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All children have the right to a free and appropriate public education between the ages of 3 and 21.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3"/>
              <w:gridCol w:w="6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Allen.ExcChild.15.01.01 - Provide a definition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2:39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2:44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school environment must be the same for all children.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9"/>
              <w:gridCol w:w="6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Allen.ExcChild.15.01.04 - Discuss the implications for teachers and their responsibilities to ensure effective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2:45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2:47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IDEA is the Individuals with Disabilities Education Act and was reauthorized in 2004 as PL 108–446.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6"/>
              <w:gridCol w:w="6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Allen.ExcChild.15.01.02 - Describe an overview of the history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2:47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2:49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Inclusion is not only about a place or a curriculum but also about a sense of belonging and participating successfully.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9"/>
              <w:gridCol w:w="6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Allen.ExcChild.15.01.04 - Discuss the implications for teachers and their responsibilities to ensure effective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2:50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3/31/2021 2:07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Educators agree that there is no difference between inclusion, mainstreaming, and integration.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9"/>
              <w:gridCol w:w="6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Allen.ExcChild.15.01.04 - Discuss the implications for teachers and their responsibilities to ensure effective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NAEYC.02 - Family–Teacher Partnerships and Community Connections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2:51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2:53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Most preschool programs include all types of children.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7"/>
              <w:gridCol w:w="6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Allen.ExcChild.15.01.06 - Identify concerns and challenges about inclusion for children with and without disabilities.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2:54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2:56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emphasis in inclusive education is to provide direct tutoring to the child in a special room.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9"/>
              <w:gridCol w:w="6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Allen.ExcChild.15.01.04 - Discuss the implications for teachers and their responsibilities to ensure effective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2:56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2:58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In inclusive education, children with disabilities are full-time members of the general education classroom.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9"/>
              <w:gridCol w:w="6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Allen.ExcChild.15.01.04 - Discuss the implications for teachers and their responsibilities to ensure effective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2:59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Inclusion is not a set of strategies but a plan of action affecting the total environment for the child and family.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3"/>
              <w:gridCol w:w="6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Allen.ExcChild.15.01.05 - Outline the potential benefits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goodness-of-fit refers to the stage of development of the child.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3"/>
              <w:gridCol w:w="6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Allen.ExcChild.15.01.01 - Provide a definition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Inclusion means that children with disabilities: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attend public school if it is in their district.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attend preschool, child care, and recreational programs with their typically developing peers.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special education programs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participate in any and all programs regardless of age, gender, or race.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3"/>
              <w:gridCol w:w="6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Allen.ExcChild.15.01.01 - Provide a definition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Education for All Handicapped Children Act (PL 94–142) guaranteed: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all children have a right to a special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every child has a specialized classroom according to their disability.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every child between the ages of 3 and 21 is entitled to a free and appropriate public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parents the right to place their child in a private school.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6"/>
              <w:gridCol w:w="6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Allen.ExcChild.15.01.02 - Describe an overview of the history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least restrictive environment means children with disabilities should be educated: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environment most like the educational environment of their peers who are typically developing.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partially alongside their typically developing peers but with periods of one-on-one specialized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separate classrooms with extra supports to cover the curriculum of typically developing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without special restrictions or accommodations.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9"/>
              <w:gridCol w:w="6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Allen.ExcChild.15.01.04 - Discuss the implications for teachers and their responsibilities to ensure effective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Mainstreaming was an attempt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special classes for all types of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educate special children with disabilities at the same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 children with disabilities the opportunity to go on field trips with other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educate children with and without disabilities of the same age in the same classroom.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3"/>
              <w:gridCol w:w="6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Allen.ExcChild.15.01.05 - Outline the potential benefits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In inclusive education, children with disabilities: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included for at least 50 percent of the day with other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the same homeroom but different special education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included in all related activities such as art, music, and physical education if they do not interfere with the class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full-time members of the general education classroom.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3"/>
              <w:gridCol w:w="6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Allen.ExcChild.15.01.01 - Provide a definition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children with disabilities are in inclusive programs,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longer receive special education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 their special education and support services in their least restrictive environments.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to pay more because they need extra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do the same things that other children 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3"/>
              <w:gridCol w:w="6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Allen.ExcChild.15.01.05 - Outline the potential benefits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best way to view inclusion, according to Ehlers (1993), is through: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beliefs and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political lens.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to the 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6"/>
              <w:gridCol w:w="6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Allen.ExcChild.15.01.02 - Describe an overview of the history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How will a family’s belief system impact a child’s educational setting?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nothing to do with the child’s educational setting.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have a negative impact on the child’s ability to succeed.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have a direct impact on its views about inclusion.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have little impact on the child’s interactions with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7"/>
              <w:gridCol w:w="6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Allen.ExcChild.15.01.06 - Identify concerns and challenges about inclusion for children with and without disabilities.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NAEYC.02 - Family–Teacher Partnerships and Community Connections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3/31/2021 1:36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Providing high-quality care is important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children, regardless of a child’s disability.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children with disabilities.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parents but not for the benefit of important for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typical children.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3"/>
              <w:gridCol w:w="6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Allen.ExcChild.15.01.05 - Outline the potential benefits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experience of inclusion: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always positive for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varies from child to child and family to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dependent upon the child’s type of disability.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positive only if the parents pay extra.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2"/>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Allen.ExcChild.15.01.03 - Provide a rationale for inclusion in early childhood education.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3:45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Applying the _____ principle considers the uniqueness of every child and family and locates the least restrictive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individualized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 prevention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goodness-of-fit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period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3"/>
              <w:gridCol w:w="6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Allen.ExcChild.15.01.01 - Provide a definition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3:46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Until recently, for the past 30 years, children with disabilities were not included in _____ educational classrooms.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atypical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hybrid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6"/>
              <w:gridCol w:w="6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Allen.ExcChild.15.01.02 - Describe an overview of the history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the passage of PL 94–142, parents were encouraged by doctors and others to _____ infants born with an obvious disability.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segregate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institutionalize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6"/>
              <w:gridCol w:w="6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Allen.ExcChild.15.01.02 - Describe an overview of the history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name of the law that entitles everyone with a disability, from birth to age 21, to a “free and appropriate public education”?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with Disabilities Education Act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Americans with Disabilities Act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Individualized Education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Individualized Family Service Plan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6"/>
              <w:gridCol w:w="6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Allen.ExcChild.15.01.02 - Describe an overview of the history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 some educational settings, children are excluded from attending based on their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academic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 in the classroom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disability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 situation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9"/>
              <w:gridCol w:w="6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Allen.ExcChild.15.01.04 - Discuss the implications for teachers and their responsibilities to ensure effective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iCs/>
                <w:smallCaps w:val="0"/>
                <w:color w:val="000000"/>
                <w:sz w:val="22"/>
                <w:szCs w:val="22"/>
                <w:bdr w:val="nil"/>
                <w:rtl w:val="0"/>
              </w:rPr>
              <w:t>Oberti v. Board of Education in of Clementon School District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identified inclusion as 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new measurement of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placement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strategies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right, not a privilege for a select few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3"/>
              <w:gridCol w:w="6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Allen.ExcChild.15.01.01 - Provide a definition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5:17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 quality child care program can assist most children in acquiring the developmental skills with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specialized curriculum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appropriate accommodations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tough love attitude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from typical classrooms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9"/>
              <w:gridCol w:w="6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Allen.ExcChild.15.01.04 - Discuss the implications for teachers and their responsibilities to ensure effective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sensitive or critical periods, children appear to be especially responsive and able to learn from specific kinds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beliefs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3"/>
              <w:gridCol w:w="6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Allen.ExcChild.15.01.05 - Outline the potential benefits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teacher who does not recognize a child with a disability’s sensitive periods for learning is missing an opportunity for developing growth and learning.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9"/>
              <w:gridCol w:w="6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Allen.ExcChild.15.01.04 - Discuss the implications for teachers and their responsibilities to ensure effective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Only children with severe disabilities will encounter what are known as teachable moments.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9"/>
              <w:gridCol w:w="6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Allen.ExcChild.15.01.04 - Discuss the implications for teachers and their responsibilities to ensure effective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desired results of inclusion for all children and their families include a sense of belonging and membership, positive social relationships and friendships, development, and 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joint position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goodness of 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 to reach their full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shared national definition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3"/>
              <w:gridCol w:w="6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Allen.ExcChild.15.01.05 - Outline the potential benefits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underlying assumption of the “include and support” period is that individuals with disabilities should be included as full members of society and be provided with appropriate supports such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custodial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 and accessible environments.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 prevention.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pull-out programs.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3"/>
              <w:gridCol w:w="6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Allen.ExcChild.15.01.05 - Outline the potential benefits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Derman-Sparks, the common goal of inclusion is to gain acceptance in our educational system for children with noticeably different cultural, intellectual, or physical characteristics.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6"/>
              <w:gridCol w:w="6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Allen.ExcChild.15.01.02 - Describe an overview of the history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provides a rationale for the importance of socialization in an inclusive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Language acquisition is especially tuned to a sensitive period in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Inclusion promotes 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who are typically developing learn inappropriate behaviors from children with disabilities.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with disabilities who only play with other children with disabilities will not learn typical social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6"/>
              <w:gridCol w:w="6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Allen.ExcChild.15.01.02 - Describe an overview of the history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 inclusive education programs an economic alternative to special education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a reduced level of specialized service and hire fewer specialists.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take advantage of existing programs rather than creating parallel or duplicate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serve fewer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create new programs in the community.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3"/>
              <w:gridCol w:w="6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Allen.ExcChild.15.01.05 - Outline the potential benefits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mere act of placing children with diverse needs together in a classroom does not ensure successful inclusion. Teachers must be able to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 back to school and take classes in special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 child-to-child interactions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 everything about each child’s disability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Convince their co-workers it’s the right thing to 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9"/>
              <w:gridCol w:w="6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Allen.ExcChild.15.01.04 - Discuss the implications for teachers and their responsibilities to ensure effective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NAEYC.02 - Family–Teacher Partnerships and Community Connections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allows the teacher to use traditional early childhood activities to address specific goals and objectives across developmental domains?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Teachable moments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Activity-based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Deficit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Peer tutoring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9"/>
              <w:gridCol w:w="6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Allen.ExcChild.15.01.04 - Discuss the implications for teachers and their responsibilities to ensure effective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NAEYC.02 - Family–Teacher Partnerships and Community Connections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Early childhood education teachers who work with a variety of professionals collaboratively to serve children with disabilities in their classes can be described as members of an _____ team.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interdisciplinary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9"/>
              <w:gridCol w:w="6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Allen.ExcChild.15.01.04 - Discuss the implications for teachers and their responsibilities to ensure effective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NAEYC.02 - Family–Teacher Partnerships and Community Connections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5:44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identified benefits of inclusive early childhood settings?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Lesser demands for appropriate social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the deficit model of curriculum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Opportunities for observational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quality of teaching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0"/>
              <w:gridCol w:w="6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Allen.ExcChild.15.01.05 - Outline the potential benefits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NAEYC.02 - Family–Teacher Partnerships and Community Connections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5:45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does Vogelberg (1998) suggest as an outcome of inclusion for children who are typically developing?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who have the most contact with children with disabilities express more accepting attitudes.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influence their parents’ perspectives on children with disabilities.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who have the most contact with children with disabilities express no difference in their attitudes of acceptance.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more likely to become special education teachers when they grow 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3"/>
              <w:gridCol w:w="6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Allen.ExcChild.15.01.05 - Outline the potential benefits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5:48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it inappropriate to frame the discussion of inclusion around questions such as “Does inclusion work?” or “Is inclusion right for our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not enough evidence to state that inclusion 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Inclusion is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Parents and professionals do not agree on the answers.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federal funds are needed for more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2"/>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Allen.ExcChild.15.01.03 - Provide a rationale for inclusion in early childhood education.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teachers’ attitudes are favorable towards inclusion once they have done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Spoken to their co-workers about inclusion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Learned about individualized programming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Learned about the benefits of inclusion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Worked with children with disabilities in an inclusive setting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2"/>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Allen.ExcChild.15.01.03 - Provide a rationale for inclusion in early childhood education.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5:57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Many of the concerns regarding inclusion expressed by parents and professionals may be remedied by providing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Individualized programming for children with disabilities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to prepare professionals to work together to provide services in inclusive environments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adequate number of parent-teacher conference meetings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Websites with information about the benefits of inclusion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7"/>
              <w:gridCol w:w="6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Allen.ExcChild.15.01.06 - Identify concerns and challenges about inclusion for children with and without disabilities.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5:58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6:00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it is important for the field of early childhood education to have a shared definition of inclusion because without one, what might individual programs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their own working definitions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support to individual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IEPS and IFSPs based on federal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Refuse to serve students with disabilities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7"/>
              <w:gridCol w:w="6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Allen.ExcChild.15.01.06 - Identify concerns and challenges about inclusion for children with and without disabilities.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6:00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6:01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text, which of the following is a description of inclusion?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Inclusion is a set of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Inclusion is a special education 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Inclusion is about belonging to a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Inclusion is about making a family happy.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3"/>
              <w:gridCol w:w="6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Allen.ExcChild.15.01.01 - Provide a definition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6:01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6:09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and social activities during the 1960s led to which of the stages described by Caldwell?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Forget and hide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Screen and segregate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help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and support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6"/>
              <w:gridCol w:w="6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Allen.ExcChild.15.01.02 - Describe an overview of the history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6:09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6:11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Why is the following parent’s story from the book a rationale for </w:t>
            </w:r>
            <w:r>
              <w:rPr>
                <w:rStyle w:val="DefaultParagraphFont"/>
                <w:rFonts w:ascii="Times New Roman" w:eastAsia="Times New Roman" w:hAnsi="Times New Roman" w:cs="Times New Roman"/>
                <w:b w:val="0"/>
                <w:bCs w:val="0"/>
                <w:i w:val="0"/>
                <w:iCs w:val="0"/>
                <w:smallCaps w:val="0"/>
                <w:color w:val="000000"/>
                <w:sz w:val="22"/>
                <w:szCs w:val="22"/>
                <w:bdr w:val="nil"/>
                <w:rtl w:val="0"/>
              </w:rPr>
              <w:t>inclusion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Andrea came back from preschool saying she wanted to invite Katie home for lunch the next day. I could not figure out who Katie was. Andrea tried to describe Katie’s hair, then their new jacket, then their paintings. I still couldn’t place them. Finally, Andrea said, “Katie’s the one who comes with shiny ribbons in their hair,” and I knew immediately who Katie was. She was the child in the wheelchair who always had big colorful bows at the ends of her braids! Apparently, using a wheelchair was not one of Katie’s outstanding characteristics for my child.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develop at different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Unless otherwise influenced, children at a young age seldom have trouble accepting those who are different.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young children will acquire basic development on their 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Young children with disabilities are entitled to the same experiences as children who are typically developing.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2"/>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Allen.ExcChild.15.01.03 - Provide a rationale for inclusion in early childhood education.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NAEYC.02 - Family–Teacher Partnerships and Community Connections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6:11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3/31/2021 2:14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Merely placing children with disabilities in the same settings as their typical peers will not automatically lead to social interactions and acceptance. Teachers must do which of the following to foster social interactions?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Step back and observe the children playing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an ample amount of play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 the environment to promote social interactions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Earn a degree in special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9"/>
              <w:gridCol w:w="6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Allen.ExcChild.15.01.04 - Discuss the implications for teachers and their responsibilities to ensure effective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NAEYC.02 - Family–Teacher Partnerships and Community Connections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6:15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6:18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program that provides afterschool child care.</w:t>
            </w:r>
            <w:r>
              <w:rPr>
                <w:rStyle w:val="DefaultParagraphFont"/>
                <w:rFonts w:ascii="Times New Roman" w:eastAsia="Times New Roman" w:hAnsi="Times New Roman" w:cs="Times New Roman"/>
                <w:b w:val="0"/>
                <w:bCs w:val="0"/>
                <w:i w:val="0"/>
                <w:iCs w:val="0"/>
                <w:smallCaps w:val="0"/>
                <w:color w:val="000000"/>
                <w:sz w:val="22"/>
                <w:szCs w:val="22"/>
                <w:bdr w:val="nil"/>
                <w:rtl w:val="0"/>
              </w:rPr>
              <w:t>A parent who is looking for a preschool that is inclusive of all children should look for which of the following when visiting preschools?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program located in close proximity to a special education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program that provides training and support for its staff to work with all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program that emphasizes the importance of all children being able to write their first name.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program that provides afterschool child care.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9"/>
              <w:gridCol w:w="6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Allen.ExcChild.15.01.04 - Discuss the implications for teachers and their responsibilities to ensure effective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NAEYC.02 - Family–Teacher Partnerships and Community Connections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6:18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3/31/2021 2:24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Children who are typically developing benefit from being peer tutors because it allows them to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 about acceptable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their own understanding of the skill they are teaching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Earn a special certificate from their teacher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a well-deserved break for their teachers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3"/>
              <w:gridCol w:w="6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Allen.ExcChild.15.01.05 - Outline the potential benefits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6:22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6:26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inclusion appears to have a long-term benefit on society as children who grow up with opportunities to interact with children with disabilities mature into adults who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 involved in raising funds to support special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Become involved in the field of special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 greater understanding and respect for those with disabilities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 questions to learn about disabilities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3"/>
              <w:gridCol w:w="6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Allen.ExcChild.15.01.05 - Outline the potential benefits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6:26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6:29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the concept of “goodness of fit” considered to be essential when developing inclusive programs?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family identifies the community to which it belongs and in which the child is to be included.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Goodness of fit takes into account an inclusive program considering the uniqueness of every child and family and how it can address the child’s strengths and needs as well as family priorities.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term implies compatibility.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Inclusion reflects the cultural influences of the family.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2"/>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Allen.ExcChild.15.01.03 - Provide a rationale for inclusion in early childhood education.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6:29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6:32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significant children to children outcome was visible in the Devoney study?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teacher structured the environment, children with and without disabilities played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children with disabilities played together with typically developing children, they played in a more organized and mature way than had been characteristic of their earlier play.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demonstrated that children could learn to imitate their peers during small-group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free time that children with and without disabilities played together in small groups during free-choice time increased.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6"/>
              <w:gridCol w:w="6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Allen.ExcChild.15.01.02 - Describe an overview of the history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6:32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6:36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inclusion.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Inclusion means that children with disabilities should be educated with typically developing children to the maximum extent possible while, at the same time, providing for their individual needs.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Allen.ExcChild.15.01.02 - Describe an overview of the history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7:13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7:15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Name and briefly describe the four stages of public perception in reference to children with disabilities.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Bdr>
                <w:top w:val="nil"/>
                <w:left w:val="nil"/>
                <w:bottom w:val="nil"/>
                <w:right w:val="nil"/>
              </w:pBdr>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lang w:val="en-US" w:eastAsia="en-US"/>
              </w:rPr>
              <w:t>Name and briefly describe the four stages of public perception in reference to children with disabilities.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four stages of public perception in reference to children with disabilities are: (1) Forget and Hide: Until the mid-twentieth century, children with disabilities were kept out of sight and often institutionalized; (2) Screen and Segregate: In the 1950s, public schools began custodial care of children with disabilities; (3) Identify and Help: In the 1960s, political and social movements began an attempt to find children with disabilities and provide necessary assistance; (4) Include and Support: In the 1980s and 1990s, there was an increase in case law as well as research to support the inclusion of children with disabilities in their neighborhood classrooms.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Allen.ExcChild.15.01.02 - Describe an overview of the history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7:15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3/31/2021 1:48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inclusion and culturally unbiased curriculum have in common?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Inclusion and anticultural bias both call for all children (all individuals) to have equal social status and educational rights and privileges appropriate to their individual differences, backgrounds, and experiences.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Allen.ExcChild.15.01.05 - Outline the potential benefits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7:17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7:19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and give an example of a teachable moment.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Teachable moments are those brief periods when a child seems especially interested and able to learn a particular skill. Learning to skip is very nearly impossible for most three-year-old children, but somewhere during kindergarten or first grade, most children, all of a sudden, seem to become highly motivated to learn to skip and will practice until the skill is mastered.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Allen.ExcChild.15.01.05 - Outline the potential benefits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NAEYC.02 - Family–Teacher Partnerships and Community Connections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7:19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7:23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three major ways society benefits from inclusion?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Inclusion promotes a better ethical and moral climate by respecting the legal and constitutional rights of all citizens, building a more accepting and tolerant future generation by allowing young children to grow up accepting other young children who are different, and increasing the number of early childhood programs.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Allen.ExcChild.15.01.05 - Outline the potential benefits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7:23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7:25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List five responsibilities of the teacher in an inclusive preschool.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Bdr>
                <w:top w:val="nil"/>
                <w:left w:val="nil"/>
                <w:bottom w:val="nil"/>
                <w:right w:val="nil"/>
              </w:pBdr>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lang w:val="en-US" w:eastAsia="en-US"/>
              </w:rPr>
              <w:t>List five responsibilities of the teacher in an inclusive preschool.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individualize children’s programs; to avoid labeling children on the basis of their disability (stereotyping); to provide a balance of curriculum activities; to consciously structure interactions between children with disabilities and typically developing children; to reinforce imitation of appropriate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Allen.ExcChild.15.01.04 - Discuss the implications for teachers and their responsibilities to ensure effective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NAEYC.02 - Family–Teacher Partnerships and Community Connections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7:25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3/31/2021 1:49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three major concerns that parents and teachers have about inclusion.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Parents and teachers in an integrated classroom sometimes express concern that the special needs of children with disabilities will not be met adequately, that there will not be enough teacher time or attention to go around, and that children may learn maladaptive behaviors through imitation.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Allen.ExcChild.15.01.05 - Outline the potential benefits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NAEYC.02 - Family–Teacher Partnerships and Community Connections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7:27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7:28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inclusion and mainstreaming.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Mainstreaming occurs when children with disabilities are temporarily assigned to a classroom for instruction. Inclusion occurs when a child with a disability is educated in the same environment as other children.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Allen.ExcChild.15.01.01 - Provide a definition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7:29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7:31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Ehlers (1993), describe three ways to view inclusion.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1"/>
              <w:gridCol w:w="6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beliefs and values, experiences, and outcomes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Bdr>
                      <w:top w:val="nil"/>
                      <w:left w:val="nil"/>
                      <w:bottom w:val="nil"/>
                      <w:right w:val="nil"/>
                    </w:pBdr>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lang w:val="en-US" w:eastAsia="en-US"/>
                    </w:rPr>
                    <w:t>Through beliefs and values, experiences, and outcomes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Allen.ExcChild.15.01.02 - Describe an overview of the history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7:31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3/31/2021 1:51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concept of goodness-of-fit.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2"/>
              <w:gridCol w:w="70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inclusive program must consider the uniqueness of every child and family and how it can address the child’s strengths and needs.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Allen.ExcChild.15.01.01 - Provide a definition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7:33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7:35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some of the holistic outcomes of inclusive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changes in communication skills, improved motor skills, improved social behaviors, and a general sense of belonging by both the parents and the child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Allen.ExcChild.15.01.04 - Discuss the implications for teachers and their responsibilities to ensure effective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7:35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7:37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three-domain conceptualization of the outcomes of inclusive education according to Billingsley, Gallucci, Peck, Schwartz, and Staub (1996).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1"/>
              <w:gridCol w:w="6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membership, relationships, and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Allen.ExcChild.15.01.02 - Describe an overview of the history of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7:37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7:39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three benefits of inclusion for children with and without disabilities.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Descriptions may include any three of the following benefits for children with disabilities: more stimulating, varied, and responsive experiences than classrooms composed only of children with disabilities; curriculum activities that build on a child’s strengths and preferences rather than a deficit model focused on what is wrong with the child; opportunities to observe, interact with, and imitate children who have acquired higher-level motor, social, language, and cognitive skills; implicit motivation to “try a little harder,” in that children without disabilities often expect and encourage improved behaviors on the part of children with disabilities; and opportunities to learn directly from other children.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Descriptions may include any three of the following benefits for typically developing children: developmental progress increases, peer tutoring, and sensitivity to the differences of others.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Allen.ExcChild.15.01.04 - Discuss the implications for teachers and their responsibilities to ensure effective inclusion.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NAEYC.01 - Child Development and Learning in Context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7:39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3/24/2021 7:42 AM</w:t>
                  </w:r>
                </w:p>
              </w:tc>
            </w:tr>
          </w:tbl>
          <w:p/>
        </w:tc>
      </w:tr>
    </w:tbl>
    <w:p>
      <w:pPr>
        <w:bidi w:val="0"/>
        <w:spacing w:after="75"/>
        <w:jc w:val="left"/>
      </w:pPr>
    </w:p>
    <w:p>
      <w:pPr>
        <w:bidi w:val="0"/>
        <w:spacing w:after="75"/>
        <w:jc w:val="left"/>
      </w:pPr>
    </w:p>
    <w:sectPr>
      <w:footerReference w:type="default" r:id="rId4"/>
      <w:headerReference w:type="first" r:id="rId5"/>
      <w:footerReference w:type="first" r:id="rId6"/>
      <w:pgMar w:top="720" w:right="720" w:bottom="720" w:left="720" w:header="720" w:footer="720"/>
      <w:cols w:space="720"/>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01: An Inclusive Approach to Early Education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An Inclusive Approach to Early Education</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SSQB Superuser</vt:lpwstr>
  </property>
</Properties>
</file>