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may be defined as the collection of private, commercially oriented (profit-oriented) organizations, ranging in size from one-family proprietorships to corporate giants.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for society may be thought of as a community, a nation, or a broad grouping with common traditions, values, institutions, and collective activities and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Pluralism is a condition in which there is a concentration of power among very few of society's groups and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speaking of business in its relationship with society in the collective sense, the textbook will most often be focusing on </w:t>
            </w:r>
            <w:r>
              <w:rPr>
                <w:rStyle w:val="DefaultParagraphFont"/>
                <w:rFonts w:ascii="Times New Roman" w:eastAsia="Times New Roman" w:hAnsi="Times New Roman" w:cs="Times New Roman"/>
                <w:b w:val="0"/>
                <w:bCs w:val="0"/>
                <w:i/>
                <w:iCs/>
                <w:smallCaps w:val="0"/>
                <w:color w:val="000000"/>
                <w:sz w:val="22"/>
                <w:szCs w:val="22"/>
                <w:bdr w:val="nil"/>
                <w:rtl w:val="0"/>
              </w:rPr>
              <w:t>big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 Clarify what is a special-interest society and how it poses special challenges for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Nongovernmental organizations (NGOs) are citizens’ groups that may be organized on a local, national, or international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 Clarify what is a special-interest society and how it poses special challenges for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Southeast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Environmentalists are best understood as one of the many subgroups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 Clarify what is a special-interest society and how it poses special challenges for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Affluence refers to the level of wealth, disposable income, and standard of living of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Powerful media is the major cause for business's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perception of business power is that there is too little of it to provide a balance with other social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Power only manifests when it is used purposefully.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Responsibility states that people who use power wisely will be rewarded with more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the U.S. population that has earned high school diplomas and college degrees has remained about the same over the last 30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News shows are the only type of programming on television that has contributed to criticism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Movies depict corporate life as amoral and possibly deadly.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Southeast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assumption that he or she will have a higher standard of living than the previous generation has also often been referred to as the American Dream.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Southeast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Spheres of power describe the arenas in which power may be utilized.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are the owners of shares in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interacts with only a limited number of stakeholder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contract is the set of rights and duties imposed on citizens by their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contract in the modern era is changing to reflect society’s expanded expectations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refers to issues of right and wrong, fairness, and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 Make clear the major themes characterizing this book: managerial approach, business ethics, sustainability, and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sustainability is derived from the notion of sustainable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 Make clear the major themes characterizing this book: managerial approach, business ethics, sustainability, and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listed as a general issue involving social or ethical ramifications within the relationship between business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 pension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toxic waste disposal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insider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 penalties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private, commercially oriented organizations, ranging in size from sole proprietorships to large corporations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third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characteristics of an industry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add to the creation of visible and controversial social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that affect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purposes of understanding business ethics, society is best understood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comprehensive context in which organizations reside.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homogenous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uniform demographic with little economic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network and set of coordinated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Segments of a business's macroenvironment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demographics, lifestyles, and social values of a society determine the firm</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 inflation, interest rates, and unemployment rates are included in a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processes by which laws are enacted and government officials are elected are part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Technology-based advancements and progress in the applied sciences that help achieve a practical purpose is part of a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Operations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gap between society's expectations of social conditions and the current social realities is recognized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distributive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revolution of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inevitable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Stakeholders include all of the following groups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examination of business and its relationship to society typically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business and highly visible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business and all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 and highly visible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and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purposeful aggregation of people who represent a common cause or share common beliefs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 and diversity of power concentrations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totalitarian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pluralistic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Strengths of pluralism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highly efficient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 of concentrations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built-in set of checks and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maximization of freedom of expression.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weakness of pluralism?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prevention of concentrations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pursuit of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overlapping goals, causing confusion about which groups best serve particular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sheer numbers of relationships that a business has with other segments of society tells us that its social environment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special-interest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Association of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Chamber of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Small Business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Small Business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 Clarify what is a special-interest society and how it poses special challenges for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Carrying the idea of a pluralistic society to an extreme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special-interest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 Clarify what is a special-interest society and how it poses special challenges for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sheer number and specificity of special-interest groups, the groups often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collaborate with each other to achieve common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 each other's efforts to attain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at cross-purposes.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collude to see that their common interests are emphasized.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9"/>
              <w:gridCol w:w="6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1.3 - Clarify what is a special-interest society and how it poses special challenges for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institutions in a pluralistic, special-interest society will inevitably receive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 favors.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and criticism.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advantages.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 in the social environment that has led to the current climate of criticism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affluence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entitlement mentality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spending patterns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level of formal education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staying about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Television raises our level of awareness about business in all of the following ways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prime-time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pay-per-view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Movies are a significant source of business criticism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seen as powerful, profit-seeking enterprises that have no redeeming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depicted as 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represent free enterprise undoomed.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not greedy.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core of the American Dream—and its equivalents in other nations—are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and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lowered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entitlement mentality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necessary outgrowth of the welfare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outgrowth of tendency toward rising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one has to work for what one 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each citizen owes something to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opposite of an entitlement mentality would be the belief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owes its members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should provide.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the victims of others’ entitlement.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members of society deserve a certain set of advantages or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produce an effect or influence a situation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levels of power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macro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Leadership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macro level of business power resides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corporate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particular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intermediate level of business power is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headquarters.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boards of individual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groups of corporations acting in concert.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medium-sized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power wielded by an individual firm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macro-level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intermediate-level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micro-level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individual-level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CEOs such as Karen Lynch of CVS or Tim Cook of Apple hold which level of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sphere of power indicated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those who do not use power in a manner which society considers responsible will tend to lose it</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description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Oligarchy.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Cage of Rationality.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Iron Law of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Peter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affects the life of a member of the surrounding community without meaning to, the company has wielded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coercive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hidden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unintentional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reciprocal understandings that characterize the relationships between major social institutions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implied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unilateral binding accord.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justice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element of the social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shared understandings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organization of the book, which of the following is an internal stakeholder?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organization of the book, which of the following is an external stockholder?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8"/>
              <w:gridCol w:w="6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at a simple level, is about a business's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survive and thrive over the long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approach to only the natural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 of the environment in the present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meet the needs of the present while compromising future generations.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 Make clear the major themes characterizing this book: managerial approach, business ethics, sustainability, and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Provide a short answer to each of these questions.</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textbook, what is meant by </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business in society</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role of business in society refers to the purpose(s) that business has as an integral part of the overall society. The concept of </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encompasses both the function(s) that business has, such as the production and distribution of goods and service, and the emphasis or power that business has relative to other parts of society, such as government or religion.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Why does the discussion of the institution of business tend to focus on </w:t>
            </w:r>
            <w:r>
              <w:rPr>
                <w:rStyle w:val="DefaultParagraphFont"/>
                <w:rFonts w:ascii="Times New Roman" w:eastAsia="Times New Roman" w:hAnsi="Times New Roman" w:cs="Times New Roman"/>
                <w:b w:val="0"/>
                <w:bCs w:val="0"/>
                <w:i/>
                <w:iCs/>
                <w:smallCaps w:val="0"/>
                <w:color w:val="000000"/>
                <w:sz w:val="22"/>
                <w:szCs w:val="22"/>
                <w:bdr w:val="nil"/>
                <w:rtl w:val="0"/>
              </w:rPr>
              <w:t>big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we think of business, we tend to think of the highly visible products and services that are made available by large corporations. They advertise more than do local companies, so people all over the country (or world) are familiar with Coca-Cola, while relatively few have heard of the hair styling salon where you get your hair cut. In addition, people tend to equate size with power, and we pay closer attention to the powerful than we do to those without power (just think of the attention a student pays to the professor or dean, compared to the lack of attention given to a janitor or groundskeeper).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virtues of a pluralistic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virtues of a pluralistic society include 1) prevention of concentrations of power, 2) maximization of freedom of expression and action, while striking a balance between monism and anarchy, 3) allegiance of individuals to groups is dispersed, 4) creation of widely diversified set of loyalties to many organizations, and 5) a built-in set of checks and balances.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that television programming plays in creating a climate critical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 is, by far, the most pervasive medium through which information is conveyed in our society. Thus, the content of television programming outweighs information provided by all other media. Specifically, television programming has spotlighted business failings on news programs, it depicts business and executives in a predominantly negative light on prime-time programs, and commercials (purchased by business) tend to exaggerate the benefits of the featured products and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authors discuss the rights movement as a contributing factor in the climate that is critical of business. What are </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 are entitlements to certain life chances and freedom from certain limitations that are accorded to persons simply because they have been born and are alive. Rights are not earned by the individual, nor are they given by other parties. While many rights in the United States are recognized in the Constitution and other laws, there is an ongoing debate about what rights people have (e.g., is access to adequate health care a right or a privilege that one must pay for?), and some rights are more widely recognized than others. For example, the right to freedom of speech is recognized by the government, but the same right may not be recognized in Russia or Iran.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how does the alleged “entitlement mentality” affect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alleged “entitlement mentality” impacts businesses because businesses are a central provider for many in society such as consumers, employees, and communities, and citizens blame businesses when expectations are not achieved. To the extent this occurs, much of the entitlement mentality falls on government, but governments have a way of transferring some of these expectations to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meant by spheres of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spheres of power recognizes that a person or organization may have different levels of influence in different areas of society. For example, the Pope is widely recognized to have authority and power relative to matters of organized religion. However, his power in the technological environment is largely non-existent. Similarly, the National Collegiate Athletic Association (NCAA) is extremely powerful in the field of intercollegiate athletics, but is not a factor in ecological concerns.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rationale that is the foundation of The Iron Law of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Iron Law of Responsibility states, </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those who do not use power in a manner which society considers responsible will tend to lose it.</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concept is based on the idea of legitimacy, or the proper use of power. If society does not see the use of power as legitimate, the party holding the power will eventually lose that power. An excellent example is the history of Nazi Germany. Nazis rose to power in Germany, but as German society (as well as other countries) saw the abuses of power wielded by Hitler, their legitimacy waned. World War II is ample evidence of the lengths that parties will go to wrest power from those who abuse it. Numerous assassination plots against Hitler also show the internal opposition he engendered.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recent changes in the social contract do the authors identify in the text, and why are such changes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2019, America’s leading CEOs announced at the Business Roundtable that the purpose of business is to serve all stakeholders, not just stockholders. This represents the most noticeable business response to date regarding a changed social contract. As firms have sensed that the social environment, social values, and the expectations of business have been changing, they have realized that they must adapt as well. Many positive changes have been made by businesses, but as the discussion of the characteristics of a “social problem” indicated, business seldom catches up with stakeholder expectations.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1.5 - Identify what is the changing social contract. Is it better or worse for stakeholders?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the authors mean by the managerial approach taken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managers are judged almost exclusively on their ability to accomplish the goals of the organization. For this reason, managers excel at the practical—they are accustomed to dealing with situations in rational and systematic ways. This approach carries over into ethical and social matters as well. In addition, managers must focus on both short-term and long-term implications of their decisions and actions. The textbook will likewise approach issues of business and society from this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 Make clear the major themes characterizing this book: managerial approach, business ethics, sustainability, and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may be defined as the collection of private, commercially oriented (profit-centered) organizations, ranging in size from one-family proprietorships to corporate giants.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_________focuses on demographics, lifestyles, culture, and social values of the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3"/>
              <w:gridCol w:w="7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1.1 - Define and explain business and society as foundational concepts. Describe how society is viewed as the macroenvironment.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diffusion of power among society’s many groups and organizations is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Factors in the social environment include _______ and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affluence; education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textbook’s managerial approach to business and society relationships emphasizes three main themes that are vital importance to mangers, organizations, and society today: ____________, __________, and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sustainability;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 Make clear the major themes characterizing this book: managerial approach, business ethics, sustainability, and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Utilize the knowledge you have gained to respond to the following essay questions. Your answers should state your position and use logical arguments and content from this and other chapters in the textbook to support it.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elements of a pluralistic society are decentralization and diversity of power. Using what you know about American society, do you consider it to be a pluralistic society?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students say American society is pluralistic, not pluralistic, or somewhere in between, is of little consequence. The important part of the answer will be in the defense of the position taken. Students who say it is pluralistic should be emphasizing the dispersion of power among various social institutions (e.g., religion, business, education, government, etc.) and specific interest groups such as the National Rifle Association or Common Cause. Students who say American society is not pluralistic should recognize significant concentrations of power among certain groups like the oil industry, the military-industrial complex, or Microsoft. A more sophisticated answer will recognize that there are arguments to be made on both sides of the question, and will cite examples of both in support of their 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1.2 - Explain the characteristics of a pluralistic society. Describe pluralism and identify its attributes, strengths, and weaknesses.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rights</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the entitlement to certain life chances and freedom from certain limitations that are accorded to persons simply because they have been born and are alive, what else does the existence of rights imply?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students will have difficulty answering this question, primarily because society's dominant paradigm focuses solely on rights. But with a little encouragement and direction, students will realize that for every right they possess, a duty or obligation is imposed on everyone else. Thus, if Mary has the right of free speech, Joe (and everyone else) necessarily has the duty not to impinge on Mary's right. A right to life creates a duty not to cause cessation of life. Rights create obligations. The problem comes when one's duty (alternatively, another's rights) interferes with one's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says that when power gets out of balance, other forces are brought to bear so that balance is restored. Name some of the other forces that are used to balance business power. Describe how effective each of those other forces is in combating business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these other forces that balance the power of business include unions, government regulations, religious tenets, and societal pressures. Students should describe, with some detail, how these countervailing powers could mitigate business power. However, they should also recognize that business power is, by far, the single strongest current in society today. Unions have been effectively neutralized, business heavily influences government regulation, and religion has suffered a significant decline in its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Choose a particular corporation and describe the power it wields in different spheres.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each student may pick a different corporation, so generalizing here is impossible. However, as an example, META (formerly Facebook) wields disproportionate power economically, socially, and politically. The growing debate over Facebook’s relationship to political advertising on its different platforms has made that clear, as have the allegations of whistle-blower Frances Haugen.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1.4 - Identify, discuss, and illustrate the factors leading up to business criticism and corporate response. What is the general criticism of business? How may the balance of power and responsibility be resolved?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Environmental Influence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managerial approach discussed in the textbook, discuss the topic of ecological damage and sustainability as they relate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level of knowledge regarding environmental issues will vary widely. At a minimum, they should recognize that business plays a large role in the creation of the pollution that degrades the environment. With this in mind, they should explore potential conflicts between profits and pollution control efforts, the effects that ecological damage has on various stakeholders, and the implications for future quality of life. Students will disagree on the short-term urgency of the environmental question, but most should recognize that there are long-term sustainability issues that must be dealt with at some point. If they are not, the future of the world is in grave peril.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 Instructions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1.6 - Make clear the major themes characterizing this book: managerial approach, business ethics, sustainability, and stakeholder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Analytic</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GA - DISC: Ethical Responsibilities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bl>
          <w:p/>
        </w:tc>
      </w:tr>
    </w:tbl>
    <w:p>
      <w:pPr>
        <w:bidi w:val="0"/>
        <w:spacing w:after="75"/>
        <w:jc w:val="left"/>
      </w:pPr>
    </w:p>
    <w:p>
      <w:pPr>
        <w:bidi w:val="0"/>
        <w:spacing w:after="75"/>
        <w:jc w:val="left"/>
      </w:pPr>
    </w:p>
    <w:sectPr>
      <w:footerReference w:type="default" r:id="rId4"/>
      <w:headerReference w:type="first" r:id="rId5"/>
      <w:footerReference w:type="first" r:id="rId6"/>
      <w:pgMar w:top="720" w:right="720" w:bottom="720" w:left="720" w:header="720" w:footer="720"/>
      <w:cols w:space="720"/>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The Business and Society Relationship</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Business and Society Relationship</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Pradeep Sahoo</vt:lpwstr>
  </property>
</Properties>
</file>