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person’s socioeconomic level is one of the three basic factors that determine their health and longevity.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Genetic factors play a smaller role in chronic disease development than personal lifestyle choices.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lifestyle-related risk factor that is estimated to have the greatest impact on health and well-being is nutrition.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Chronic lower respiratory disease (CLRD) is mostly related to alcohol abuse.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Physical inactivity in the United States is the greatest threat to public health.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Prior to 1990, obesity rates throughout the world and in the United States remained relatively steady.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Physical wellness entails confidence and optimism about one’s ability to protect physical health and take care of health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In terms of general health promotion, the main emphasis of physical fitness programs should be on skill-related components.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Metabolic profile is a measurement of insulin sensitivity, glucose tolerance, and improved cholesterol levels.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U.S. Centers for Disease Control and Prevention (CDC), cancer was the second highest cause of death among individuals aged between 45 and 64 in the year 2018.</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two dimensions of wellness: mental and physical.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largest preventable cause of illness and premature death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inactivity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Cigarette smoking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Cardiovascular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Substance abuse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Diabetes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terms is used to refer to the cause of deaths attributed to a lack of regular physical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Inactive death syndrome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death syndrome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Secondary death syndrome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Sedentary death syndrome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Preventable death syndrome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Physical activity has an inverse relationship to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Cigarette smoking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Bradycardia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Chronic lower respiratory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Premature mortality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Weight loss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Kennedy volunteers at a local soup kitchen. Which of the following factors describes one of the seven dimensions of wellness she is likely experiencing?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Copes with stress well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a sense of meaning and direction in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Eats a well-balanced diet and maintains recommended body weight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Accepts her limitations and achieves emotional stability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Applies what she has learned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 situation in which your heart rate is likely to be at its lowest point.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the height of puberty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Early in the morning after getting out of bed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Early afternoon just after lunch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Early in the morning before getting out of bed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After dinner before bedtime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blood pressure readings represents stage 2 hypertension?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Systolic &lt;120 and diastolic &lt;80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Systolic &lt;140 and diastolic &lt;90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Systolic &gt;140 and diastolic &gt;90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Systolic &gt;140 and diastolic &lt;80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Systolic &lt;120 and diastolic &lt;90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Generally, a lower heart rate is an indication of which of the following conditions?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Degenerative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Strong heart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Obesity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congenital defect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healthy metabolic profile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one cause of cancer deaths over the last five decades can be attributed to which environmental factor?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Poor diet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Sun exposure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Viral exposure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Smoking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Excess body fat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Pregnant and postpartum women who regularly engage in vigorous-intensity aerobic activity prior to pregnancy can continue their activity throughout pregnancy and the postpartum period provided: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significantly limit physical activity right after giving birth.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limit their exercise to 150 minutes per week.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consume extra protein and carbohydrates.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avoid running and jumping.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health condition remains unchanged.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Physical Activity Guidelines for Americans, what is the minimum number of daily steps recommended for adults?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Most chronic lower respiratory disease is related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poor diet.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smoking and second-hand smoke.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getting the flu shot every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inactivity.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swimming in chlorinated water.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Smart phones track physical movement using which embedded device?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Sphygmomanometer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Barometer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Gravity manometer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Aneroid manometer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Accelerometer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main difference between physical activity and exercise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exercise is a level of activity that is lower than is required to maintain 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activity is always vigorous.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exercise improves or maintains one or more components of physical fitness.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activity is planned, structured, and repetitive.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exercise includes the concept of NEAT.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main difference between immediate (acute) and long-term benefit of exercise?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immediate health benefit to exercise.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long-term health benefits are valuable to 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Immediate health benefits of exercise dissipate shortly after a single exercise session.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Immediate health benefits of exercise are greater than long-term benefits of exercise.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immediate health benefits of exercise are beneficial for well-trained athletes.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mental wellness?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only be achieved by praying regularly.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refers to the effort an individual wants to put into a job.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allows you to engage your mind in lively interaction with the world around you.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also referred to as social wellness.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enables you to eliminate unnecessary situations in your life.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major difference between wellness and physical fitness?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fitness means freedom from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Wellness is part of being physical fit.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only one dimension to wellness.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fitness is a constant and deliberate effort to stay well.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Wellness encompasses seven dimensions including physical wellness.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Anh takes less than 5,000 steps per day. Under which of the following categories does Anh’s activity level fall?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Somewhat active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 active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Sedentary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Highly active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fitness trainer at Mina’s health club is helping her increase control over her lifestyle to move her toward a state of wellness. Which of the concepts below is her fitness trainer practicing?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Discipline 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Altruism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Skill-related 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Metabolic promotion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refers to an observational study of scientific health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control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Laboratory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trial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Systematic review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Placebo-controlled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loneliness?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increases levels of the stress hormone cortisol.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decreases vascular resistance.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enhances immune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decelerates cognitive decline.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helps maintain social wellness.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Jordan goes to his school by taking a brisk walk, utilizing five times more oxygen than utilized while sleeping. Identify the intensity of his physical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Sedentary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Vigorous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Extremely light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Of the seven dimensions of wellness, which describes occupational wellness?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satisfaction with employment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Concern for oneself and humanity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sense of meaning and direction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Harmony with the earth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Applying what you have learned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Physical wellness involves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satisfaction with employment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Concern for oneself and humanity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Optimism about one’s ability to take care of health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Harmony with the earth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Applying what you have learned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Mental wellness involves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satisfaction with employment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Concern for oneself and humanity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sense of meaning and direction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Harmony with the earth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Applying what you have learned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wellness involves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satisfaction with employment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Concern for oneself and humanity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sense of meaning and direction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Harmony with the earth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Applying what you have learned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wellness involves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satisfaction with 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Concern for oneself and humanity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sense of meaning and direction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Harmony with the earth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Applying what you have learned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the following statements are true of spiritual wellness </w:t>
            </w:r>
            <w:r>
              <w:rPr>
                <w:rStyle w:val="DefaultParagraphFont"/>
                <w:rFonts w:ascii="Times New Roman" w:eastAsia="Times New Roman" w:hAnsi="Times New Roman" w:cs="Times New Roman"/>
                <w:b w:val="0"/>
                <w:bCs w:val="0"/>
                <w:i/>
                <w:iCs/>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a unifying power that integrates all dimensions of wellness.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gives a sense of purpose and meaning to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directly related to your performance at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linked to physical 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strengthens the immune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Resting heart rate is inversely related to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Cardiopulmonary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inactivity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Cardiorespiratory endurance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Blood pressure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Bradycardia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metabolic equivalent (MET)?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MET is the amount of oxygen utilized by a person when resting.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MET is the amount of oxygen utilized by a person while washing dishes.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Three MET is the amount of oxygen utilized by a person when swimming.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Ten MET is the amount of oxygen utilized by a person when running.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 MET is the amount of oxygen utilized by a person when biking.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main difference between health-related fitness and performance-related fitness?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Health-related fitness is not a form of physical fitness.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Performance-related fitness involves muscular strength and endurance.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Health-related fitness involves agility and balance.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Health-related fitness involves improvements in the metabolic profile.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Performance-related fitness involves improvements in blood lipids and glucose.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Choni, who is 25 years old, wants to achieve health and fitness and prevent weight gain. According to the U.S. federal guidelines, he should perform which exercise regimen?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least 30 minutes of moderate intensity exercise 5 times per week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least 20 minutes of vigorous intensity exercise 3 times per week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least 60 minutes of moderate and/or vigorous intensity exercise 5–7 times per week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least 60-90 minutes of moderate and/or vigorous intensity exercise 5–7 times per week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least 120 minutes of vigorous intensity exercise 7 times per week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main reason physical fitness standards are set higher than health fitness standards?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fitness has a more intense exercise program.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fitness involves weight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fitness improves the metabolic profile.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fitness decreases muscular strength.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physical fitness is part of wellness.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principal benefit of participating in a regular fitness and wellness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Living a wealthy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friends for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life into a game you can win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Reducing the amount of time spent at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Enjoying a better quality of life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Even though Michael would benefit from weight loss and an increase in aerobic activity, his active lifestyle and moderate-intensity physical activity have likely improved which of following measures of fitness?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Speed and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Muscular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Mortality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Metabolic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exercise?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prevents the enlargement of the hippocampus.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affect the serotonin level in the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decreases bone density.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not useful in treating 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increases the release of dopamine.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benefit of a health fitness standard?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Improvements in the metabolic profile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Sustained moderate to vigorous physical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Independence throughout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to carry out activities like those conducted in youth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highest fitness requirements for maintaining good health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health-related fitness component of physical fitness?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Body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Reaction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incurable brain-related condition may be prevented later in life through regular physical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Dementia and Alzheimer's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Epilepsy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Blindness or deafness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Headaches and migraines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A measurement of fitness using VO</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2max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values of 35 and 32.5 mL/kg/min for men and women, respectively, is characterized by which health improvement?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risk for all-cause mortality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muscular fitness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Improved agility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Weight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Better reaction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How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D0D0D"/>
                <w:sz w:val="22"/>
                <w:szCs w:val="22"/>
                <w:bdr w:val="nil"/>
                <w:rtl w:val="0"/>
              </w:rPr>
              <w:t>have health expenditures changed in relation to the change in physical exertion in Western countries over the last century?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care expenditures and physical exertion have both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care expenditures and physical exertion have both declined.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care expenditures decreased dramatically.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care expenditures increased dramatically.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care expenditures increased due to higher physical exertion.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factor best describes the reason rates of heart attack and death caused by cardiovascular disease have dropped during the second half of the 20th century?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in the total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medical 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use of dietary supplements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emphasis on wellness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cancer rates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Exercise has repeatedly been shown to be effective in treating depression by increasing which of the following body chemicals?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Serotonin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Insulin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Dopamine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Glutamate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Norepinephrine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 federal guideline for physical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4"/>
              <w:gridCol w:w="8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Adults should do 150 minutes a week of moderate-intensity aerobic physical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Adults should do 75 minutes of vigorous-intensity aerobic physical activity every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and adolescents should do 5 hours or more of physical activity every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and adolescents should do vigorous-intensity activity every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and adolescents should do muscle-strengthening and bone-strengthening activities one day per month.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On average, most people spend 8 hours per day or more participating in which activity?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Reclining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Slumping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Walking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Sitting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factor is credited with the reduction of infectious disease in the Western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physical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chronic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Progress in the medical field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Changes in healthcare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Ease and excesses of modern life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can be used to predict how physical activity will impact a person’s cardiovascular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genetic predisposition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agility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V0</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2max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metabolic profile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Prediction is not possible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Heart rate can be determined by counting your pulse either on the wrist over the radial artery or at which other location on the body?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Carotid artery over the heart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Radial artery on the temple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Carotid artery in the neck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Radial arteries in the feet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Carotid artery in the spine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A healthy pulse rate is characterized by which rhythm?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Peak-and-valley rhythm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Steadily slowing pace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Skipped beat every minute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Steadily rising pace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Consistent (regular) rhythm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action is recommended when conducting a blood pressure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Completely emptying the bladder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Exercising for an hour before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Taking no more than one reading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Avoiding water and other liquids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only one arm for the reading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characteristics is a trained athlete likely to experience compared to someone who is sedentary?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Decreased blood volume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resting heart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Smaller heart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pulse rate at 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stroke volume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other factor besides physical training generally determines the extent of bradycardia?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Height at puberty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Blood type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Weight during exercising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Genetics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Metabolic profile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How is blood pressure expressed?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Pulse rate during exercise minus pulse rate at 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Diastolic over systolic pressure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Mean systolic divided by diastolic pressure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Systolic over diastolic pressure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Beats per minute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A long-term benefit of exercise is that it helps people sleep better.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true for both long-term (regular) and short-term (acute) exercise?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Short-term and long-term exercise must be performed for the same amount of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Short-term exercise occurs when long-term exercise is repeated daily.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exercise is short-term exercise repeated daily.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and short-term benefits of exercise dissipate within 48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and short-term benefits of exercise do not apply to older adults.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behavior represents the concept of environmental wellness?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Embracing the chance to learn new things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Harboring resentment about not getting a job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Seeing the doctor for regular check-ups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Taking action to protect the Earth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many friends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behavior represents the concept of mental wellness?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Embracing the chance to learn new things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Harboring resentment about not getting a job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Seeing the doctor for regular check-ups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Wearing a seatbelt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just a few close friends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behavior represents the concept of physical health?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Sitting for most of the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Harboring resentment about not getting a job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Seeing the doctor for regular check-ups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Refusing to wear a seatbelt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no friends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behavior represents the concept of social wellness?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Disliking someone based on their 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Harboring resentment about not getting a job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Extending respect and tolerance to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Refusing to wear your seatbelt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no friends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behavior represents the concept of emotional wellness?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Disliking someone based on their 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able to cope with stress in a healthy way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Extending respect and tolerance to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Refusing to wear your seatbelt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dozens of friends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Countless studies have established that as physical activity increases, which of the following results occurs?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Infectious disease risk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Medical errors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Accident risk is lower.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Overall mortality rates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Healthcare costs increase.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Who or what is mainly responsible for wellness?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healthcare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family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risk factors might interfere with safe participation in exercise for some people, and what exercise-induced abnormalities might result?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may vary.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small but real risk exists for exercise-induced abnormalities in people with a history of cardiovascular problems, certain chronic conditions, and a higher risk for disease. Among the exercise-induced abnormalities are abnormal blood pressure, irregular heart rhythm, fainting, and, in rare instances, a heart attack or cardiac arrest.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U.S. Centers for Disease Control and Prevention (CDC), what are four lifestyle habits that can reduce your risk of heart disease, cancer, and diabetes by nearly 80 percent?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may vary.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CDC, the following four health living habits can reduce your risk of chronic diseases such as heart disease, cancer, and diabetes by almost 80 percent:</w:t>
                  </w:r>
                </w:p>
                <w:p>
                  <w:pPr>
                    <w:numPr>
                      <w:ilvl w:val="0"/>
                      <w:numId w:val="1"/>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Get at least 30 minutes of daily moderate-intensity physical activity.</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Never smoke.</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Eat a healthy diet (ample fruit and vegetables, whole-grain products, and low meat consumption).</w:t>
                  </w:r>
                </w:p>
                <w:p>
                  <w:pPr>
                    <w:numPr>
                      <w:ilvl w:val="0"/>
                      <w:numId w:val="1"/>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 a body mass index (BMI) of less than 30.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health fitness standards and physical fitness standards.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may vary.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fitness standards are based on data linking minimum fitness values to disease prevention and health. Attaining health fitness standards requires only moderate physical activity. Although fitness improvements are not clearly notable in a moderate-intensity exercise program, health improvements are quite striking. These benefits include a reduction in blood lipids, lower blood pressure, weight loss, stress release, less risk for diabetes, and lower risk for disease and premature mortality.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fitness standards are set higher than health fitness standards and require a more intense exercise program. Physically fit people of all ages have the freedom to enjoy most of life’s daily and recreational activities to their fullest potentials.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health-related fitness and skill-related physical fitness.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may vary.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Health-related fitness is related to the ability to perform activities of daily living without undue fatigue. The health-related fitness components are cardiorespiratory (aerobic) endurance, muscular fitness (strength and endurance), muscular flexibility, and body composition.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Skill-related fitness components consist of agility, balance, coordination, reaction time, speed, and power. These components are related primarily to successful sports and motor skill performance.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at least three biological processes that can change and the resulting effects on the body due to extended periods of sitting.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may vary.</w:t>
                  </w:r>
                </w:p>
                <w:p>
                  <w:pPr>
                    <w:numPr>
                      <w:ilvl w:val="0"/>
                      <w:numId w:val="2"/>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Blood flow becomes sluggish and is more likely to form life-threatening clots in the lungs and legs.</w:t>
                  </w:r>
                </w:p>
                <w:p>
                  <w:pPr>
                    <w:numPr>
                      <w:ilvl w:val="0"/>
                      <w:numId w:val="2"/>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Arteries lose flexibility and have a lower capacity to expand and relax.</w:t>
                  </w:r>
                </w:p>
                <w:p>
                  <w:pPr>
                    <w:numPr>
                      <w:ilvl w:val="0"/>
                      <w:numId w:val="2"/>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Slower blood flow means less oxygen and glucose delivered to the brain and body.</w:t>
                  </w:r>
                </w:p>
                <w:p>
                  <w:pPr>
                    <w:numPr>
                      <w:ilvl w:val="0"/>
                      <w:numId w:val="2"/>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Decreased cognitive function declines and the feeling of fatigue increases.</w:t>
                  </w:r>
                </w:p>
                <w:p>
                  <w:pPr>
                    <w:numPr>
                      <w:ilvl w:val="0"/>
                      <w:numId w:val="2"/>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Fat accumulates in muscle cells and interferes with insulin's ability to transport glucose into muscle cells.</w:t>
                  </w:r>
                </w:p>
                <w:p>
                  <w:pPr>
                    <w:numPr>
                      <w:ilvl w:val="0"/>
                      <w:numId w:val="2"/>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Insulin resistance increases along with the accompanying risk for diabetes and cardiovascular disease.</w:t>
                  </w:r>
                </w:p>
                <w:p>
                  <w:pPr>
                    <w:numPr>
                      <w:ilvl w:val="0"/>
                      <w:numId w:val="2"/>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Triglycerides in the blood increase during inactivity due to inactive muscles stopping the production of the enzyme that captures these fats from the blood for fuel use.</w:t>
                  </w:r>
                </w:p>
                <w:p>
                  <w:pPr>
                    <w:numPr>
                      <w:ilvl w:val="0"/>
                      <w:numId w:val="2"/>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HDL cholesterol levels (the good cholesterol) drop by 20 percent, which limits the body’s ability to remove bad cholesterol from the blood.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exercise enhances the brain's learning capacity, emphasizing the role of the protein brain-derived neurotrophic factor (BDNF).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may vary.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Exercise increases blood flow to the brain, providing oxygen, glucose, and other nutrients and improving the removal of metabolic waste products. The increased blood and oxygen flow also prompts the release of a protein called brain-derived neurotrophic factor (BDNF). This protein works by strengthening connections between brain cells and repairing any damage within them. BDNF stimulates the growth of new neurons in the hippocampus, the portion of the brain involved in memory, planning, learning, and decision-making. The hippocampus is one of only two parts of the adult brain where new cells can be generated. The connections strengthened by BDNF are critical for learning to take place and for memories to be stored. Exercise provides the necessary stimulus for brain neurons to interconnect, creating the perfect environment in which the brain is ready and able to learn.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Keisha has a blood pressure reading of 140 over 75 mm Hg. What does this reading tell you about Keisha’s health? She mentioned that the nurse was in a hurry and took her blood pressure only once. How might this change your assessment of her original reading?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Keisha’s blood pressure reading of 135/75 mm Hg is categorized as stage 1 hypertension since her systolic pressure is between 130 and 139 mm Hg. However, since the nurse only took her blood pressure once, the blood pressure reading may not be accurate. Ideally, blood pressure should be taken a minimum of three times to get an average. In addition, Keisha may have experienced the white coat effect caused by the presence of medical staff in the room, and this may have abnormally increased her blood pressure.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Federal Guidelines for Physical Activity for adults between 18 and 64, older adults (ages 65 and older), and children 6 years of age and older and adolescents.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Adults under the age of 65 should perform 150 minutes to 300 minutes per week of moderate-intensity aerobic physical activity or 75 minutes to 150 minutes a week of vigorous-intensity aerobic physical activity. Adults should also do muscle-strengthening activities that involve all muscle groups two or more days per week. Older adults should follow the same guidelines as their abilities allow. In addition, older adults should do exercises that maintain or improve balance if they are at risk for falling. Children 6 years of age and older and adolescents should perform 1 hour of moderate to vigorous-intensity physical activity every day and include vigorous-intensity activity at least 3 days per week. They should also do muscle-strengthening and bone-strengthening activities on at least 3 days per week.</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1 - Physical Fitness and Wellness</w:t>
    </w:r>
  </w:p>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lvl w:ilvl="0">
      <w:start w:val="1"/>
      <w:numFmt w:val="decimal"/>
      <w:lvlText w:val="%1."/>
      <w:lvlJc w:val="left"/>
      <w:pPr>
        <w:tabs>
          <w:tab w:val="num" w:pos="720"/>
        </w:tabs>
        <w:ind w:left="720" w:hanging="360"/>
      </w:pPr>
      <w:rPr>
        <w:b w:val="0"/>
        <w:bCs w:val="0"/>
        <w:i w:val="0"/>
        <w:iCs w:val="0"/>
        <w:smallCaps w:val="0"/>
        <w:color w:val="00000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Physical Fitness and Wellness</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