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0E5F" w:rsidRDefault="00000000">
      <w:pPr>
        <w:keepNext/>
        <w:keepLines/>
        <w:spacing w:after="0"/>
      </w:pPr>
      <w:r>
        <w:rPr>
          <w:rFonts w:ascii="Times New Roman"/>
          <w:sz w:val="28"/>
        </w:rPr>
        <w:t>Student name:__________</w:t>
      </w:r>
    </w:p>
    <w:p w:rsidR="001D0E5F" w:rsidRDefault="00000000">
      <w:pPr>
        <w:keepNext/>
        <w:keepLines/>
        <w:spacing w:after="0"/>
      </w:pPr>
      <w:r>
        <w:rPr>
          <w:rFonts w:ascii="Times New Roman"/>
          <w:b/>
          <w:sz w:val="24"/>
        </w:rPr>
        <w:t>MULTIPLE CHOICE - Choose the one alternative that best completes the statement or answers the question.</w:t>
      </w:r>
    </w:p>
    <w:p w:rsidR="001D0E5F" w:rsidRDefault="00000000">
      <w:pPr>
        <w:keepNext/>
        <w:keepLines/>
        <w:numPr>
          <w:ilvl w:val="0"/>
          <w:numId w:val="1"/>
        </w:numPr>
        <w:spacing w:after="0"/>
      </w:pPr>
      <w:r>
        <w:rPr>
          <w:rFonts w:ascii="Times New Roman"/>
          <w:sz w:val="24"/>
        </w:rPr>
        <w:t>The continuum model of abnormality demonstrates that</w:t>
      </w:r>
    </w:p>
    <w:p w:rsidR="001D0E5F" w:rsidRDefault="00000000">
      <w:pPr>
        <w:keepNext/>
        <w:keepLines/>
        <w:numPr>
          <w:ilvl w:val="1"/>
          <w:numId w:val="1"/>
        </w:numPr>
        <w:spacing w:after="0"/>
      </w:pPr>
      <w:r>
        <w:rPr>
          <w:rFonts w:ascii="Times New Roman"/>
          <w:sz w:val="24"/>
        </w:rPr>
        <w:t>there is a clear distinction between dysfunctional and deviant behavior.</w:t>
      </w:r>
    </w:p>
    <w:p w:rsidR="001D0E5F" w:rsidRDefault="00000000">
      <w:pPr>
        <w:keepNext/>
        <w:keepLines/>
        <w:numPr>
          <w:ilvl w:val="1"/>
          <w:numId w:val="1"/>
        </w:numPr>
        <w:spacing w:after="0"/>
      </w:pPr>
      <w:r>
        <w:rPr>
          <w:rFonts w:ascii="Times New Roman"/>
          <w:sz w:val="24"/>
        </w:rPr>
        <w:t>psychologists must make objective decisions about what warrants a diagnosis.</w:t>
      </w:r>
    </w:p>
    <w:p w:rsidR="001D0E5F" w:rsidRDefault="00000000">
      <w:pPr>
        <w:keepNext/>
        <w:keepLines/>
        <w:numPr>
          <w:ilvl w:val="1"/>
          <w:numId w:val="1"/>
        </w:numPr>
        <w:spacing w:after="0"/>
      </w:pPr>
      <w:r>
        <w:rPr>
          <w:rFonts w:ascii="Times New Roman"/>
          <w:sz w:val="24"/>
        </w:rPr>
        <w:t>individuals are labeled as either having a disorder or not having one.</w:t>
      </w:r>
    </w:p>
    <w:p w:rsidR="001D0E5F" w:rsidRDefault="00000000">
      <w:pPr>
        <w:keepNext/>
        <w:keepLines/>
        <w:numPr>
          <w:ilvl w:val="1"/>
          <w:numId w:val="1"/>
        </w:numPr>
        <w:spacing w:after="0"/>
      </w:pPr>
      <w:r>
        <w:rPr>
          <w:rFonts w:ascii="Times New Roman"/>
          <w:sz w:val="24"/>
        </w:rPr>
        <w:t>no sharp line exists between what is normal and abnormal.</w:t>
      </w:r>
    </w:p>
    <w:p w:rsidR="001D0E5F" w:rsidRDefault="001D0E5F">
      <w:pPr>
        <w:keepLines/>
        <w:spacing w:after="0"/>
      </w:pPr>
    </w:p>
    <w:p w:rsidR="001D0E5F" w:rsidRDefault="00000000">
      <w:pPr>
        <w:keepNext/>
        <w:keepLines/>
        <w:numPr>
          <w:ilvl w:val="0"/>
          <w:numId w:val="1"/>
        </w:numPr>
        <w:spacing w:after="0"/>
      </w:pPr>
      <w:r>
        <w:rPr>
          <w:rFonts w:ascii="Times New Roman"/>
          <w:sz w:val="24"/>
        </w:rPr>
        <w:t>To qualify as abnormal, behaviors, thoughts, and feelings must be</w:t>
      </w:r>
    </w:p>
    <w:p w:rsidR="001D0E5F" w:rsidRDefault="00000000">
      <w:pPr>
        <w:keepNext/>
        <w:keepLines/>
        <w:numPr>
          <w:ilvl w:val="1"/>
          <w:numId w:val="1"/>
        </w:numPr>
        <w:spacing w:after="0"/>
      </w:pPr>
      <w:r>
        <w:rPr>
          <w:rFonts w:ascii="Times New Roman"/>
          <w:sz w:val="24"/>
        </w:rPr>
        <w:t>diagnosable.</w:t>
      </w:r>
    </w:p>
    <w:p w:rsidR="001D0E5F" w:rsidRDefault="00000000">
      <w:pPr>
        <w:keepNext/>
        <w:keepLines/>
        <w:numPr>
          <w:ilvl w:val="1"/>
          <w:numId w:val="1"/>
        </w:numPr>
        <w:spacing w:after="0"/>
      </w:pPr>
      <w:r>
        <w:rPr>
          <w:rFonts w:ascii="Times New Roman"/>
          <w:sz w:val="24"/>
        </w:rPr>
        <w:t>unusual, distressing, impairing, or dangerous.</w:t>
      </w:r>
    </w:p>
    <w:p w:rsidR="001D0E5F" w:rsidRDefault="00000000">
      <w:pPr>
        <w:keepNext/>
        <w:keepLines/>
        <w:numPr>
          <w:ilvl w:val="1"/>
          <w:numId w:val="1"/>
        </w:numPr>
        <w:spacing w:after="0"/>
      </w:pPr>
      <w:r>
        <w:rPr>
          <w:rFonts w:ascii="Times New Roman"/>
          <w:color w:val="000000"/>
          <w:sz w:val="24"/>
        </w:rPr>
        <w:t>identifiable in the</w:t>
      </w:r>
      <w:r>
        <w:rPr>
          <w:rFonts w:ascii="Times New Roman"/>
          <w:i/>
          <w:color w:val="000000"/>
          <w:sz w:val="24"/>
        </w:rPr>
        <w:t>DSM-5-TR.</w:t>
      </w:r>
    </w:p>
    <w:p w:rsidR="001D0E5F" w:rsidRDefault="00000000">
      <w:pPr>
        <w:keepNext/>
        <w:keepLines/>
        <w:numPr>
          <w:ilvl w:val="1"/>
          <w:numId w:val="1"/>
        </w:numPr>
        <w:spacing w:after="0"/>
      </w:pPr>
      <w:r>
        <w:rPr>
          <w:rFonts w:ascii="Times New Roman"/>
          <w:sz w:val="24"/>
        </w:rPr>
        <w:t>violent.</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t>When determining abnormality, behaviors, thoughts, and________ are assessed.</w:t>
      </w:r>
    </w:p>
    <w:p w:rsidR="001D0E5F" w:rsidRDefault="00000000">
      <w:pPr>
        <w:keepNext/>
        <w:keepLines/>
        <w:numPr>
          <w:ilvl w:val="1"/>
          <w:numId w:val="1"/>
        </w:numPr>
        <w:spacing w:after="0"/>
      </w:pPr>
      <w:r>
        <w:rPr>
          <w:rFonts w:ascii="Times New Roman"/>
          <w:sz w:val="24"/>
        </w:rPr>
        <w:t>family history</w:t>
      </w:r>
    </w:p>
    <w:p w:rsidR="001D0E5F" w:rsidRDefault="00000000">
      <w:pPr>
        <w:keepNext/>
        <w:keepLines/>
        <w:numPr>
          <w:ilvl w:val="1"/>
          <w:numId w:val="1"/>
        </w:numPr>
        <w:spacing w:after="0"/>
      </w:pPr>
      <w:r>
        <w:rPr>
          <w:rFonts w:ascii="Times New Roman"/>
          <w:sz w:val="24"/>
        </w:rPr>
        <w:t>genetics</w:t>
      </w:r>
    </w:p>
    <w:p w:rsidR="001D0E5F" w:rsidRDefault="00000000">
      <w:pPr>
        <w:keepNext/>
        <w:keepLines/>
        <w:numPr>
          <w:ilvl w:val="1"/>
          <w:numId w:val="1"/>
        </w:numPr>
        <w:spacing w:after="0"/>
      </w:pPr>
      <w:r>
        <w:rPr>
          <w:rFonts w:ascii="Times New Roman"/>
          <w:sz w:val="24"/>
        </w:rPr>
        <w:t>feelings</w:t>
      </w:r>
    </w:p>
    <w:p w:rsidR="001D0E5F" w:rsidRDefault="00000000">
      <w:pPr>
        <w:keepNext/>
        <w:keepLines/>
        <w:numPr>
          <w:ilvl w:val="1"/>
          <w:numId w:val="1"/>
        </w:numPr>
        <w:spacing w:after="0"/>
      </w:pPr>
      <w:r>
        <w:rPr>
          <w:rFonts w:ascii="Times New Roman"/>
          <w:sz w:val="24"/>
        </w:rPr>
        <w:t>medication</w:t>
      </w:r>
    </w:p>
    <w:p w:rsidR="001D0E5F" w:rsidRDefault="001D0E5F">
      <w:pPr>
        <w:keepLines/>
        <w:spacing w:after="0"/>
      </w:pPr>
    </w:p>
    <w:p w:rsidR="001D0E5F" w:rsidRDefault="00000000">
      <w:pPr>
        <w:keepNext/>
        <w:keepLines/>
        <w:numPr>
          <w:ilvl w:val="0"/>
          <w:numId w:val="1"/>
        </w:numPr>
        <w:spacing w:after="0"/>
      </w:pPr>
      <w:r>
        <w:rPr>
          <w:rFonts w:ascii="Times New Roman"/>
          <w:sz w:val="24"/>
        </w:rPr>
        <w:t>The study of abnormal psychology is the study of people who suffer mental, emotional, and often physical pain. This is also referred to as</w:t>
      </w:r>
    </w:p>
    <w:p w:rsidR="001D0E5F" w:rsidRDefault="00000000">
      <w:pPr>
        <w:keepNext/>
        <w:keepLines/>
        <w:numPr>
          <w:ilvl w:val="1"/>
          <w:numId w:val="1"/>
        </w:numPr>
        <w:spacing w:after="0"/>
      </w:pPr>
      <w:r>
        <w:rPr>
          <w:rFonts w:ascii="Times New Roman"/>
          <w:sz w:val="24"/>
        </w:rPr>
        <w:t>psychopathology.</w:t>
      </w:r>
    </w:p>
    <w:p w:rsidR="001D0E5F" w:rsidRDefault="00000000">
      <w:pPr>
        <w:keepNext/>
        <w:keepLines/>
        <w:numPr>
          <w:ilvl w:val="1"/>
          <w:numId w:val="1"/>
        </w:numPr>
        <w:spacing w:after="0"/>
      </w:pPr>
      <w:r>
        <w:rPr>
          <w:rFonts w:ascii="Times New Roman"/>
          <w:sz w:val="24"/>
        </w:rPr>
        <w:t>psychometry.</w:t>
      </w:r>
    </w:p>
    <w:p w:rsidR="001D0E5F" w:rsidRDefault="00000000">
      <w:pPr>
        <w:keepNext/>
        <w:keepLines/>
        <w:numPr>
          <w:ilvl w:val="1"/>
          <w:numId w:val="1"/>
        </w:numPr>
        <w:spacing w:after="0"/>
      </w:pPr>
      <w:r>
        <w:rPr>
          <w:rFonts w:ascii="Times New Roman"/>
          <w:sz w:val="24"/>
        </w:rPr>
        <w:t>parapsychology.</w:t>
      </w:r>
    </w:p>
    <w:p w:rsidR="001D0E5F" w:rsidRDefault="00000000">
      <w:pPr>
        <w:keepNext/>
        <w:keepLines/>
        <w:numPr>
          <w:ilvl w:val="1"/>
          <w:numId w:val="1"/>
        </w:numPr>
        <w:spacing w:after="0"/>
      </w:pPr>
      <w:r>
        <w:rPr>
          <w:rFonts w:ascii="Times New Roman"/>
          <w:sz w:val="24"/>
        </w:rPr>
        <w:t>behavioral psychology.</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t>Masha is a 27-year-old soccer mom who never misses her daughter's games. Her friends argue that her behavior is embarrassing, and she is making a fool of herself when she repeatedly yells and jumps to her feet. Masha insists that no one is paying attention to her behavior and states, "It's a soccer game</w:t>
      </w:r>
      <w:r>
        <w:rPr>
          <w:rFonts w:ascii="Times New Roman"/>
          <w:color w:val="000000"/>
          <w:sz w:val="24"/>
        </w:rPr>
        <w:t>—</w:t>
      </w:r>
      <w:r>
        <w:rPr>
          <w:rFonts w:ascii="Times New Roman"/>
          <w:color w:val="000000"/>
          <w:sz w:val="24"/>
        </w:rPr>
        <w:t>people are expected to get excited!" What determines whether Masha's behavior is normal?</w:t>
      </w:r>
    </w:p>
    <w:p w:rsidR="001D0E5F" w:rsidRDefault="00000000">
      <w:pPr>
        <w:keepNext/>
        <w:keepLines/>
        <w:numPr>
          <w:ilvl w:val="1"/>
          <w:numId w:val="1"/>
        </w:numPr>
        <w:spacing w:after="0"/>
      </w:pPr>
      <w:r>
        <w:rPr>
          <w:rFonts w:ascii="Times New Roman"/>
          <w:sz w:val="24"/>
        </w:rPr>
        <w:t>her social status</w:t>
      </w:r>
    </w:p>
    <w:p w:rsidR="001D0E5F" w:rsidRDefault="00000000">
      <w:pPr>
        <w:keepNext/>
        <w:keepLines/>
        <w:numPr>
          <w:ilvl w:val="1"/>
          <w:numId w:val="1"/>
        </w:numPr>
        <w:spacing w:after="0"/>
      </w:pPr>
      <w:r>
        <w:rPr>
          <w:rFonts w:ascii="Times New Roman"/>
          <w:sz w:val="24"/>
        </w:rPr>
        <w:t>gender differences</w:t>
      </w:r>
    </w:p>
    <w:p w:rsidR="001D0E5F" w:rsidRDefault="00000000">
      <w:pPr>
        <w:keepNext/>
        <w:keepLines/>
        <w:numPr>
          <w:ilvl w:val="1"/>
          <w:numId w:val="1"/>
        </w:numPr>
        <w:spacing w:after="0"/>
      </w:pPr>
      <w:r>
        <w:rPr>
          <w:rFonts w:ascii="Times New Roman"/>
          <w:sz w:val="24"/>
        </w:rPr>
        <w:t>the context in which it is performed</w:t>
      </w:r>
    </w:p>
    <w:p w:rsidR="001D0E5F" w:rsidRDefault="00000000">
      <w:pPr>
        <w:keepNext/>
        <w:keepLines/>
        <w:numPr>
          <w:ilvl w:val="1"/>
          <w:numId w:val="1"/>
        </w:numPr>
        <w:spacing w:after="0"/>
      </w:pPr>
      <w:r>
        <w:rPr>
          <w:rFonts w:ascii="Times New Roman"/>
          <w:sz w:val="24"/>
        </w:rPr>
        <w:t>individual differences</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lastRenderedPageBreak/>
        <w:t>When an observer takes into account the context or circumstances surrounding someone's behavior to determine whether they are normal or abnormal, it means that</w:t>
      </w:r>
    </w:p>
    <w:p w:rsidR="001D0E5F" w:rsidRDefault="00000000">
      <w:pPr>
        <w:keepNext/>
        <w:keepLines/>
        <w:numPr>
          <w:ilvl w:val="1"/>
          <w:numId w:val="1"/>
        </w:numPr>
        <w:spacing w:after="0"/>
      </w:pPr>
      <w:r>
        <w:rPr>
          <w:rFonts w:ascii="Times New Roman"/>
          <w:sz w:val="24"/>
        </w:rPr>
        <w:t>the observer assesses the behavior based on their own biases and prejudices.</w:t>
      </w:r>
    </w:p>
    <w:p w:rsidR="001D0E5F" w:rsidRDefault="00000000">
      <w:pPr>
        <w:keepNext/>
        <w:keepLines/>
        <w:numPr>
          <w:ilvl w:val="1"/>
          <w:numId w:val="1"/>
        </w:numPr>
        <w:spacing w:after="0"/>
      </w:pPr>
      <w:r>
        <w:rPr>
          <w:rFonts w:ascii="Times New Roman"/>
          <w:sz w:val="24"/>
        </w:rPr>
        <w:t>the observer considers the behavior normal if it seems appropriate for that particular situation.</w:t>
      </w:r>
    </w:p>
    <w:p w:rsidR="001D0E5F" w:rsidRDefault="00000000">
      <w:pPr>
        <w:keepNext/>
        <w:keepLines/>
        <w:numPr>
          <w:ilvl w:val="1"/>
          <w:numId w:val="1"/>
        </w:numPr>
        <w:spacing w:after="0"/>
      </w:pPr>
      <w:r>
        <w:rPr>
          <w:rFonts w:ascii="Times New Roman"/>
          <w:color w:val="000000"/>
          <w:sz w:val="24"/>
        </w:rPr>
        <w:t>the observer judges the individual's personality based on the observer</w:t>
      </w:r>
      <w:r>
        <w:rPr>
          <w:rFonts w:ascii="Times New Roman"/>
          <w:color w:val="000000"/>
          <w:sz w:val="24"/>
        </w:rPr>
        <w:t>’</w:t>
      </w:r>
      <w:r>
        <w:rPr>
          <w:rFonts w:ascii="Times New Roman"/>
          <w:color w:val="000000"/>
          <w:sz w:val="24"/>
        </w:rPr>
        <w:t>s cognitive abilities.</w:t>
      </w:r>
    </w:p>
    <w:p w:rsidR="001D0E5F" w:rsidRDefault="00000000">
      <w:pPr>
        <w:keepNext/>
        <w:keepLines/>
        <w:numPr>
          <w:ilvl w:val="1"/>
          <w:numId w:val="1"/>
        </w:numPr>
        <w:spacing w:after="0"/>
      </w:pPr>
      <w:r>
        <w:rPr>
          <w:rFonts w:ascii="Times New Roman"/>
          <w:color w:val="000000"/>
          <w:sz w:val="24"/>
        </w:rPr>
        <w:t>the observer's evaluation of the behavior lacks any theoretical grounding.</w:t>
      </w:r>
    </w:p>
    <w:p w:rsidR="001D0E5F" w:rsidRDefault="001D0E5F">
      <w:pPr>
        <w:keepLines/>
        <w:spacing w:after="0"/>
      </w:pPr>
    </w:p>
    <w:p w:rsidR="001D0E5F" w:rsidRDefault="00000000">
      <w:pPr>
        <w:keepNext/>
        <w:keepLines/>
        <w:numPr>
          <w:ilvl w:val="0"/>
          <w:numId w:val="1"/>
        </w:numPr>
        <w:spacing w:after="0"/>
      </w:pPr>
      <w:r>
        <w:rPr>
          <w:rFonts w:ascii="Times New Roman"/>
          <w:sz w:val="24"/>
        </w:rPr>
        <w:t>An advantage of cultural relativism is that</w:t>
      </w:r>
    </w:p>
    <w:p w:rsidR="001D0E5F" w:rsidRDefault="00000000">
      <w:pPr>
        <w:keepNext/>
        <w:keepLines/>
        <w:numPr>
          <w:ilvl w:val="1"/>
          <w:numId w:val="1"/>
        </w:numPr>
        <w:spacing w:after="0"/>
      </w:pPr>
      <w:r>
        <w:rPr>
          <w:rFonts w:ascii="Times New Roman"/>
          <w:sz w:val="24"/>
        </w:rPr>
        <w:t>it does not impose the standards of one culture on judgments of abnormality.</w:t>
      </w:r>
    </w:p>
    <w:p w:rsidR="001D0E5F" w:rsidRDefault="00000000">
      <w:pPr>
        <w:keepNext/>
        <w:keepLines/>
        <w:numPr>
          <w:ilvl w:val="1"/>
          <w:numId w:val="1"/>
        </w:numPr>
        <w:spacing w:after="0"/>
      </w:pPr>
      <w:r>
        <w:rPr>
          <w:rFonts w:ascii="Times New Roman"/>
          <w:sz w:val="24"/>
        </w:rPr>
        <w:t>there is a tendency to view all behaviors that are unusual, or deviant, as abnormal.</w:t>
      </w:r>
    </w:p>
    <w:p w:rsidR="001D0E5F" w:rsidRDefault="00000000">
      <w:pPr>
        <w:keepNext/>
        <w:keepLines/>
        <w:numPr>
          <w:ilvl w:val="1"/>
          <w:numId w:val="1"/>
        </w:numPr>
        <w:spacing w:after="0"/>
      </w:pPr>
      <w:r>
        <w:rPr>
          <w:rFonts w:ascii="Times New Roman"/>
          <w:color w:val="000000"/>
          <w:sz w:val="24"/>
        </w:rPr>
        <w:t>it allows those in power to label and silence minorities by labeling them as abnormal.</w:t>
      </w:r>
    </w:p>
    <w:p w:rsidR="001D0E5F" w:rsidRDefault="00000000">
      <w:pPr>
        <w:keepNext/>
        <w:keepLines/>
        <w:numPr>
          <w:ilvl w:val="1"/>
          <w:numId w:val="1"/>
        </w:numPr>
        <w:spacing w:after="0"/>
      </w:pPr>
      <w:r>
        <w:rPr>
          <w:rFonts w:ascii="Times New Roman"/>
          <w:sz w:val="24"/>
        </w:rPr>
        <w:t>it does not adopt a continuum perspective of abnormal behavior; rather, it is an either/or proposition.</w:t>
      </w:r>
    </w:p>
    <w:p w:rsidR="001D0E5F" w:rsidRDefault="001D0E5F">
      <w:pPr>
        <w:keepLines/>
        <w:spacing w:after="0"/>
      </w:pPr>
    </w:p>
    <w:p w:rsidR="001D0E5F" w:rsidRDefault="00000000">
      <w:pPr>
        <w:keepNext/>
        <w:keepLines/>
        <w:numPr>
          <w:ilvl w:val="0"/>
          <w:numId w:val="1"/>
        </w:numPr>
        <w:spacing w:after="0"/>
      </w:pPr>
      <w:r>
        <w:rPr>
          <w:rFonts w:ascii="Times New Roman"/>
          <w:sz w:val="24"/>
        </w:rPr>
        <w:t>Which criterion for abnormality implies that the presence of a disease is causing given behavior?</w:t>
      </w:r>
    </w:p>
    <w:p w:rsidR="001D0E5F" w:rsidRDefault="00000000">
      <w:pPr>
        <w:keepNext/>
        <w:keepLines/>
        <w:numPr>
          <w:ilvl w:val="1"/>
          <w:numId w:val="1"/>
        </w:numPr>
        <w:spacing w:after="0"/>
      </w:pPr>
      <w:r>
        <w:rPr>
          <w:rFonts w:ascii="Times New Roman"/>
          <w:sz w:val="24"/>
        </w:rPr>
        <w:t>deviance</w:t>
      </w:r>
    </w:p>
    <w:p w:rsidR="001D0E5F" w:rsidRDefault="00000000">
      <w:pPr>
        <w:keepNext/>
        <w:keepLines/>
        <w:numPr>
          <w:ilvl w:val="1"/>
          <w:numId w:val="1"/>
        </w:numPr>
        <w:spacing w:after="0"/>
      </w:pPr>
      <w:r>
        <w:rPr>
          <w:rFonts w:ascii="Times New Roman"/>
          <w:sz w:val="24"/>
        </w:rPr>
        <w:t>unusualness</w:t>
      </w:r>
    </w:p>
    <w:p w:rsidR="001D0E5F" w:rsidRDefault="00000000">
      <w:pPr>
        <w:keepNext/>
        <w:keepLines/>
        <w:numPr>
          <w:ilvl w:val="1"/>
          <w:numId w:val="1"/>
        </w:numPr>
        <w:spacing w:after="0"/>
      </w:pPr>
      <w:r>
        <w:rPr>
          <w:rFonts w:ascii="Times New Roman"/>
          <w:sz w:val="24"/>
        </w:rPr>
        <w:t>distress</w:t>
      </w:r>
    </w:p>
    <w:p w:rsidR="001D0E5F" w:rsidRDefault="00000000">
      <w:pPr>
        <w:keepNext/>
        <w:keepLines/>
        <w:numPr>
          <w:ilvl w:val="1"/>
          <w:numId w:val="1"/>
        </w:numPr>
        <w:spacing w:after="0"/>
      </w:pPr>
      <w:r>
        <w:rPr>
          <w:rFonts w:ascii="Times New Roman"/>
          <w:sz w:val="24"/>
        </w:rPr>
        <w:t>mental illness</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t>Rachel teaches the second grade and suspects that two students in her class have behavioral problems. Although she works fervently to keep the class running smoothly, the students' behaviors continually disrupt the learning environment. When the two students blurt out the answers before being called upon, push others in line, or constantly get out of their seats, other students become distracted and irritated. According to which criterion will these students' behaviors most likely be considered abnormal?</w:t>
      </w:r>
    </w:p>
    <w:p w:rsidR="001D0E5F" w:rsidRDefault="00000000">
      <w:pPr>
        <w:keepNext/>
        <w:keepLines/>
        <w:numPr>
          <w:ilvl w:val="1"/>
          <w:numId w:val="1"/>
        </w:numPr>
        <w:spacing w:after="0"/>
      </w:pPr>
      <w:r>
        <w:rPr>
          <w:rFonts w:ascii="Times New Roman"/>
          <w:sz w:val="24"/>
        </w:rPr>
        <w:t>cultural relativism</w:t>
      </w:r>
    </w:p>
    <w:p w:rsidR="001D0E5F" w:rsidRDefault="00000000">
      <w:pPr>
        <w:keepNext/>
        <w:keepLines/>
        <w:numPr>
          <w:ilvl w:val="1"/>
          <w:numId w:val="1"/>
        </w:numPr>
        <w:spacing w:after="0"/>
      </w:pPr>
      <w:r>
        <w:rPr>
          <w:rFonts w:ascii="Times New Roman"/>
          <w:sz w:val="24"/>
        </w:rPr>
        <w:t>mental illness</w:t>
      </w:r>
    </w:p>
    <w:p w:rsidR="001D0E5F" w:rsidRDefault="00000000">
      <w:pPr>
        <w:keepNext/>
        <w:keepLines/>
        <w:numPr>
          <w:ilvl w:val="1"/>
          <w:numId w:val="1"/>
        </w:numPr>
        <w:spacing w:after="0"/>
      </w:pPr>
      <w:r>
        <w:rPr>
          <w:rFonts w:ascii="Times New Roman"/>
          <w:sz w:val="24"/>
        </w:rPr>
        <w:t>distress</w:t>
      </w:r>
    </w:p>
    <w:p w:rsidR="001D0E5F" w:rsidRDefault="00000000">
      <w:pPr>
        <w:keepNext/>
        <w:keepLines/>
        <w:numPr>
          <w:ilvl w:val="1"/>
          <w:numId w:val="1"/>
        </w:numPr>
        <w:spacing w:after="0"/>
      </w:pPr>
      <w:r>
        <w:rPr>
          <w:rFonts w:ascii="Times New Roman"/>
          <w:sz w:val="24"/>
        </w:rPr>
        <w:t>gender relativism</w:t>
      </w:r>
    </w:p>
    <w:p w:rsidR="001D0E5F" w:rsidRDefault="001D0E5F">
      <w:pPr>
        <w:keepLines/>
        <w:spacing w:after="0"/>
      </w:pPr>
    </w:p>
    <w:p w:rsidR="001D0E5F" w:rsidRDefault="00000000">
      <w:pPr>
        <w:keepNext/>
        <w:keepLines/>
        <w:numPr>
          <w:ilvl w:val="0"/>
          <w:numId w:val="1"/>
        </w:numPr>
        <w:spacing w:after="0"/>
      </w:pPr>
      <w:r>
        <w:rPr>
          <w:rFonts w:ascii="Times New Roman"/>
          <w:sz w:val="24"/>
        </w:rPr>
        <w:t>What are "the four Ds" of abnormality?</w:t>
      </w:r>
    </w:p>
    <w:p w:rsidR="001D0E5F" w:rsidRDefault="00000000">
      <w:pPr>
        <w:keepNext/>
        <w:keepLines/>
        <w:numPr>
          <w:ilvl w:val="1"/>
          <w:numId w:val="1"/>
        </w:numPr>
        <w:spacing w:after="0"/>
      </w:pPr>
      <w:r>
        <w:rPr>
          <w:rFonts w:ascii="Times New Roman"/>
          <w:sz w:val="24"/>
        </w:rPr>
        <w:t>distress, delusion, deviance, and derision</w:t>
      </w:r>
    </w:p>
    <w:p w:rsidR="001D0E5F" w:rsidRDefault="00000000">
      <w:pPr>
        <w:keepNext/>
        <w:keepLines/>
        <w:numPr>
          <w:ilvl w:val="1"/>
          <w:numId w:val="1"/>
        </w:numPr>
        <w:spacing w:after="0"/>
      </w:pPr>
      <w:r>
        <w:rPr>
          <w:rFonts w:ascii="Times New Roman"/>
          <w:sz w:val="24"/>
        </w:rPr>
        <w:t>deviance, dysfunction, disorder, and danger</w:t>
      </w:r>
    </w:p>
    <w:p w:rsidR="001D0E5F" w:rsidRDefault="00000000">
      <w:pPr>
        <w:keepNext/>
        <w:keepLines/>
        <w:numPr>
          <w:ilvl w:val="1"/>
          <w:numId w:val="1"/>
        </w:numPr>
        <w:spacing w:after="0"/>
      </w:pPr>
      <w:r>
        <w:rPr>
          <w:rFonts w:ascii="Times New Roman"/>
          <w:sz w:val="24"/>
        </w:rPr>
        <w:t>danger, disorder, delusion, and dysfunction</w:t>
      </w:r>
    </w:p>
    <w:p w:rsidR="001D0E5F" w:rsidRDefault="00000000">
      <w:pPr>
        <w:keepNext/>
        <w:keepLines/>
        <w:numPr>
          <w:ilvl w:val="1"/>
          <w:numId w:val="1"/>
        </w:numPr>
        <w:spacing w:after="0"/>
      </w:pPr>
      <w:r>
        <w:rPr>
          <w:rFonts w:ascii="Times New Roman"/>
          <w:sz w:val="24"/>
        </w:rPr>
        <w:t>dysfunction, distress, deviance, and dangerousness</w:t>
      </w:r>
    </w:p>
    <w:p w:rsidR="001D0E5F" w:rsidRDefault="001D0E5F">
      <w:pPr>
        <w:keepLines/>
        <w:spacing w:after="0"/>
      </w:pPr>
    </w:p>
    <w:p w:rsidR="001D0E5F" w:rsidRDefault="00000000">
      <w:pPr>
        <w:keepNext/>
        <w:keepLines/>
        <w:numPr>
          <w:ilvl w:val="0"/>
          <w:numId w:val="1"/>
        </w:numPr>
        <w:spacing w:after="0"/>
      </w:pPr>
      <w:r>
        <w:rPr>
          <w:rFonts w:ascii="Times New Roman"/>
          <w:sz w:val="24"/>
        </w:rPr>
        <w:lastRenderedPageBreak/>
        <w:t>Theorists who argue that behaviors can only be abnormal relative to cultural norms are proponents of</w:t>
      </w:r>
    </w:p>
    <w:p w:rsidR="001D0E5F" w:rsidRDefault="00000000">
      <w:pPr>
        <w:keepNext/>
        <w:keepLines/>
        <w:numPr>
          <w:ilvl w:val="1"/>
          <w:numId w:val="1"/>
        </w:numPr>
        <w:spacing w:after="0"/>
      </w:pPr>
      <w:r>
        <w:rPr>
          <w:rFonts w:ascii="Times New Roman"/>
          <w:sz w:val="24"/>
        </w:rPr>
        <w:t>cultural hegemony.</w:t>
      </w:r>
    </w:p>
    <w:p w:rsidR="001D0E5F" w:rsidRDefault="00000000">
      <w:pPr>
        <w:keepNext/>
        <w:keepLines/>
        <w:numPr>
          <w:ilvl w:val="1"/>
          <w:numId w:val="1"/>
        </w:numPr>
        <w:spacing w:after="0"/>
      </w:pPr>
      <w:r>
        <w:rPr>
          <w:rFonts w:ascii="Times New Roman"/>
          <w:sz w:val="24"/>
        </w:rPr>
        <w:t>cultural regeneration.</w:t>
      </w:r>
    </w:p>
    <w:p w:rsidR="001D0E5F" w:rsidRDefault="00000000">
      <w:pPr>
        <w:keepNext/>
        <w:keepLines/>
        <w:numPr>
          <w:ilvl w:val="1"/>
          <w:numId w:val="1"/>
        </w:numPr>
        <w:spacing w:after="0"/>
      </w:pPr>
      <w:r>
        <w:rPr>
          <w:rFonts w:ascii="Times New Roman"/>
          <w:sz w:val="24"/>
        </w:rPr>
        <w:t>cultural imperialism.</w:t>
      </w:r>
    </w:p>
    <w:p w:rsidR="001D0E5F" w:rsidRDefault="00000000">
      <w:pPr>
        <w:keepNext/>
        <w:keepLines/>
        <w:numPr>
          <w:ilvl w:val="1"/>
          <w:numId w:val="1"/>
        </w:numPr>
        <w:spacing w:after="0"/>
      </w:pPr>
      <w:r>
        <w:rPr>
          <w:rFonts w:ascii="Times New Roman"/>
          <w:sz w:val="24"/>
        </w:rPr>
        <w:t>cultural relativism.</w:t>
      </w:r>
    </w:p>
    <w:p w:rsidR="001D0E5F" w:rsidRDefault="001D0E5F">
      <w:pPr>
        <w:keepLines/>
        <w:spacing w:after="0"/>
      </w:pPr>
    </w:p>
    <w:p w:rsidR="001D0E5F" w:rsidRDefault="00000000">
      <w:pPr>
        <w:keepNext/>
        <w:keepLines/>
        <w:numPr>
          <w:ilvl w:val="0"/>
          <w:numId w:val="1"/>
        </w:numPr>
        <w:spacing w:after="0"/>
      </w:pPr>
      <w:r>
        <w:rPr>
          <w:rFonts w:ascii="Times New Roman"/>
          <w:sz w:val="24"/>
        </w:rPr>
        <w:t>Cultural relativists argue that</w:t>
      </w:r>
    </w:p>
    <w:p w:rsidR="001D0E5F" w:rsidRDefault="00000000">
      <w:pPr>
        <w:keepNext/>
        <w:keepLines/>
        <w:numPr>
          <w:ilvl w:val="1"/>
          <w:numId w:val="1"/>
        </w:numPr>
        <w:spacing w:after="0"/>
      </w:pPr>
      <w:r>
        <w:rPr>
          <w:rFonts w:ascii="Times New Roman"/>
          <w:sz w:val="24"/>
        </w:rPr>
        <w:t>behaviors must be universally accepted to be considered normal.</w:t>
      </w:r>
    </w:p>
    <w:p w:rsidR="001D0E5F" w:rsidRDefault="00000000">
      <w:pPr>
        <w:keepNext/>
        <w:keepLines/>
        <w:numPr>
          <w:ilvl w:val="1"/>
          <w:numId w:val="1"/>
        </w:numPr>
        <w:spacing w:after="0"/>
      </w:pPr>
      <w:r>
        <w:rPr>
          <w:rFonts w:ascii="Times New Roman"/>
          <w:sz w:val="24"/>
        </w:rPr>
        <w:t>context, and not culture, influences the evaluation of behaviors as abnormal.</w:t>
      </w:r>
    </w:p>
    <w:p w:rsidR="001D0E5F" w:rsidRDefault="00000000">
      <w:pPr>
        <w:keepNext/>
        <w:keepLines/>
        <w:numPr>
          <w:ilvl w:val="1"/>
          <w:numId w:val="1"/>
        </w:numPr>
        <w:spacing w:after="0"/>
      </w:pPr>
      <w:r>
        <w:rPr>
          <w:rFonts w:ascii="Times New Roman"/>
          <w:sz w:val="24"/>
        </w:rPr>
        <w:t>the use of gender roles as a basis for assessing abnormal behaviors can be misleading.</w:t>
      </w:r>
    </w:p>
    <w:p w:rsidR="001D0E5F" w:rsidRDefault="00000000">
      <w:pPr>
        <w:keepNext/>
        <w:keepLines/>
        <w:numPr>
          <w:ilvl w:val="1"/>
          <w:numId w:val="1"/>
        </w:numPr>
        <w:spacing w:after="0"/>
      </w:pPr>
      <w:r>
        <w:rPr>
          <w:rFonts w:ascii="Times New Roman"/>
          <w:sz w:val="24"/>
        </w:rPr>
        <w:t>no universal standards or rules exist for labeling behaviors as abnormal.</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t>________ noted that, throughout history, societies have labeled individuals and groups</w:t>
      </w:r>
      <w:r>
        <w:rPr>
          <w:rFonts w:ascii="Times New Roman"/>
          <w:i/>
          <w:color w:val="000000"/>
          <w:sz w:val="24"/>
        </w:rPr>
        <w:t>abnormal</w:t>
      </w:r>
      <w:r>
        <w:rPr>
          <w:rFonts w:ascii="Times New Roman"/>
          <w:color w:val="000000"/>
          <w:sz w:val="24"/>
        </w:rPr>
        <w:t xml:space="preserve"> in order to justify controlling or silencing them.</w:t>
      </w:r>
    </w:p>
    <w:p w:rsidR="001D0E5F" w:rsidRDefault="00000000">
      <w:pPr>
        <w:keepNext/>
        <w:keepLines/>
        <w:numPr>
          <w:ilvl w:val="1"/>
          <w:numId w:val="1"/>
        </w:numPr>
        <w:spacing w:after="0"/>
      </w:pPr>
      <w:r>
        <w:rPr>
          <w:rFonts w:ascii="Times New Roman"/>
          <w:sz w:val="24"/>
        </w:rPr>
        <w:t>Thomas Szasz</w:t>
      </w:r>
    </w:p>
    <w:p w:rsidR="001D0E5F" w:rsidRDefault="00000000">
      <w:pPr>
        <w:keepNext/>
        <w:keepLines/>
        <w:numPr>
          <w:ilvl w:val="1"/>
          <w:numId w:val="1"/>
        </w:numPr>
        <w:spacing w:after="0"/>
      </w:pPr>
      <w:r>
        <w:rPr>
          <w:rFonts w:ascii="Times New Roman"/>
          <w:sz w:val="24"/>
        </w:rPr>
        <w:t>Samuel Cartwright</w:t>
      </w:r>
    </w:p>
    <w:p w:rsidR="001D0E5F" w:rsidRDefault="00000000">
      <w:pPr>
        <w:keepNext/>
        <w:keepLines/>
        <w:numPr>
          <w:ilvl w:val="1"/>
          <w:numId w:val="1"/>
        </w:numPr>
        <w:spacing w:after="0"/>
      </w:pPr>
      <w:r>
        <w:rPr>
          <w:rFonts w:ascii="Times New Roman"/>
          <w:sz w:val="24"/>
        </w:rPr>
        <w:t>Clifford Beers</w:t>
      </w:r>
    </w:p>
    <w:p w:rsidR="001D0E5F" w:rsidRDefault="00000000">
      <w:pPr>
        <w:keepNext/>
        <w:keepLines/>
        <w:numPr>
          <w:ilvl w:val="1"/>
          <w:numId w:val="1"/>
        </w:numPr>
        <w:spacing w:after="0"/>
      </w:pPr>
      <w:r>
        <w:rPr>
          <w:rFonts w:ascii="Times New Roman"/>
          <w:sz w:val="24"/>
        </w:rPr>
        <w:t>Johann Weyer</w:t>
      </w:r>
    </w:p>
    <w:p w:rsidR="001D0E5F" w:rsidRDefault="001D0E5F">
      <w:pPr>
        <w:keepLines/>
        <w:spacing w:after="0"/>
      </w:pPr>
    </w:p>
    <w:p w:rsidR="001D0E5F" w:rsidRDefault="00000000">
      <w:pPr>
        <w:keepNext/>
        <w:keepLines/>
        <w:numPr>
          <w:ilvl w:val="0"/>
          <w:numId w:val="1"/>
        </w:numPr>
        <w:spacing w:after="0"/>
      </w:pPr>
      <w:r>
        <w:rPr>
          <w:rFonts w:ascii="Times New Roman"/>
          <w:sz w:val="24"/>
        </w:rPr>
        <w:t>In some parts of the world, corporal punishment is a traditional child rearing practice, whereas the practice is frowned upon in other places. In the context of abnormality, this is reflective of</w:t>
      </w:r>
    </w:p>
    <w:p w:rsidR="001D0E5F" w:rsidRDefault="00000000">
      <w:pPr>
        <w:keepNext/>
        <w:keepLines/>
        <w:numPr>
          <w:ilvl w:val="1"/>
          <w:numId w:val="1"/>
        </w:numPr>
        <w:spacing w:after="0"/>
      </w:pPr>
      <w:r>
        <w:rPr>
          <w:rFonts w:ascii="Times New Roman"/>
          <w:sz w:val="24"/>
        </w:rPr>
        <w:t>mental illness.</w:t>
      </w:r>
    </w:p>
    <w:p w:rsidR="001D0E5F" w:rsidRDefault="00000000">
      <w:pPr>
        <w:keepNext/>
        <w:keepLines/>
        <w:numPr>
          <w:ilvl w:val="1"/>
          <w:numId w:val="1"/>
        </w:numPr>
        <w:spacing w:after="0"/>
      </w:pPr>
      <w:r>
        <w:rPr>
          <w:rFonts w:ascii="Times New Roman"/>
          <w:sz w:val="24"/>
        </w:rPr>
        <w:t>dysfunction.</w:t>
      </w:r>
    </w:p>
    <w:p w:rsidR="001D0E5F" w:rsidRDefault="00000000">
      <w:pPr>
        <w:keepNext/>
        <w:keepLines/>
        <w:numPr>
          <w:ilvl w:val="1"/>
          <w:numId w:val="1"/>
        </w:numPr>
        <w:spacing w:after="0"/>
      </w:pPr>
      <w:r>
        <w:rPr>
          <w:rFonts w:ascii="Times New Roman"/>
          <w:sz w:val="24"/>
        </w:rPr>
        <w:t>distress.</w:t>
      </w:r>
    </w:p>
    <w:p w:rsidR="001D0E5F" w:rsidRDefault="00000000">
      <w:pPr>
        <w:keepNext/>
        <w:keepLines/>
        <w:numPr>
          <w:ilvl w:val="1"/>
          <w:numId w:val="1"/>
        </w:numPr>
        <w:spacing w:after="0"/>
      </w:pPr>
      <w:r>
        <w:rPr>
          <w:rFonts w:ascii="Times New Roman"/>
          <w:sz w:val="24"/>
        </w:rPr>
        <w:t>cultural relativism.</w:t>
      </w:r>
    </w:p>
    <w:p w:rsidR="001D0E5F" w:rsidRDefault="001D0E5F">
      <w:pPr>
        <w:keepLines/>
        <w:spacing w:after="0"/>
      </w:pPr>
    </w:p>
    <w:p w:rsidR="001D0E5F" w:rsidRDefault="00000000">
      <w:pPr>
        <w:keepNext/>
        <w:keepLines/>
        <w:numPr>
          <w:ilvl w:val="0"/>
          <w:numId w:val="1"/>
        </w:numPr>
        <w:spacing w:after="0"/>
      </w:pPr>
      <w:r>
        <w:rPr>
          <w:rFonts w:ascii="Times New Roman"/>
          <w:sz w:val="24"/>
        </w:rPr>
        <w:t>In the context of cultural relativism, when slavery was active in the United States, enslaved people who tried to escape bondage could be diagnosed with a mental disease that was said to have caused them to</w:t>
      </w:r>
    </w:p>
    <w:p w:rsidR="001D0E5F" w:rsidRDefault="00000000">
      <w:pPr>
        <w:keepNext/>
        <w:keepLines/>
        <w:numPr>
          <w:ilvl w:val="1"/>
          <w:numId w:val="1"/>
        </w:numPr>
        <w:spacing w:after="0"/>
      </w:pPr>
      <w:r>
        <w:rPr>
          <w:rFonts w:ascii="Times New Roman"/>
          <w:sz w:val="24"/>
        </w:rPr>
        <w:t>misunderstand their roles.</w:t>
      </w:r>
    </w:p>
    <w:p w:rsidR="001D0E5F" w:rsidRDefault="00000000">
      <w:pPr>
        <w:keepNext/>
        <w:keepLines/>
        <w:numPr>
          <w:ilvl w:val="1"/>
          <w:numId w:val="1"/>
        </w:numPr>
        <w:spacing w:after="0"/>
      </w:pPr>
      <w:r>
        <w:rPr>
          <w:rFonts w:ascii="Times New Roman"/>
          <w:sz w:val="24"/>
        </w:rPr>
        <w:t>desire freedom from their enslavers.</w:t>
      </w:r>
    </w:p>
    <w:p w:rsidR="001D0E5F" w:rsidRDefault="00000000">
      <w:pPr>
        <w:keepNext/>
        <w:keepLines/>
        <w:numPr>
          <w:ilvl w:val="1"/>
          <w:numId w:val="1"/>
        </w:numPr>
        <w:spacing w:after="0"/>
      </w:pPr>
      <w:r>
        <w:rPr>
          <w:rFonts w:ascii="Times New Roman"/>
          <w:sz w:val="24"/>
        </w:rPr>
        <w:t>refuse to work in the fields.</w:t>
      </w:r>
    </w:p>
    <w:p w:rsidR="001D0E5F" w:rsidRDefault="00000000">
      <w:pPr>
        <w:keepNext/>
        <w:keepLines/>
        <w:numPr>
          <w:ilvl w:val="1"/>
          <w:numId w:val="1"/>
        </w:numPr>
        <w:spacing w:after="0"/>
      </w:pPr>
      <w:r>
        <w:rPr>
          <w:rFonts w:ascii="Times New Roman"/>
          <w:sz w:val="24"/>
        </w:rPr>
        <w:t>experience delusions of grandeur.</w:t>
      </w:r>
    </w:p>
    <w:p w:rsidR="001D0E5F" w:rsidRDefault="001D0E5F">
      <w:pPr>
        <w:keepLines/>
        <w:spacing w:after="0"/>
      </w:pPr>
    </w:p>
    <w:p w:rsidR="001D0E5F" w:rsidRDefault="00000000">
      <w:pPr>
        <w:keepNext/>
        <w:keepLines/>
        <w:numPr>
          <w:ilvl w:val="0"/>
          <w:numId w:val="1"/>
        </w:numPr>
        <w:spacing w:after="0"/>
      </w:pPr>
      <w:r>
        <w:rPr>
          <w:rFonts w:ascii="Times New Roman"/>
          <w:sz w:val="24"/>
        </w:rPr>
        <w:lastRenderedPageBreak/>
        <w:t>Which of the following is true of the distress criterion for abnormality?</w:t>
      </w:r>
    </w:p>
    <w:p w:rsidR="001D0E5F" w:rsidRDefault="00000000">
      <w:pPr>
        <w:keepNext/>
        <w:keepLines/>
        <w:numPr>
          <w:ilvl w:val="1"/>
          <w:numId w:val="1"/>
        </w:numPr>
        <w:spacing w:after="0"/>
      </w:pPr>
      <w:r>
        <w:rPr>
          <w:rFonts w:ascii="Times New Roman"/>
          <w:sz w:val="24"/>
        </w:rPr>
        <w:t>The individual has no desire to be rid of the disruptive behavior.</w:t>
      </w:r>
    </w:p>
    <w:p w:rsidR="001D0E5F" w:rsidRDefault="00000000">
      <w:pPr>
        <w:keepNext/>
        <w:keepLines/>
        <w:numPr>
          <w:ilvl w:val="1"/>
          <w:numId w:val="1"/>
        </w:numPr>
        <w:spacing w:after="0"/>
      </w:pPr>
      <w:r>
        <w:rPr>
          <w:rFonts w:ascii="Times New Roman"/>
          <w:sz w:val="24"/>
        </w:rPr>
        <w:t>The behavior must violate societal norms.</w:t>
      </w:r>
    </w:p>
    <w:p w:rsidR="001D0E5F" w:rsidRDefault="00000000">
      <w:pPr>
        <w:keepNext/>
        <w:keepLines/>
        <w:numPr>
          <w:ilvl w:val="1"/>
          <w:numId w:val="1"/>
        </w:numPr>
        <w:spacing w:after="0"/>
      </w:pPr>
      <w:r>
        <w:rPr>
          <w:rFonts w:ascii="Times New Roman"/>
          <w:sz w:val="24"/>
        </w:rPr>
        <w:t>The individual must suffer as a result of the behavior.</w:t>
      </w:r>
    </w:p>
    <w:p w:rsidR="001D0E5F" w:rsidRDefault="00000000">
      <w:pPr>
        <w:keepNext/>
        <w:keepLines/>
        <w:numPr>
          <w:ilvl w:val="1"/>
          <w:numId w:val="1"/>
        </w:numPr>
        <w:spacing w:after="0"/>
      </w:pPr>
      <w:r>
        <w:rPr>
          <w:rFonts w:ascii="Times New Roman"/>
          <w:sz w:val="24"/>
        </w:rPr>
        <w:t>The behavior must also meet the unusualness criterion.</w:t>
      </w:r>
    </w:p>
    <w:p w:rsidR="001D0E5F" w:rsidRDefault="001D0E5F">
      <w:pPr>
        <w:keepLines/>
        <w:spacing w:after="0"/>
      </w:pPr>
    </w:p>
    <w:p w:rsidR="001D0E5F" w:rsidRDefault="00000000">
      <w:pPr>
        <w:keepNext/>
        <w:keepLines/>
        <w:numPr>
          <w:ilvl w:val="0"/>
          <w:numId w:val="1"/>
        </w:numPr>
        <w:spacing w:after="0"/>
      </w:pPr>
      <w:r>
        <w:rPr>
          <w:rFonts w:ascii="Times New Roman"/>
          <w:sz w:val="24"/>
        </w:rPr>
        <w:t>Historically, which three types of theories have been used to define abnormal behavior?</w:t>
      </w:r>
    </w:p>
    <w:p w:rsidR="001D0E5F" w:rsidRDefault="00000000">
      <w:pPr>
        <w:keepNext/>
        <w:keepLines/>
        <w:numPr>
          <w:ilvl w:val="1"/>
          <w:numId w:val="1"/>
        </w:numPr>
        <w:spacing w:after="0"/>
      </w:pPr>
      <w:r>
        <w:rPr>
          <w:rFonts w:ascii="Times New Roman"/>
          <w:sz w:val="24"/>
        </w:rPr>
        <w:t>sociological, religious, and psychological</w:t>
      </w:r>
    </w:p>
    <w:p w:rsidR="001D0E5F" w:rsidRDefault="00000000">
      <w:pPr>
        <w:keepNext/>
        <w:keepLines/>
        <w:numPr>
          <w:ilvl w:val="1"/>
          <w:numId w:val="1"/>
        </w:numPr>
        <w:spacing w:after="0"/>
      </w:pPr>
      <w:r>
        <w:rPr>
          <w:rFonts w:ascii="Times New Roman"/>
          <w:sz w:val="24"/>
        </w:rPr>
        <w:t>biological, psychological, and sociological</w:t>
      </w:r>
    </w:p>
    <w:p w:rsidR="001D0E5F" w:rsidRDefault="00000000">
      <w:pPr>
        <w:keepNext/>
        <w:keepLines/>
        <w:numPr>
          <w:ilvl w:val="1"/>
          <w:numId w:val="1"/>
        </w:numPr>
        <w:spacing w:after="0"/>
      </w:pPr>
      <w:r>
        <w:rPr>
          <w:rFonts w:ascii="Times New Roman"/>
          <w:sz w:val="24"/>
        </w:rPr>
        <w:t>biological, sociological, and supernatural</w:t>
      </w:r>
    </w:p>
    <w:p w:rsidR="001D0E5F" w:rsidRDefault="00000000">
      <w:pPr>
        <w:keepNext/>
        <w:keepLines/>
        <w:numPr>
          <w:ilvl w:val="1"/>
          <w:numId w:val="1"/>
        </w:numPr>
        <w:spacing w:after="0"/>
      </w:pPr>
      <w:r>
        <w:rPr>
          <w:rFonts w:ascii="Times New Roman"/>
          <w:color w:val="000000"/>
          <w:sz w:val="24"/>
        </w:rPr>
        <w:t>biological, supernatural, and psychological</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t>Which of the following does</w:t>
      </w:r>
      <w:r>
        <w:rPr>
          <w:rFonts w:ascii="Times New Roman"/>
          <w:i/>
          <w:color w:val="000000"/>
          <w:sz w:val="24"/>
        </w:rPr>
        <w:t>not</w:t>
      </w:r>
      <w:r>
        <w:rPr>
          <w:rFonts w:ascii="Times New Roman"/>
          <w:color w:val="000000"/>
          <w:sz w:val="24"/>
        </w:rPr>
        <w:t xml:space="preserve"> correctly pair the historical perspective on abnormal behavior with an abnormality?</w:t>
      </w:r>
    </w:p>
    <w:p w:rsidR="001D0E5F" w:rsidRDefault="00000000">
      <w:pPr>
        <w:keepNext/>
        <w:keepLines/>
        <w:numPr>
          <w:ilvl w:val="1"/>
          <w:numId w:val="1"/>
        </w:numPr>
        <w:spacing w:after="0"/>
      </w:pPr>
      <w:r>
        <w:rPr>
          <w:rFonts w:ascii="Times New Roman"/>
          <w:sz w:val="24"/>
        </w:rPr>
        <w:t>psychological theories and trauma</w:t>
      </w:r>
    </w:p>
    <w:p w:rsidR="001D0E5F" w:rsidRDefault="00000000">
      <w:pPr>
        <w:keepNext/>
        <w:keepLines/>
        <w:numPr>
          <w:ilvl w:val="1"/>
          <w:numId w:val="1"/>
        </w:numPr>
        <w:spacing w:after="0"/>
      </w:pPr>
      <w:r>
        <w:rPr>
          <w:rFonts w:ascii="Times New Roman"/>
          <w:sz w:val="24"/>
        </w:rPr>
        <w:t>supernatural theories and chronic stress</w:t>
      </w:r>
    </w:p>
    <w:p w:rsidR="001D0E5F" w:rsidRDefault="00000000">
      <w:pPr>
        <w:keepNext/>
        <w:keepLines/>
        <w:numPr>
          <w:ilvl w:val="1"/>
          <w:numId w:val="1"/>
        </w:numPr>
        <w:spacing w:after="0"/>
      </w:pPr>
      <w:r>
        <w:rPr>
          <w:rFonts w:ascii="Times New Roman"/>
          <w:sz w:val="24"/>
        </w:rPr>
        <w:t>biological theories and physical disease</w:t>
      </w:r>
    </w:p>
    <w:p w:rsidR="001D0E5F" w:rsidRDefault="00000000">
      <w:pPr>
        <w:keepNext/>
        <w:keepLines/>
        <w:numPr>
          <w:ilvl w:val="1"/>
          <w:numId w:val="1"/>
        </w:numPr>
        <w:spacing w:after="0"/>
      </w:pPr>
      <w:r>
        <w:rPr>
          <w:rFonts w:ascii="Times New Roman"/>
          <w:sz w:val="24"/>
        </w:rPr>
        <w:t>supernatural theories and divine intervention</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t>The supernatural perspective on abnormality most supported________ as an approach to treatment.</w:t>
      </w:r>
    </w:p>
    <w:p w:rsidR="001D0E5F" w:rsidRDefault="00000000">
      <w:pPr>
        <w:keepNext/>
        <w:keepLines/>
        <w:numPr>
          <w:ilvl w:val="1"/>
          <w:numId w:val="1"/>
        </w:numPr>
        <w:spacing w:after="0"/>
      </w:pPr>
      <w:r>
        <w:rPr>
          <w:rFonts w:ascii="Times New Roman"/>
          <w:sz w:val="24"/>
        </w:rPr>
        <w:t>relaxation</w:t>
      </w:r>
    </w:p>
    <w:p w:rsidR="001D0E5F" w:rsidRDefault="00000000">
      <w:pPr>
        <w:keepNext/>
        <w:keepLines/>
        <w:numPr>
          <w:ilvl w:val="1"/>
          <w:numId w:val="1"/>
        </w:numPr>
        <w:spacing w:after="0"/>
      </w:pPr>
      <w:r>
        <w:rPr>
          <w:rFonts w:ascii="Times New Roman"/>
          <w:sz w:val="24"/>
        </w:rPr>
        <w:t>herbal medication</w:t>
      </w:r>
    </w:p>
    <w:p w:rsidR="001D0E5F" w:rsidRDefault="00000000">
      <w:pPr>
        <w:keepNext/>
        <w:keepLines/>
        <w:numPr>
          <w:ilvl w:val="1"/>
          <w:numId w:val="1"/>
        </w:numPr>
        <w:spacing w:after="0"/>
      </w:pPr>
      <w:r>
        <w:rPr>
          <w:rFonts w:ascii="Times New Roman"/>
          <w:sz w:val="24"/>
        </w:rPr>
        <w:t>exorcism</w:t>
      </w:r>
    </w:p>
    <w:p w:rsidR="001D0E5F" w:rsidRDefault="00000000">
      <w:pPr>
        <w:keepNext/>
        <w:keepLines/>
        <w:numPr>
          <w:ilvl w:val="1"/>
          <w:numId w:val="1"/>
        </w:numPr>
        <w:spacing w:after="0"/>
      </w:pPr>
      <w:r>
        <w:rPr>
          <w:rFonts w:ascii="Times New Roman"/>
          <w:sz w:val="24"/>
        </w:rPr>
        <w:t>restoration of bodily health</w:t>
      </w:r>
    </w:p>
    <w:p w:rsidR="001D0E5F" w:rsidRDefault="001D0E5F">
      <w:pPr>
        <w:keepLines/>
        <w:spacing w:after="0"/>
      </w:pPr>
    </w:p>
    <w:p w:rsidR="001D0E5F" w:rsidRDefault="00000000">
      <w:pPr>
        <w:keepNext/>
        <w:keepLines/>
        <w:numPr>
          <w:ilvl w:val="0"/>
          <w:numId w:val="1"/>
        </w:numPr>
        <w:spacing w:after="0"/>
      </w:pPr>
      <w:r>
        <w:rPr>
          <w:rFonts w:ascii="Times New Roman"/>
          <w:sz w:val="24"/>
        </w:rPr>
        <w:t>The practice of drilling circular holes in the skulls of people displaying abnormal behaviors in order to free evil spirits was known as</w:t>
      </w:r>
    </w:p>
    <w:p w:rsidR="001D0E5F" w:rsidRDefault="00000000">
      <w:pPr>
        <w:keepNext/>
        <w:keepLines/>
        <w:numPr>
          <w:ilvl w:val="1"/>
          <w:numId w:val="1"/>
        </w:numPr>
        <w:spacing w:after="0"/>
      </w:pPr>
      <w:r>
        <w:rPr>
          <w:rFonts w:ascii="Times New Roman"/>
          <w:sz w:val="24"/>
        </w:rPr>
        <w:t>trephination.</w:t>
      </w:r>
    </w:p>
    <w:p w:rsidR="001D0E5F" w:rsidRDefault="00000000">
      <w:pPr>
        <w:keepNext/>
        <w:keepLines/>
        <w:numPr>
          <w:ilvl w:val="1"/>
          <w:numId w:val="1"/>
        </w:numPr>
        <w:spacing w:after="0"/>
      </w:pPr>
      <w:r>
        <w:rPr>
          <w:rFonts w:ascii="Times New Roman"/>
          <w:sz w:val="24"/>
        </w:rPr>
        <w:t>exorcism.</w:t>
      </w:r>
    </w:p>
    <w:p w:rsidR="001D0E5F" w:rsidRDefault="00000000">
      <w:pPr>
        <w:keepNext/>
        <w:keepLines/>
        <w:numPr>
          <w:ilvl w:val="1"/>
          <w:numId w:val="1"/>
        </w:numPr>
        <w:spacing w:after="0"/>
      </w:pPr>
      <w:r>
        <w:rPr>
          <w:rFonts w:ascii="Times New Roman"/>
          <w:sz w:val="24"/>
        </w:rPr>
        <w:t>atonement.</w:t>
      </w:r>
    </w:p>
    <w:p w:rsidR="001D0E5F" w:rsidRDefault="00000000">
      <w:pPr>
        <w:keepNext/>
        <w:keepLines/>
        <w:numPr>
          <w:ilvl w:val="1"/>
          <w:numId w:val="1"/>
        </w:numPr>
        <w:spacing w:after="0"/>
      </w:pPr>
      <w:r>
        <w:rPr>
          <w:rFonts w:ascii="Times New Roman"/>
          <w:sz w:val="24"/>
        </w:rPr>
        <w:t>bloodletting.</w:t>
      </w:r>
    </w:p>
    <w:p w:rsidR="001D0E5F" w:rsidRDefault="001D0E5F">
      <w:pPr>
        <w:keepLines/>
        <w:spacing w:after="0"/>
      </w:pPr>
    </w:p>
    <w:p w:rsidR="001D0E5F" w:rsidRDefault="00000000">
      <w:pPr>
        <w:keepNext/>
        <w:keepLines/>
        <w:numPr>
          <w:ilvl w:val="0"/>
          <w:numId w:val="1"/>
        </w:numPr>
        <w:spacing w:after="0"/>
      </w:pPr>
      <w:r>
        <w:rPr>
          <w:rFonts w:ascii="Times New Roman"/>
          <w:sz w:val="24"/>
        </w:rPr>
        <w:t>Yin and yang (positive and negative forces) are concepts from ancient</w:t>
      </w:r>
    </w:p>
    <w:p w:rsidR="001D0E5F" w:rsidRDefault="00000000">
      <w:pPr>
        <w:keepNext/>
        <w:keepLines/>
        <w:numPr>
          <w:ilvl w:val="1"/>
          <w:numId w:val="1"/>
        </w:numPr>
        <w:spacing w:after="0"/>
      </w:pPr>
      <w:r>
        <w:rPr>
          <w:rFonts w:ascii="Times New Roman"/>
          <w:sz w:val="24"/>
        </w:rPr>
        <w:t>China.</w:t>
      </w:r>
    </w:p>
    <w:p w:rsidR="001D0E5F" w:rsidRDefault="00000000">
      <w:pPr>
        <w:keepNext/>
        <w:keepLines/>
        <w:numPr>
          <w:ilvl w:val="1"/>
          <w:numId w:val="1"/>
        </w:numPr>
        <w:spacing w:after="0"/>
      </w:pPr>
      <w:r>
        <w:rPr>
          <w:rFonts w:ascii="Times New Roman"/>
          <w:sz w:val="24"/>
        </w:rPr>
        <w:t>Greece.</w:t>
      </w:r>
    </w:p>
    <w:p w:rsidR="001D0E5F" w:rsidRDefault="00000000">
      <w:pPr>
        <w:keepNext/>
        <w:keepLines/>
        <w:numPr>
          <w:ilvl w:val="1"/>
          <w:numId w:val="1"/>
        </w:numPr>
        <w:spacing w:after="0"/>
      </w:pPr>
      <w:r>
        <w:rPr>
          <w:rFonts w:ascii="Times New Roman"/>
          <w:sz w:val="24"/>
        </w:rPr>
        <w:t>Egypt.</w:t>
      </w:r>
    </w:p>
    <w:p w:rsidR="001D0E5F" w:rsidRDefault="00000000">
      <w:pPr>
        <w:keepNext/>
        <w:keepLines/>
        <w:numPr>
          <w:ilvl w:val="1"/>
          <w:numId w:val="1"/>
        </w:numPr>
        <w:spacing w:after="0"/>
      </w:pPr>
      <w:r>
        <w:rPr>
          <w:rFonts w:ascii="Times New Roman"/>
          <w:sz w:val="24"/>
        </w:rPr>
        <w:t>Rome.</w:t>
      </w:r>
    </w:p>
    <w:p w:rsidR="001D0E5F" w:rsidRDefault="001D0E5F">
      <w:pPr>
        <w:keepLines/>
        <w:spacing w:after="0"/>
      </w:pPr>
    </w:p>
    <w:p w:rsidR="001D0E5F" w:rsidRDefault="00000000">
      <w:pPr>
        <w:keepNext/>
        <w:keepLines/>
        <w:numPr>
          <w:ilvl w:val="0"/>
          <w:numId w:val="1"/>
        </w:numPr>
        <w:spacing w:after="0"/>
      </w:pPr>
      <w:r>
        <w:rPr>
          <w:rFonts w:ascii="Times New Roman"/>
          <w:sz w:val="24"/>
        </w:rPr>
        <w:lastRenderedPageBreak/>
        <w:t>According to ancient Chinese medicine, excited insanity was due to the presence of a(n)</w:t>
      </w:r>
    </w:p>
    <w:p w:rsidR="001D0E5F" w:rsidRDefault="00000000">
      <w:pPr>
        <w:keepNext/>
        <w:keepLines/>
        <w:numPr>
          <w:ilvl w:val="1"/>
          <w:numId w:val="1"/>
        </w:numPr>
        <w:spacing w:after="0"/>
      </w:pPr>
      <w:r>
        <w:rPr>
          <w:rFonts w:ascii="Times New Roman"/>
          <w:sz w:val="24"/>
        </w:rPr>
        <w:t>minimal negative force.</w:t>
      </w:r>
    </w:p>
    <w:p w:rsidR="001D0E5F" w:rsidRDefault="00000000">
      <w:pPr>
        <w:keepNext/>
        <w:keepLines/>
        <w:numPr>
          <w:ilvl w:val="1"/>
          <w:numId w:val="1"/>
        </w:numPr>
        <w:spacing w:after="0"/>
      </w:pPr>
      <w:r>
        <w:rPr>
          <w:rFonts w:ascii="Times New Roman"/>
          <w:sz w:val="24"/>
        </w:rPr>
        <w:t>excessive negative force.</w:t>
      </w:r>
    </w:p>
    <w:p w:rsidR="001D0E5F" w:rsidRDefault="00000000">
      <w:pPr>
        <w:keepNext/>
        <w:keepLines/>
        <w:numPr>
          <w:ilvl w:val="1"/>
          <w:numId w:val="1"/>
        </w:numPr>
        <w:spacing w:after="0"/>
      </w:pPr>
      <w:r>
        <w:rPr>
          <w:rFonts w:ascii="Times New Roman"/>
          <w:sz w:val="24"/>
        </w:rPr>
        <w:t>minimal positive force.</w:t>
      </w:r>
    </w:p>
    <w:p w:rsidR="001D0E5F" w:rsidRDefault="00000000">
      <w:pPr>
        <w:keepNext/>
        <w:keepLines/>
        <w:numPr>
          <w:ilvl w:val="1"/>
          <w:numId w:val="1"/>
        </w:numPr>
        <w:spacing w:after="0"/>
      </w:pPr>
      <w:r>
        <w:rPr>
          <w:rFonts w:ascii="Times New Roman"/>
          <w:sz w:val="24"/>
        </w:rPr>
        <w:t>excessive positive force.</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t>Xia has been feeling sad and lonely over the past several days. According to ancient Chinese medical philosophy, Xia's mood is likely the result of</w:t>
      </w:r>
    </w:p>
    <w:p w:rsidR="001D0E5F" w:rsidRDefault="00000000">
      <w:pPr>
        <w:keepNext/>
        <w:keepLines/>
        <w:numPr>
          <w:ilvl w:val="1"/>
          <w:numId w:val="1"/>
        </w:numPr>
        <w:spacing w:after="0"/>
      </w:pPr>
      <w:r>
        <w:rPr>
          <w:rFonts w:ascii="Times New Roman"/>
          <w:sz w:val="24"/>
        </w:rPr>
        <w:t>vital air flowing on the lungs.</w:t>
      </w:r>
    </w:p>
    <w:p w:rsidR="001D0E5F" w:rsidRDefault="00000000">
      <w:pPr>
        <w:keepNext/>
        <w:keepLines/>
        <w:numPr>
          <w:ilvl w:val="1"/>
          <w:numId w:val="1"/>
        </w:numPr>
        <w:spacing w:after="0"/>
      </w:pPr>
      <w:r>
        <w:rPr>
          <w:rFonts w:ascii="Times New Roman"/>
          <w:sz w:val="24"/>
        </w:rPr>
        <w:t>a lack of positive force.</w:t>
      </w:r>
    </w:p>
    <w:p w:rsidR="001D0E5F" w:rsidRDefault="00000000">
      <w:pPr>
        <w:keepNext/>
        <w:keepLines/>
        <w:numPr>
          <w:ilvl w:val="1"/>
          <w:numId w:val="1"/>
        </w:numPr>
        <w:spacing w:after="0"/>
      </w:pPr>
      <w:r>
        <w:rPr>
          <w:rFonts w:ascii="Times New Roman"/>
          <w:sz w:val="24"/>
        </w:rPr>
        <w:t>bewitchment.</w:t>
      </w:r>
    </w:p>
    <w:p w:rsidR="001D0E5F" w:rsidRDefault="00000000">
      <w:pPr>
        <w:keepNext/>
        <w:keepLines/>
        <w:numPr>
          <w:ilvl w:val="1"/>
          <w:numId w:val="1"/>
        </w:numPr>
        <w:spacing w:after="0"/>
      </w:pPr>
      <w:r>
        <w:rPr>
          <w:rFonts w:ascii="Times New Roman"/>
          <w:color w:val="000000"/>
          <w:sz w:val="24"/>
        </w:rPr>
        <w:t>excessive chaos in Xia's life.</w:t>
      </w:r>
    </w:p>
    <w:p w:rsidR="001D0E5F" w:rsidRDefault="001D0E5F">
      <w:pPr>
        <w:keepLines/>
        <w:spacing w:after="0"/>
      </w:pPr>
    </w:p>
    <w:p w:rsidR="001D0E5F" w:rsidRDefault="00000000">
      <w:pPr>
        <w:keepNext/>
        <w:keepLines/>
        <w:numPr>
          <w:ilvl w:val="0"/>
          <w:numId w:val="1"/>
        </w:numPr>
        <w:spacing w:after="0"/>
      </w:pPr>
      <w:r>
        <w:rPr>
          <w:rFonts w:ascii="Times New Roman"/>
          <w:sz w:val="24"/>
        </w:rPr>
        <w:t>Which ancient text on abnormal behavior is the oldest?</w:t>
      </w:r>
    </w:p>
    <w:p w:rsidR="001D0E5F" w:rsidRDefault="00000000">
      <w:pPr>
        <w:keepNext/>
        <w:keepLines/>
        <w:numPr>
          <w:ilvl w:val="1"/>
          <w:numId w:val="1"/>
        </w:numPr>
        <w:spacing w:after="0"/>
      </w:pPr>
      <w:r>
        <w:rPr>
          <w:rFonts w:ascii="Times New Roman"/>
          <w:sz w:val="24"/>
        </w:rPr>
        <w:t>Oxyrhynchus Papyri</w:t>
      </w:r>
    </w:p>
    <w:p w:rsidR="001D0E5F" w:rsidRDefault="00000000">
      <w:pPr>
        <w:keepNext/>
        <w:keepLines/>
        <w:numPr>
          <w:ilvl w:val="1"/>
          <w:numId w:val="1"/>
        </w:numPr>
        <w:spacing w:after="0"/>
      </w:pPr>
      <w:r>
        <w:rPr>
          <w:rFonts w:ascii="Times New Roman"/>
          <w:sz w:val="24"/>
        </w:rPr>
        <w:t>Magdalen Papyrus</w:t>
      </w:r>
    </w:p>
    <w:p w:rsidR="001D0E5F" w:rsidRDefault="00000000">
      <w:pPr>
        <w:keepNext/>
        <w:keepLines/>
        <w:numPr>
          <w:ilvl w:val="1"/>
          <w:numId w:val="1"/>
        </w:numPr>
        <w:spacing w:after="0"/>
      </w:pPr>
      <w:r>
        <w:rPr>
          <w:rFonts w:ascii="Times New Roman"/>
          <w:sz w:val="24"/>
        </w:rPr>
        <w:t>Kahun Papyrus</w:t>
      </w:r>
    </w:p>
    <w:p w:rsidR="001D0E5F" w:rsidRDefault="00000000">
      <w:pPr>
        <w:keepNext/>
        <w:keepLines/>
        <w:numPr>
          <w:ilvl w:val="1"/>
          <w:numId w:val="1"/>
        </w:numPr>
        <w:spacing w:after="0"/>
      </w:pPr>
      <w:r>
        <w:rPr>
          <w:rFonts w:ascii="Times New Roman"/>
          <w:sz w:val="24"/>
        </w:rPr>
        <w:t>Elephantine Papyri</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t>Ancient Egyptians and Greeks held that a woman's uterus</w:t>
      </w:r>
    </w:p>
    <w:p w:rsidR="001D0E5F" w:rsidRDefault="00000000">
      <w:pPr>
        <w:keepNext/>
        <w:keepLines/>
        <w:numPr>
          <w:ilvl w:val="1"/>
          <w:numId w:val="1"/>
        </w:numPr>
        <w:spacing w:after="0"/>
      </w:pPr>
      <w:r>
        <w:rPr>
          <w:rFonts w:ascii="Times New Roman"/>
          <w:sz w:val="24"/>
        </w:rPr>
        <w:t>caused psychological abnormalities by dislodging and wandering inside the body.</w:t>
      </w:r>
    </w:p>
    <w:p w:rsidR="001D0E5F" w:rsidRDefault="00000000">
      <w:pPr>
        <w:keepNext/>
        <w:keepLines/>
        <w:numPr>
          <w:ilvl w:val="1"/>
          <w:numId w:val="1"/>
        </w:numPr>
        <w:spacing w:after="0"/>
      </w:pPr>
      <w:r>
        <w:rPr>
          <w:rFonts w:ascii="Times New Roman"/>
          <w:sz w:val="24"/>
        </w:rPr>
        <w:t>contained mystical powers that caused it to create physiological harmony.</w:t>
      </w:r>
    </w:p>
    <w:p w:rsidR="001D0E5F" w:rsidRDefault="00000000">
      <w:pPr>
        <w:keepNext/>
        <w:keepLines/>
        <w:numPr>
          <w:ilvl w:val="1"/>
          <w:numId w:val="1"/>
        </w:numPr>
        <w:spacing w:after="0"/>
      </w:pPr>
      <w:r>
        <w:rPr>
          <w:rFonts w:ascii="Times New Roman"/>
          <w:sz w:val="24"/>
        </w:rPr>
        <w:t>made women inferior to men and made women suffer emotional pain more often than men.</w:t>
      </w:r>
    </w:p>
    <w:p w:rsidR="001D0E5F" w:rsidRDefault="00000000">
      <w:pPr>
        <w:keepNext/>
        <w:keepLines/>
        <w:numPr>
          <w:ilvl w:val="1"/>
          <w:numId w:val="1"/>
        </w:numPr>
        <w:spacing w:after="0"/>
      </w:pPr>
      <w:r>
        <w:rPr>
          <w:rFonts w:ascii="Times New Roman"/>
          <w:sz w:val="24"/>
        </w:rPr>
        <w:t>made women superior, as it possessed the power of creation.</w:t>
      </w:r>
    </w:p>
    <w:p w:rsidR="001D0E5F" w:rsidRDefault="001D0E5F">
      <w:pPr>
        <w:keepLines/>
        <w:spacing w:after="0"/>
      </w:pPr>
    </w:p>
    <w:p w:rsidR="001D0E5F" w:rsidRDefault="00000000">
      <w:pPr>
        <w:keepNext/>
        <w:keepLines/>
        <w:numPr>
          <w:ilvl w:val="0"/>
          <w:numId w:val="1"/>
        </w:numPr>
        <w:spacing w:after="0"/>
      </w:pPr>
      <w:r>
        <w:rPr>
          <w:rFonts w:ascii="Times New Roman"/>
          <w:sz w:val="24"/>
        </w:rPr>
        <w:t>Which Greek term is used today to refer to physiological symptoms that are probably the result of psychological processes?</w:t>
      </w:r>
    </w:p>
    <w:p w:rsidR="001D0E5F" w:rsidRDefault="00000000">
      <w:pPr>
        <w:keepNext/>
        <w:keepLines/>
        <w:numPr>
          <w:ilvl w:val="1"/>
          <w:numId w:val="1"/>
        </w:numPr>
        <w:spacing w:after="0"/>
      </w:pPr>
      <w:r>
        <w:rPr>
          <w:rFonts w:ascii="Times New Roman"/>
          <w:sz w:val="24"/>
        </w:rPr>
        <w:t>apathea</w:t>
      </w:r>
    </w:p>
    <w:p w:rsidR="001D0E5F" w:rsidRDefault="00000000">
      <w:pPr>
        <w:keepNext/>
        <w:keepLines/>
        <w:numPr>
          <w:ilvl w:val="1"/>
          <w:numId w:val="1"/>
        </w:numPr>
        <w:spacing w:after="0"/>
      </w:pPr>
      <w:r>
        <w:rPr>
          <w:rFonts w:ascii="Times New Roman"/>
          <w:sz w:val="24"/>
        </w:rPr>
        <w:t>hysteria</w:t>
      </w:r>
    </w:p>
    <w:p w:rsidR="001D0E5F" w:rsidRDefault="00000000">
      <w:pPr>
        <w:keepNext/>
        <w:keepLines/>
        <w:numPr>
          <w:ilvl w:val="1"/>
          <w:numId w:val="1"/>
        </w:numPr>
        <w:spacing w:after="0"/>
      </w:pPr>
      <w:r>
        <w:rPr>
          <w:rFonts w:ascii="Times New Roman"/>
          <w:sz w:val="24"/>
        </w:rPr>
        <w:t>thanatos</w:t>
      </w:r>
    </w:p>
    <w:p w:rsidR="001D0E5F" w:rsidRDefault="00000000">
      <w:pPr>
        <w:keepNext/>
        <w:keepLines/>
        <w:numPr>
          <w:ilvl w:val="1"/>
          <w:numId w:val="1"/>
        </w:numPr>
        <w:spacing w:after="0"/>
      </w:pPr>
      <w:r>
        <w:rPr>
          <w:rFonts w:ascii="Times New Roman"/>
          <w:sz w:val="24"/>
        </w:rPr>
        <w:t>choleric</w:t>
      </w:r>
    </w:p>
    <w:p w:rsidR="001D0E5F" w:rsidRDefault="001D0E5F">
      <w:pPr>
        <w:keepLines/>
        <w:spacing w:after="0"/>
      </w:pPr>
    </w:p>
    <w:p w:rsidR="001D0E5F" w:rsidRDefault="00000000">
      <w:pPr>
        <w:keepNext/>
        <w:keepLines/>
        <w:numPr>
          <w:ilvl w:val="0"/>
          <w:numId w:val="1"/>
        </w:numPr>
        <w:spacing w:after="0"/>
      </w:pPr>
      <w:r>
        <w:rPr>
          <w:rFonts w:ascii="Times New Roman"/>
          <w:sz w:val="24"/>
        </w:rPr>
        <w:t>Most Greeks and Romans saw madness as</w:t>
      </w:r>
    </w:p>
    <w:p w:rsidR="001D0E5F" w:rsidRDefault="00000000">
      <w:pPr>
        <w:keepNext/>
        <w:keepLines/>
        <w:numPr>
          <w:ilvl w:val="1"/>
          <w:numId w:val="1"/>
        </w:numPr>
        <w:spacing w:after="0"/>
      </w:pPr>
      <w:r>
        <w:rPr>
          <w:rFonts w:ascii="Times New Roman"/>
          <w:sz w:val="24"/>
        </w:rPr>
        <w:t>a cause for physical disease.</w:t>
      </w:r>
    </w:p>
    <w:p w:rsidR="001D0E5F" w:rsidRDefault="00000000">
      <w:pPr>
        <w:keepNext/>
        <w:keepLines/>
        <w:numPr>
          <w:ilvl w:val="1"/>
          <w:numId w:val="1"/>
        </w:numPr>
        <w:spacing w:after="0"/>
      </w:pPr>
      <w:r>
        <w:rPr>
          <w:rFonts w:ascii="Times New Roman"/>
          <w:sz w:val="24"/>
        </w:rPr>
        <w:t>a result of chronic stress.</w:t>
      </w:r>
    </w:p>
    <w:p w:rsidR="001D0E5F" w:rsidRDefault="00000000">
      <w:pPr>
        <w:keepNext/>
        <w:keepLines/>
        <w:numPr>
          <w:ilvl w:val="1"/>
          <w:numId w:val="1"/>
        </w:numPr>
        <w:spacing w:after="0"/>
      </w:pPr>
      <w:r>
        <w:rPr>
          <w:rFonts w:ascii="Times New Roman"/>
          <w:sz w:val="24"/>
        </w:rPr>
        <w:t>an affliction from the gods.</w:t>
      </w:r>
    </w:p>
    <w:p w:rsidR="001D0E5F" w:rsidRDefault="00000000">
      <w:pPr>
        <w:keepNext/>
        <w:keepLines/>
        <w:numPr>
          <w:ilvl w:val="1"/>
          <w:numId w:val="1"/>
        </w:numPr>
        <w:spacing w:after="0"/>
      </w:pPr>
      <w:r>
        <w:rPr>
          <w:rFonts w:ascii="Times New Roman"/>
          <w:sz w:val="24"/>
        </w:rPr>
        <w:t>a result of trauma.</w:t>
      </w:r>
    </w:p>
    <w:p w:rsidR="001D0E5F" w:rsidRDefault="001D0E5F">
      <w:pPr>
        <w:keepLines/>
        <w:spacing w:after="0"/>
      </w:pPr>
    </w:p>
    <w:p w:rsidR="001D0E5F" w:rsidRDefault="00000000">
      <w:pPr>
        <w:keepNext/>
        <w:keepLines/>
        <w:numPr>
          <w:ilvl w:val="0"/>
          <w:numId w:val="1"/>
        </w:numPr>
        <w:spacing w:after="0"/>
      </w:pPr>
      <w:r>
        <w:rPr>
          <w:rFonts w:ascii="Times New Roman"/>
          <w:sz w:val="24"/>
        </w:rPr>
        <w:lastRenderedPageBreak/>
        <w:t>Which historical figures argued that some forms of madness were divine and could be the source of great literary and prophetic gifts?</w:t>
      </w:r>
    </w:p>
    <w:p w:rsidR="001D0E5F" w:rsidRDefault="00000000">
      <w:pPr>
        <w:keepNext/>
        <w:keepLines/>
        <w:numPr>
          <w:ilvl w:val="1"/>
          <w:numId w:val="1"/>
        </w:numPr>
        <w:spacing w:after="0"/>
      </w:pPr>
      <w:r>
        <w:rPr>
          <w:rFonts w:ascii="Times New Roman"/>
          <w:sz w:val="24"/>
        </w:rPr>
        <w:t>Socrates and Plato</w:t>
      </w:r>
    </w:p>
    <w:p w:rsidR="001D0E5F" w:rsidRDefault="00000000">
      <w:pPr>
        <w:keepNext/>
        <w:keepLines/>
        <w:numPr>
          <w:ilvl w:val="1"/>
          <w:numId w:val="1"/>
        </w:numPr>
        <w:spacing w:after="0"/>
      </w:pPr>
      <w:r>
        <w:rPr>
          <w:rFonts w:ascii="Times New Roman"/>
          <w:sz w:val="24"/>
        </w:rPr>
        <w:t>Plato and Hippocrates</w:t>
      </w:r>
    </w:p>
    <w:p w:rsidR="001D0E5F" w:rsidRDefault="00000000">
      <w:pPr>
        <w:keepNext/>
        <w:keepLines/>
        <w:numPr>
          <w:ilvl w:val="1"/>
          <w:numId w:val="1"/>
        </w:numPr>
        <w:spacing w:after="0"/>
      </w:pPr>
      <w:r>
        <w:rPr>
          <w:rFonts w:ascii="Times New Roman"/>
          <w:sz w:val="24"/>
        </w:rPr>
        <w:t>Homer and Plato</w:t>
      </w:r>
    </w:p>
    <w:p w:rsidR="001D0E5F" w:rsidRDefault="00000000">
      <w:pPr>
        <w:keepNext/>
        <w:keepLines/>
        <w:numPr>
          <w:ilvl w:val="1"/>
          <w:numId w:val="1"/>
        </w:numPr>
        <w:spacing w:after="0"/>
      </w:pPr>
      <w:r>
        <w:rPr>
          <w:rFonts w:ascii="Times New Roman"/>
          <w:sz w:val="24"/>
        </w:rPr>
        <w:t>Hippocrates and Socrates</w:t>
      </w:r>
    </w:p>
    <w:p w:rsidR="001D0E5F" w:rsidRDefault="001D0E5F">
      <w:pPr>
        <w:keepLines/>
        <w:spacing w:after="0"/>
      </w:pPr>
    </w:p>
    <w:p w:rsidR="001D0E5F" w:rsidRDefault="00000000">
      <w:pPr>
        <w:keepNext/>
        <w:keepLines/>
        <w:numPr>
          <w:ilvl w:val="0"/>
          <w:numId w:val="1"/>
        </w:numPr>
        <w:spacing w:after="0"/>
      </w:pPr>
      <w:r>
        <w:rPr>
          <w:rFonts w:ascii="Times New Roman"/>
          <w:sz w:val="24"/>
        </w:rPr>
        <w:t>Hippocrates attributed abnormality to</w:t>
      </w:r>
    </w:p>
    <w:p w:rsidR="001D0E5F" w:rsidRDefault="00000000">
      <w:pPr>
        <w:keepNext/>
        <w:keepLines/>
        <w:numPr>
          <w:ilvl w:val="1"/>
          <w:numId w:val="1"/>
        </w:numPr>
        <w:spacing w:after="0"/>
      </w:pPr>
      <w:r>
        <w:rPr>
          <w:rFonts w:ascii="Times New Roman"/>
          <w:sz w:val="24"/>
        </w:rPr>
        <w:t>afflictions from the gods.</w:t>
      </w:r>
    </w:p>
    <w:p w:rsidR="001D0E5F" w:rsidRDefault="00000000">
      <w:pPr>
        <w:keepNext/>
        <w:keepLines/>
        <w:numPr>
          <w:ilvl w:val="1"/>
          <w:numId w:val="1"/>
        </w:numPr>
        <w:spacing w:after="0"/>
      </w:pPr>
      <w:r>
        <w:rPr>
          <w:rFonts w:ascii="Times New Roman"/>
          <w:sz w:val="24"/>
        </w:rPr>
        <w:t>divine intervention.</w:t>
      </w:r>
    </w:p>
    <w:p w:rsidR="001D0E5F" w:rsidRDefault="00000000">
      <w:pPr>
        <w:keepNext/>
        <w:keepLines/>
        <w:numPr>
          <w:ilvl w:val="1"/>
          <w:numId w:val="1"/>
        </w:numPr>
        <w:spacing w:after="0"/>
      </w:pPr>
      <w:r>
        <w:rPr>
          <w:rFonts w:ascii="Times New Roman"/>
          <w:sz w:val="24"/>
        </w:rPr>
        <w:t>chronic stress and trauma.</w:t>
      </w:r>
    </w:p>
    <w:p w:rsidR="001D0E5F" w:rsidRDefault="00000000">
      <w:pPr>
        <w:keepNext/>
        <w:keepLines/>
        <w:numPr>
          <w:ilvl w:val="1"/>
          <w:numId w:val="1"/>
        </w:numPr>
        <w:spacing w:after="0"/>
      </w:pPr>
      <w:r>
        <w:rPr>
          <w:rFonts w:ascii="Times New Roman"/>
          <w:sz w:val="24"/>
        </w:rPr>
        <w:t>imbalances in bodily humors.</w:t>
      </w:r>
    </w:p>
    <w:p w:rsidR="001D0E5F" w:rsidRDefault="001D0E5F">
      <w:pPr>
        <w:keepLines/>
        <w:spacing w:after="0"/>
      </w:pPr>
    </w:p>
    <w:p w:rsidR="001D0E5F" w:rsidRDefault="00000000">
      <w:pPr>
        <w:keepNext/>
        <w:keepLines/>
        <w:numPr>
          <w:ilvl w:val="0"/>
          <w:numId w:val="1"/>
        </w:numPr>
        <w:spacing w:after="0"/>
      </w:pPr>
      <w:r>
        <w:rPr>
          <w:rFonts w:ascii="Times New Roman"/>
          <w:sz w:val="24"/>
        </w:rPr>
        <w:t>According to Hippocrates, abnormal behavior could be attributed to imbalances in the four basic humors of the body. Which of the following courses of treatment was used to restore the balance?</w:t>
      </w:r>
    </w:p>
    <w:p w:rsidR="001D0E5F" w:rsidRDefault="00000000">
      <w:pPr>
        <w:keepNext/>
        <w:keepLines/>
        <w:numPr>
          <w:ilvl w:val="1"/>
          <w:numId w:val="1"/>
        </w:numPr>
        <w:spacing w:after="0"/>
      </w:pPr>
      <w:r>
        <w:rPr>
          <w:rFonts w:ascii="Times New Roman"/>
          <w:sz w:val="24"/>
        </w:rPr>
        <w:t>fasting</w:t>
      </w:r>
    </w:p>
    <w:p w:rsidR="001D0E5F" w:rsidRDefault="00000000">
      <w:pPr>
        <w:keepNext/>
        <w:keepLines/>
        <w:numPr>
          <w:ilvl w:val="1"/>
          <w:numId w:val="1"/>
        </w:numPr>
        <w:spacing w:after="0"/>
      </w:pPr>
      <w:r>
        <w:rPr>
          <w:rFonts w:ascii="Times New Roman"/>
          <w:sz w:val="24"/>
        </w:rPr>
        <w:t>ostracism</w:t>
      </w:r>
    </w:p>
    <w:p w:rsidR="001D0E5F" w:rsidRDefault="00000000">
      <w:pPr>
        <w:keepNext/>
        <w:keepLines/>
        <w:numPr>
          <w:ilvl w:val="1"/>
          <w:numId w:val="1"/>
        </w:numPr>
        <w:spacing w:after="0"/>
      </w:pPr>
      <w:r>
        <w:rPr>
          <w:rFonts w:ascii="Times New Roman"/>
          <w:sz w:val="24"/>
        </w:rPr>
        <w:t>bleeding the patient</w:t>
      </w:r>
    </w:p>
    <w:p w:rsidR="001D0E5F" w:rsidRDefault="00000000">
      <w:pPr>
        <w:keepNext/>
        <w:keepLines/>
        <w:numPr>
          <w:ilvl w:val="1"/>
          <w:numId w:val="1"/>
        </w:numPr>
        <w:spacing w:after="0"/>
      </w:pPr>
      <w:r>
        <w:rPr>
          <w:rFonts w:ascii="Times New Roman"/>
          <w:sz w:val="24"/>
        </w:rPr>
        <w:t>spiritual exorcism</w:t>
      </w:r>
    </w:p>
    <w:p w:rsidR="001D0E5F" w:rsidRDefault="001D0E5F">
      <w:pPr>
        <w:keepLines/>
        <w:spacing w:after="0"/>
      </w:pPr>
    </w:p>
    <w:p w:rsidR="001D0E5F" w:rsidRDefault="00000000">
      <w:pPr>
        <w:keepNext/>
        <w:keepLines/>
        <w:numPr>
          <w:ilvl w:val="0"/>
          <w:numId w:val="1"/>
        </w:numPr>
        <w:spacing w:after="0"/>
      </w:pPr>
      <w:r>
        <w:rPr>
          <w:rFonts w:ascii="Times New Roman"/>
          <w:sz w:val="24"/>
        </w:rPr>
        <w:t>Which of the following ancient Greeks argued that madness arose when the rational mind was overcome by impulse, passion, or appetite?</w:t>
      </w:r>
    </w:p>
    <w:p w:rsidR="001D0E5F" w:rsidRDefault="00000000">
      <w:pPr>
        <w:keepNext/>
        <w:keepLines/>
        <w:numPr>
          <w:ilvl w:val="1"/>
          <w:numId w:val="1"/>
        </w:numPr>
        <w:spacing w:after="0"/>
      </w:pPr>
      <w:r>
        <w:rPr>
          <w:rFonts w:ascii="Times New Roman"/>
          <w:sz w:val="24"/>
        </w:rPr>
        <w:t>Aristotle</w:t>
      </w:r>
    </w:p>
    <w:p w:rsidR="001D0E5F" w:rsidRDefault="00000000">
      <w:pPr>
        <w:keepNext/>
        <w:keepLines/>
        <w:numPr>
          <w:ilvl w:val="1"/>
          <w:numId w:val="1"/>
        </w:numPr>
        <w:spacing w:after="0"/>
      </w:pPr>
      <w:r>
        <w:rPr>
          <w:rFonts w:ascii="Times New Roman"/>
          <w:sz w:val="24"/>
        </w:rPr>
        <w:t>Plato</w:t>
      </w:r>
    </w:p>
    <w:p w:rsidR="001D0E5F" w:rsidRDefault="00000000">
      <w:pPr>
        <w:keepNext/>
        <w:keepLines/>
        <w:numPr>
          <w:ilvl w:val="1"/>
          <w:numId w:val="1"/>
        </w:numPr>
        <w:spacing w:after="0"/>
      </w:pPr>
      <w:r>
        <w:rPr>
          <w:rFonts w:ascii="Times New Roman"/>
          <w:sz w:val="24"/>
        </w:rPr>
        <w:t>Socrates</w:t>
      </w:r>
    </w:p>
    <w:p w:rsidR="001D0E5F" w:rsidRDefault="00000000">
      <w:pPr>
        <w:keepNext/>
        <w:keepLines/>
        <w:numPr>
          <w:ilvl w:val="1"/>
          <w:numId w:val="1"/>
        </w:numPr>
        <w:spacing w:after="0"/>
      </w:pPr>
      <w:r>
        <w:rPr>
          <w:rFonts w:ascii="Times New Roman"/>
          <w:sz w:val="24"/>
        </w:rPr>
        <w:t>Homer</w:t>
      </w:r>
    </w:p>
    <w:p w:rsidR="001D0E5F" w:rsidRDefault="001D0E5F">
      <w:pPr>
        <w:keepLines/>
        <w:spacing w:after="0"/>
      </w:pPr>
    </w:p>
    <w:p w:rsidR="001D0E5F" w:rsidRDefault="00000000">
      <w:pPr>
        <w:keepNext/>
        <w:keepLines/>
        <w:numPr>
          <w:ilvl w:val="0"/>
          <w:numId w:val="1"/>
        </w:numPr>
        <w:spacing w:after="0"/>
      </w:pPr>
      <w:r>
        <w:rPr>
          <w:rFonts w:ascii="Times New Roman"/>
          <w:sz w:val="24"/>
        </w:rPr>
        <w:t>Which of the following is true about a widespread response to individuals who were considered insane in ancient times?</w:t>
      </w:r>
    </w:p>
    <w:p w:rsidR="001D0E5F" w:rsidRDefault="00000000">
      <w:pPr>
        <w:keepNext/>
        <w:keepLines/>
        <w:numPr>
          <w:ilvl w:val="1"/>
          <w:numId w:val="1"/>
        </w:numPr>
        <w:spacing w:after="0"/>
      </w:pPr>
      <w:r>
        <w:rPr>
          <w:rFonts w:ascii="Times New Roman"/>
          <w:sz w:val="24"/>
        </w:rPr>
        <w:t>The state built asylums and institutions to house and care for individuals who were considered insane.</w:t>
      </w:r>
    </w:p>
    <w:p w:rsidR="001D0E5F" w:rsidRDefault="00000000">
      <w:pPr>
        <w:keepNext/>
        <w:keepLines/>
        <w:numPr>
          <w:ilvl w:val="1"/>
          <w:numId w:val="1"/>
        </w:numPr>
        <w:spacing w:after="0"/>
      </w:pPr>
      <w:r>
        <w:rPr>
          <w:rFonts w:ascii="Times New Roman"/>
          <w:sz w:val="24"/>
        </w:rPr>
        <w:t>The state could take rights away from people declared insane and could award the property of insane people to their relatives.</w:t>
      </w:r>
    </w:p>
    <w:p w:rsidR="001D0E5F" w:rsidRDefault="00000000">
      <w:pPr>
        <w:keepNext/>
        <w:keepLines/>
        <w:numPr>
          <w:ilvl w:val="1"/>
          <w:numId w:val="1"/>
        </w:numPr>
        <w:spacing w:after="0"/>
      </w:pPr>
      <w:r>
        <w:rPr>
          <w:rFonts w:ascii="Times New Roman"/>
          <w:sz w:val="24"/>
        </w:rPr>
        <w:t>People declared insane were allowed to marry and could acquire or dispose of their own property.</w:t>
      </w:r>
    </w:p>
    <w:p w:rsidR="001D0E5F" w:rsidRDefault="00000000">
      <w:pPr>
        <w:keepNext/>
        <w:keepLines/>
        <w:numPr>
          <w:ilvl w:val="1"/>
          <w:numId w:val="1"/>
        </w:numPr>
        <w:spacing w:after="0"/>
      </w:pPr>
      <w:r>
        <w:rPr>
          <w:rFonts w:ascii="Times New Roman"/>
          <w:sz w:val="24"/>
        </w:rPr>
        <w:t>Poor people who were considered insane were simply left to roam the streets, even if they were violent.</w:t>
      </w:r>
    </w:p>
    <w:p w:rsidR="001D0E5F" w:rsidRDefault="001D0E5F">
      <w:pPr>
        <w:keepLines/>
        <w:spacing w:after="0"/>
      </w:pPr>
    </w:p>
    <w:p w:rsidR="001D0E5F" w:rsidRDefault="00000000">
      <w:pPr>
        <w:keepNext/>
        <w:keepLines/>
        <w:numPr>
          <w:ilvl w:val="0"/>
          <w:numId w:val="1"/>
        </w:numPr>
        <w:spacing w:after="0"/>
      </w:pPr>
      <w:r>
        <w:rPr>
          <w:rFonts w:ascii="Times New Roman"/>
          <w:sz w:val="24"/>
        </w:rPr>
        <w:lastRenderedPageBreak/>
        <w:t>Hippocrates classified abnormal behavior into which set of categories?</w:t>
      </w:r>
    </w:p>
    <w:p w:rsidR="001D0E5F" w:rsidRDefault="00000000">
      <w:pPr>
        <w:keepNext/>
        <w:keepLines/>
        <w:numPr>
          <w:ilvl w:val="1"/>
          <w:numId w:val="1"/>
        </w:numPr>
        <w:spacing w:after="0"/>
      </w:pPr>
      <w:r>
        <w:rPr>
          <w:rFonts w:ascii="Times New Roman"/>
          <w:sz w:val="24"/>
        </w:rPr>
        <w:t>hysteria, phobia, mania, and epilepsy</w:t>
      </w:r>
    </w:p>
    <w:p w:rsidR="001D0E5F" w:rsidRDefault="00000000">
      <w:pPr>
        <w:keepNext/>
        <w:keepLines/>
        <w:numPr>
          <w:ilvl w:val="1"/>
          <w:numId w:val="1"/>
        </w:numPr>
        <w:spacing w:after="0"/>
      </w:pPr>
      <w:r>
        <w:rPr>
          <w:rFonts w:ascii="Times New Roman"/>
          <w:sz w:val="24"/>
        </w:rPr>
        <w:t>melancholia, epilepsy, phobia, and mania</w:t>
      </w:r>
    </w:p>
    <w:p w:rsidR="001D0E5F" w:rsidRDefault="00000000">
      <w:pPr>
        <w:keepNext/>
        <w:keepLines/>
        <w:numPr>
          <w:ilvl w:val="1"/>
          <w:numId w:val="1"/>
        </w:numPr>
        <w:spacing w:after="0"/>
      </w:pPr>
      <w:r>
        <w:rPr>
          <w:rFonts w:ascii="Times New Roman"/>
          <w:sz w:val="24"/>
        </w:rPr>
        <w:t>brain fever, hysteria, phobia, and melancholia</w:t>
      </w:r>
    </w:p>
    <w:p w:rsidR="001D0E5F" w:rsidRDefault="00000000">
      <w:pPr>
        <w:keepNext/>
        <w:keepLines/>
        <w:numPr>
          <w:ilvl w:val="1"/>
          <w:numId w:val="1"/>
        </w:numPr>
        <w:spacing w:after="0"/>
      </w:pPr>
      <w:r>
        <w:rPr>
          <w:rFonts w:ascii="Times New Roman"/>
          <w:sz w:val="24"/>
        </w:rPr>
        <w:t>epilepsy, mania, melancholia, and brain fever</w:t>
      </w:r>
    </w:p>
    <w:p w:rsidR="001D0E5F" w:rsidRDefault="001D0E5F">
      <w:pPr>
        <w:keepLines/>
        <w:spacing w:after="0"/>
      </w:pPr>
    </w:p>
    <w:p w:rsidR="001D0E5F" w:rsidRDefault="00000000">
      <w:pPr>
        <w:keepNext/>
        <w:keepLines/>
        <w:numPr>
          <w:ilvl w:val="0"/>
          <w:numId w:val="1"/>
        </w:numPr>
        <w:spacing w:after="0"/>
      </w:pPr>
      <w:r>
        <w:rPr>
          <w:rFonts w:ascii="Times New Roman"/>
          <w:sz w:val="24"/>
        </w:rPr>
        <w:t>Prior to the eleventh century, which of the following was most often seen as the cause of bizarre behavior?</w:t>
      </w:r>
    </w:p>
    <w:p w:rsidR="001D0E5F" w:rsidRDefault="00000000">
      <w:pPr>
        <w:keepNext/>
        <w:keepLines/>
        <w:numPr>
          <w:ilvl w:val="1"/>
          <w:numId w:val="1"/>
        </w:numPr>
        <w:spacing w:after="0"/>
      </w:pPr>
      <w:r>
        <w:rPr>
          <w:rFonts w:ascii="Times New Roman"/>
          <w:sz w:val="24"/>
        </w:rPr>
        <w:t>severe emotional shock</w:t>
      </w:r>
    </w:p>
    <w:p w:rsidR="001D0E5F" w:rsidRDefault="00000000">
      <w:pPr>
        <w:keepNext/>
        <w:keepLines/>
        <w:numPr>
          <w:ilvl w:val="1"/>
          <w:numId w:val="1"/>
        </w:numPr>
        <w:spacing w:after="0"/>
      </w:pPr>
      <w:r>
        <w:rPr>
          <w:rFonts w:ascii="Times New Roman"/>
          <w:sz w:val="24"/>
        </w:rPr>
        <w:t>demonic possession</w:t>
      </w:r>
    </w:p>
    <w:p w:rsidR="001D0E5F" w:rsidRDefault="00000000">
      <w:pPr>
        <w:keepNext/>
        <w:keepLines/>
        <w:numPr>
          <w:ilvl w:val="1"/>
          <w:numId w:val="1"/>
        </w:numPr>
        <w:spacing w:after="0"/>
      </w:pPr>
      <w:r>
        <w:rPr>
          <w:rFonts w:ascii="Times New Roman"/>
          <w:sz w:val="24"/>
        </w:rPr>
        <w:t>superstition</w:t>
      </w:r>
    </w:p>
    <w:p w:rsidR="001D0E5F" w:rsidRDefault="00000000">
      <w:pPr>
        <w:keepNext/>
        <w:keepLines/>
        <w:numPr>
          <w:ilvl w:val="1"/>
          <w:numId w:val="1"/>
        </w:numPr>
        <w:spacing w:after="0"/>
      </w:pPr>
      <w:r>
        <w:rPr>
          <w:rFonts w:ascii="Times New Roman"/>
          <w:sz w:val="24"/>
        </w:rPr>
        <w:t>religious persecution</w:t>
      </w:r>
    </w:p>
    <w:p w:rsidR="001D0E5F" w:rsidRDefault="001D0E5F">
      <w:pPr>
        <w:keepLines/>
        <w:spacing w:after="0"/>
      </w:pPr>
    </w:p>
    <w:p w:rsidR="001D0E5F" w:rsidRDefault="00000000">
      <w:pPr>
        <w:keepNext/>
        <w:keepLines/>
        <w:numPr>
          <w:ilvl w:val="0"/>
          <w:numId w:val="1"/>
        </w:numPr>
        <w:spacing w:after="0"/>
      </w:pPr>
      <w:r>
        <w:rPr>
          <w:rFonts w:ascii="Times New Roman"/>
          <w:sz w:val="24"/>
        </w:rPr>
        <w:t>Which two individuals argued that persons accused of being witches were mentally ill, and, consequently, had their writings banned by the Catholic Church in the sixteenth century?</w:t>
      </w:r>
    </w:p>
    <w:p w:rsidR="001D0E5F" w:rsidRDefault="00000000">
      <w:pPr>
        <w:keepNext/>
        <w:keepLines/>
        <w:numPr>
          <w:ilvl w:val="1"/>
          <w:numId w:val="1"/>
        </w:numPr>
        <w:spacing w:after="0"/>
      </w:pPr>
      <w:r>
        <w:rPr>
          <w:rFonts w:ascii="Times New Roman"/>
          <w:sz w:val="24"/>
        </w:rPr>
        <w:t>Reginald Scot and Teresa of Avila</w:t>
      </w:r>
    </w:p>
    <w:p w:rsidR="001D0E5F" w:rsidRDefault="00000000">
      <w:pPr>
        <w:keepNext/>
        <w:keepLines/>
        <w:numPr>
          <w:ilvl w:val="1"/>
          <w:numId w:val="1"/>
        </w:numPr>
        <w:spacing w:after="0"/>
      </w:pPr>
      <w:r>
        <w:rPr>
          <w:rFonts w:ascii="Times New Roman"/>
          <w:sz w:val="24"/>
        </w:rPr>
        <w:t>Johann Weyer and Reginald Scot</w:t>
      </w:r>
    </w:p>
    <w:p w:rsidR="001D0E5F" w:rsidRDefault="00000000">
      <w:pPr>
        <w:keepNext/>
        <w:keepLines/>
        <w:numPr>
          <w:ilvl w:val="1"/>
          <w:numId w:val="1"/>
        </w:numPr>
        <w:spacing w:after="0"/>
      </w:pPr>
      <w:r>
        <w:rPr>
          <w:rFonts w:ascii="Times New Roman"/>
          <w:sz w:val="24"/>
        </w:rPr>
        <w:t>Teresa of Avila and Johann Weyer</w:t>
      </w:r>
    </w:p>
    <w:p w:rsidR="001D0E5F" w:rsidRDefault="00000000">
      <w:pPr>
        <w:keepNext/>
        <w:keepLines/>
        <w:numPr>
          <w:ilvl w:val="1"/>
          <w:numId w:val="1"/>
        </w:numPr>
        <w:spacing w:after="0"/>
      </w:pPr>
      <w:r>
        <w:rPr>
          <w:rFonts w:ascii="Times New Roman"/>
          <w:sz w:val="24"/>
        </w:rPr>
        <w:t>Thomas Szasz and Teresa of Avila</w:t>
      </w:r>
    </w:p>
    <w:p w:rsidR="001D0E5F" w:rsidRDefault="001D0E5F">
      <w:pPr>
        <w:keepLines/>
        <w:spacing w:after="0"/>
      </w:pPr>
    </w:p>
    <w:p w:rsidR="001D0E5F" w:rsidRDefault="00000000">
      <w:pPr>
        <w:keepNext/>
        <w:keepLines/>
        <w:numPr>
          <w:ilvl w:val="0"/>
          <w:numId w:val="1"/>
        </w:numPr>
        <w:spacing w:after="0"/>
      </w:pPr>
      <w:r>
        <w:rPr>
          <w:rFonts w:ascii="Times New Roman"/>
          <w:sz w:val="24"/>
        </w:rPr>
        <w:t>Dance frenzies are examples of</w:t>
      </w:r>
    </w:p>
    <w:p w:rsidR="001D0E5F" w:rsidRDefault="00000000">
      <w:pPr>
        <w:keepNext/>
        <w:keepLines/>
        <w:numPr>
          <w:ilvl w:val="1"/>
          <w:numId w:val="1"/>
        </w:numPr>
        <w:spacing w:after="0"/>
      </w:pPr>
      <w:r>
        <w:rPr>
          <w:rFonts w:ascii="Times New Roman"/>
          <w:sz w:val="24"/>
        </w:rPr>
        <w:t>psychic epidemics.</w:t>
      </w:r>
    </w:p>
    <w:p w:rsidR="001D0E5F" w:rsidRDefault="00000000">
      <w:pPr>
        <w:keepNext/>
        <w:keepLines/>
        <w:numPr>
          <w:ilvl w:val="1"/>
          <w:numId w:val="1"/>
        </w:numPr>
        <w:spacing w:after="0"/>
      </w:pPr>
      <w:r>
        <w:rPr>
          <w:rFonts w:ascii="Times New Roman"/>
          <w:sz w:val="24"/>
        </w:rPr>
        <w:t>self-hypnotic suggestion.</w:t>
      </w:r>
    </w:p>
    <w:p w:rsidR="001D0E5F" w:rsidRDefault="00000000">
      <w:pPr>
        <w:keepNext/>
        <w:keepLines/>
        <w:numPr>
          <w:ilvl w:val="1"/>
          <w:numId w:val="1"/>
        </w:numPr>
        <w:spacing w:after="0"/>
      </w:pPr>
      <w:r>
        <w:rPr>
          <w:rFonts w:ascii="Times New Roman"/>
          <w:sz w:val="24"/>
        </w:rPr>
        <w:t>substance-induced psychosis.</w:t>
      </w:r>
    </w:p>
    <w:p w:rsidR="001D0E5F" w:rsidRDefault="00000000">
      <w:pPr>
        <w:keepNext/>
        <w:keepLines/>
        <w:numPr>
          <w:ilvl w:val="1"/>
          <w:numId w:val="1"/>
        </w:numPr>
        <w:spacing w:after="0"/>
      </w:pPr>
      <w:r>
        <w:rPr>
          <w:rFonts w:ascii="Times New Roman"/>
          <w:sz w:val="24"/>
        </w:rPr>
        <w:t>psychotic episodes.</w:t>
      </w:r>
    </w:p>
    <w:p w:rsidR="001D0E5F" w:rsidRDefault="001D0E5F">
      <w:pPr>
        <w:keepLines/>
        <w:spacing w:after="0"/>
      </w:pPr>
    </w:p>
    <w:p w:rsidR="001D0E5F" w:rsidRDefault="00000000">
      <w:pPr>
        <w:keepNext/>
        <w:keepLines/>
        <w:numPr>
          <w:ilvl w:val="0"/>
          <w:numId w:val="1"/>
        </w:numPr>
        <w:spacing w:after="0"/>
      </w:pPr>
      <w:r>
        <w:rPr>
          <w:rFonts w:ascii="Times New Roman"/>
          <w:sz w:val="24"/>
        </w:rPr>
        <w:t>Which of the following are defined as a phenomenon in which large numbers of people engage in unusual behaviors that appear to have a psychological origin?</w:t>
      </w:r>
    </w:p>
    <w:p w:rsidR="001D0E5F" w:rsidRDefault="00000000">
      <w:pPr>
        <w:keepNext/>
        <w:keepLines/>
        <w:numPr>
          <w:ilvl w:val="1"/>
          <w:numId w:val="1"/>
        </w:numPr>
        <w:spacing w:after="0"/>
      </w:pPr>
      <w:r>
        <w:rPr>
          <w:rFonts w:ascii="Times New Roman"/>
          <w:sz w:val="24"/>
        </w:rPr>
        <w:t>psychic catastrophes</w:t>
      </w:r>
    </w:p>
    <w:p w:rsidR="001D0E5F" w:rsidRDefault="00000000">
      <w:pPr>
        <w:keepNext/>
        <w:keepLines/>
        <w:numPr>
          <w:ilvl w:val="1"/>
          <w:numId w:val="1"/>
        </w:numPr>
        <w:spacing w:after="0"/>
      </w:pPr>
      <w:r>
        <w:rPr>
          <w:rFonts w:ascii="Times New Roman"/>
          <w:sz w:val="24"/>
        </w:rPr>
        <w:t>psychic epidemics</w:t>
      </w:r>
    </w:p>
    <w:p w:rsidR="001D0E5F" w:rsidRDefault="00000000">
      <w:pPr>
        <w:keepNext/>
        <w:keepLines/>
        <w:numPr>
          <w:ilvl w:val="1"/>
          <w:numId w:val="1"/>
        </w:numPr>
        <w:spacing w:after="0"/>
      </w:pPr>
      <w:r>
        <w:rPr>
          <w:rFonts w:ascii="Times New Roman"/>
          <w:sz w:val="24"/>
        </w:rPr>
        <w:t>psychic projections</w:t>
      </w:r>
    </w:p>
    <w:p w:rsidR="001D0E5F" w:rsidRDefault="00000000">
      <w:pPr>
        <w:keepNext/>
        <w:keepLines/>
        <w:numPr>
          <w:ilvl w:val="1"/>
          <w:numId w:val="1"/>
        </w:numPr>
        <w:spacing w:after="0"/>
      </w:pPr>
      <w:r>
        <w:rPr>
          <w:rFonts w:ascii="Times New Roman"/>
          <w:sz w:val="24"/>
        </w:rPr>
        <w:t>psychic illusions</w:t>
      </w:r>
    </w:p>
    <w:p w:rsidR="001D0E5F" w:rsidRDefault="001D0E5F">
      <w:pPr>
        <w:keepLines/>
        <w:spacing w:after="0"/>
      </w:pPr>
    </w:p>
    <w:p w:rsidR="001D0E5F" w:rsidRDefault="00000000">
      <w:pPr>
        <w:keepNext/>
        <w:keepLines/>
        <w:numPr>
          <w:ilvl w:val="0"/>
          <w:numId w:val="1"/>
        </w:numPr>
        <w:spacing w:after="0"/>
      </w:pPr>
      <w:r>
        <w:rPr>
          <w:rFonts w:ascii="Times New Roman"/>
          <w:sz w:val="24"/>
        </w:rPr>
        <w:t>What phenomenon, seen in Italy in the fourteenth century, was attributed to a tarantula bite, causing people to jump around, dance wildly, tear at their clothes, and beat each other with whips?</w:t>
      </w:r>
    </w:p>
    <w:p w:rsidR="001D0E5F" w:rsidRDefault="00000000">
      <w:pPr>
        <w:keepNext/>
        <w:keepLines/>
        <w:numPr>
          <w:ilvl w:val="1"/>
          <w:numId w:val="1"/>
        </w:numPr>
        <w:spacing w:after="0"/>
      </w:pPr>
      <w:r>
        <w:rPr>
          <w:rFonts w:ascii="Times New Roman"/>
          <w:sz w:val="24"/>
        </w:rPr>
        <w:t>tarantism</w:t>
      </w:r>
    </w:p>
    <w:p w:rsidR="001D0E5F" w:rsidRDefault="00000000">
      <w:pPr>
        <w:keepNext/>
        <w:keepLines/>
        <w:numPr>
          <w:ilvl w:val="1"/>
          <w:numId w:val="1"/>
        </w:numPr>
        <w:spacing w:after="0"/>
      </w:pPr>
      <w:r>
        <w:rPr>
          <w:rFonts w:ascii="Times New Roman"/>
          <w:sz w:val="24"/>
        </w:rPr>
        <w:t>tarantella</w:t>
      </w:r>
    </w:p>
    <w:p w:rsidR="001D0E5F" w:rsidRDefault="00000000">
      <w:pPr>
        <w:keepNext/>
        <w:keepLines/>
        <w:numPr>
          <w:ilvl w:val="1"/>
          <w:numId w:val="1"/>
        </w:numPr>
        <w:spacing w:after="0"/>
      </w:pPr>
      <w:r>
        <w:rPr>
          <w:rFonts w:ascii="Times New Roman"/>
          <w:color w:val="000000"/>
          <w:sz w:val="24"/>
        </w:rPr>
        <w:t>Saint Vitus' dance</w:t>
      </w:r>
    </w:p>
    <w:p w:rsidR="001D0E5F" w:rsidRDefault="00000000">
      <w:pPr>
        <w:keepNext/>
        <w:keepLines/>
        <w:numPr>
          <w:ilvl w:val="1"/>
          <w:numId w:val="1"/>
        </w:numPr>
        <w:spacing w:after="0"/>
      </w:pPr>
      <w:r>
        <w:rPr>
          <w:rFonts w:ascii="Times New Roman"/>
          <w:sz w:val="24"/>
        </w:rPr>
        <w:t>comas enfermas</w:t>
      </w:r>
    </w:p>
    <w:p w:rsidR="001D0E5F" w:rsidRDefault="001D0E5F">
      <w:pPr>
        <w:keepLines/>
        <w:spacing w:after="0"/>
      </w:pPr>
    </w:p>
    <w:p w:rsidR="001D0E5F" w:rsidRDefault="00000000">
      <w:pPr>
        <w:keepNext/>
        <w:keepLines/>
        <w:numPr>
          <w:ilvl w:val="0"/>
          <w:numId w:val="1"/>
        </w:numPr>
        <w:spacing w:after="0"/>
      </w:pPr>
      <w:r>
        <w:rPr>
          <w:rFonts w:ascii="Times New Roman"/>
          <w:sz w:val="24"/>
        </w:rPr>
        <w:lastRenderedPageBreak/>
        <w:t>A psychic epidemic broke out in the early 1990s in a Rhode Island high school. The students and their teachers experienced nausea, headaches, dizziness, and symptoms of mild carbon monoxide intoxication. The behaviors were attributed to</w:t>
      </w:r>
    </w:p>
    <w:p w:rsidR="001D0E5F" w:rsidRDefault="00000000">
      <w:pPr>
        <w:keepNext/>
        <w:keepLines/>
        <w:numPr>
          <w:ilvl w:val="1"/>
          <w:numId w:val="1"/>
        </w:numPr>
        <w:spacing w:after="0"/>
      </w:pPr>
      <w:r>
        <w:rPr>
          <w:rFonts w:ascii="Times New Roman"/>
          <w:sz w:val="24"/>
        </w:rPr>
        <w:t>mass hysteria prompted by fears of chemical warfare.</w:t>
      </w:r>
    </w:p>
    <w:p w:rsidR="001D0E5F" w:rsidRDefault="00000000">
      <w:pPr>
        <w:keepNext/>
        <w:keepLines/>
        <w:numPr>
          <w:ilvl w:val="1"/>
          <w:numId w:val="1"/>
        </w:numPr>
        <w:spacing w:after="0"/>
      </w:pPr>
      <w:r>
        <w:rPr>
          <w:rFonts w:ascii="Times New Roman"/>
          <w:sz w:val="24"/>
        </w:rPr>
        <w:t>increased violence in schools across the country.</w:t>
      </w:r>
    </w:p>
    <w:p w:rsidR="001D0E5F" w:rsidRDefault="00000000">
      <w:pPr>
        <w:keepNext/>
        <w:keepLines/>
        <w:numPr>
          <w:ilvl w:val="1"/>
          <w:numId w:val="1"/>
        </w:numPr>
        <w:spacing w:after="0"/>
      </w:pPr>
      <w:r>
        <w:rPr>
          <w:rFonts w:ascii="Times New Roman"/>
          <w:sz w:val="24"/>
        </w:rPr>
        <w:t>hormonal imbalances associated with adolescence.</w:t>
      </w:r>
    </w:p>
    <w:p w:rsidR="001D0E5F" w:rsidRDefault="00000000">
      <w:pPr>
        <w:keepNext/>
        <w:keepLines/>
        <w:numPr>
          <w:ilvl w:val="1"/>
          <w:numId w:val="1"/>
        </w:numPr>
        <w:spacing w:after="0"/>
      </w:pPr>
      <w:r>
        <w:rPr>
          <w:rFonts w:ascii="Times New Roman"/>
          <w:sz w:val="24"/>
        </w:rPr>
        <w:t>rebellious attitudes toward school authorities.</w:t>
      </w:r>
    </w:p>
    <w:p w:rsidR="001D0E5F" w:rsidRDefault="001D0E5F">
      <w:pPr>
        <w:keepLines/>
        <w:spacing w:after="0"/>
      </w:pPr>
    </w:p>
    <w:p w:rsidR="001D0E5F" w:rsidRDefault="00000000">
      <w:pPr>
        <w:keepNext/>
        <w:keepLines/>
        <w:numPr>
          <w:ilvl w:val="0"/>
          <w:numId w:val="1"/>
        </w:numPr>
        <w:spacing w:after="0"/>
      </w:pPr>
      <w:r>
        <w:rPr>
          <w:rFonts w:ascii="Times New Roman"/>
          <w:sz w:val="24"/>
        </w:rPr>
        <w:t>Which of the following is true of psychic epidemics?</w:t>
      </w:r>
    </w:p>
    <w:p w:rsidR="001D0E5F" w:rsidRDefault="00000000">
      <w:pPr>
        <w:keepNext/>
        <w:keepLines/>
        <w:numPr>
          <w:ilvl w:val="1"/>
          <w:numId w:val="1"/>
        </w:numPr>
        <w:spacing w:after="0"/>
      </w:pPr>
      <w:r>
        <w:rPr>
          <w:rFonts w:ascii="Times New Roman"/>
          <w:sz w:val="24"/>
        </w:rPr>
        <w:t>They are generally seen in groups that experiment with psychoactive substances.</w:t>
      </w:r>
    </w:p>
    <w:p w:rsidR="001D0E5F" w:rsidRDefault="00000000">
      <w:pPr>
        <w:keepNext/>
        <w:keepLines/>
        <w:numPr>
          <w:ilvl w:val="1"/>
          <w:numId w:val="1"/>
        </w:numPr>
        <w:spacing w:after="0"/>
      </w:pPr>
      <w:r>
        <w:rPr>
          <w:rFonts w:ascii="Times New Roman"/>
          <w:sz w:val="24"/>
        </w:rPr>
        <w:t>They are generally seen across all levels of socioeconomic status.</w:t>
      </w:r>
    </w:p>
    <w:p w:rsidR="001D0E5F" w:rsidRDefault="00000000">
      <w:pPr>
        <w:keepNext/>
        <w:keepLines/>
        <w:numPr>
          <w:ilvl w:val="1"/>
          <w:numId w:val="1"/>
        </w:numPr>
        <w:spacing w:after="0"/>
      </w:pPr>
      <w:r>
        <w:rPr>
          <w:rFonts w:ascii="Times New Roman"/>
          <w:sz w:val="24"/>
        </w:rPr>
        <w:t>They are strictly confined to spiritual experiences.</w:t>
      </w:r>
    </w:p>
    <w:p w:rsidR="001D0E5F" w:rsidRDefault="00000000">
      <w:pPr>
        <w:keepNext/>
        <w:keepLines/>
        <w:numPr>
          <w:ilvl w:val="1"/>
          <w:numId w:val="1"/>
        </w:numPr>
        <w:spacing w:after="0"/>
      </w:pPr>
      <w:r>
        <w:rPr>
          <w:rFonts w:ascii="Times New Roman"/>
          <w:sz w:val="24"/>
        </w:rPr>
        <w:t>They are now under study from a social psychology perspective.</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t>In the twelfth century, in the Belgian town of________, townspeople regularly took into their homes the mentally ill visiting the shrine of Saint Dymphna for cures.</w:t>
      </w:r>
    </w:p>
    <w:p w:rsidR="001D0E5F" w:rsidRDefault="00000000">
      <w:pPr>
        <w:keepNext/>
        <w:keepLines/>
        <w:numPr>
          <w:ilvl w:val="1"/>
          <w:numId w:val="1"/>
        </w:numPr>
        <w:spacing w:after="0"/>
      </w:pPr>
      <w:r>
        <w:rPr>
          <w:rFonts w:ascii="Times New Roman"/>
          <w:sz w:val="24"/>
        </w:rPr>
        <w:t>Bruges</w:t>
      </w:r>
    </w:p>
    <w:p w:rsidR="001D0E5F" w:rsidRDefault="00000000">
      <w:pPr>
        <w:keepNext/>
        <w:keepLines/>
        <w:numPr>
          <w:ilvl w:val="1"/>
          <w:numId w:val="1"/>
        </w:numPr>
        <w:spacing w:after="0"/>
      </w:pPr>
      <w:r>
        <w:rPr>
          <w:rFonts w:ascii="Times New Roman"/>
          <w:sz w:val="24"/>
        </w:rPr>
        <w:t>Gheel</w:t>
      </w:r>
    </w:p>
    <w:p w:rsidR="001D0E5F" w:rsidRDefault="00000000">
      <w:pPr>
        <w:keepNext/>
        <w:keepLines/>
        <w:numPr>
          <w:ilvl w:val="1"/>
          <w:numId w:val="1"/>
        </w:numPr>
        <w:spacing w:after="0"/>
      </w:pPr>
      <w:r>
        <w:rPr>
          <w:rFonts w:ascii="Times New Roman"/>
          <w:sz w:val="24"/>
        </w:rPr>
        <w:t>Waterloo</w:t>
      </w:r>
    </w:p>
    <w:p w:rsidR="001D0E5F" w:rsidRDefault="00000000">
      <w:pPr>
        <w:keepNext/>
        <w:keepLines/>
        <w:numPr>
          <w:ilvl w:val="1"/>
          <w:numId w:val="1"/>
        </w:numPr>
        <w:spacing w:after="0"/>
      </w:pPr>
      <w:r>
        <w:rPr>
          <w:rFonts w:ascii="Times New Roman"/>
          <w:sz w:val="24"/>
        </w:rPr>
        <w:t>Ostend</w:t>
      </w:r>
    </w:p>
    <w:p w:rsidR="001D0E5F" w:rsidRDefault="001D0E5F">
      <w:pPr>
        <w:keepLines/>
        <w:spacing w:after="0"/>
      </w:pPr>
    </w:p>
    <w:p w:rsidR="001D0E5F" w:rsidRDefault="00000000">
      <w:pPr>
        <w:keepNext/>
        <w:keepLines/>
        <w:numPr>
          <w:ilvl w:val="0"/>
          <w:numId w:val="1"/>
        </w:numPr>
        <w:spacing w:after="0"/>
      </w:pPr>
      <w:r>
        <w:rPr>
          <w:rFonts w:ascii="Times New Roman"/>
          <w:sz w:val="24"/>
        </w:rPr>
        <w:t>The London Hospital of Saint Mary of Bethlehem, known for its deplorable conditions, had which nickname?</w:t>
      </w:r>
    </w:p>
    <w:p w:rsidR="001D0E5F" w:rsidRDefault="00000000">
      <w:pPr>
        <w:keepNext/>
        <w:keepLines/>
        <w:numPr>
          <w:ilvl w:val="1"/>
          <w:numId w:val="1"/>
        </w:numPr>
        <w:spacing w:after="0"/>
      </w:pPr>
      <w:r>
        <w:rPr>
          <w:rFonts w:ascii="Times New Roman"/>
          <w:sz w:val="24"/>
        </w:rPr>
        <w:t>Dollhaus</w:t>
      </w:r>
    </w:p>
    <w:p w:rsidR="001D0E5F" w:rsidRDefault="00000000">
      <w:pPr>
        <w:keepNext/>
        <w:keepLines/>
        <w:numPr>
          <w:ilvl w:val="1"/>
          <w:numId w:val="1"/>
        </w:numPr>
        <w:spacing w:after="0"/>
      </w:pPr>
      <w:r>
        <w:rPr>
          <w:rFonts w:ascii="Times New Roman"/>
          <w:sz w:val="24"/>
        </w:rPr>
        <w:t>Tollkiste</w:t>
      </w:r>
    </w:p>
    <w:p w:rsidR="001D0E5F" w:rsidRDefault="00000000">
      <w:pPr>
        <w:keepNext/>
        <w:keepLines/>
        <w:numPr>
          <w:ilvl w:val="1"/>
          <w:numId w:val="1"/>
        </w:numPr>
        <w:spacing w:after="0"/>
      </w:pPr>
      <w:r>
        <w:rPr>
          <w:rFonts w:ascii="Times New Roman"/>
          <w:sz w:val="24"/>
        </w:rPr>
        <w:t>Bethel Prison</w:t>
      </w:r>
    </w:p>
    <w:p w:rsidR="001D0E5F" w:rsidRDefault="00000000">
      <w:pPr>
        <w:keepNext/>
        <w:keepLines/>
        <w:numPr>
          <w:ilvl w:val="1"/>
          <w:numId w:val="1"/>
        </w:numPr>
        <w:spacing w:after="0"/>
      </w:pPr>
      <w:r>
        <w:rPr>
          <w:rFonts w:ascii="Times New Roman"/>
          <w:sz w:val="24"/>
        </w:rPr>
        <w:t>Bedlam</w:t>
      </w:r>
    </w:p>
    <w:p w:rsidR="001D0E5F" w:rsidRDefault="001D0E5F">
      <w:pPr>
        <w:keepLines/>
        <w:spacing w:after="0"/>
      </w:pPr>
    </w:p>
    <w:p w:rsidR="001D0E5F" w:rsidRDefault="00000000">
      <w:pPr>
        <w:keepNext/>
        <w:keepLines/>
        <w:numPr>
          <w:ilvl w:val="0"/>
          <w:numId w:val="1"/>
        </w:numPr>
        <w:spacing w:after="0"/>
      </w:pPr>
      <w:r>
        <w:rPr>
          <w:rFonts w:ascii="Times New Roman"/>
          <w:sz w:val="24"/>
        </w:rPr>
        <w:t>During the sixteenth, seventeenth, and eighteenth centuries, European mental hospitals humiliated mentally ill patients by</w:t>
      </w:r>
    </w:p>
    <w:p w:rsidR="001D0E5F" w:rsidRDefault="00000000">
      <w:pPr>
        <w:keepNext/>
        <w:keepLines/>
        <w:numPr>
          <w:ilvl w:val="1"/>
          <w:numId w:val="1"/>
        </w:numPr>
        <w:spacing w:after="0"/>
      </w:pPr>
      <w:r>
        <w:rPr>
          <w:rFonts w:ascii="Times New Roman"/>
          <w:sz w:val="24"/>
        </w:rPr>
        <w:t>exhibiting their conditions to the public for a fee.</w:t>
      </w:r>
    </w:p>
    <w:p w:rsidR="001D0E5F" w:rsidRDefault="00000000">
      <w:pPr>
        <w:keepNext/>
        <w:keepLines/>
        <w:numPr>
          <w:ilvl w:val="1"/>
          <w:numId w:val="1"/>
        </w:numPr>
        <w:spacing w:after="0"/>
      </w:pPr>
      <w:r>
        <w:rPr>
          <w:rFonts w:ascii="Times New Roman"/>
          <w:sz w:val="24"/>
        </w:rPr>
        <w:t>parading them down the streets in chains.</w:t>
      </w:r>
    </w:p>
    <w:p w:rsidR="001D0E5F" w:rsidRDefault="00000000">
      <w:pPr>
        <w:keepNext/>
        <w:keepLines/>
        <w:numPr>
          <w:ilvl w:val="1"/>
          <w:numId w:val="1"/>
        </w:numPr>
        <w:spacing w:after="0"/>
      </w:pPr>
      <w:r>
        <w:rPr>
          <w:rFonts w:ascii="Times New Roman"/>
          <w:sz w:val="24"/>
        </w:rPr>
        <w:t>having them sentenced to prison terms.</w:t>
      </w:r>
    </w:p>
    <w:p w:rsidR="001D0E5F" w:rsidRDefault="00000000">
      <w:pPr>
        <w:keepNext/>
        <w:keepLines/>
        <w:numPr>
          <w:ilvl w:val="1"/>
          <w:numId w:val="1"/>
        </w:numPr>
        <w:spacing w:after="0"/>
      </w:pPr>
      <w:r>
        <w:rPr>
          <w:rFonts w:ascii="Times New Roman"/>
          <w:sz w:val="24"/>
        </w:rPr>
        <w:t>creating deplorable conditions to keep them submissive.</w:t>
      </w:r>
    </w:p>
    <w:p w:rsidR="001D0E5F" w:rsidRDefault="001D0E5F">
      <w:pPr>
        <w:keepLines/>
        <w:spacing w:after="0"/>
      </w:pPr>
    </w:p>
    <w:p w:rsidR="001D0E5F" w:rsidRDefault="00000000">
      <w:pPr>
        <w:keepNext/>
        <w:keepLines/>
        <w:numPr>
          <w:ilvl w:val="0"/>
          <w:numId w:val="1"/>
        </w:numPr>
        <w:spacing w:after="0"/>
      </w:pPr>
      <w:r>
        <w:rPr>
          <w:rFonts w:ascii="Times New Roman"/>
          <w:sz w:val="24"/>
        </w:rPr>
        <w:t>The first Act for Regulating Madhouses, enacted in England, was created in part to</w:t>
      </w:r>
    </w:p>
    <w:p w:rsidR="001D0E5F" w:rsidRDefault="00000000">
      <w:pPr>
        <w:keepNext/>
        <w:keepLines/>
        <w:numPr>
          <w:ilvl w:val="1"/>
          <w:numId w:val="1"/>
        </w:numPr>
        <w:spacing w:after="0"/>
      </w:pPr>
      <w:r>
        <w:rPr>
          <w:rFonts w:ascii="Times New Roman"/>
          <w:sz w:val="24"/>
        </w:rPr>
        <w:t>promote public sympathy for the people with mental illness.</w:t>
      </w:r>
    </w:p>
    <w:p w:rsidR="001D0E5F" w:rsidRDefault="00000000">
      <w:pPr>
        <w:keepNext/>
        <w:keepLines/>
        <w:numPr>
          <w:ilvl w:val="1"/>
          <w:numId w:val="1"/>
        </w:numPr>
        <w:spacing w:after="0"/>
      </w:pPr>
      <w:r>
        <w:rPr>
          <w:rFonts w:ascii="Times New Roman"/>
          <w:sz w:val="24"/>
        </w:rPr>
        <w:t>improve the deplorable conditions of mental institutions.</w:t>
      </w:r>
    </w:p>
    <w:p w:rsidR="001D0E5F" w:rsidRDefault="00000000">
      <w:pPr>
        <w:keepNext/>
        <w:keepLines/>
        <w:numPr>
          <w:ilvl w:val="1"/>
          <w:numId w:val="1"/>
        </w:numPr>
        <w:spacing w:after="0"/>
      </w:pPr>
      <w:r>
        <w:rPr>
          <w:rFonts w:ascii="Times New Roman"/>
          <w:sz w:val="24"/>
        </w:rPr>
        <w:t>provide jobs for poor people confined to madhouses.</w:t>
      </w:r>
    </w:p>
    <w:p w:rsidR="001D0E5F" w:rsidRDefault="00000000">
      <w:pPr>
        <w:keepNext/>
        <w:keepLines/>
        <w:numPr>
          <w:ilvl w:val="1"/>
          <w:numId w:val="1"/>
        </w:numPr>
        <w:spacing w:after="0"/>
      </w:pPr>
      <w:r>
        <w:rPr>
          <w:rFonts w:ascii="Times New Roman"/>
          <w:sz w:val="24"/>
        </w:rPr>
        <w:t>reduce crime by removing unstable people from the streets.</w:t>
      </w:r>
    </w:p>
    <w:p w:rsidR="001D0E5F" w:rsidRDefault="001D0E5F">
      <w:pPr>
        <w:keepLines/>
        <w:spacing w:after="0"/>
      </w:pPr>
    </w:p>
    <w:p w:rsidR="001D0E5F" w:rsidRDefault="00000000">
      <w:pPr>
        <w:keepNext/>
        <w:keepLines/>
        <w:numPr>
          <w:ilvl w:val="0"/>
          <w:numId w:val="1"/>
        </w:numPr>
        <w:spacing w:after="0"/>
      </w:pPr>
      <w:r>
        <w:rPr>
          <w:rFonts w:ascii="Times New Roman"/>
          <w:sz w:val="24"/>
        </w:rPr>
        <w:lastRenderedPageBreak/>
        <w:t>Who among the following maintained that abnormal behavior was caused by excessive blood in the brain?</w:t>
      </w:r>
    </w:p>
    <w:p w:rsidR="001D0E5F" w:rsidRDefault="00000000">
      <w:pPr>
        <w:keepNext/>
        <w:keepLines/>
        <w:numPr>
          <w:ilvl w:val="1"/>
          <w:numId w:val="1"/>
        </w:numPr>
        <w:spacing w:after="0"/>
      </w:pPr>
      <w:r>
        <w:rPr>
          <w:rFonts w:ascii="Times New Roman"/>
          <w:sz w:val="24"/>
        </w:rPr>
        <w:t>Dorothea Dix</w:t>
      </w:r>
    </w:p>
    <w:p w:rsidR="001D0E5F" w:rsidRDefault="00000000">
      <w:pPr>
        <w:keepNext/>
        <w:keepLines/>
        <w:numPr>
          <w:ilvl w:val="1"/>
          <w:numId w:val="1"/>
        </w:numPr>
        <w:spacing w:after="0"/>
      </w:pPr>
      <w:r>
        <w:rPr>
          <w:rFonts w:ascii="Times New Roman"/>
          <w:sz w:val="24"/>
        </w:rPr>
        <w:t>William Tuke</w:t>
      </w:r>
    </w:p>
    <w:p w:rsidR="001D0E5F" w:rsidRDefault="00000000">
      <w:pPr>
        <w:keepNext/>
        <w:keepLines/>
        <w:numPr>
          <w:ilvl w:val="1"/>
          <w:numId w:val="1"/>
        </w:numPr>
        <w:spacing w:after="0"/>
      </w:pPr>
      <w:r>
        <w:rPr>
          <w:rFonts w:ascii="Times New Roman"/>
          <w:sz w:val="24"/>
        </w:rPr>
        <w:t>Benjamin Rush</w:t>
      </w:r>
    </w:p>
    <w:p w:rsidR="001D0E5F" w:rsidRDefault="00000000">
      <w:pPr>
        <w:keepNext/>
        <w:keepLines/>
        <w:numPr>
          <w:ilvl w:val="1"/>
          <w:numId w:val="1"/>
        </w:numPr>
        <w:spacing w:after="0"/>
      </w:pPr>
      <w:r>
        <w:rPr>
          <w:rFonts w:ascii="Times New Roman"/>
          <w:sz w:val="24"/>
        </w:rPr>
        <w:t>Philippe Pinel</w:t>
      </w:r>
    </w:p>
    <w:p w:rsidR="001D0E5F" w:rsidRDefault="001D0E5F">
      <w:pPr>
        <w:keepLines/>
        <w:spacing w:after="0"/>
      </w:pPr>
    </w:p>
    <w:p w:rsidR="001D0E5F" w:rsidRDefault="00000000">
      <w:pPr>
        <w:keepNext/>
        <w:keepLines/>
        <w:numPr>
          <w:ilvl w:val="0"/>
          <w:numId w:val="1"/>
        </w:numPr>
        <w:spacing w:after="0"/>
      </w:pPr>
      <w:r>
        <w:rPr>
          <w:rFonts w:ascii="Times New Roman"/>
          <w:sz w:val="24"/>
        </w:rPr>
        <w:t>The nineteenth-century reformation movement that included rest, relaxation, and prayer in the treatment of mental illnesses was called the</w:t>
      </w:r>
    </w:p>
    <w:p w:rsidR="001D0E5F" w:rsidRDefault="00000000">
      <w:pPr>
        <w:keepNext/>
        <w:keepLines/>
        <w:numPr>
          <w:ilvl w:val="1"/>
          <w:numId w:val="1"/>
        </w:numPr>
        <w:spacing w:after="0"/>
      </w:pPr>
      <w:r>
        <w:rPr>
          <w:rFonts w:ascii="Times New Roman"/>
          <w:sz w:val="24"/>
        </w:rPr>
        <w:t>movement for moral treatment.</w:t>
      </w:r>
    </w:p>
    <w:p w:rsidR="001D0E5F" w:rsidRDefault="00000000">
      <w:pPr>
        <w:keepNext/>
        <w:keepLines/>
        <w:numPr>
          <w:ilvl w:val="1"/>
          <w:numId w:val="1"/>
        </w:numPr>
        <w:spacing w:after="0"/>
      </w:pPr>
      <w:r>
        <w:rPr>
          <w:rFonts w:ascii="Times New Roman"/>
          <w:sz w:val="24"/>
        </w:rPr>
        <w:t>mental hygiene movement.</w:t>
      </w:r>
    </w:p>
    <w:p w:rsidR="001D0E5F" w:rsidRDefault="00000000">
      <w:pPr>
        <w:keepNext/>
        <w:keepLines/>
        <w:numPr>
          <w:ilvl w:val="1"/>
          <w:numId w:val="1"/>
        </w:numPr>
        <w:spacing w:after="0"/>
      </w:pPr>
      <w:r>
        <w:rPr>
          <w:rFonts w:ascii="Times New Roman"/>
          <w:sz w:val="24"/>
        </w:rPr>
        <w:t>deinstitutionalization movement.</w:t>
      </w:r>
    </w:p>
    <w:p w:rsidR="001D0E5F" w:rsidRDefault="00000000">
      <w:pPr>
        <w:keepNext/>
        <w:keepLines/>
        <w:numPr>
          <w:ilvl w:val="1"/>
          <w:numId w:val="1"/>
        </w:numPr>
        <w:spacing w:after="0"/>
      </w:pPr>
      <w:r>
        <w:rPr>
          <w:rFonts w:ascii="Times New Roman"/>
          <w:sz w:val="24"/>
        </w:rPr>
        <w:t>community mental health movement.</w:t>
      </w:r>
    </w:p>
    <w:p w:rsidR="001D0E5F" w:rsidRDefault="001D0E5F">
      <w:pPr>
        <w:keepLines/>
        <w:spacing w:after="0"/>
      </w:pPr>
    </w:p>
    <w:p w:rsidR="001D0E5F" w:rsidRDefault="00000000">
      <w:pPr>
        <w:keepNext/>
        <w:keepLines/>
        <w:numPr>
          <w:ilvl w:val="0"/>
          <w:numId w:val="1"/>
        </w:numPr>
        <w:spacing w:after="0"/>
      </w:pPr>
      <w:r>
        <w:rPr>
          <w:rFonts w:ascii="Times New Roman"/>
          <w:sz w:val="24"/>
        </w:rPr>
        <w:t>Philippe Pinel was instrumental in the moral treatment of people with mental illness in</w:t>
      </w:r>
    </w:p>
    <w:p w:rsidR="001D0E5F" w:rsidRDefault="00000000">
      <w:pPr>
        <w:keepNext/>
        <w:keepLines/>
        <w:numPr>
          <w:ilvl w:val="1"/>
          <w:numId w:val="1"/>
        </w:numPr>
        <w:spacing w:after="0"/>
      </w:pPr>
      <w:r>
        <w:rPr>
          <w:rFonts w:ascii="Times New Roman"/>
          <w:sz w:val="24"/>
        </w:rPr>
        <w:t>England.</w:t>
      </w:r>
    </w:p>
    <w:p w:rsidR="001D0E5F" w:rsidRDefault="00000000">
      <w:pPr>
        <w:keepNext/>
        <w:keepLines/>
        <w:numPr>
          <w:ilvl w:val="1"/>
          <w:numId w:val="1"/>
        </w:numPr>
        <w:spacing w:after="0"/>
      </w:pPr>
      <w:r>
        <w:rPr>
          <w:rFonts w:ascii="Times New Roman"/>
          <w:sz w:val="24"/>
        </w:rPr>
        <w:t>the United States.</w:t>
      </w:r>
    </w:p>
    <w:p w:rsidR="001D0E5F" w:rsidRDefault="00000000">
      <w:pPr>
        <w:keepNext/>
        <w:keepLines/>
        <w:numPr>
          <w:ilvl w:val="1"/>
          <w:numId w:val="1"/>
        </w:numPr>
        <w:spacing w:after="0"/>
      </w:pPr>
      <w:r>
        <w:rPr>
          <w:rFonts w:ascii="Times New Roman"/>
          <w:sz w:val="24"/>
        </w:rPr>
        <w:t>Italy.</w:t>
      </w:r>
    </w:p>
    <w:p w:rsidR="001D0E5F" w:rsidRDefault="00000000">
      <w:pPr>
        <w:keepNext/>
        <w:keepLines/>
        <w:numPr>
          <w:ilvl w:val="1"/>
          <w:numId w:val="1"/>
        </w:numPr>
        <w:spacing w:after="0"/>
      </w:pPr>
      <w:r>
        <w:rPr>
          <w:rFonts w:ascii="Times New Roman"/>
          <w:sz w:val="24"/>
        </w:rPr>
        <w:t>France.</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t>In the late 1700s, James was isolated from the public by his family members on account of his mental illness. His family kept him locked in a room and brought him his meals. However, his brother began to allow him to move more freely throughout the house. In addition, he was allowed to sit outside and work in the garden. The new approach to James's caregiving is representative of the</w:t>
      </w:r>
    </w:p>
    <w:p w:rsidR="001D0E5F" w:rsidRDefault="00000000">
      <w:pPr>
        <w:keepNext/>
        <w:keepLines/>
        <w:numPr>
          <w:ilvl w:val="1"/>
          <w:numId w:val="1"/>
        </w:numPr>
        <w:spacing w:after="0"/>
      </w:pPr>
      <w:r>
        <w:rPr>
          <w:rFonts w:ascii="Times New Roman"/>
          <w:sz w:val="24"/>
        </w:rPr>
        <w:t>moral treatment model.</w:t>
      </w:r>
    </w:p>
    <w:p w:rsidR="001D0E5F" w:rsidRDefault="00000000">
      <w:pPr>
        <w:keepNext/>
        <w:keepLines/>
        <w:numPr>
          <w:ilvl w:val="1"/>
          <w:numId w:val="1"/>
        </w:numPr>
        <w:spacing w:after="0"/>
      </w:pPr>
      <w:r>
        <w:rPr>
          <w:rFonts w:ascii="Times New Roman"/>
          <w:sz w:val="24"/>
        </w:rPr>
        <w:t>community mental health movement.</w:t>
      </w:r>
    </w:p>
    <w:p w:rsidR="001D0E5F" w:rsidRDefault="00000000">
      <w:pPr>
        <w:keepNext/>
        <w:keepLines/>
        <w:numPr>
          <w:ilvl w:val="1"/>
          <w:numId w:val="1"/>
        </w:numPr>
        <w:spacing w:after="0"/>
      </w:pPr>
      <w:r>
        <w:rPr>
          <w:rFonts w:ascii="Times New Roman"/>
          <w:sz w:val="24"/>
        </w:rPr>
        <w:t>managed care system.</w:t>
      </w:r>
    </w:p>
    <w:p w:rsidR="001D0E5F" w:rsidRDefault="00000000">
      <w:pPr>
        <w:keepNext/>
        <w:keepLines/>
        <w:numPr>
          <w:ilvl w:val="1"/>
          <w:numId w:val="1"/>
        </w:numPr>
        <w:spacing w:after="0"/>
      </w:pPr>
      <w:r>
        <w:rPr>
          <w:rFonts w:ascii="Times New Roman"/>
          <w:sz w:val="24"/>
        </w:rPr>
        <w:t>psychoanalytic perspective.</w:t>
      </w:r>
    </w:p>
    <w:p w:rsidR="001D0E5F" w:rsidRDefault="001D0E5F">
      <w:pPr>
        <w:keepLines/>
        <w:spacing w:after="0"/>
      </w:pPr>
    </w:p>
    <w:p w:rsidR="001D0E5F" w:rsidRDefault="00000000">
      <w:pPr>
        <w:keepNext/>
        <w:keepLines/>
        <w:numPr>
          <w:ilvl w:val="0"/>
          <w:numId w:val="1"/>
        </w:numPr>
        <w:spacing w:after="0"/>
      </w:pPr>
      <w:r>
        <w:rPr>
          <w:rFonts w:ascii="Times New Roman"/>
          <w:sz w:val="24"/>
        </w:rPr>
        <w:t>Philippe Pinel, a leader in the moral treatment movement, ordered that the chains be removed from patients because he believed that</w:t>
      </w:r>
    </w:p>
    <w:p w:rsidR="001D0E5F" w:rsidRDefault="00000000">
      <w:pPr>
        <w:keepNext/>
        <w:keepLines/>
        <w:numPr>
          <w:ilvl w:val="1"/>
          <w:numId w:val="1"/>
        </w:numPr>
        <w:spacing w:after="0"/>
      </w:pPr>
      <w:r>
        <w:rPr>
          <w:rFonts w:ascii="Times New Roman"/>
          <w:sz w:val="24"/>
        </w:rPr>
        <w:t>their conditions were specifically the result of their separation from the rest of society.</w:t>
      </w:r>
    </w:p>
    <w:p w:rsidR="001D0E5F" w:rsidRDefault="00000000">
      <w:pPr>
        <w:keepNext/>
        <w:keepLines/>
        <w:numPr>
          <w:ilvl w:val="1"/>
          <w:numId w:val="1"/>
        </w:numPr>
        <w:spacing w:after="0"/>
      </w:pPr>
      <w:r>
        <w:rPr>
          <w:rFonts w:ascii="Times New Roman"/>
          <w:color w:val="000000"/>
          <w:sz w:val="24"/>
        </w:rPr>
        <w:t>the patients' health could be improved by restoring their dignity and tranquility.</w:t>
      </w:r>
    </w:p>
    <w:p w:rsidR="001D0E5F" w:rsidRDefault="00000000">
      <w:pPr>
        <w:keepNext/>
        <w:keepLines/>
        <w:numPr>
          <w:ilvl w:val="1"/>
          <w:numId w:val="1"/>
        </w:numPr>
        <w:spacing w:after="0"/>
      </w:pPr>
      <w:r>
        <w:rPr>
          <w:rFonts w:ascii="Times New Roman"/>
          <w:sz w:val="24"/>
        </w:rPr>
        <w:t>abnormal behaviors were rooted in supernatural theories and patients needed the freedom to practice their faith.</w:t>
      </w:r>
    </w:p>
    <w:p w:rsidR="001D0E5F" w:rsidRDefault="00000000">
      <w:pPr>
        <w:keepNext/>
        <w:keepLines/>
        <w:numPr>
          <w:ilvl w:val="1"/>
          <w:numId w:val="1"/>
        </w:numPr>
        <w:spacing w:after="0"/>
      </w:pPr>
      <w:r>
        <w:rPr>
          <w:rFonts w:ascii="Times New Roman"/>
          <w:sz w:val="24"/>
        </w:rPr>
        <w:t>patients were virtually harmless as long as they were properly medicated.</w:t>
      </w:r>
    </w:p>
    <w:p w:rsidR="001D0E5F" w:rsidRDefault="001D0E5F">
      <w:pPr>
        <w:keepLines/>
        <w:spacing w:after="0"/>
      </w:pPr>
    </w:p>
    <w:p w:rsidR="001D0E5F" w:rsidRDefault="00000000">
      <w:pPr>
        <w:keepNext/>
        <w:keepLines/>
        <w:numPr>
          <w:ilvl w:val="0"/>
          <w:numId w:val="1"/>
        </w:numPr>
        <w:spacing w:after="0"/>
      </w:pPr>
      <w:r>
        <w:rPr>
          <w:rFonts w:ascii="Times New Roman"/>
          <w:sz w:val="24"/>
        </w:rPr>
        <w:lastRenderedPageBreak/>
        <w:t>Which of the following individuals opened an asylum in England called The Retreat?</w:t>
      </w:r>
    </w:p>
    <w:p w:rsidR="001D0E5F" w:rsidRDefault="00000000">
      <w:pPr>
        <w:keepNext/>
        <w:keepLines/>
        <w:numPr>
          <w:ilvl w:val="1"/>
          <w:numId w:val="1"/>
        </w:numPr>
        <w:spacing w:after="0"/>
      </w:pPr>
      <w:r>
        <w:rPr>
          <w:rFonts w:ascii="Times New Roman"/>
          <w:sz w:val="24"/>
        </w:rPr>
        <w:t>William Tuke</w:t>
      </w:r>
    </w:p>
    <w:p w:rsidR="001D0E5F" w:rsidRDefault="00000000">
      <w:pPr>
        <w:keepNext/>
        <w:keepLines/>
        <w:numPr>
          <w:ilvl w:val="1"/>
          <w:numId w:val="1"/>
        </w:numPr>
        <w:spacing w:after="0"/>
      </w:pPr>
      <w:r>
        <w:rPr>
          <w:rFonts w:ascii="Times New Roman"/>
          <w:sz w:val="24"/>
        </w:rPr>
        <w:t>Philippe Pinel</w:t>
      </w:r>
    </w:p>
    <w:p w:rsidR="001D0E5F" w:rsidRDefault="00000000">
      <w:pPr>
        <w:keepNext/>
        <w:keepLines/>
        <w:numPr>
          <w:ilvl w:val="1"/>
          <w:numId w:val="1"/>
        </w:numPr>
        <w:spacing w:after="0"/>
      </w:pPr>
      <w:r>
        <w:rPr>
          <w:rFonts w:ascii="Times New Roman"/>
          <w:sz w:val="24"/>
        </w:rPr>
        <w:t>Dorothea Dix</w:t>
      </w:r>
    </w:p>
    <w:p w:rsidR="001D0E5F" w:rsidRDefault="00000000">
      <w:pPr>
        <w:keepNext/>
        <w:keepLines/>
        <w:numPr>
          <w:ilvl w:val="1"/>
          <w:numId w:val="1"/>
        </w:numPr>
        <w:spacing w:after="0"/>
      </w:pPr>
      <w:r>
        <w:rPr>
          <w:rFonts w:ascii="Times New Roman"/>
          <w:sz w:val="24"/>
        </w:rPr>
        <w:t>Benjamin Rush</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t>Tuke's idea of moral treatment meant</w:t>
      </w:r>
    </w:p>
    <w:p w:rsidR="001D0E5F" w:rsidRDefault="00000000">
      <w:pPr>
        <w:keepNext/>
        <w:keepLines/>
        <w:numPr>
          <w:ilvl w:val="1"/>
          <w:numId w:val="1"/>
        </w:numPr>
        <w:spacing w:after="0"/>
      </w:pPr>
      <w:r>
        <w:rPr>
          <w:rFonts w:ascii="Times New Roman"/>
          <w:sz w:val="24"/>
        </w:rPr>
        <w:t>giving patients monetary compensation for their previous maltreatment.</w:t>
      </w:r>
    </w:p>
    <w:p w:rsidR="001D0E5F" w:rsidRDefault="00000000">
      <w:pPr>
        <w:keepNext/>
        <w:keepLines/>
        <w:numPr>
          <w:ilvl w:val="1"/>
          <w:numId w:val="1"/>
        </w:numPr>
        <w:spacing w:after="0"/>
      </w:pPr>
      <w:r>
        <w:rPr>
          <w:rFonts w:ascii="Times New Roman"/>
          <w:sz w:val="24"/>
        </w:rPr>
        <w:t>helping patients get social support from family members and neighbors who had previously rejected them.</w:t>
      </w:r>
    </w:p>
    <w:p w:rsidR="001D0E5F" w:rsidRDefault="00000000">
      <w:pPr>
        <w:keepNext/>
        <w:keepLines/>
        <w:numPr>
          <w:ilvl w:val="1"/>
          <w:numId w:val="1"/>
        </w:numPr>
        <w:spacing w:after="0"/>
      </w:pPr>
      <w:r>
        <w:rPr>
          <w:rFonts w:ascii="Times New Roman"/>
          <w:color w:val="000000"/>
          <w:sz w:val="24"/>
        </w:rPr>
        <w:t>restoring patients' self-restraint by treating them with respect and dignity and by encouraging them to exercise self-control.</w:t>
      </w:r>
    </w:p>
    <w:p w:rsidR="001D0E5F" w:rsidRDefault="00000000">
      <w:pPr>
        <w:keepNext/>
        <w:keepLines/>
        <w:numPr>
          <w:ilvl w:val="1"/>
          <w:numId w:val="1"/>
        </w:numPr>
        <w:spacing w:after="0"/>
      </w:pPr>
      <w:r>
        <w:rPr>
          <w:rFonts w:ascii="Times New Roman"/>
          <w:sz w:val="24"/>
        </w:rPr>
        <w:t>helping patients reconnect spiritually with their families and community.</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t>One of America's most militant crusaders for the moral treatment of people with mental illness was</w:t>
      </w:r>
    </w:p>
    <w:p w:rsidR="001D0E5F" w:rsidRDefault="00000000">
      <w:pPr>
        <w:keepNext/>
        <w:keepLines/>
        <w:numPr>
          <w:ilvl w:val="1"/>
          <w:numId w:val="1"/>
        </w:numPr>
        <w:spacing w:after="0"/>
      </w:pPr>
      <w:r>
        <w:rPr>
          <w:rFonts w:ascii="Times New Roman"/>
          <w:sz w:val="24"/>
        </w:rPr>
        <w:t>Helen of Troy.</w:t>
      </w:r>
    </w:p>
    <w:p w:rsidR="001D0E5F" w:rsidRDefault="00000000">
      <w:pPr>
        <w:keepNext/>
        <w:keepLines/>
        <w:numPr>
          <w:ilvl w:val="1"/>
          <w:numId w:val="1"/>
        </w:numPr>
        <w:spacing w:after="0"/>
      </w:pPr>
      <w:r>
        <w:rPr>
          <w:rFonts w:ascii="Times New Roman"/>
          <w:sz w:val="24"/>
        </w:rPr>
        <w:t>Dorothea Dix.</w:t>
      </w:r>
    </w:p>
    <w:p w:rsidR="001D0E5F" w:rsidRDefault="00000000">
      <w:pPr>
        <w:keepNext/>
        <w:keepLines/>
        <w:numPr>
          <w:ilvl w:val="1"/>
          <w:numId w:val="1"/>
        </w:numPr>
        <w:spacing w:after="0"/>
      </w:pPr>
      <w:r>
        <w:rPr>
          <w:rFonts w:ascii="Times New Roman"/>
          <w:sz w:val="24"/>
        </w:rPr>
        <w:t>Teresa of Avila.</w:t>
      </w:r>
    </w:p>
    <w:p w:rsidR="001D0E5F" w:rsidRDefault="00000000">
      <w:pPr>
        <w:keepNext/>
        <w:keepLines/>
        <w:numPr>
          <w:ilvl w:val="1"/>
          <w:numId w:val="1"/>
        </w:numPr>
        <w:spacing w:after="0"/>
      </w:pPr>
      <w:r>
        <w:rPr>
          <w:rFonts w:ascii="Times New Roman"/>
          <w:sz w:val="24"/>
        </w:rPr>
        <w:t>Florence Nightingale.</w:t>
      </w:r>
    </w:p>
    <w:p w:rsidR="001D0E5F" w:rsidRDefault="001D0E5F">
      <w:pPr>
        <w:keepLines/>
        <w:spacing w:after="0"/>
      </w:pPr>
    </w:p>
    <w:p w:rsidR="001D0E5F" w:rsidRDefault="00000000">
      <w:pPr>
        <w:keepNext/>
        <w:keepLines/>
        <w:numPr>
          <w:ilvl w:val="0"/>
          <w:numId w:val="1"/>
        </w:numPr>
        <w:spacing w:after="0"/>
      </w:pPr>
      <w:r>
        <w:rPr>
          <w:rFonts w:ascii="Times New Roman"/>
          <w:sz w:val="24"/>
        </w:rPr>
        <w:t>Many public hospitals at the turn of the twentieth century</w:t>
      </w:r>
    </w:p>
    <w:p w:rsidR="001D0E5F" w:rsidRDefault="00000000">
      <w:pPr>
        <w:keepNext/>
        <w:keepLines/>
        <w:numPr>
          <w:ilvl w:val="1"/>
          <w:numId w:val="1"/>
        </w:numPr>
        <w:spacing w:after="0"/>
      </w:pPr>
      <w:r>
        <w:rPr>
          <w:rFonts w:ascii="Times New Roman"/>
          <w:sz w:val="24"/>
        </w:rPr>
        <w:t>were sufficiently staffed with professionals to provide individual attention to patients.</w:t>
      </w:r>
    </w:p>
    <w:p w:rsidR="001D0E5F" w:rsidRDefault="00000000">
      <w:pPr>
        <w:keepNext/>
        <w:keepLines/>
        <w:numPr>
          <w:ilvl w:val="1"/>
          <w:numId w:val="1"/>
        </w:numPr>
        <w:spacing w:after="0"/>
      </w:pPr>
      <w:r>
        <w:rPr>
          <w:rFonts w:ascii="Times New Roman"/>
          <w:sz w:val="24"/>
        </w:rPr>
        <w:t>were no better than warehouses because of reduced funding and a decline in the quality of care.</w:t>
      </w:r>
    </w:p>
    <w:p w:rsidR="001D0E5F" w:rsidRDefault="00000000">
      <w:pPr>
        <w:keepNext/>
        <w:keepLines/>
        <w:numPr>
          <w:ilvl w:val="1"/>
          <w:numId w:val="1"/>
        </w:numPr>
        <w:spacing w:after="0"/>
      </w:pPr>
      <w:r>
        <w:rPr>
          <w:rFonts w:ascii="Times New Roman"/>
          <w:sz w:val="24"/>
        </w:rPr>
        <w:t>had slightly lower quality of care as compared to private institutions.</w:t>
      </w:r>
    </w:p>
    <w:p w:rsidR="001D0E5F" w:rsidRDefault="00000000">
      <w:pPr>
        <w:keepNext/>
        <w:keepLines/>
        <w:numPr>
          <w:ilvl w:val="1"/>
          <w:numId w:val="1"/>
        </w:numPr>
        <w:spacing w:after="0"/>
      </w:pPr>
      <w:r>
        <w:rPr>
          <w:rFonts w:ascii="Times New Roman"/>
          <w:sz w:val="24"/>
        </w:rPr>
        <w:t>were generally built within the city limits in order to regain public support for people with mental illness.</w:t>
      </w:r>
    </w:p>
    <w:p w:rsidR="001D0E5F" w:rsidRDefault="001D0E5F">
      <w:pPr>
        <w:keepLines/>
        <w:spacing w:after="0"/>
      </w:pPr>
    </w:p>
    <w:p w:rsidR="001D0E5F" w:rsidRDefault="00000000">
      <w:pPr>
        <w:keepNext/>
        <w:keepLines/>
        <w:numPr>
          <w:ilvl w:val="0"/>
          <w:numId w:val="1"/>
        </w:numPr>
        <w:spacing w:after="0"/>
      </w:pPr>
      <w:r>
        <w:rPr>
          <w:rFonts w:ascii="Times New Roman"/>
          <w:sz w:val="24"/>
        </w:rPr>
        <w:t>Which of the following statements about Dorothea Dix is true?</w:t>
      </w:r>
    </w:p>
    <w:p w:rsidR="001D0E5F" w:rsidRDefault="00000000">
      <w:pPr>
        <w:keepNext/>
        <w:keepLines/>
        <w:numPr>
          <w:ilvl w:val="1"/>
          <w:numId w:val="1"/>
        </w:numPr>
        <w:spacing w:after="0"/>
      </w:pPr>
      <w:r>
        <w:rPr>
          <w:rFonts w:ascii="Times New Roman"/>
          <w:color w:val="000000"/>
          <w:sz w:val="24"/>
        </w:rPr>
        <w:t>She was a European who experienced maltreatment firsthand and immigrated to the United States to escape the public's insensitivity toward people with mental illness.</w:t>
      </w:r>
    </w:p>
    <w:p w:rsidR="001D0E5F" w:rsidRDefault="00000000">
      <w:pPr>
        <w:keepNext/>
        <w:keepLines/>
        <w:numPr>
          <w:ilvl w:val="1"/>
          <w:numId w:val="1"/>
        </w:numPr>
        <w:spacing w:after="0"/>
      </w:pPr>
      <w:r>
        <w:rPr>
          <w:rFonts w:ascii="Times New Roman"/>
          <w:sz w:val="24"/>
        </w:rPr>
        <w:t>The United States rejected her efforts to improve conditions for people with mental illness, and her life was threatened several times.</w:t>
      </w:r>
    </w:p>
    <w:p w:rsidR="001D0E5F" w:rsidRDefault="00000000">
      <w:pPr>
        <w:keepNext/>
        <w:keepLines/>
        <w:numPr>
          <w:ilvl w:val="1"/>
          <w:numId w:val="1"/>
        </w:numPr>
        <w:spacing w:after="0"/>
      </w:pPr>
      <w:r>
        <w:rPr>
          <w:rFonts w:ascii="Times New Roman"/>
          <w:sz w:val="24"/>
        </w:rPr>
        <w:t>She found the treatment of people with mental illness in the United States dehumanizing and set out on a quest to improve their condition by lobbying in different states to get laws passed.</w:t>
      </w:r>
    </w:p>
    <w:p w:rsidR="001D0E5F" w:rsidRDefault="00000000">
      <w:pPr>
        <w:keepNext/>
        <w:keepLines/>
        <w:numPr>
          <w:ilvl w:val="1"/>
          <w:numId w:val="1"/>
        </w:numPr>
        <w:spacing w:after="0"/>
      </w:pPr>
      <w:r>
        <w:rPr>
          <w:rFonts w:ascii="Times New Roman"/>
          <w:sz w:val="24"/>
        </w:rPr>
        <w:t>Although several new hospitals for the insane were established in the United States during the mid to late 1800s, she could not get them to adopt the humanitarian treatment she advocated.</w:t>
      </w:r>
    </w:p>
    <w:p w:rsidR="001D0E5F" w:rsidRDefault="001D0E5F">
      <w:pPr>
        <w:keepLines/>
        <w:spacing w:after="0"/>
      </w:pPr>
    </w:p>
    <w:p w:rsidR="001D0E5F" w:rsidRDefault="00000000">
      <w:pPr>
        <w:keepNext/>
        <w:keepLines/>
        <w:numPr>
          <w:ilvl w:val="0"/>
          <w:numId w:val="1"/>
        </w:numPr>
        <w:spacing w:after="0"/>
      </w:pPr>
      <w:r>
        <w:rPr>
          <w:rFonts w:ascii="Times New Roman"/>
          <w:sz w:val="24"/>
        </w:rPr>
        <w:lastRenderedPageBreak/>
        <w:t>Which of the following was an outcome of the rapid growth of the moral treatment movement?</w:t>
      </w:r>
    </w:p>
    <w:p w:rsidR="001D0E5F" w:rsidRDefault="00000000">
      <w:pPr>
        <w:keepNext/>
        <w:keepLines/>
        <w:numPr>
          <w:ilvl w:val="1"/>
          <w:numId w:val="1"/>
        </w:numPr>
        <w:spacing w:after="0"/>
      </w:pPr>
      <w:r>
        <w:rPr>
          <w:rFonts w:ascii="Times New Roman"/>
          <w:sz w:val="24"/>
        </w:rPr>
        <w:t>The capacity of asylums to recruit mental health professionals significantly improved.</w:t>
      </w:r>
    </w:p>
    <w:p w:rsidR="001D0E5F" w:rsidRDefault="00000000">
      <w:pPr>
        <w:keepNext/>
        <w:keepLines/>
        <w:numPr>
          <w:ilvl w:val="1"/>
          <w:numId w:val="1"/>
        </w:numPr>
        <w:spacing w:after="0"/>
      </w:pPr>
      <w:r>
        <w:rPr>
          <w:rFonts w:ascii="Times New Roman"/>
          <w:sz w:val="24"/>
        </w:rPr>
        <w:t>Physicians, nurses, and other caretakers did not have enough time to give each patient the attention they needed.</w:t>
      </w:r>
    </w:p>
    <w:p w:rsidR="001D0E5F" w:rsidRDefault="00000000">
      <w:pPr>
        <w:keepNext/>
        <w:keepLines/>
        <w:numPr>
          <w:ilvl w:val="1"/>
          <w:numId w:val="1"/>
        </w:numPr>
        <w:spacing w:after="0"/>
      </w:pPr>
      <w:r>
        <w:rPr>
          <w:rFonts w:ascii="Times New Roman"/>
          <w:sz w:val="24"/>
        </w:rPr>
        <w:t>The number of patients who benefited from the moral treatment increased, and its effectiveness became unquestionable.</w:t>
      </w:r>
    </w:p>
    <w:p w:rsidR="001D0E5F" w:rsidRDefault="00000000">
      <w:pPr>
        <w:keepNext/>
        <w:keepLines/>
        <w:numPr>
          <w:ilvl w:val="1"/>
          <w:numId w:val="1"/>
        </w:numPr>
        <w:spacing w:after="0"/>
      </w:pPr>
      <w:r>
        <w:rPr>
          <w:rFonts w:ascii="Times New Roman"/>
          <w:sz w:val="24"/>
        </w:rPr>
        <w:t>All patients, even those whose problems were not due to a loss of dignity or tranquility, benefited from moral treatment.</w:t>
      </w:r>
    </w:p>
    <w:p w:rsidR="001D0E5F" w:rsidRDefault="001D0E5F">
      <w:pPr>
        <w:keepLines/>
        <w:spacing w:after="0"/>
      </w:pPr>
    </w:p>
    <w:p w:rsidR="001D0E5F" w:rsidRDefault="00000000">
      <w:pPr>
        <w:keepNext/>
        <w:keepLines/>
        <w:numPr>
          <w:ilvl w:val="0"/>
          <w:numId w:val="1"/>
        </w:numPr>
        <w:spacing w:after="0"/>
      </w:pPr>
      <w:r>
        <w:rPr>
          <w:rFonts w:ascii="Times New Roman"/>
          <w:sz w:val="24"/>
        </w:rPr>
        <w:t>Brain pathology as an explanation for psychological disorders was systematically argued by</w:t>
      </w:r>
    </w:p>
    <w:p w:rsidR="001D0E5F" w:rsidRDefault="00000000">
      <w:pPr>
        <w:keepNext/>
        <w:keepLines/>
        <w:numPr>
          <w:ilvl w:val="1"/>
          <w:numId w:val="1"/>
        </w:numPr>
        <w:spacing w:after="0"/>
      </w:pPr>
      <w:r>
        <w:rPr>
          <w:rFonts w:ascii="Times New Roman"/>
          <w:sz w:val="24"/>
        </w:rPr>
        <w:t>Wilhelm Wundt.</w:t>
      </w:r>
    </w:p>
    <w:p w:rsidR="001D0E5F" w:rsidRDefault="00000000">
      <w:pPr>
        <w:keepNext/>
        <w:keepLines/>
        <w:numPr>
          <w:ilvl w:val="1"/>
          <w:numId w:val="1"/>
        </w:numPr>
        <w:spacing w:after="0"/>
      </w:pPr>
      <w:r>
        <w:rPr>
          <w:rFonts w:ascii="Times New Roman"/>
          <w:sz w:val="24"/>
        </w:rPr>
        <w:t>Richard von Krafft-Ebing.</w:t>
      </w:r>
    </w:p>
    <w:p w:rsidR="001D0E5F" w:rsidRDefault="00000000">
      <w:pPr>
        <w:keepNext/>
        <w:keepLines/>
        <w:numPr>
          <w:ilvl w:val="1"/>
          <w:numId w:val="1"/>
        </w:numPr>
        <w:spacing w:after="0"/>
      </w:pPr>
      <w:r>
        <w:rPr>
          <w:rFonts w:ascii="Times New Roman"/>
          <w:sz w:val="24"/>
        </w:rPr>
        <w:t>Franz Anton Mesmer.</w:t>
      </w:r>
    </w:p>
    <w:p w:rsidR="001D0E5F" w:rsidRDefault="00000000">
      <w:pPr>
        <w:keepNext/>
        <w:keepLines/>
        <w:numPr>
          <w:ilvl w:val="1"/>
          <w:numId w:val="1"/>
        </w:numPr>
        <w:spacing w:after="0"/>
      </w:pPr>
      <w:r>
        <w:rPr>
          <w:rFonts w:ascii="Times New Roman"/>
          <w:sz w:val="24"/>
        </w:rPr>
        <w:t>Wilhelm Griesinger.</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t>________ developed a scheme of classifying symptoms into discrete disorders that became the basis for our modern classification systems.</w:t>
      </w:r>
    </w:p>
    <w:p w:rsidR="001D0E5F" w:rsidRDefault="00000000">
      <w:pPr>
        <w:keepNext/>
        <w:keepLines/>
        <w:numPr>
          <w:ilvl w:val="1"/>
          <w:numId w:val="1"/>
        </w:numPr>
        <w:spacing w:after="0"/>
      </w:pPr>
      <w:r>
        <w:rPr>
          <w:rFonts w:ascii="Times New Roman"/>
          <w:sz w:val="24"/>
        </w:rPr>
        <w:t>Wilhelm Griesinger</w:t>
      </w:r>
    </w:p>
    <w:p w:rsidR="001D0E5F" w:rsidRDefault="00000000">
      <w:pPr>
        <w:keepNext/>
        <w:keepLines/>
        <w:numPr>
          <w:ilvl w:val="1"/>
          <w:numId w:val="1"/>
        </w:numPr>
        <w:spacing w:after="0"/>
      </w:pPr>
      <w:r>
        <w:rPr>
          <w:rFonts w:ascii="Times New Roman"/>
          <w:sz w:val="24"/>
        </w:rPr>
        <w:t>Emil Kraepelin</w:t>
      </w:r>
    </w:p>
    <w:p w:rsidR="001D0E5F" w:rsidRDefault="00000000">
      <w:pPr>
        <w:keepNext/>
        <w:keepLines/>
        <w:numPr>
          <w:ilvl w:val="1"/>
          <w:numId w:val="1"/>
        </w:numPr>
        <w:spacing w:after="0"/>
      </w:pPr>
      <w:r>
        <w:rPr>
          <w:rFonts w:ascii="Times New Roman"/>
          <w:sz w:val="24"/>
        </w:rPr>
        <w:t>Richard Krafft-Ebing</w:t>
      </w:r>
    </w:p>
    <w:p w:rsidR="001D0E5F" w:rsidRDefault="00000000">
      <w:pPr>
        <w:keepNext/>
        <w:keepLines/>
        <w:numPr>
          <w:ilvl w:val="1"/>
          <w:numId w:val="1"/>
        </w:numPr>
        <w:spacing w:after="0"/>
      </w:pPr>
      <w:r>
        <w:rPr>
          <w:rFonts w:ascii="Times New Roman"/>
          <w:sz w:val="24"/>
        </w:rPr>
        <w:t>Jean Charcot</w:t>
      </w:r>
    </w:p>
    <w:p w:rsidR="001D0E5F" w:rsidRDefault="001D0E5F">
      <w:pPr>
        <w:keepLines/>
        <w:spacing w:after="0"/>
      </w:pPr>
    </w:p>
    <w:p w:rsidR="001D0E5F" w:rsidRDefault="00000000">
      <w:pPr>
        <w:keepNext/>
        <w:keepLines/>
        <w:numPr>
          <w:ilvl w:val="0"/>
          <w:numId w:val="1"/>
        </w:numPr>
        <w:spacing w:after="0"/>
      </w:pPr>
      <w:r>
        <w:rPr>
          <w:rFonts w:ascii="Times New Roman"/>
          <w:sz w:val="24"/>
        </w:rPr>
        <w:t>The Viennese psychiatrist credited with discovering a connection between paresis and syphilis was</w:t>
      </w:r>
    </w:p>
    <w:p w:rsidR="001D0E5F" w:rsidRDefault="00000000">
      <w:pPr>
        <w:keepNext/>
        <w:keepLines/>
        <w:numPr>
          <w:ilvl w:val="1"/>
          <w:numId w:val="1"/>
        </w:numPr>
        <w:spacing w:after="0"/>
      </w:pPr>
      <w:r>
        <w:rPr>
          <w:rFonts w:ascii="Times New Roman"/>
          <w:sz w:val="24"/>
        </w:rPr>
        <w:t>Emil Kraepelin.</w:t>
      </w:r>
    </w:p>
    <w:p w:rsidR="001D0E5F" w:rsidRDefault="00000000">
      <w:pPr>
        <w:keepNext/>
        <w:keepLines/>
        <w:numPr>
          <w:ilvl w:val="1"/>
          <w:numId w:val="1"/>
        </w:numPr>
        <w:spacing w:after="0"/>
      </w:pPr>
      <w:r>
        <w:rPr>
          <w:rFonts w:ascii="Times New Roman"/>
          <w:sz w:val="24"/>
        </w:rPr>
        <w:t>Richard Krafft-Ebing.</w:t>
      </w:r>
    </w:p>
    <w:p w:rsidR="001D0E5F" w:rsidRDefault="00000000">
      <w:pPr>
        <w:keepNext/>
        <w:keepLines/>
        <w:numPr>
          <w:ilvl w:val="1"/>
          <w:numId w:val="1"/>
        </w:numPr>
        <w:spacing w:after="0"/>
      </w:pPr>
      <w:r>
        <w:rPr>
          <w:rFonts w:ascii="Times New Roman"/>
          <w:sz w:val="24"/>
        </w:rPr>
        <w:t>Alfred Adler.</w:t>
      </w:r>
    </w:p>
    <w:p w:rsidR="001D0E5F" w:rsidRDefault="00000000">
      <w:pPr>
        <w:keepNext/>
        <w:keepLines/>
        <w:numPr>
          <w:ilvl w:val="1"/>
          <w:numId w:val="1"/>
        </w:numPr>
        <w:spacing w:after="0"/>
      </w:pPr>
      <w:r>
        <w:rPr>
          <w:rFonts w:ascii="Times New Roman"/>
          <w:sz w:val="24"/>
        </w:rPr>
        <w:t>Wilhelm Wundt.</w:t>
      </w:r>
    </w:p>
    <w:p w:rsidR="001D0E5F" w:rsidRDefault="001D0E5F">
      <w:pPr>
        <w:keepLines/>
        <w:spacing w:after="0"/>
      </w:pPr>
    </w:p>
    <w:p w:rsidR="001D0E5F" w:rsidRDefault="00000000">
      <w:pPr>
        <w:keepNext/>
        <w:keepLines/>
        <w:numPr>
          <w:ilvl w:val="0"/>
          <w:numId w:val="1"/>
        </w:numPr>
        <w:spacing w:after="0"/>
      </w:pPr>
      <w:r>
        <w:rPr>
          <w:rFonts w:ascii="Times New Roman"/>
          <w:sz w:val="24"/>
        </w:rPr>
        <w:t>According to Franz Anton Mesmer,</w:t>
      </w:r>
    </w:p>
    <w:p w:rsidR="001D0E5F" w:rsidRDefault="00000000">
      <w:pPr>
        <w:keepNext/>
        <w:keepLines/>
        <w:numPr>
          <w:ilvl w:val="1"/>
          <w:numId w:val="1"/>
        </w:numPr>
        <w:spacing w:after="0"/>
      </w:pPr>
      <w:r>
        <w:rPr>
          <w:rFonts w:ascii="Times New Roman"/>
          <w:sz w:val="24"/>
        </w:rPr>
        <w:t>animal spirits were capable of penetrating and strangling the human spirit, causing people to behave abnormally.</w:t>
      </w:r>
    </w:p>
    <w:p w:rsidR="001D0E5F" w:rsidRDefault="00000000">
      <w:pPr>
        <w:keepNext/>
        <w:keepLines/>
        <w:numPr>
          <w:ilvl w:val="1"/>
          <w:numId w:val="1"/>
        </w:numPr>
        <w:spacing w:after="0"/>
      </w:pPr>
      <w:r>
        <w:rPr>
          <w:rFonts w:ascii="Times New Roman"/>
          <w:sz w:val="24"/>
        </w:rPr>
        <w:t>people evolved from animals, and abnormal behaviors were simply a level above animal behaviors.</w:t>
      </w:r>
    </w:p>
    <w:p w:rsidR="001D0E5F" w:rsidRDefault="00000000">
      <w:pPr>
        <w:keepNext/>
        <w:keepLines/>
        <w:numPr>
          <w:ilvl w:val="1"/>
          <w:numId w:val="1"/>
        </w:numPr>
        <w:spacing w:after="0"/>
      </w:pPr>
      <w:r>
        <w:rPr>
          <w:rFonts w:ascii="Times New Roman"/>
          <w:sz w:val="24"/>
        </w:rPr>
        <w:t>the distribution of a magnetic fluid in a person could be influenced by the magnetic forces of other people, as well as by the alignments of the planets.</w:t>
      </w:r>
    </w:p>
    <w:p w:rsidR="001D0E5F" w:rsidRDefault="00000000">
      <w:pPr>
        <w:keepNext/>
        <w:keepLines/>
        <w:numPr>
          <w:ilvl w:val="1"/>
          <w:numId w:val="1"/>
        </w:numPr>
        <w:spacing w:after="0"/>
      </w:pPr>
      <w:r>
        <w:rPr>
          <w:rFonts w:ascii="Times New Roman"/>
          <w:sz w:val="24"/>
        </w:rPr>
        <w:t>people exhibited abnormal behaviors because of excess blood in their brains.</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lastRenderedPageBreak/>
        <w:t>The disease________ has been characterized as one of the single most important discoveries underpinning modern biological theories of abnormality.</w:t>
      </w:r>
    </w:p>
    <w:p w:rsidR="001D0E5F" w:rsidRDefault="00000000">
      <w:pPr>
        <w:keepNext/>
        <w:keepLines/>
        <w:numPr>
          <w:ilvl w:val="1"/>
          <w:numId w:val="1"/>
        </w:numPr>
        <w:spacing w:after="0"/>
      </w:pPr>
      <w:r>
        <w:rPr>
          <w:rFonts w:ascii="Times New Roman"/>
          <w:sz w:val="24"/>
        </w:rPr>
        <w:t>general paresis</w:t>
      </w:r>
    </w:p>
    <w:p w:rsidR="001D0E5F" w:rsidRDefault="00000000">
      <w:pPr>
        <w:keepNext/>
        <w:keepLines/>
        <w:numPr>
          <w:ilvl w:val="1"/>
          <w:numId w:val="1"/>
        </w:numPr>
        <w:spacing w:after="0"/>
      </w:pPr>
      <w:r>
        <w:rPr>
          <w:rFonts w:ascii="Times New Roman"/>
          <w:sz w:val="24"/>
        </w:rPr>
        <w:t>hysteria</w:t>
      </w:r>
    </w:p>
    <w:p w:rsidR="001D0E5F" w:rsidRDefault="00000000">
      <w:pPr>
        <w:keepNext/>
        <w:keepLines/>
        <w:numPr>
          <w:ilvl w:val="1"/>
          <w:numId w:val="1"/>
        </w:numPr>
        <w:spacing w:after="0"/>
      </w:pPr>
      <w:r>
        <w:rPr>
          <w:rFonts w:ascii="Times New Roman"/>
          <w:sz w:val="24"/>
        </w:rPr>
        <w:t>gonorrhea</w:t>
      </w:r>
    </w:p>
    <w:p w:rsidR="001D0E5F" w:rsidRDefault="00000000">
      <w:pPr>
        <w:keepNext/>
        <w:keepLines/>
        <w:numPr>
          <w:ilvl w:val="1"/>
          <w:numId w:val="1"/>
        </w:numPr>
        <w:spacing w:after="0"/>
      </w:pPr>
      <w:r>
        <w:rPr>
          <w:rFonts w:ascii="Times New Roman"/>
          <w:sz w:val="24"/>
        </w:rPr>
        <w:t>delirium</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t>Rapid advancement in anatomy, physiology, neurology, and chemistry in the late nineteenth century led to increasing focus on________ causes of abnormality.</w:t>
      </w:r>
    </w:p>
    <w:p w:rsidR="001D0E5F" w:rsidRDefault="00000000">
      <w:pPr>
        <w:keepNext/>
        <w:keepLines/>
        <w:numPr>
          <w:ilvl w:val="1"/>
          <w:numId w:val="1"/>
        </w:numPr>
        <w:spacing w:after="0"/>
      </w:pPr>
      <w:r>
        <w:rPr>
          <w:rFonts w:ascii="Times New Roman"/>
          <w:sz w:val="24"/>
        </w:rPr>
        <w:t>biological</w:t>
      </w:r>
    </w:p>
    <w:p w:rsidR="001D0E5F" w:rsidRDefault="00000000">
      <w:pPr>
        <w:keepNext/>
        <w:keepLines/>
        <w:numPr>
          <w:ilvl w:val="1"/>
          <w:numId w:val="1"/>
        </w:numPr>
        <w:spacing w:after="0"/>
      </w:pPr>
      <w:r>
        <w:rPr>
          <w:rFonts w:ascii="Times New Roman"/>
          <w:sz w:val="24"/>
        </w:rPr>
        <w:t>psychological</w:t>
      </w:r>
    </w:p>
    <w:p w:rsidR="001D0E5F" w:rsidRDefault="00000000">
      <w:pPr>
        <w:keepNext/>
        <w:keepLines/>
        <w:numPr>
          <w:ilvl w:val="1"/>
          <w:numId w:val="1"/>
        </w:numPr>
        <w:spacing w:after="0"/>
      </w:pPr>
      <w:r>
        <w:rPr>
          <w:rFonts w:ascii="Times New Roman"/>
          <w:sz w:val="24"/>
        </w:rPr>
        <w:t>sociological</w:t>
      </w:r>
    </w:p>
    <w:p w:rsidR="001D0E5F" w:rsidRDefault="00000000">
      <w:pPr>
        <w:keepNext/>
        <w:keepLines/>
        <w:numPr>
          <w:ilvl w:val="1"/>
          <w:numId w:val="1"/>
        </w:numPr>
        <w:spacing w:after="0"/>
      </w:pPr>
      <w:r>
        <w:rPr>
          <w:rFonts w:ascii="Times New Roman"/>
          <w:sz w:val="24"/>
        </w:rPr>
        <w:t>ecological</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t>Which psychoanalytic theorist's method was later renamed hypnosis?</w:t>
      </w:r>
    </w:p>
    <w:p w:rsidR="001D0E5F" w:rsidRDefault="00000000">
      <w:pPr>
        <w:keepNext/>
        <w:keepLines/>
        <w:numPr>
          <w:ilvl w:val="1"/>
          <w:numId w:val="1"/>
        </w:numPr>
        <w:spacing w:after="0"/>
      </w:pPr>
      <w:r>
        <w:rPr>
          <w:rFonts w:ascii="Times New Roman"/>
          <w:sz w:val="24"/>
        </w:rPr>
        <w:t>Franz Gall</w:t>
      </w:r>
    </w:p>
    <w:p w:rsidR="001D0E5F" w:rsidRDefault="00000000">
      <w:pPr>
        <w:keepNext/>
        <w:keepLines/>
        <w:numPr>
          <w:ilvl w:val="1"/>
          <w:numId w:val="1"/>
        </w:numPr>
        <w:spacing w:after="0"/>
      </w:pPr>
      <w:r>
        <w:rPr>
          <w:rFonts w:ascii="Times New Roman"/>
          <w:sz w:val="24"/>
        </w:rPr>
        <w:t>Sigmund Freud</w:t>
      </w:r>
    </w:p>
    <w:p w:rsidR="001D0E5F" w:rsidRDefault="00000000">
      <w:pPr>
        <w:keepNext/>
        <w:keepLines/>
        <w:numPr>
          <w:ilvl w:val="1"/>
          <w:numId w:val="1"/>
        </w:numPr>
        <w:spacing w:after="0"/>
      </w:pPr>
      <w:r>
        <w:rPr>
          <w:rFonts w:ascii="Times New Roman"/>
          <w:sz w:val="24"/>
        </w:rPr>
        <w:t>Franz Mesmer</w:t>
      </w:r>
    </w:p>
    <w:p w:rsidR="001D0E5F" w:rsidRDefault="00000000">
      <w:pPr>
        <w:keepNext/>
        <w:keepLines/>
        <w:numPr>
          <w:ilvl w:val="1"/>
          <w:numId w:val="1"/>
        </w:numPr>
        <w:spacing w:after="0"/>
      </w:pPr>
      <w:r>
        <w:rPr>
          <w:rFonts w:ascii="Times New Roman"/>
          <w:sz w:val="24"/>
        </w:rPr>
        <w:t>Carl Jung</w:t>
      </w:r>
    </w:p>
    <w:p w:rsidR="001D0E5F" w:rsidRDefault="001D0E5F">
      <w:pPr>
        <w:keepLines/>
        <w:spacing w:after="0"/>
      </w:pPr>
    </w:p>
    <w:p w:rsidR="001D0E5F" w:rsidRDefault="00000000">
      <w:pPr>
        <w:keepNext/>
        <w:keepLines/>
        <w:numPr>
          <w:ilvl w:val="0"/>
          <w:numId w:val="1"/>
        </w:numPr>
        <w:spacing w:after="0"/>
      </w:pPr>
      <w:r>
        <w:rPr>
          <w:rFonts w:ascii="Times New Roman"/>
          <w:sz w:val="24"/>
        </w:rPr>
        <w:t>Which individual argued that hysteria was caused by degeneration in the brain?</w:t>
      </w:r>
    </w:p>
    <w:p w:rsidR="001D0E5F" w:rsidRDefault="00000000">
      <w:pPr>
        <w:keepNext/>
        <w:keepLines/>
        <w:numPr>
          <w:ilvl w:val="1"/>
          <w:numId w:val="1"/>
        </w:numPr>
        <w:spacing w:after="0"/>
      </w:pPr>
      <w:r>
        <w:rPr>
          <w:rFonts w:ascii="Times New Roman"/>
          <w:sz w:val="24"/>
        </w:rPr>
        <w:t>Franz Anton Mesmer</w:t>
      </w:r>
    </w:p>
    <w:p w:rsidR="001D0E5F" w:rsidRDefault="00000000">
      <w:pPr>
        <w:keepNext/>
        <w:keepLines/>
        <w:numPr>
          <w:ilvl w:val="1"/>
          <w:numId w:val="1"/>
        </w:numPr>
        <w:spacing w:after="0"/>
      </w:pPr>
      <w:r>
        <w:rPr>
          <w:rFonts w:ascii="Times New Roman"/>
          <w:sz w:val="24"/>
        </w:rPr>
        <w:t>Jean Charcot</w:t>
      </w:r>
    </w:p>
    <w:p w:rsidR="001D0E5F" w:rsidRDefault="00000000">
      <w:pPr>
        <w:keepNext/>
        <w:keepLines/>
        <w:numPr>
          <w:ilvl w:val="1"/>
          <w:numId w:val="1"/>
        </w:numPr>
        <w:spacing w:after="0"/>
      </w:pPr>
      <w:r>
        <w:rPr>
          <w:rFonts w:ascii="Times New Roman"/>
          <w:sz w:val="24"/>
        </w:rPr>
        <w:t>Ambroise-Auguste Liebault</w:t>
      </w:r>
    </w:p>
    <w:p w:rsidR="001D0E5F" w:rsidRDefault="00000000">
      <w:pPr>
        <w:keepNext/>
        <w:keepLines/>
        <w:numPr>
          <w:ilvl w:val="1"/>
          <w:numId w:val="1"/>
        </w:numPr>
        <w:spacing w:after="0"/>
      </w:pPr>
      <w:r>
        <w:rPr>
          <w:rFonts w:ascii="Times New Roman"/>
          <w:sz w:val="24"/>
        </w:rPr>
        <w:t>Hippolyte-Marie Bernheim</w:t>
      </w:r>
    </w:p>
    <w:p w:rsidR="001D0E5F" w:rsidRDefault="001D0E5F">
      <w:pPr>
        <w:keepLines/>
        <w:spacing w:after="0"/>
      </w:pPr>
    </w:p>
    <w:p w:rsidR="001D0E5F" w:rsidRDefault="00000000">
      <w:pPr>
        <w:keepNext/>
        <w:keepLines/>
        <w:numPr>
          <w:ilvl w:val="0"/>
          <w:numId w:val="1"/>
        </w:numPr>
        <w:spacing w:after="0"/>
      </w:pPr>
      <w:r>
        <w:rPr>
          <w:rFonts w:ascii="Times New Roman"/>
          <w:sz w:val="24"/>
        </w:rPr>
        <w:t>Which of the following physicians showed that they could induce symptoms of hysteria through hypnosis?</w:t>
      </w:r>
    </w:p>
    <w:p w:rsidR="001D0E5F" w:rsidRDefault="00000000">
      <w:pPr>
        <w:keepNext/>
        <w:keepLines/>
        <w:numPr>
          <w:ilvl w:val="1"/>
          <w:numId w:val="1"/>
        </w:numPr>
        <w:spacing w:after="0"/>
      </w:pPr>
      <w:r>
        <w:rPr>
          <w:rFonts w:ascii="Times New Roman"/>
          <w:sz w:val="24"/>
        </w:rPr>
        <w:t>Mesmer and Charcot</w:t>
      </w:r>
    </w:p>
    <w:p w:rsidR="001D0E5F" w:rsidRDefault="00000000">
      <w:pPr>
        <w:keepNext/>
        <w:keepLines/>
        <w:numPr>
          <w:ilvl w:val="1"/>
          <w:numId w:val="1"/>
        </w:numPr>
        <w:spacing w:after="0"/>
      </w:pPr>
      <w:r>
        <w:rPr>
          <w:rFonts w:ascii="Times New Roman"/>
          <w:sz w:val="24"/>
        </w:rPr>
        <w:t>Charcot and Bernheim</w:t>
      </w:r>
    </w:p>
    <w:p w:rsidR="001D0E5F" w:rsidRDefault="00000000">
      <w:pPr>
        <w:keepNext/>
        <w:keepLines/>
        <w:numPr>
          <w:ilvl w:val="1"/>
          <w:numId w:val="1"/>
        </w:numPr>
        <w:spacing w:after="0"/>
      </w:pPr>
      <w:r>
        <w:rPr>
          <w:rFonts w:ascii="Times New Roman"/>
          <w:sz w:val="24"/>
        </w:rPr>
        <w:t>Bernheim and Liebault</w:t>
      </w:r>
    </w:p>
    <w:p w:rsidR="001D0E5F" w:rsidRDefault="00000000">
      <w:pPr>
        <w:keepNext/>
        <w:keepLines/>
        <w:numPr>
          <w:ilvl w:val="1"/>
          <w:numId w:val="1"/>
        </w:numPr>
        <w:spacing w:after="0"/>
      </w:pPr>
      <w:r>
        <w:rPr>
          <w:rFonts w:ascii="Times New Roman"/>
          <w:sz w:val="24"/>
        </w:rPr>
        <w:t>Liebault and Mesmer</w:t>
      </w:r>
    </w:p>
    <w:p w:rsidR="001D0E5F" w:rsidRDefault="001D0E5F">
      <w:pPr>
        <w:keepLines/>
        <w:spacing w:after="0"/>
      </w:pPr>
    </w:p>
    <w:p w:rsidR="001D0E5F" w:rsidRDefault="00000000">
      <w:pPr>
        <w:keepNext/>
        <w:keepLines/>
        <w:numPr>
          <w:ilvl w:val="0"/>
          <w:numId w:val="1"/>
        </w:numPr>
        <w:spacing w:after="0"/>
      </w:pPr>
      <w:r>
        <w:rPr>
          <w:rFonts w:ascii="Times New Roman"/>
          <w:sz w:val="24"/>
        </w:rPr>
        <w:t>Which psychoanalytic theorist is noted for his study of the unconscious?</w:t>
      </w:r>
    </w:p>
    <w:p w:rsidR="001D0E5F" w:rsidRDefault="00000000">
      <w:pPr>
        <w:keepNext/>
        <w:keepLines/>
        <w:numPr>
          <w:ilvl w:val="1"/>
          <w:numId w:val="1"/>
        </w:numPr>
        <w:spacing w:after="0"/>
      </w:pPr>
      <w:r>
        <w:rPr>
          <w:rFonts w:ascii="Times New Roman"/>
          <w:sz w:val="24"/>
        </w:rPr>
        <w:t>Sigmund Freud</w:t>
      </w:r>
    </w:p>
    <w:p w:rsidR="001D0E5F" w:rsidRDefault="00000000">
      <w:pPr>
        <w:keepNext/>
        <w:keepLines/>
        <w:numPr>
          <w:ilvl w:val="1"/>
          <w:numId w:val="1"/>
        </w:numPr>
        <w:spacing w:after="0"/>
      </w:pPr>
      <w:r>
        <w:rPr>
          <w:rFonts w:ascii="Times New Roman"/>
          <w:sz w:val="24"/>
        </w:rPr>
        <w:t>Pierre Janet</w:t>
      </w:r>
    </w:p>
    <w:p w:rsidR="001D0E5F" w:rsidRDefault="00000000">
      <w:pPr>
        <w:keepNext/>
        <w:keepLines/>
        <w:numPr>
          <w:ilvl w:val="1"/>
          <w:numId w:val="1"/>
        </w:numPr>
        <w:spacing w:after="0"/>
      </w:pPr>
      <w:r>
        <w:rPr>
          <w:rFonts w:ascii="Times New Roman"/>
          <w:sz w:val="24"/>
        </w:rPr>
        <w:t>Jean Charcot</w:t>
      </w:r>
    </w:p>
    <w:p w:rsidR="001D0E5F" w:rsidRDefault="00000000">
      <w:pPr>
        <w:keepNext/>
        <w:keepLines/>
        <w:numPr>
          <w:ilvl w:val="1"/>
          <w:numId w:val="1"/>
        </w:numPr>
        <w:spacing w:after="0"/>
      </w:pPr>
      <w:r>
        <w:rPr>
          <w:rFonts w:ascii="Times New Roman"/>
          <w:sz w:val="24"/>
        </w:rPr>
        <w:t>Stanley Hall</w:t>
      </w:r>
    </w:p>
    <w:p w:rsidR="001D0E5F" w:rsidRDefault="001D0E5F">
      <w:pPr>
        <w:keepLines/>
        <w:spacing w:after="0"/>
      </w:pPr>
    </w:p>
    <w:p w:rsidR="001D0E5F" w:rsidRDefault="00000000">
      <w:pPr>
        <w:keepNext/>
        <w:keepLines/>
        <w:numPr>
          <w:ilvl w:val="0"/>
          <w:numId w:val="1"/>
        </w:numPr>
        <w:spacing w:after="0"/>
      </w:pPr>
      <w:r>
        <w:rPr>
          <w:rFonts w:ascii="Times New Roman"/>
          <w:sz w:val="24"/>
        </w:rPr>
        <w:lastRenderedPageBreak/>
        <w:t>When a patient experiences catharsis, it means that the person has</w:t>
      </w:r>
    </w:p>
    <w:p w:rsidR="001D0E5F" w:rsidRDefault="00000000">
      <w:pPr>
        <w:keepNext/>
        <w:keepLines/>
        <w:numPr>
          <w:ilvl w:val="1"/>
          <w:numId w:val="1"/>
        </w:numPr>
        <w:spacing w:after="0"/>
      </w:pPr>
      <w:r>
        <w:rPr>
          <w:rFonts w:ascii="Times New Roman"/>
          <w:sz w:val="24"/>
        </w:rPr>
        <w:t>lost physical sensation in the body.</w:t>
      </w:r>
    </w:p>
    <w:p w:rsidR="001D0E5F" w:rsidRDefault="00000000">
      <w:pPr>
        <w:keepNext/>
        <w:keepLines/>
        <w:numPr>
          <w:ilvl w:val="1"/>
          <w:numId w:val="1"/>
        </w:numPr>
        <w:spacing w:after="0"/>
      </w:pPr>
      <w:r>
        <w:rPr>
          <w:rFonts w:ascii="Times New Roman"/>
          <w:sz w:val="24"/>
        </w:rPr>
        <w:t>become anxious and wishes to withdraw.</w:t>
      </w:r>
    </w:p>
    <w:p w:rsidR="001D0E5F" w:rsidRDefault="00000000">
      <w:pPr>
        <w:keepNext/>
        <w:keepLines/>
        <w:numPr>
          <w:ilvl w:val="1"/>
          <w:numId w:val="1"/>
        </w:numPr>
        <w:spacing w:after="0"/>
      </w:pPr>
      <w:r>
        <w:rPr>
          <w:rFonts w:ascii="Times New Roman"/>
          <w:sz w:val="24"/>
        </w:rPr>
        <w:t>experienced a release of emotions.</w:t>
      </w:r>
    </w:p>
    <w:p w:rsidR="001D0E5F" w:rsidRDefault="00000000">
      <w:pPr>
        <w:keepNext/>
        <w:keepLines/>
        <w:numPr>
          <w:ilvl w:val="1"/>
          <w:numId w:val="1"/>
        </w:numPr>
        <w:spacing w:after="0"/>
      </w:pPr>
      <w:r>
        <w:rPr>
          <w:rFonts w:ascii="Times New Roman"/>
          <w:sz w:val="24"/>
        </w:rPr>
        <w:t>found new meaning in life.</w:t>
      </w:r>
    </w:p>
    <w:p w:rsidR="001D0E5F" w:rsidRDefault="001D0E5F">
      <w:pPr>
        <w:keepLines/>
        <w:spacing w:after="0"/>
      </w:pPr>
    </w:p>
    <w:p w:rsidR="001D0E5F" w:rsidRDefault="00000000">
      <w:pPr>
        <w:keepNext/>
        <w:keepLines/>
        <w:numPr>
          <w:ilvl w:val="0"/>
          <w:numId w:val="1"/>
        </w:numPr>
        <w:spacing w:after="0"/>
      </w:pPr>
      <w:r>
        <w:rPr>
          <w:rFonts w:ascii="Times New Roman"/>
          <w:sz w:val="24"/>
        </w:rPr>
        <w:t>Which of the following statements is true about catharsis?</w:t>
      </w:r>
    </w:p>
    <w:p w:rsidR="001D0E5F" w:rsidRDefault="00000000">
      <w:pPr>
        <w:keepNext/>
        <w:keepLines/>
        <w:numPr>
          <w:ilvl w:val="1"/>
          <w:numId w:val="1"/>
        </w:numPr>
        <w:spacing w:after="0"/>
      </w:pPr>
      <w:r>
        <w:rPr>
          <w:rFonts w:ascii="Times New Roman"/>
          <w:color w:val="000000"/>
          <w:sz w:val="24"/>
        </w:rPr>
        <w:t>It focused on the realignment of people's magnetic fluids.</w:t>
      </w:r>
    </w:p>
    <w:p w:rsidR="001D0E5F" w:rsidRDefault="00000000">
      <w:pPr>
        <w:keepNext/>
        <w:keepLines/>
        <w:numPr>
          <w:ilvl w:val="1"/>
          <w:numId w:val="1"/>
        </w:numPr>
        <w:spacing w:after="0"/>
      </w:pPr>
      <w:r>
        <w:rPr>
          <w:rFonts w:ascii="Times New Roman"/>
          <w:color w:val="000000"/>
          <w:sz w:val="24"/>
        </w:rPr>
        <w:t>It resulted in more censored discussions of the patient's problems under hypnosis.</w:t>
      </w:r>
    </w:p>
    <w:p w:rsidR="001D0E5F" w:rsidRDefault="00000000">
      <w:pPr>
        <w:keepNext/>
        <w:keepLines/>
        <w:numPr>
          <w:ilvl w:val="1"/>
          <w:numId w:val="1"/>
        </w:numPr>
        <w:spacing w:after="0"/>
      </w:pPr>
      <w:r>
        <w:rPr>
          <w:rFonts w:ascii="Times New Roman"/>
          <w:sz w:val="24"/>
        </w:rPr>
        <w:t>It allowed the therapist to elicit important psychological material more easily.</w:t>
      </w:r>
    </w:p>
    <w:p w:rsidR="001D0E5F" w:rsidRDefault="00000000">
      <w:pPr>
        <w:keepNext/>
        <w:keepLines/>
        <w:numPr>
          <w:ilvl w:val="1"/>
          <w:numId w:val="1"/>
        </w:numPr>
        <w:spacing w:after="0"/>
      </w:pPr>
      <w:r>
        <w:rPr>
          <w:rFonts w:ascii="Times New Roman"/>
          <w:sz w:val="24"/>
        </w:rPr>
        <w:t>It was of little, if any, therapeutic value in terms of treating abnormality.</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t>Who were the authors of</w:t>
      </w:r>
      <w:r>
        <w:rPr>
          <w:rFonts w:ascii="Times New Roman"/>
          <w:i/>
          <w:color w:val="000000"/>
          <w:sz w:val="24"/>
        </w:rPr>
        <w:t>On the Psychical Mechanisms of Hysterical Phenomena</w:t>
      </w:r>
      <w:r>
        <w:rPr>
          <w:rFonts w:ascii="Times New Roman"/>
          <w:color w:val="000000"/>
          <w:sz w:val="24"/>
        </w:rPr>
        <w:t>, published in 1893?</w:t>
      </w:r>
    </w:p>
    <w:p w:rsidR="001D0E5F" w:rsidRDefault="00000000">
      <w:pPr>
        <w:keepNext/>
        <w:keepLines/>
        <w:numPr>
          <w:ilvl w:val="1"/>
          <w:numId w:val="1"/>
        </w:numPr>
        <w:spacing w:after="0"/>
      </w:pPr>
      <w:r>
        <w:rPr>
          <w:rFonts w:ascii="Times New Roman"/>
          <w:sz w:val="24"/>
        </w:rPr>
        <w:t>Freud and Breuer</w:t>
      </w:r>
    </w:p>
    <w:p w:rsidR="001D0E5F" w:rsidRDefault="00000000">
      <w:pPr>
        <w:keepNext/>
        <w:keepLines/>
        <w:numPr>
          <w:ilvl w:val="1"/>
          <w:numId w:val="1"/>
        </w:numPr>
        <w:spacing w:after="0"/>
      </w:pPr>
      <w:r>
        <w:rPr>
          <w:rFonts w:ascii="Times New Roman"/>
          <w:sz w:val="24"/>
        </w:rPr>
        <w:t>Freud and Charcot</w:t>
      </w:r>
    </w:p>
    <w:p w:rsidR="001D0E5F" w:rsidRDefault="00000000">
      <w:pPr>
        <w:keepNext/>
        <w:keepLines/>
        <w:numPr>
          <w:ilvl w:val="1"/>
          <w:numId w:val="1"/>
        </w:numPr>
        <w:spacing w:after="0"/>
      </w:pPr>
      <w:r>
        <w:rPr>
          <w:rFonts w:ascii="Times New Roman"/>
          <w:sz w:val="24"/>
        </w:rPr>
        <w:t>Freud and Adler</w:t>
      </w:r>
    </w:p>
    <w:p w:rsidR="001D0E5F" w:rsidRDefault="00000000">
      <w:pPr>
        <w:keepNext/>
        <w:keepLines/>
        <w:numPr>
          <w:ilvl w:val="1"/>
          <w:numId w:val="1"/>
        </w:numPr>
        <w:spacing w:after="0"/>
      </w:pPr>
      <w:r>
        <w:rPr>
          <w:rFonts w:ascii="Times New Roman"/>
          <w:sz w:val="24"/>
        </w:rPr>
        <w:t>Freud and Hall</w:t>
      </w:r>
    </w:p>
    <w:p w:rsidR="001D0E5F" w:rsidRDefault="001D0E5F">
      <w:pPr>
        <w:keepLines/>
        <w:spacing w:after="0"/>
      </w:pPr>
    </w:p>
    <w:p w:rsidR="001D0E5F" w:rsidRDefault="00000000">
      <w:pPr>
        <w:keepNext/>
        <w:keepLines/>
        <w:numPr>
          <w:ilvl w:val="0"/>
          <w:numId w:val="1"/>
        </w:numPr>
        <w:spacing w:after="0"/>
      </w:pPr>
      <w:r>
        <w:rPr>
          <w:rFonts w:ascii="Times New Roman"/>
          <w:sz w:val="24"/>
        </w:rPr>
        <w:t>Which of the following individuals is regarded as the best-known figure in psychiatry and psychology?</w:t>
      </w:r>
    </w:p>
    <w:p w:rsidR="001D0E5F" w:rsidRDefault="00000000">
      <w:pPr>
        <w:keepNext/>
        <w:keepLines/>
        <w:numPr>
          <w:ilvl w:val="1"/>
          <w:numId w:val="1"/>
        </w:numPr>
        <w:spacing w:after="0"/>
      </w:pPr>
      <w:r>
        <w:rPr>
          <w:rFonts w:ascii="Times New Roman"/>
          <w:sz w:val="24"/>
        </w:rPr>
        <w:t>Ivan Pavlov</w:t>
      </w:r>
    </w:p>
    <w:p w:rsidR="001D0E5F" w:rsidRDefault="00000000">
      <w:pPr>
        <w:keepNext/>
        <w:keepLines/>
        <w:numPr>
          <w:ilvl w:val="1"/>
          <w:numId w:val="1"/>
        </w:numPr>
        <w:spacing w:after="0"/>
      </w:pPr>
      <w:r>
        <w:rPr>
          <w:rFonts w:ascii="Times New Roman"/>
          <w:sz w:val="24"/>
        </w:rPr>
        <w:t>Sigmund Freud</w:t>
      </w:r>
    </w:p>
    <w:p w:rsidR="001D0E5F" w:rsidRDefault="00000000">
      <w:pPr>
        <w:keepNext/>
        <w:keepLines/>
        <w:numPr>
          <w:ilvl w:val="1"/>
          <w:numId w:val="1"/>
        </w:numPr>
        <w:spacing w:after="0"/>
      </w:pPr>
      <w:r>
        <w:rPr>
          <w:rFonts w:ascii="Times New Roman"/>
          <w:sz w:val="24"/>
        </w:rPr>
        <w:t>John Watson</w:t>
      </w:r>
    </w:p>
    <w:p w:rsidR="001D0E5F" w:rsidRDefault="00000000">
      <w:pPr>
        <w:keepNext/>
        <w:keepLines/>
        <w:numPr>
          <w:ilvl w:val="1"/>
          <w:numId w:val="1"/>
        </w:numPr>
        <w:spacing w:after="0"/>
      </w:pPr>
      <w:r>
        <w:rPr>
          <w:rFonts w:ascii="Times New Roman"/>
          <w:sz w:val="24"/>
        </w:rPr>
        <w:t>Erik Erikson</w:t>
      </w:r>
    </w:p>
    <w:p w:rsidR="001D0E5F" w:rsidRDefault="001D0E5F">
      <w:pPr>
        <w:keepLines/>
        <w:spacing w:after="0"/>
      </w:pPr>
    </w:p>
    <w:p w:rsidR="001D0E5F" w:rsidRDefault="00000000">
      <w:pPr>
        <w:keepNext/>
        <w:keepLines/>
        <w:numPr>
          <w:ilvl w:val="0"/>
          <w:numId w:val="1"/>
        </w:numPr>
        <w:spacing w:after="0"/>
      </w:pPr>
      <w:r>
        <w:rPr>
          <w:rFonts w:ascii="Times New Roman"/>
          <w:sz w:val="24"/>
        </w:rPr>
        <w:t>The experiment that demonstrated that dogs could be conditioned to salivate to stimuli other than food was conceptualized by</w:t>
      </w:r>
    </w:p>
    <w:p w:rsidR="001D0E5F" w:rsidRDefault="00000000">
      <w:pPr>
        <w:keepNext/>
        <w:keepLines/>
        <w:numPr>
          <w:ilvl w:val="1"/>
          <w:numId w:val="1"/>
        </w:numPr>
        <w:spacing w:after="0"/>
      </w:pPr>
      <w:r>
        <w:rPr>
          <w:rFonts w:ascii="Times New Roman"/>
          <w:sz w:val="24"/>
        </w:rPr>
        <w:t>Ivan Pavlov.</w:t>
      </w:r>
    </w:p>
    <w:p w:rsidR="001D0E5F" w:rsidRDefault="00000000">
      <w:pPr>
        <w:keepNext/>
        <w:keepLines/>
        <w:numPr>
          <w:ilvl w:val="1"/>
          <w:numId w:val="1"/>
        </w:numPr>
        <w:spacing w:after="0"/>
      </w:pPr>
      <w:r>
        <w:rPr>
          <w:rFonts w:ascii="Times New Roman"/>
          <w:sz w:val="24"/>
        </w:rPr>
        <w:t>John Watson.</w:t>
      </w:r>
    </w:p>
    <w:p w:rsidR="001D0E5F" w:rsidRDefault="00000000">
      <w:pPr>
        <w:keepNext/>
        <w:keepLines/>
        <w:numPr>
          <w:ilvl w:val="1"/>
          <w:numId w:val="1"/>
        </w:numPr>
        <w:spacing w:after="0"/>
      </w:pPr>
      <w:r>
        <w:rPr>
          <w:rFonts w:ascii="Times New Roman"/>
          <w:sz w:val="24"/>
        </w:rPr>
        <w:t>B. F. Skinner.</w:t>
      </w:r>
    </w:p>
    <w:p w:rsidR="001D0E5F" w:rsidRDefault="00000000">
      <w:pPr>
        <w:keepNext/>
        <w:keepLines/>
        <w:numPr>
          <w:ilvl w:val="1"/>
          <w:numId w:val="1"/>
        </w:numPr>
        <w:spacing w:after="0"/>
      </w:pPr>
      <w:r>
        <w:rPr>
          <w:rFonts w:ascii="Times New Roman"/>
          <w:sz w:val="24"/>
        </w:rPr>
        <w:t>Edward Thorndike.</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t>Pavlov's theory of learning focused on</w:t>
      </w:r>
    </w:p>
    <w:p w:rsidR="001D0E5F" w:rsidRDefault="00000000">
      <w:pPr>
        <w:keepNext/>
        <w:keepLines/>
        <w:numPr>
          <w:ilvl w:val="1"/>
          <w:numId w:val="1"/>
        </w:numPr>
        <w:spacing w:after="0"/>
      </w:pPr>
      <w:r>
        <w:rPr>
          <w:rFonts w:ascii="Times New Roman"/>
          <w:sz w:val="24"/>
        </w:rPr>
        <w:t>operant conditioning.</w:t>
      </w:r>
    </w:p>
    <w:p w:rsidR="001D0E5F" w:rsidRDefault="00000000">
      <w:pPr>
        <w:keepNext/>
        <w:keepLines/>
        <w:numPr>
          <w:ilvl w:val="1"/>
          <w:numId w:val="1"/>
        </w:numPr>
        <w:spacing w:after="0"/>
      </w:pPr>
      <w:r>
        <w:rPr>
          <w:rFonts w:ascii="Times New Roman"/>
          <w:sz w:val="24"/>
        </w:rPr>
        <w:t>social conditioning.</w:t>
      </w:r>
    </w:p>
    <w:p w:rsidR="001D0E5F" w:rsidRDefault="00000000">
      <w:pPr>
        <w:keepNext/>
        <w:keepLines/>
        <w:numPr>
          <w:ilvl w:val="1"/>
          <w:numId w:val="1"/>
        </w:numPr>
        <w:spacing w:after="0"/>
      </w:pPr>
      <w:r>
        <w:rPr>
          <w:rFonts w:ascii="Times New Roman"/>
          <w:sz w:val="24"/>
        </w:rPr>
        <w:t>classical conditioning.</w:t>
      </w:r>
    </w:p>
    <w:p w:rsidR="001D0E5F" w:rsidRDefault="00000000">
      <w:pPr>
        <w:keepNext/>
        <w:keepLines/>
        <w:numPr>
          <w:ilvl w:val="1"/>
          <w:numId w:val="1"/>
        </w:numPr>
        <w:spacing w:after="0"/>
      </w:pPr>
      <w:r>
        <w:rPr>
          <w:rFonts w:ascii="Times New Roman"/>
          <w:sz w:val="24"/>
        </w:rPr>
        <w:t>cognitive conditioning.</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lastRenderedPageBreak/>
        <w:t>Which of the following individuals rejected the psychoanalytic and biological theories of abnormality and was inspired by Pavlov's work?</w:t>
      </w:r>
    </w:p>
    <w:p w:rsidR="001D0E5F" w:rsidRDefault="00000000">
      <w:pPr>
        <w:keepNext/>
        <w:keepLines/>
        <w:numPr>
          <w:ilvl w:val="1"/>
          <w:numId w:val="1"/>
        </w:numPr>
        <w:spacing w:after="0"/>
      </w:pPr>
      <w:r>
        <w:rPr>
          <w:rFonts w:ascii="Times New Roman"/>
          <w:sz w:val="24"/>
        </w:rPr>
        <w:t>Carl Jung</w:t>
      </w:r>
    </w:p>
    <w:p w:rsidR="001D0E5F" w:rsidRDefault="00000000">
      <w:pPr>
        <w:keepNext/>
        <w:keepLines/>
        <w:numPr>
          <w:ilvl w:val="1"/>
          <w:numId w:val="1"/>
        </w:numPr>
        <w:spacing w:after="0"/>
      </w:pPr>
      <w:r>
        <w:rPr>
          <w:rFonts w:ascii="Times New Roman"/>
          <w:sz w:val="24"/>
        </w:rPr>
        <w:t>John Watson</w:t>
      </w:r>
    </w:p>
    <w:p w:rsidR="001D0E5F" w:rsidRDefault="00000000">
      <w:pPr>
        <w:keepNext/>
        <w:keepLines/>
        <w:numPr>
          <w:ilvl w:val="1"/>
          <w:numId w:val="1"/>
        </w:numPr>
        <w:spacing w:after="0"/>
      </w:pPr>
      <w:r>
        <w:rPr>
          <w:rFonts w:ascii="Times New Roman"/>
          <w:sz w:val="24"/>
        </w:rPr>
        <w:t>Sigmund Freud</w:t>
      </w:r>
    </w:p>
    <w:p w:rsidR="001D0E5F" w:rsidRDefault="00000000">
      <w:pPr>
        <w:keepNext/>
        <w:keepLines/>
        <w:numPr>
          <w:ilvl w:val="1"/>
          <w:numId w:val="1"/>
        </w:numPr>
        <w:spacing w:after="0"/>
      </w:pPr>
      <w:r>
        <w:rPr>
          <w:rFonts w:ascii="Times New Roman"/>
          <w:sz w:val="24"/>
        </w:rPr>
        <w:t>Abraham Maslow</w:t>
      </w:r>
    </w:p>
    <w:p w:rsidR="001D0E5F" w:rsidRDefault="001D0E5F">
      <w:pPr>
        <w:keepLines/>
        <w:spacing w:after="0"/>
      </w:pPr>
    </w:p>
    <w:p w:rsidR="001D0E5F" w:rsidRDefault="00000000">
      <w:pPr>
        <w:keepNext/>
        <w:keepLines/>
        <w:numPr>
          <w:ilvl w:val="0"/>
          <w:numId w:val="1"/>
        </w:numPr>
        <w:spacing w:after="0"/>
      </w:pPr>
      <w:r>
        <w:rPr>
          <w:rFonts w:ascii="Times New Roman"/>
          <w:sz w:val="24"/>
        </w:rPr>
        <w:t>Which of the following is an incorrect pairing?</w:t>
      </w:r>
    </w:p>
    <w:p w:rsidR="001D0E5F" w:rsidRDefault="00000000">
      <w:pPr>
        <w:keepNext/>
        <w:keepLines/>
        <w:numPr>
          <w:ilvl w:val="1"/>
          <w:numId w:val="1"/>
        </w:numPr>
        <w:spacing w:after="0"/>
      </w:pPr>
      <w:r>
        <w:rPr>
          <w:rFonts w:ascii="Times New Roman"/>
          <w:sz w:val="24"/>
        </w:rPr>
        <w:t>Pavlov and classical conditioning</w:t>
      </w:r>
    </w:p>
    <w:p w:rsidR="001D0E5F" w:rsidRDefault="00000000">
      <w:pPr>
        <w:keepNext/>
        <w:keepLines/>
        <w:numPr>
          <w:ilvl w:val="1"/>
          <w:numId w:val="1"/>
        </w:numPr>
        <w:spacing w:after="0"/>
      </w:pPr>
      <w:r>
        <w:rPr>
          <w:rFonts w:ascii="Times New Roman"/>
          <w:sz w:val="24"/>
        </w:rPr>
        <w:t>Skinner and classical conditioning</w:t>
      </w:r>
    </w:p>
    <w:p w:rsidR="001D0E5F" w:rsidRDefault="00000000">
      <w:pPr>
        <w:keepNext/>
        <w:keepLines/>
        <w:numPr>
          <w:ilvl w:val="1"/>
          <w:numId w:val="1"/>
        </w:numPr>
        <w:spacing w:after="0"/>
      </w:pPr>
      <w:r>
        <w:rPr>
          <w:rFonts w:ascii="Times New Roman"/>
          <w:sz w:val="24"/>
        </w:rPr>
        <w:t>Watson and classical conditioning</w:t>
      </w:r>
    </w:p>
    <w:p w:rsidR="001D0E5F" w:rsidRDefault="00000000">
      <w:pPr>
        <w:keepNext/>
        <w:keepLines/>
        <w:numPr>
          <w:ilvl w:val="1"/>
          <w:numId w:val="1"/>
        </w:numPr>
        <w:spacing w:after="0"/>
      </w:pPr>
      <w:r>
        <w:rPr>
          <w:rFonts w:ascii="Times New Roman"/>
          <w:sz w:val="24"/>
        </w:rPr>
        <w:t>Thorndike and operant conditioning</w:t>
      </w:r>
    </w:p>
    <w:p w:rsidR="001D0E5F" w:rsidRDefault="001D0E5F">
      <w:pPr>
        <w:keepLines/>
        <w:spacing w:after="0"/>
      </w:pPr>
    </w:p>
    <w:p w:rsidR="001D0E5F" w:rsidRDefault="00000000">
      <w:pPr>
        <w:keepNext/>
        <w:keepLines/>
        <w:numPr>
          <w:ilvl w:val="0"/>
          <w:numId w:val="1"/>
        </w:numPr>
        <w:spacing w:after="0"/>
      </w:pPr>
      <w:r>
        <w:rPr>
          <w:rFonts w:ascii="Times New Roman"/>
          <w:sz w:val="24"/>
        </w:rPr>
        <w:t>Operant or instrumental conditioning was theorized by</w:t>
      </w:r>
    </w:p>
    <w:p w:rsidR="001D0E5F" w:rsidRDefault="00000000">
      <w:pPr>
        <w:keepNext/>
        <w:keepLines/>
        <w:numPr>
          <w:ilvl w:val="1"/>
          <w:numId w:val="1"/>
        </w:numPr>
        <w:spacing w:after="0"/>
      </w:pPr>
      <w:r>
        <w:rPr>
          <w:rFonts w:ascii="Times New Roman"/>
          <w:sz w:val="24"/>
        </w:rPr>
        <w:t>Thorndike and Skinner.</w:t>
      </w:r>
    </w:p>
    <w:p w:rsidR="001D0E5F" w:rsidRDefault="00000000">
      <w:pPr>
        <w:keepNext/>
        <w:keepLines/>
        <w:numPr>
          <w:ilvl w:val="1"/>
          <w:numId w:val="1"/>
        </w:numPr>
        <w:spacing w:after="0"/>
      </w:pPr>
      <w:r>
        <w:rPr>
          <w:rFonts w:ascii="Times New Roman"/>
          <w:sz w:val="24"/>
        </w:rPr>
        <w:t>Pavlov and Watson.</w:t>
      </w:r>
    </w:p>
    <w:p w:rsidR="001D0E5F" w:rsidRDefault="00000000">
      <w:pPr>
        <w:keepNext/>
        <w:keepLines/>
        <w:numPr>
          <w:ilvl w:val="1"/>
          <w:numId w:val="1"/>
        </w:numPr>
        <w:spacing w:after="0"/>
      </w:pPr>
      <w:r>
        <w:rPr>
          <w:rFonts w:ascii="Times New Roman"/>
          <w:sz w:val="24"/>
        </w:rPr>
        <w:t>Watson and Skinner.</w:t>
      </w:r>
    </w:p>
    <w:p w:rsidR="001D0E5F" w:rsidRDefault="00000000">
      <w:pPr>
        <w:keepNext/>
        <w:keepLines/>
        <w:numPr>
          <w:ilvl w:val="1"/>
          <w:numId w:val="1"/>
        </w:numPr>
        <w:spacing w:after="0"/>
      </w:pPr>
      <w:r>
        <w:rPr>
          <w:rFonts w:ascii="Times New Roman"/>
          <w:sz w:val="24"/>
        </w:rPr>
        <w:t>Pavlov and Thorndike.</w:t>
      </w:r>
    </w:p>
    <w:p w:rsidR="001D0E5F" w:rsidRDefault="001D0E5F">
      <w:pPr>
        <w:keepLines/>
        <w:spacing w:after="0"/>
      </w:pPr>
    </w:p>
    <w:p w:rsidR="001D0E5F" w:rsidRDefault="00000000">
      <w:pPr>
        <w:keepNext/>
        <w:keepLines/>
        <w:numPr>
          <w:ilvl w:val="0"/>
          <w:numId w:val="1"/>
        </w:numPr>
        <w:spacing w:after="0"/>
      </w:pPr>
      <w:r>
        <w:rPr>
          <w:rFonts w:ascii="Times New Roman"/>
          <w:sz w:val="24"/>
        </w:rPr>
        <w:t>Operant conditioning theory states that learning</w:t>
      </w:r>
    </w:p>
    <w:p w:rsidR="001D0E5F" w:rsidRDefault="00000000">
      <w:pPr>
        <w:keepNext/>
        <w:keepLines/>
        <w:numPr>
          <w:ilvl w:val="1"/>
          <w:numId w:val="1"/>
        </w:numPr>
        <w:spacing w:after="0"/>
      </w:pPr>
      <w:r>
        <w:rPr>
          <w:rFonts w:ascii="Times New Roman"/>
          <w:sz w:val="24"/>
        </w:rPr>
        <w:t>requires the proper modeling of behavior.</w:t>
      </w:r>
    </w:p>
    <w:p w:rsidR="001D0E5F" w:rsidRDefault="00000000">
      <w:pPr>
        <w:keepNext/>
        <w:keepLines/>
        <w:numPr>
          <w:ilvl w:val="1"/>
          <w:numId w:val="1"/>
        </w:numPr>
        <w:spacing w:after="0"/>
      </w:pPr>
      <w:r>
        <w:rPr>
          <w:rFonts w:ascii="Times New Roman"/>
          <w:sz w:val="24"/>
        </w:rPr>
        <w:t>is based on a teacher who gives instructions.</w:t>
      </w:r>
    </w:p>
    <w:p w:rsidR="001D0E5F" w:rsidRDefault="00000000">
      <w:pPr>
        <w:keepNext/>
        <w:keepLines/>
        <w:numPr>
          <w:ilvl w:val="1"/>
          <w:numId w:val="1"/>
        </w:numPr>
        <w:spacing w:after="0"/>
      </w:pPr>
      <w:r>
        <w:rPr>
          <w:rFonts w:ascii="Times New Roman"/>
          <w:sz w:val="24"/>
        </w:rPr>
        <w:t>requires two active participants if the learning tasks involves a behavior.</w:t>
      </w:r>
    </w:p>
    <w:p w:rsidR="001D0E5F" w:rsidRDefault="00000000">
      <w:pPr>
        <w:keepNext/>
        <w:keepLines/>
        <w:numPr>
          <w:ilvl w:val="1"/>
          <w:numId w:val="1"/>
        </w:numPr>
        <w:spacing w:after="0"/>
      </w:pPr>
      <w:r>
        <w:rPr>
          <w:rFonts w:ascii="Times New Roman"/>
          <w:sz w:val="24"/>
        </w:rPr>
        <w:t>is affected by the consequences of behavior.</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t>________ emphasizes the consequences of reinforcement and punishment on behavior.</w:t>
      </w:r>
    </w:p>
    <w:p w:rsidR="001D0E5F" w:rsidRDefault="00000000">
      <w:pPr>
        <w:keepNext/>
        <w:keepLines/>
        <w:numPr>
          <w:ilvl w:val="1"/>
          <w:numId w:val="1"/>
        </w:numPr>
        <w:spacing w:after="0"/>
      </w:pPr>
      <w:r>
        <w:rPr>
          <w:rFonts w:ascii="Times New Roman"/>
          <w:sz w:val="24"/>
        </w:rPr>
        <w:t>Behaviorism</w:t>
      </w:r>
    </w:p>
    <w:p w:rsidR="001D0E5F" w:rsidRDefault="00000000">
      <w:pPr>
        <w:keepNext/>
        <w:keepLines/>
        <w:numPr>
          <w:ilvl w:val="1"/>
          <w:numId w:val="1"/>
        </w:numPr>
        <w:spacing w:after="0"/>
      </w:pPr>
      <w:r>
        <w:rPr>
          <w:rFonts w:ascii="Times New Roman"/>
          <w:sz w:val="24"/>
        </w:rPr>
        <w:t>Cognition</w:t>
      </w:r>
    </w:p>
    <w:p w:rsidR="001D0E5F" w:rsidRDefault="00000000">
      <w:pPr>
        <w:keepNext/>
        <w:keepLines/>
        <w:numPr>
          <w:ilvl w:val="1"/>
          <w:numId w:val="1"/>
        </w:numPr>
        <w:spacing w:after="0"/>
      </w:pPr>
      <w:r>
        <w:rPr>
          <w:rFonts w:ascii="Times New Roman"/>
          <w:sz w:val="24"/>
        </w:rPr>
        <w:t>Psychoanalysis</w:t>
      </w:r>
    </w:p>
    <w:p w:rsidR="001D0E5F" w:rsidRDefault="00000000">
      <w:pPr>
        <w:keepNext/>
        <w:keepLines/>
        <w:numPr>
          <w:ilvl w:val="1"/>
          <w:numId w:val="1"/>
        </w:numPr>
        <w:spacing w:after="0"/>
      </w:pPr>
      <w:r>
        <w:rPr>
          <w:rFonts w:ascii="Times New Roman"/>
          <w:sz w:val="24"/>
        </w:rPr>
        <w:t>Mesmerism</w:t>
      </w:r>
    </w:p>
    <w:p w:rsidR="001D0E5F" w:rsidRDefault="001D0E5F">
      <w:pPr>
        <w:keepLines/>
        <w:spacing w:after="0"/>
      </w:pPr>
    </w:p>
    <w:p w:rsidR="001D0E5F" w:rsidRDefault="00000000">
      <w:pPr>
        <w:keepNext/>
        <w:keepLines/>
        <w:numPr>
          <w:ilvl w:val="0"/>
          <w:numId w:val="1"/>
        </w:numPr>
        <w:spacing w:after="0"/>
      </w:pPr>
      <w:r>
        <w:rPr>
          <w:rFonts w:ascii="Times New Roman"/>
          <w:sz w:val="24"/>
        </w:rPr>
        <w:t>The thought processes that influence behavior and emotion are called</w:t>
      </w:r>
    </w:p>
    <w:p w:rsidR="001D0E5F" w:rsidRDefault="00000000">
      <w:pPr>
        <w:keepNext/>
        <w:keepLines/>
        <w:numPr>
          <w:ilvl w:val="1"/>
          <w:numId w:val="1"/>
        </w:numPr>
        <w:spacing w:after="0"/>
      </w:pPr>
      <w:r>
        <w:rPr>
          <w:rFonts w:ascii="Times New Roman"/>
          <w:sz w:val="24"/>
        </w:rPr>
        <w:t>insights.</w:t>
      </w:r>
    </w:p>
    <w:p w:rsidR="001D0E5F" w:rsidRDefault="00000000">
      <w:pPr>
        <w:keepNext/>
        <w:keepLines/>
        <w:numPr>
          <w:ilvl w:val="1"/>
          <w:numId w:val="1"/>
        </w:numPr>
        <w:spacing w:after="0"/>
      </w:pPr>
      <w:r>
        <w:rPr>
          <w:rFonts w:ascii="Times New Roman"/>
          <w:sz w:val="24"/>
        </w:rPr>
        <w:t>cognitions.</w:t>
      </w:r>
    </w:p>
    <w:p w:rsidR="001D0E5F" w:rsidRDefault="00000000">
      <w:pPr>
        <w:keepNext/>
        <w:keepLines/>
        <w:numPr>
          <w:ilvl w:val="1"/>
          <w:numId w:val="1"/>
        </w:numPr>
        <w:spacing w:after="0"/>
      </w:pPr>
      <w:r>
        <w:rPr>
          <w:rFonts w:ascii="Times New Roman"/>
          <w:sz w:val="24"/>
        </w:rPr>
        <w:t>feelings.</w:t>
      </w:r>
    </w:p>
    <w:p w:rsidR="001D0E5F" w:rsidRDefault="00000000">
      <w:pPr>
        <w:keepNext/>
        <w:keepLines/>
        <w:numPr>
          <w:ilvl w:val="1"/>
          <w:numId w:val="1"/>
        </w:numPr>
        <w:spacing w:after="0"/>
      </w:pPr>
      <w:r>
        <w:rPr>
          <w:rFonts w:ascii="Times New Roman"/>
          <w:sz w:val="24"/>
        </w:rPr>
        <w:t>behaviorisms.</w:t>
      </w:r>
    </w:p>
    <w:p w:rsidR="001D0E5F" w:rsidRDefault="001D0E5F">
      <w:pPr>
        <w:keepLines/>
        <w:spacing w:after="0"/>
      </w:pPr>
    </w:p>
    <w:p w:rsidR="001D0E5F" w:rsidRDefault="00000000">
      <w:pPr>
        <w:keepNext/>
        <w:keepLines/>
        <w:numPr>
          <w:ilvl w:val="0"/>
          <w:numId w:val="1"/>
        </w:numPr>
        <w:spacing w:after="0"/>
      </w:pPr>
      <w:r>
        <w:rPr>
          <w:rFonts w:ascii="Times New Roman"/>
          <w:sz w:val="24"/>
        </w:rPr>
        <w:lastRenderedPageBreak/>
        <w:t>Which of the following people conceptualized the theory of self-efficacy beliefs?</w:t>
      </w:r>
    </w:p>
    <w:p w:rsidR="001D0E5F" w:rsidRDefault="00000000">
      <w:pPr>
        <w:keepNext/>
        <w:keepLines/>
        <w:numPr>
          <w:ilvl w:val="1"/>
          <w:numId w:val="1"/>
        </w:numPr>
        <w:spacing w:after="0"/>
      </w:pPr>
      <w:r>
        <w:rPr>
          <w:rFonts w:ascii="Times New Roman"/>
          <w:sz w:val="24"/>
        </w:rPr>
        <w:t>Albert Bandura</w:t>
      </w:r>
    </w:p>
    <w:p w:rsidR="001D0E5F" w:rsidRDefault="00000000">
      <w:pPr>
        <w:keepNext/>
        <w:keepLines/>
        <w:numPr>
          <w:ilvl w:val="1"/>
          <w:numId w:val="1"/>
        </w:numPr>
        <w:spacing w:after="0"/>
      </w:pPr>
      <w:r>
        <w:rPr>
          <w:rFonts w:ascii="Times New Roman"/>
          <w:sz w:val="24"/>
        </w:rPr>
        <w:t>Albert Ellis</w:t>
      </w:r>
    </w:p>
    <w:p w:rsidR="001D0E5F" w:rsidRDefault="00000000">
      <w:pPr>
        <w:keepNext/>
        <w:keepLines/>
        <w:numPr>
          <w:ilvl w:val="1"/>
          <w:numId w:val="1"/>
        </w:numPr>
        <w:spacing w:after="0"/>
      </w:pPr>
      <w:r>
        <w:rPr>
          <w:rFonts w:ascii="Times New Roman"/>
          <w:sz w:val="24"/>
        </w:rPr>
        <w:t>Johann Weyer</w:t>
      </w:r>
    </w:p>
    <w:p w:rsidR="001D0E5F" w:rsidRDefault="00000000">
      <w:pPr>
        <w:keepNext/>
        <w:keepLines/>
        <w:numPr>
          <w:ilvl w:val="1"/>
          <w:numId w:val="1"/>
        </w:numPr>
        <w:spacing w:after="0"/>
      </w:pPr>
      <w:r>
        <w:rPr>
          <w:rFonts w:ascii="Times New Roman"/>
          <w:sz w:val="24"/>
        </w:rPr>
        <w:t>Aaron Beck</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t>Albert Bandura argued that people</w:t>
      </w:r>
      <w:r>
        <w:rPr>
          <w:rFonts w:ascii="Times New Roman"/>
          <w:color w:val="000000"/>
          <w:sz w:val="24"/>
        </w:rPr>
        <w:t>’</w:t>
      </w:r>
      <w:r>
        <w:rPr>
          <w:rFonts w:ascii="Times New Roman"/>
          <w:color w:val="000000"/>
          <w:sz w:val="24"/>
        </w:rPr>
        <w:t>s beliefs about their ability to execute the behaviors necessary to control important events, which he called________ beliefs, are crucial in determining people</w:t>
      </w:r>
      <w:r>
        <w:rPr>
          <w:rFonts w:ascii="Times New Roman"/>
          <w:color w:val="000000"/>
          <w:sz w:val="24"/>
        </w:rPr>
        <w:t>’</w:t>
      </w:r>
      <w:r>
        <w:rPr>
          <w:rFonts w:ascii="Times New Roman"/>
          <w:color w:val="000000"/>
          <w:sz w:val="24"/>
        </w:rPr>
        <w:t>s well-being.</w:t>
      </w:r>
    </w:p>
    <w:p w:rsidR="001D0E5F" w:rsidRDefault="00000000">
      <w:pPr>
        <w:keepNext/>
        <w:keepLines/>
        <w:numPr>
          <w:ilvl w:val="1"/>
          <w:numId w:val="1"/>
        </w:numPr>
        <w:spacing w:after="0"/>
      </w:pPr>
      <w:r>
        <w:rPr>
          <w:rFonts w:ascii="Times New Roman"/>
          <w:sz w:val="24"/>
        </w:rPr>
        <w:t>self-efficacy</w:t>
      </w:r>
    </w:p>
    <w:p w:rsidR="001D0E5F" w:rsidRDefault="00000000">
      <w:pPr>
        <w:keepNext/>
        <w:keepLines/>
        <w:numPr>
          <w:ilvl w:val="1"/>
          <w:numId w:val="1"/>
        </w:numPr>
        <w:spacing w:after="0"/>
      </w:pPr>
      <w:r>
        <w:rPr>
          <w:rFonts w:ascii="Times New Roman"/>
          <w:sz w:val="24"/>
        </w:rPr>
        <w:t>self-regulation</w:t>
      </w:r>
    </w:p>
    <w:p w:rsidR="001D0E5F" w:rsidRDefault="00000000">
      <w:pPr>
        <w:keepNext/>
        <w:keepLines/>
        <w:numPr>
          <w:ilvl w:val="1"/>
          <w:numId w:val="1"/>
        </w:numPr>
        <w:spacing w:after="0"/>
      </w:pPr>
      <w:r>
        <w:rPr>
          <w:rFonts w:ascii="Times New Roman"/>
          <w:sz w:val="24"/>
        </w:rPr>
        <w:t>self-esteem</w:t>
      </w:r>
    </w:p>
    <w:p w:rsidR="001D0E5F" w:rsidRDefault="00000000">
      <w:pPr>
        <w:keepNext/>
        <w:keepLines/>
        <w:numPr>
          <w:ilvl w:val="1"/>
          <w:numId w:val="1"/>
        </w:numPr>
        <w:spacing w:after="0"/>
      </w:pPr>
      <w:r>
        <w:rPr>
          <w:rFonts w:ascii="Times New Roman"/>
          <w:sz w:val="24"/>
        </w:rPr>
        <w:t>self-motivation</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t>________ argued that people prone to psychological disorders are plagued by irrational negative assumptions about themselves and the world.</w:t>
      </w:r>
    </w:p>
    <w:p w:rsidR="001D0E5F" w:rsidRDefault="00000000">
      <w:pPr>
        <w:keepNext/>
        <w:keepLines/>
        <w:numPr>
          <w:ilvl w:val="1"/>
          <w:numId w:val="1"/>
        </w:numPr>
        <w:spacing w:after="0"/>
      </w:pPr>
      <w:r>
        <w:rPr>
          <w:rFonts w:ascii="Times New Roman"/>
          <w:sz w:val="24"/>
        </w:rPr>
        <w:t>Albert Bandura</w:t>
      </w:r>
    </w:p>
    <w:p w:rsidR="001D0E5F" w:rsidRDefault="00000000">
      <w:pPr>
        <w:keepNext/>
        <w:keepLines/>
        <w:numPr>
          <w:ilvl w:val="1"/>
          <w:numId w:val="1"/>
        </w:numPr>
        <w:spacing w:after="0"/>
      </w:pPr>
      <w:r>
        <w:rPr>
          <w:rFonts w:ascii="Times New Roman"/>
          <w:sz w:val="24"/>
        </w:rPr>
        <w:t>Albert Ellis</w:t>
      </w:r>
    </w:p>
    <w:p w:rsidR="001D0E5F" w:rsidRDefault="00000000">
      <w:pPr>
        <w:keepNext/>
        <w:keepLines/>
        <w:numPr>
          <w:ilvl w:val="1"/>
          <w:numId w:val="1"/>
        </w:numPr>
        <w:spacing w:after="0"/>
      </w:pPr>
      <w:r>
        <w:rPr>
          <w:rFonts w:ascii="Times New Roman"/>
          <w:sz w:val="24"/>
        </w:rPr>
        <w:t>Josef Breuer</w:t>
      </w:r>
    </w:p>
    <w:p w:rsidR="001D0E5F" w:rsidRDefault="00000000">
      <w:pPr>
        <w:keepNext/>
        <w:keepLines/>
        <w:numPr>
          <w:ilvl w:val="1"/>
          <w:numId w:val="1"/>
        </w:numPr>
        <w:spacing w:after="0"/>
      </w:pPr>
      <w:r>
        <w:rPr>
          <w:rFonts w:ascii="Times New Roman"/>
          <w:sz w:val="24"/>
        </w:rPr>
        <w:t>Ivan Pavlov</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t>________ was a class of drugs discovered in the twentieth century that reduced hallucinations and delusions and made it possible for many people who had been institutionalized for years to be released from asylums and hospitals.</w:t>
      </w:r>
    </w:p>
    <w:p w:rsidR="001D0E5F" w:rsidRDefault="00000000">
      <w:pPr>
        <w:keepNext/>
        <w:keepLines/>
        <w:numPr>
          <w:ilvl w:val="1"/>
          <w:numId w:val="1"/>
        </w:numPr>
        <w:spacing w:after="0"/>
      </w:pPr>
      <w:r>
        <w:rPr>
          <w:rFonts w:ascii="Times New Roman"/>
          <w:sz w:val="24"/>
        </w:rPr>
        <w:t>Gentamycin</w:t>
      </w:r>
    </w:p>
    <w:p w:rsidR="001D0E5F" w:rsidRDefault="00000000">
      <w:pPr>
        <w:keepNext/>
        <w:keepLines/>
        <w:numPr>
          <w:ilvl w:val="1"/>
          <w:numId w:val="1"/>
        </w:numPr>
        <w:spacing w:after="0"/>
      </w:pPr>
      <w:r>
        <w:rPr>
          <w:rFonts w:ascii="Times New Roman"/>
          <w:sz w:val="24"/>
        </w:rPr>
        <w:t>Diethylstilbestrol</w:t>
      </w:r>
    </w:p>
    <w:p w:rsidR="001D0E5F" w:rsidRDefault="00000000">
      <w:pPr>
        <w:keepNext/>
        <w:keepLines/>
        <w:numPr>
          <w:ilvl w:val="1"/>
          <w:numId w:val="1"/>
        </w:numPr>
        <w:spacing w:after="0"/>
      </w:pPr>
      <w:r>
        <w:rPr>
          <w:rFonts w:ascii="Times New Roman"/>
          <w:sz w:val="24"/>
        </w:rPr>
        <w:t>Roxatidine</w:t>
      </w:r>
    </w:p>
    <w:p w:rsidR="001D0E5F" w:rsidRDefault="00000000">
      <w:pPr>
        <w:keepNext/>
        <w:keepLines/>
        <w:numPr>
          <w:ilvl w:val="1"/>
          <w:numId w:val="1"/>
        </w:numPr>
        <w:spacing w:after="0"/>
      </w:pPr>
      <w:r>
        <w:rPr>
          <w:rFonts w:ascii="Times New Roman"/>
          <w:sz w:val="24"/>
        </w:rPr>
        <w:t>Phenothiazines</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t>By 1960, as part of the patients' rights movement, advocates argued that patients treated for mental disorders can recover more fully or live more satisfying lives if they are integrated into the community, with the support of community-based treatment facilities</w:t>
      </w:r>
      <w:r>
        <w:rPr>
          <w:rFonts w:ascii="Times New Roman"/>
          <w:color w:val="000000"/>
          <w:sz w:val="24"/>
        </w:rPr>
        <w:t>—</w:t>
      </w:r>
      <w:r>
        <w:rPr>
          <w:rFonts w:ascii="Times New Roman"/>
          <w:color w:val="000000"/>
          <w:sz w:val="24"/>
        </w:rPr>
        <w:t>a process known as</w:t>
      </w:r>
    </w:p>
    <w:p w:rsidR="001D0E5F" w:rsidRDefault="00000000">
      <w:pPr>
        <w:keepNext/>
        <w:keepLines/>
        <w:numPr>
          <w:ilvl w:val="1"/>
          <w:numId w:val="1"/>
        </w:numPr>
        <w:spacing w:after="0"/>
      </w:pPr>
      <w:r>
        <w:rPr>
          <w:rFonts w:ascii="Times New Roman"/>
          <w:sz w:val="24"/>
        </w:rPr>
        <w:t>deinstitutionalization.</w:t>
      </w:r>
    </w:p>
    <w:p w:rsidR="001D0E5F" w:rsidRDefault="00000000">
      <w:pPr>
        <w:keepNext/>
        <w:keepLines/>
        <w:numPr>
          <w:ilvl w:val="1"/>
          <w:numId w:val="1"/>
        </w:numPr>
        <w:spacing w:after="0"/>
      </w:pPr>
      <w:r>
        <w:rPr>
          <w:rFonts w:ascii="Times New Roman"/>
          <w:sz w:val="24"/>
        </w:rPr>
        <w:t>restoration.</w:t>
      </w:r>
    </w:p>
    <w:p w:rsidR="001D0E5F" w:rsidRDefault="00000000">
      <w:pPr>
        <w:keepNext/>
        <w:keepLines/>
        <w:numPr>
          <w:ilvl w:val="1"/>
          <w:numId w:val="1"/>
        </w:numPr>
        <w:spacing w:after="0"/>
      </w:pPr>
      <w:r>
        <w:rPr>
          <w:rFonts w:ascii="Times New Roman"/>
          <w:sz w:val="24"/>
        </w:rPr>
        <w:t>the community mental health movement.</w:t>
      </w:r>
    </w:p>
    <w:p w:rsidR="001D0E5F" w:rsidRDefault="00000000">
      <w:pPr>
        <w:keepNext/>
        <w:keepLines/>
        <w:numPr>
          <w:ilvl w:val="1"/>
          <w:numId w:val="1"/>
        </w:numPr>
        <w:spacing w:after="0"/>
      </w:pPr>
      <w:r>
        <w:rPr>
          <w:rFonts w:ascii="Times New Roman"/>
          <w:sz w:val="24"/>
        </w:rPr>
        <w:t>recuperation.</w:t>
      </w:r>
    </w:p>
    <w:p w:rsidR="001D0E5F" w:rsidRDefault="001D0E5F">
      <w:pPr>
        <w:keepLines/>
        <w:spacing w:after="0"/>
      </w:pPr>
    </w:p>
    <w:p w:rsidR="001D0E5F" w:rsidRDefault="00000000">
      <w:pPr>
        <w:keepNext/>
        <w:keepLines/>
        <w:numPr>
          <w:ilvl w:val="0"/>
          <w:numId w:val="1"/>
        </w:numPr>
        <w:spacing w:after="0"/>
      </w:pPr>
      <w:r>
        <w:rPr>
          <w:rFonts w:ascii="Times New Roman"/>
          <w:sz w:val="24"/>
        </w:rPr>
        <w:lastRenderedPageBreak/>
        <w:t>Identify the movement that was launched in 1963 by President John Kennedy to provide coordinated mental health services to people in local facilities.</w:t>
      </w:r>
    </w:p>
    <w:p w:rsidR="001D0E5F" w:rsidRDefault="00000000">
      <w:pPr>
        <w:keepNext/>
        <w:keepLines/>
        <w:numPr>
          <w:ilvl w:val="1"/>
          <w:numId w:val="1"/>
        </w:numPr>
        <w:spacing w:after="0"/>
      </w:pPr>
      <w:r>
        <w:rPr>
          <w:rFonts w:ascii="Times New Roman"/>
          <w:color w:val="000000"/>
          <w:sz w:val="24"/>
        </w:rPr>
        <w:t>the patients' rights movement</w:t>
      </w:r>
    </w:p>
    <w:p w:rsidR="001D0E5F" w:rsidRDefault="00000000">
      <w:pPr>
        <w:keepNext/>
        <w:keepLines/>
        <w:numPr>
          <w:ilvl w:val="1"/>
          <w:numId w:val="1"/>
        </w:numPr>
        <w:spacing w:after="0"/>
      </w:pPr>
      <w:r>
        <w:rPr>
          <w:rFonts w:ascii="Times New Roman"/>
          <w:sz w:val="24"/>
        </w:rPr>
        <w:t>the mental hygiene movement</w:t>
      </w:r>
    </w:p>
    <w:p w:rsidR="001D0E5F" w:rsidRDefault="00000000">
      <w:pPr>
        <w:keepNext/>
        <w:keepLines/>
        <w:numPr>
          <w:ilvl w:val="1"/>
          <w:numId w:val="1"/>
        </w:numPr>
        <w:spacing w:after="0"/>
      </w:pPr>
      <w:r>
        <w:rPr>
          <w:rFonts w:ascii="Times New Roman"/>
          <w:sz w:val="24"/>
        </w:rPr>
        <w:t>the community mental health movement</w:t>
      </w:r>
    </w:p>
    <w:p w:rsidR="001D0E5F" w:rsidRDefault="00000000">
      <w:pPr>
        <w:keepNext/>
        <w:keepLines/>
        <w:numPr>
          <w:ilvl w:val="1"/>
          <w:numId w:val="1"/>
        </w:numPr>
        <w:spacing w:after="0"/>
      </w:pPr>
      <w:r>
        <w:rPr>
          <w:rFonts w:ascii="Times New Roman"/>
          <w:sz w:val="24"/>
        </w:rPr>
        <w:t>the deinstitutionalization movement</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t>Which of the following is</w:t>
      </w:r>
      <w:r>
        <w:rPr>
          <w:rFonts w:ascii="Times New Roman"/>
          <w:i/>
          <w:color w:val="000000"/>
          <w:sz w:val="24"/>
        </w:rPr>
        <w:t>not</w:t>
      </w:r>
      <w:r>
        <w:rPr>
          <w:rFonts w:ascii="Times New Roman"/>
          <w:color w:val="000000"/>
          <w:sz w:val="24"/>
        </w:rPr>
        <w:t xml:space="preserve"> an example of a cognition?</w:t>
      </w:r>
    </w:p>
    <w:p w:rsidR="001D0E5F" w:rsidRDefault="00000000">
      <w:pPr>
        <w:keepNext/>
        <w:keepLines/>
        <w:numPr>
          <w:ilvl w:val="1"/>
          <w:numId w:val="1"/>
        </w:numPr>
        <w:spacing w:after="0"/>
      </w:pPr>
      <w:r>
        <w:rPr>
          <w:rFonts w:ascii="Times New Roman"/>
          <w:sz w:val="24"/>
        </w:rPr>
        <w:t>attention</w:t>
      </w:r>
    </w:p>
    <w:p w:rsidR="001D0E5F" w:rsidRDefault="00000000">
      <w:pPr>
        <w:keepNext/>
        <w:keepLines/>
        <w:numPr>
          <w:ilvl w:val="1"/>
          <w:numId w:val="1"/>
        </w:numPr>
        <w:spacing w:after="0"/>
      </w:pPr>
      <w:r>
        <w:rPr>
          <w:rFonts w:ascii="Times New Roman"/>
          <w:sz w:val="24"/>
        </w:rPr>
        <w:t>interpretation of events</w:t>
      </w:r>
    </w:p>
    <w:p w:rsidR="001D0E5F" w:rsidRDefault="00000000">
      <w:pPr>
        <w:keepNext/>
        <w:keepLines/>
        <w:numPr>
          <w:ilvl w:val="1"/>
          <w:numId w:val="1"/>
        </w:numPr>
        <w:spacing w:after="0"/>
      </w:pPr>
      <w:r>
        <w:rPr>
          <w:rFonts w:ascii="Times New Roman"/>
          <w:sz w:val="24"/>
        </w:rPr>
        <w:t>unconscious drive</w:t>
      </w:r>
    </w:p>
    <w:p w:rsidR="001D0E5F" w:rsidRDefault="00000000">
      <w:pPr>
        <w:keepNext/>
        <w:keepLines/>
        <w:numPr>
          <w:ilvl w:val="1"/>
          <w:numId w:val="1"/>
        </w:numPr>
        <w:spacing w:after="0"/>
      </w:pPr>
      <w:r>
        <w:rPr>
          <w:rFonts w:ascii="Times New Roman"/>
          <w:sz w:val="24"/>
        </w:rPr>
        <w:t>belief</w:t>
      </w:r>
    </w:p>
    <w:p w:rsidR="001D0E5F" w:rsidRDefault="001D0E5F">
      <w:pPr>
        <w:keepLines/>
        <w:spacing w:after="0"/>
      </w:pPr>
    </w:p>
    <w:p w:rsidR="001D0E5F" w:rsidRDefault="00000000">
      <w:pPr>
        <w:keepNext/>
        <w:keepLines/>
        <w:numPr>
          <w:ilvl w:val="0"/>
          <w:numId w:val="1"/>
        </w:numPr>
        <w:spacing w:after="0"/>
      </w:pPr>
      <w:r>
        <w:rPr>
          <w:rFonts w:ascii="Times New Roman"/>
          <w:sz w:val="24"/>
        </w:rPr>
        <w:t>The cognitive revolution shifted psychological perspectives away from behavior toward</w:t>
      </w:r>
    </w:p>
    <w:p w:rsidR="001D0E5F" w:rsidRDefault="00000000">
      <w:pPr>
        <w:keepNext/>
        <w:keepLines/>
        <w:numPr>
          <w:ilvl w:val="1"/>
          <w:numId w:val="1"/>
        </w:numPr>
        <w:spacing w:after="0"/>
      </w:pPr>
      <w:r>
        <w:rPr>
          <w:rFonts w:ascii="Times New Roman"/>
          <w:sz w:val="24"/>
        </w:rPr>
        <w:t>unconscious processes of the mind.</w:t>
      </w:r>
    </w:p>
    <w:p w:rsidR="001D0E5F" w:rsidRDefault="00000000">
      <w:pPr>
        <w:keepNext/>
        <w:keepLines/>
        <w:numPr>
          <w:ilvl w:val="1"/>
          <w:numId w:val="1"/>
        </w:numPr>
        <w:spacing w:after="0"/>
      </w:pPr>
      <w:r>
        <w:rPr>
          <w:rFonts w:ascii="Times New Roman"/>
          <w:sz w:val="24"/>
        </w:rPr>
        <w:t>internal processers such as the ego, superego, and id.</w:t>
      </w:r>
    </w:p>
    <w:p w:rsidR="001D0E5F" w:rsidRDefault="00000000">
      <w:pPr>
        <w:keepNext/>
        <w:keepLines/>
        <w:numPr>
          <w:ilvl w:val="1"/>
          <w:numId w:val="1"/>
        </w:numPr>
        <w:spacing w:after="0"/>
      </w:pPr>
      <w:r>
        <w:rPr>
          <w:rFonts w:ascii="Times New Roman"/>
          <w:sz w:val="24"/>
        </w:rPr>
        <w:t>internal processes such as attention, interpretation of events, and beliefs.</w:t>
      </w:r>
    </w:p>
    <w:p w:rsidR="001D0E5F" w:rsidRDefault="00000000">
      <w:pPr>
        <w:keepNext/>
        <w:keepLines/>
        <w:numPr>
          <w:ilvl w:val="1"/>
          <w:numId w:val="1"/>
        </w:numPr>
        <w:spacing w:after="0"/>
      </w:pPr>
      <w:r>
        <w:rPr>
          <w:rFonts w:ascii="Times New Roman"/>
          <w:sz w:val="24"/>
        </w:rPr>
        <w:t>classical and operant conditioning.</w:t>
      </w:r>
    </w:p>
    <w:p w:rsidR="001D0E5F" w:rsidRDefault="001D0E5F">
      <w:pPr>
        <w:keepLines/>
        <w:spacing w:after="0"/>
      </w:pPr>
    </w:p>
    <w:p w:rsidR="001D0E5F" w:rsidRDefault="00000000">
      <w:pPr>
        <w:keepNext/>
        <w:keepLines/>
        <w:numPr>
          <w:ilvl w:val="0"/>
          <w:numId w:val="1"/>
        </w:numPr>
        <w:spacing w:after="0"/>
      </w:pPr>
      <w:r>
        <w:rPr>
          <w:rFonts w:ascii="Times New Roman"/>
          <w:sz w:val="24"/>
        </w:rPr>
        <w:t>The treatment developed by Albert Ellis for emotional problems is called</w:t>
      </w:r>
    </w:p>
    <w:p w:rsidR="001D0E5F" w:rsidRDefault="00000000">
      <w:pPr>
        <w:keepNext/>
        <w:keepLines/>
        <w:numPr>
          <w:ilvl w:val="1"/>
          <w:numId w:val="1"/>
        </w:numPr>
        <w:spacing w:after="0"/>
      </w:pPr>
      <w:r>
        <w:rPr>
          <w:rFonts w:ascii="Times New Roman"/>
          <w:sz w:val="24"/>
        </w:rPr>
        <w:t>psychoanalysis.</w:t>
      </w:r>
    </w:p>
    <w:p w:rsidR="001D0E5F" w:rsidRDefault="00000000">
      <w:pPr>
        <w:keepNext/>
        <w:keepLines/>
        <w:numPr>
          <w:ilvl w:val="1"/>
          <w:numId w:val="1"/>
        </w:numPr>
        <w:spacing w:after="0"/>
      </w:pPr>
      <w:r>
        <w:rPr>
          <w:rFonts w:ascii="Times New Roman"/>
          <w:sz w:val="24"/>
        </w:rPr>
        <w:t>instrumental conditioning.</w:t>
      </w:r>
    </w:p>
    <w:p w:rsidR="001D0E5F" w:rsidRDefault="00000000">
      <w:pPr>
        <w:keepNext/>
        <w:keepLines/>
        <w:numPr>
          <w:ilvl w:val="1"/>
          <w:numId w:val="1"/>
        </w:numPr>
        <w:spacing w:after="0"/>
      </w:pPr>
      <w:r>
        <w:rPr>
          <w:rFonts w:ascii="Times New Roman"/>
          <w:sz w:val="24"/>
        </w:rPr>
        <w:t>rational-emotive therapy.</w:t>
      </w:r>
    </w:p>
    <w:p w:rsidR="001D0E5F" w:rsidRDefault="00000000">
      <w:pPr>
        <w:keepNext/>
        <w:keepLines/>
        <w:numPr>
          <w:ilvl w:val="1"/>
          <w:numId w:val="1"/>
        </w:numPr>
        <w:spacing w:after="0"/>
      </w:pPr>
      <w:r>
        <w:rPr>
          <w:rFonts w:ascii="Times New Roman"/>
          <w:sz w:val="24"/>
        </w:rPr>
        <w:t>cognitive therapy.</w:t>
      </w:r>
    </w:p>
    <w:p w:rsidR="001D0E5F" w:rsidRDefault="001D0E5F">
      <w:pPr>
        <w:keepLines/>
        <w:spacing w:after="0"/>
      </w:pPr>
    </w:p>
    <w:p w:rsidR="001D0E5F" w:rsidRDefault="00000000">
      <w:pPr>
        <w:keepNext/>
        <w:keepLines/>
        <w:numPr>
          <w:ilvl w:val="0"/>
          <w:numId w:val="1"/>
        </w:numPr>
        <w:spacing w:after="0"/>
      </w:pPr>
      <w:r>
        <w:rPr>
          <w:rFonts w:ascii="Times New Roman"/>
          <w:sz w:val="24"/>
        </w:rPr>
        <w:t>Which of the following is true of the biomedical approach to psychological treatment?</w:t>
      </w:r>
    </w:p>
    <w:p w:rsidR="001D0E5F" w:rsidRDefault="00000000">
      <w:pPr>
        <w:keepNext/>
        <w:keepLines/>
        <w:numPr>
          <w:ilvl w:val="1"/>
          <w:numId w:val="1"/>
        </w:numPr>
        <w:spacing w:after="0"/>
      </w:pPr>
      <w:r>
        <w:rPr>
          <w:rFonts w:ascii="Times New Roman"/>
          <w:sz w:val="24"/>
        </w:rPr>
        <w:t>It began in the early twenty-first century.</w:t>
      </w:r>
    </w:p>
    <w:p w:rsidR="001D0E5F" w:rsidRDefault="00000000">
      <w:pPr>
        <w:keepNext/>
        <w:keepLines/>
        <w:numPr>
          <w:ilvl w:val="1"/>
          <w:numId w:val="1"/>
        </w:numPr>
        <w:spacing w:after="0"/>
      </w:pPr>
      <w:r>
        <w:rPr>
          <w:rFonts w:ascii="Times New Roman"/>
          <w:sz w:val="24"/>
        </w:rPr>
        <w:t>It began in the mid-twentieth century.</w:t>
      </w:r>
    </w:p>
    <w:p w:rsidR="001D0E5F" w:rsidRDefault="00000000">
      <w:pPr>
        <w:keepNext/>
        <w:keepLines/>
        <w:numPr>
          <w:ilvl w:val="1"/>
          <w:numId w:val="1"/>
        </w:numPr>
        <w:spacing w:after="0"/>
      </w:pPr>
      <w:r>
        <w:rPr>
          <w:rFonts w:ascii="Times New Roman"/>
          <w:sz w:val="24"/>
        </w:rPr>
        <w:t>It has replaced psychodynamic and CBT approaches.</w:t>
      </w:r>
    </w:p>
    <w:p w:rsidR="001D0E5F" w:rsidRDefault="00000000">
      <w:pPr>
        <w:keepNext/>
        <w:keepLines/>
        <w:numPr>
          <w:ilvl w:val="1"/>
          <w:numId w:val="1"/>
        </w:numPr>
        <w:spacing w:after="0"/>
      </w:pPr>
      <w:r>
        <w:rPr>
          <w:rFonts w:ascii="Times New Roman"/>
          <w:sz w:val="24"/>
        </w:rPr>
        <w:t>It has become so expensive that only the very rich can afford it.</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t>The biomedical approach has had________ effect on the way disorders are treated.</w:t>
      </w:r>
    </w:p>
    <w:p w:rsidR="001D0E5F" w:rsidRDefault="00000000">
      <w:pPr>
        <w:keepNext/>
        <w:keepLines/>
        <w:numPr>
          <w:ilvl w:val="1"/>
          <w:numId w:val="1"/>
        </w:numPr>
        <w:spacing w:after="0"/>
      </w:pPr>
      <w:r>
        <w:rPr>
          <w:rFonts w:ascii="Times New Roman"/>
          <w:sz w:val="24"/>
        </w:rPr>
        <w:t>no</w:t>
      </w:r>
    </w:p>
    <w:p w:rsidR="001D0E5F" w:rsidRDefault="00000000">
      <w:pPr>
        <w:keepNext/>
        <w:keepLines/>
        <w:numPr>
          <w:ilvl w:val="1"/>
          <w:numId w:val="1"/>
        </w:numPr>
        <w:spacing w:after="0"/>
      </w:pPr>
      <w:r>
        <w:rPr>
          <w:rFonts w:ascii="Times New Roman"/>
          <w:sz w:val="24"/>
        </w:rPr>
        <w:t>little</w:t>
      </w:r>
    </w:p>
    <w:p w:rsidR="001D0E5F" w:rsidRDefault="00000000">
      <w:pPr>
        <w:keepNext/>
        <w:keepLines/>
        <w:numPr>
          <w:ilvl w:val="1"/>
          <w:numId w:val="1"/>
        </w:numPr>
        <w:spacing w:after="0"/>
      </w:pPr>
      <w:r>
        <w:rPr>
          <w:rFonts w:ascii="Times New Roman"/>
          <w:sz w:val="24"/>
        </w:rPr>
        <w:t>a moderate</w:t>
      </w:r>
    </w:p>
    <w:p w:rsidR="001D0E5F" w:rsidRDefault="00000000">
      <w:pPr>
        <w:keepNext/>
        <w:keepLines/>
        <w:numPr>
          <w:ilvl w:val="1"/>
          <w:numId w:val="1"/>
        </w:numPr>
        <w:spacing w:after="0"/>
      </w:pPr>
      <w:r>
        <w:rPr>
          <w:rFonts w:ascii="Times New Roman"/>
          <w:sz w:val="24"/>
        </w:rPr>
        <w:t>a significant</w:t>
      </w:r>
    </w:p>
    <w:p w:rsidR="001D0E5F" w:rsidRDefault="001D0E5F">
      <w:pPr>
        <w:keepLines/>
        <w:spacing w:after="0"/>
      </w:pPr>
    </w:p>
    <w:p w:rsidR="001D0E5F" w:rsidRDefault="00000000">
      <w:pPr>
        <w:keepNext/>
        <w:keepLines/>
        <w:numPr>
          <w:ilvl w:val="0"/>
          <w:numId w:val="1"/>
        </w:numPr>
        <w:spacing w:after="0"/>
      </w:pPr>
      <w:r>
        <w:rPr>
          <w:rFonts w:ascii="Times New Roman"/>
          <w:sz w:val="24"/>
        </w:rPr>
        <w:lastRenderedPageBreak/>
        <w:t>Which of the following is a type of community-based treatment facility that offers people with long-term mental health problems the opportunity to live in structured, supportive environments while they are trying to reestablish a job and ties to family and friends?</w:t>
      </w:r>
    </w:p>
    <w:p w:rsidR="001D0E5F" w:rsidRDefault="00000000">
      <w:pPr>
        <w:keepNext/>
        <w:keepLines/>
        <w:numPr>
          <w:ilvl w:val="1"/>
          <w:numId w:val="1"/>
        </w:numPr>
        <w:spacing w:after="0"/>
      </w:pPr>
      <w:r>
        <w:rPr>
          <w:rFonts w:ascii="Times New Roman"/>
          <w:sz w:val="24"/>
        </w:rPr>
        <w:t>community mental health center</w:t>
      </w:r>
    </w:p>
    <w:p w:rsidR="001D0E5F" w:rsidRDefault="00000000">
      <w:pPr>
        <w:keepNext/>
        <w:keepLines/>
        <w:numPr>
          <w:ilvl w:val="1"/>
          <w:numId w:val="1"/>
        </w:numPr>
        <w:spacing w:after="0"/>
      </w:pPr>
      <w:r>
        <w:rPr>
          <w:rFonts w:ascii="Times New Roman"/>
          <w:sz w:val="24"/>
        </w:rPr>
        <w:t>halfway house</w:t>
      </w:r>
    </w:p>
    <w:p w:rsidR="001D0E5F" w:rsidRDefault="00000000">
      <w:pPr>
        <w:keepNext/>
        <w:keepLines/>
        <w:numPr>
          <w:ilvl w:val="1"/>
          <w:numId w:val="1"/>
        </w:numPr>
        <w:spacing w:after="0"/>
      </w:pPr>
      <w:r>
        <w:rPr>
          <w:rFonts w:ascii="Times New Roman"/>
          <w:sz w:val="24"/>
        </w:rPr>
        <w:t>day treatment center</w:t>
      </w:r>
    </w:p>
    <w:p w:rsidR="001D0E5F" w:rsidRDefault="00000000">
      <w:pPr>
        <w:keepNext/>
        <w:keepLines/>
        <w:numPr>
          <w:ilvl w:val="1"/>
          <w:numId w:val="1"/>
        </w:numPr>
        <w:spacing w:after="0"/>
      </w:pPr>
      <w:r>
        <w:rPr>
          <w:rFonts w:ascii="Times New Roman"/>
          <w:sz w:val="24"/>
        </w:rPr>
        <w:t>nursing home</w:t>
      </w:r>
    </w:p>
    <w:p w:rsidR="001D0E5F" w:rsidRDefault="001D0E5F">
      <w:pPr>
        <w:keepLines/>
        <w:spacing w:after="0"/>
      </w:pPr>
    </w:p>
    <w:p w:rsidR="001D0E5F" w:rsidRDefault="00000000">
      <w:pPr>
        <w:keepNext/>
        <w:keepLines/>
        <w:numPr>
          <w:ilvl w:val="0"/>
          <w:numId w:val="1"/>
        </w:numPr>
        <w:spacing w:after="0"/>
      </w:pPr>
      <w:r>
        <w:rPr>
          <w:rFonts w:ascii="Times New Roman"/>
          <w:sz w:val="24"/>
        </w:rPr>
        <w:t>Between 1955 and 2016 the number of patients in psychiatric hospitals</w:t>
      </w:r>
    </w:p>
    <w:p w:rsidR="001D0E5F" w:rsidRDefault="00000000">
      <w:pPr>
        <w:keepNext/>
        <w:keepLines/>
        <w:numPr>
          <w:ilvl w:val="1"/>
          <w:numId w:val="1"/>
        </w:numPr>
        <w:spacing w:after="0"/>
      </w:pPr>
      <w:r>
        <w:rPr>
          <w:rFonts w:ascii="Times New Roman"/>
          <w:sz w:val="24"/>
        </w:rPr>
        <w:t>decreased significantly.</w:t>
      </w:r>
    </w:p>
    <w:p w:rsidR="001D0E5F" w:rsidRDefault="00000000">
      <w:pPr>
        <w:keepNext/>
        <w:keepLines/>
        <w:numPr>
          <w:ilvl w:val="1"/>
          <w:numId w:val="1"/>
        </w:numPr>
        <w:spacing w:after="0"/>
      </w:pPr>
      <w:r>
        <w:rPr>
          <w:rFonts w:ascii="Times New Roman"/>
          <w:sz w:val="24"/>
        </w:rPr>
        <w:t>decreased slightly.</w:t>
      </w:r>
    </w:p>
    <w:p w:rsidR="001D0E5F" w:rsidRDefault="00000000">
      <w:pPr>
        <w:keepNext/>
        <w:keepLines/>
        <w:numPr>
          <w:ilvl w:val="1"/>
          <w:numId w:val="1"/>
        </w:numPr>
        <w:spacing w:after="0"/>
      </w:pPr>
      <w:r>
        <w:rPr>
          <w:rFonts w:ascii="Times New Roman"/>
          <w:sz w:val="24"/>
        </w:rPr>
        <w:t>increased slightly.</w:t>
      </w:r>
    </w:p>
    <w:p w:rsidR="001D0E5F" w:rsidRDefault="00000000">
      <w:pPr>
        <w:keepNext/>
        <w:keepLines/>
        <w:numPr>
          <w:ilvl w:val="1"/>
          <w:numId w:val="1"/>
        </w:numPr>
        <w:spacing w:after="0"/>
      </w:pPr>
      <w:r>
        <w:rPr>
          <w:rFonts w:ascii="Times New Roman"/>
          <w:sz w:val="24"/>
        </w:rPr>
        <w:t>increased significantly.</w:t>
      </w:r>
    </w:p>
    <w:p w:rsidR="001D0E5F" w:rsidRDefault="001D0E5F">
      <w:pPr>
        <w:keepLines/>
        <w:spacing w:after="0"/>
      </w:pPr>
    </w:p>
    <w:p w:rsidR="001D0E5F" w:rsidRDefault="00000000">
      <w:pPr>
        <w:keepNext/>
        <w:keepLines/>
        <w:numPr>
          <w:ilvl w:val="0"/>
          <w:numId w:val="1"/>
        </w:numPr>
        <w:spacing w:after="0"/>
      </w:pPr>
      <w:r>
        <w:rPr>
          <w:rFonts w:ascii="Times New Roman"/>
          <w:sz w:val="24"/>
        </w:rPr>
        <w:t>As a result of deinstitutionalization, which of the following have become significant providers of mental health services in parts of the United States?</w:t>
      </w:r>
    </w:p>
    <w:p w:rsidR="001D0E5F" w:rsidRDefault="00000000">
      <w:pPr>
        <w:keepNext/>
        <w:keepLines/>
        <w:numPr>
          <w:ilvl w:val="1"/>
          <w:numId w:val="1"/>
        </w:numPr>
        <w:spacing w:after="0"/>
      </w:pPr>
      <w:r>
        <w:rPr>
          <w:rFonts w:ascii="Times New Roman"/>
          <w:sz w:val="24"/>
        </w:rPr>
        <w:t>homeless shelters</w:t>
      </w:r>
    </w:p>
    <w:p w:rsidR="001D0E5F" w:rsidRDefault="00000000">
      <w:pPr>
        <w:keepNext/>
        <w:keepLines/>
        <w:numPr>
          <w:ilvl w:val="1"/>
          <w:numId w:val="1"/>
        </w:numPr>
        <w:spacing w:after="0"/>
      </w:pPr>
      <w:r>
        <w:rPr>
          <w:rFonts w:ascii="Times New Roman"/>
          <w:sz w:val="24"/>
        </w:rPr>
        <w:t>community food banks</w:t>
      </w:r>
    </w:p>
    <w:p w:rsidR="001D0E5F" w:rsidRDefault="00000000">
      <w:pPr>
        <w:keepNext/>
        <w:keepLines/>
        <w:numPr>
          <w:ilvl w:val="1"/>
          <w:numId w:val="1"/>
        </w:numPr>
        <w:spacing w:after="0"/>
      </w:pPr>
      <w:r>
        <w:rPr>
          <w:rFonts w:ascii="Times New Roman"/>
          <w:sz w:val="24"/>
        </w:rPr>
        <w:t>prisons</w:t>
      </w:r>
    </w:p>
    <w:p w:rsidR="001D0E5F" w:rsidRDefault="00000000">
      <w:pPr>
        <w:keepNext/>
        <w:keepLines/>
        <w:numPr>
          <w:ilvl w:val="1"/>
          <w:numId w:val="1"/>
        </w:numPr>
        <w:spacing w:after="0"/>
      </w:pPr>
      <w:r>
        <w:rPr>
          <w:rFonts w:ascii="Times New Roman"/>
          <w:sz w:val="24"/>
        </w:rPr>
        <w:t>private homes</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t>________ allow people to obtain treatment during the day, as well as occupational and rehabilitative therapies,</w:t>
      </w:r>
      <w:r>
        <w:rPr>
          <w:rFonts w:ascii="Times New Roman"/>
          <w:i/>
          <w:color w:val="000000"/>
          <w:sz w:val="24"/>
        </w:rPr>
        <w:t>but</w:t>
      </w:r>
      <w:r>
        <w:rPr>
          <w:rFonts w:ascii="Times New Roman"/>
          <w:color w:val="000000"/>
          <w:sz w:val="24"/>
        </w:rPr>
        <w:t xml:space="preserve"> to live at home at night.</w:t>
      </w:r>
    </w:p>
    <w:p w:rsidR="001D0E5F" w:rsidRDefault="00000000">
      <w:pPr>
        <w:keepNext/>
        <w:keepLines/>
        <w:numPr>
          <w:ilvl w:val="1"/>
          <w:numId w:val="1"/>
        </w:numPr>
        <w:spacing w:after="0"/>
      </w:pPr>
      <w:r>
        <w:rPr>
          <w:rFonts w:ascii="Times New Roman"/>
          <w:sz w:val="24"/>
        </w:rPr>
        <w:t>Halfway houses</w:t>
      </w:r>
    </w:p>
    <w:p w:rsidR="001D0E5F" w:rsidRDefault="00000000">
      <w:pPr>
        <w:keepNext/>
        <w:keepLines/>
        <w:numPr>
          <w:ilvl w:val="1"/>
          <w:numId w:val="1"/>
        </w:numPr>
        <w:spacing w:after="0"/>
      </w:pPr>
      <w:r>
        <w:rPr>
          <w:rFonts w:ascii="Times New Roman"/>
          <w:sz w:val="24"/>
        </w:rPr>
        <w:t>Community mental-health centers</w:t>
      </w:r>
    </w:p>
    <w:p w:rsidR="001D0E5F" w:rsidRDefault="00000000">
      <w:pPr>
        <w:keepNext/>
        <w:keepLines/>
        <w:numPr>
          <w:ilvl w:val="1"/>
          <w:numId w:val="1"/>
        </w:numPr>
        <w:spacing w:after="0"/>
      </w:pPr>
      <w:r>
        <w:rPr>
          <w:rFonts w:ascii="Times New Roman"/>
          <w:sz w:val="24"/>
        </w:rPr>
        <w:t>Assisted living facilities</w:t>
      </w:r>
    </w:p>
    <w:p w:rsidR="001D0E5F" w:rsidRDefault="00000000">
      <w:pPr>
        <w:keepNext/>
        <w:keepLines/>
        <w:numPr>
          <w:ilvl w:val="1"/>
          <w:numId w:val="1"/>
        </w:numPr>
        <w:spacing w:after="0"/>
      </w:pPr>
      <w:r>
        <w:rPr>
          <w:rFonts w:ascii="Times New Roman"/>
          <w:sz w:val="24"/>
        </w:rPr>
        <w:t>Day treatment centers</w:t>
      </w:r>
    </w:p>
    <w:p w:rsidR="001D0E5F" w:rsidRDefault="001D0E5F">
      <w:pPr>
        <w:keepLines/>
        <w:spacing w:after="0"/>
      </w:pPr>
    </w:p>
    <w:p w:rsidR="001D0E5F" w:rsidRDefault="00000000">
      <w:pPr>
        <w:keepNext/>
        <w:keepLines/>
        <w:numPr>
          <w:ilvl w:val="0"/>
          <w:numId w:val="1"/>
        </w:numPr>
        <w:spacing w:after="0"/>
      </w:pPr>
      <w:r>
        <w:rPr>
          <w:rFonts w:ascii="Times New Roman"/>
          <w:sz w:val="24"/>
        </w:rPr>
        <w:t>The goal of managed care is to</w:t>
      </w:r>
    </w:p>
    <w:p w:rsidR="001D0E5F" w:rsidRDefault="00000000">
      <w:pPr>
        <w:keepNext/>
        <w:keepLines/>
        <w:numPr>
          <w:ilvl w:val="1"/>
          <w:numId w:val="1"/>
        </w:numPr>
        <w:spacing w:after="0"/>
      </w:pPr>
      <w:r>
        <w:rPr>
          <w:rFonts w:ascii="Times New Roman"/>
          <w:sz w:val="24"/>
        </w:rPr>
        <w:t>institutionalize patients treated for mental disorders for organized treatment and monitoring.</w:t>
      </w:r>
    </w:p>
    <w:p w:rsidR="001D0E5F" w:rsidRDefault="00000000">
      <w:pPr>
        <w:keepNext/>
        <w:keepLines/>
        <w:numPr>
          <w:ilvl w:val="1"/>
          <w:numId w:val="1"/>
        </w:numPr>
        <w:spacing w:after="0"/>
      </w:pPr>
      <w:r>
        <w:rPr>
          <w:rFonts w:ascii="Times New Roman"/>
          <w:sz w:val="24"/>
        </w:rPr>
        <w:t>provide employment opportunities for inmates in order to make them self-sufficient.</w:t>
      </w:r>
    </w:p>
    <w:p w:rsidR="001D0E5F" w:rsidRDefault="00000000">
      <w:pPr>
        <w:keepNext/>
        <w:keepLines/>
        <w:numPr>
          <w:ilvl w:val="1"/>
          <w:numId w:val="1"/>
        </w:numPr>
        <w:spacing w:after="0"/>
      </w:pPr>
      <w:r>
        <w:rPr>
          <w:rFonts w:ascii="Times New Roman"/>
          <w:sz w:val="24"/>
        </w:rPr>
        <w:t>coordinate services for an existing medical problem and to prevent future medical problems.</w:t>
      </w:r>
    </w:p>
    <w:p w:rsidR="001D0E5F" w:rsidRDefault="00000000">
      <w:pPr>
        <w:keepNext/>
        <w:keepLines/>
        <w:numPr>
          <w:ilvl w:val="1"/>
          <w:numId w:val="1"/>
        </w:numPr>
        <w:spacing w:after="0"/>
      </w:pPr>
      <w:r>
        <w:rPr>
          <w:rFonts w:ascii="Times New Roman"/>
          <w:sz w:val="24"/>
        </w:rPr>
        <w:t>channel monetary funds toward the treatment of economically weak patients.</w:t>
      </w:r>
    </w:p>
    <w:p w:rsidR="001D0E5F" w:rsidRDefault="001D0E5F">
      <w:pPr>
        <w:keepLines/>
        <w:spacing w:after="0"/>
      </w:pPr>
    </w:p>
    <w:p w:rsidR="001D0E5F" w:rsidRDefault="00000000">
      <w:pPr>
        <w:keepNext/>
        <w:keepLines/>
        <w:numPr>
          <w:ilvl w:val="0"/>
          <w:numId w:val="1"/>
        </w:numPr>
        <w:spacing w:after="0"/>
      </w:pPr>
      <w:r>
        <w:rPr>
          <w:rFonts w:ascii="Times New Roman"/>
          <w:sz w:val="24"/>
        </w:rPr>
        <w:lastRenderedPageBreak/>
        <w:t>Under a managed care system, primary care physicians</w:t>
      </w:r>
    </w:p>
    <w:p w:rsidR="001D0E5F" w:rsidRDefault="00000000">
      <w:pPr>
        <w:keepNext/>
        <w:keepLines/>
        <w:numPr>
          <w:ilvl w:val="1"/>
          <w:numId w:val="1"/>
        </w:numPr>
        <w:spacing w:after="0"/>
      </w:pPr>
      <w:r>
        <w:rPr>
          <w:rFonts w:ascii="Times New Roman"/>
          <w:sz w:val="24"/>
        </w:rPr>
        <w:t>can coordinate services offered by other providers, such as drug treatment.</w:t>
      </w:r>
    </w:p>
    <w:p w:rsidR="001D0E5F" w:rsidRDefault="00000000">
      <w:pPr>
        <w:keepNext/>
        <w:keepLines/>
        <w:numPr>
          <w:ilvl w:val="1"/>
          <w:numId w:val="1"/>
        </w:numPr>
        <w:spacing w:after="0"/>
      </w:pPr>
      <w:r>
        <w:rPr>
          <w:rFonts w:ascii="Times New Roman"/>
          <w:sz w:val="24"/>
        </w:rPr>
        <w:t>have the right to refuse service to specific patients regardless of their insurance status.</w:t>
      </w:r>
    </w:p>
    <w:p w:rsidR="001D0E5F" w:rsidRDefault="00000000">
      <w:pPr>
        <w:keepNext/>
        <w:keepLines/>
        <w:numPr>
          <w:ilvl w:val="1"/>
          <w:numId w:val="1"/>
        </w:numPr>
        <w:spacing w:after="0"/>
      </w:pPr>
      <w:r>
        <w:rPr>
          <w:rFonts w:ascii="Times New Roman"/>
          <w:sz w:val="24"/>
        </w:rPr>
        <w:t>leave it to the families of people with psychological problems to find appropriate care.</w:t>
      </w:r>
    </w:p>
    <w:p w:rsidR="001D0E5F" w:rsidRDefault="00000000">
      <w:pPr>
        <w:keepNext/>
        <w:keepLines/>
        <w:numPr>
          <w:ilvl w:val="1"/>
          <w:numId w:val="1"/>
        </w:numPr>
        <w:spacing w:after="0"/>
      </w:pPr>
      <w:r>
        <w:rPr>
          <w:rFonts w:ascii="Times New Roman"/>
          <w:sz w:val="24"/>
        </w:rPr>
        <w:t>do not have the option of referring their patients to outside consultants.</w:t>
      </w:r>
    </w:p>
    <w:p w:rsidR="001D0E5F" w:rsidRDefault="001D0E5F">
      <w:pPr>
        <w:keepLines/>
        <w:spacing w:after="0"/>
      </w:pPr>
    </w:p>
    <w:p w:rsidR="001D0E5F" w:rsidRDefault="00000000">
      <w:pPr>
        <w:keepNext/>
        <w:keepLines/>
        <w:numPr>
          <w:ilvl w:val="0"/>
          <w:numId w:val="1"/>
        </w:numPr>
        <w:spacing w:after="0"/>
      </w:pPr>
      <w:r>
        <w:rPr>
          <w:rFonts w:ascii="Times New Roman"/>
          <w:sz w:val="24"/>
        </w:rPr>
        <w:t>Which program covers approximately one-quarter of all mental health spending in the United States?</w:t>
      </w:r>
    </w:p>
    <w:p w:rsidR="001D0E5F" w:rsidRDefault="00000000">
      <w:pPr>
        <w:keepNext/>
        <w:keepLines/>
        <w:numPr>
          <w:ilvl w:val="1"/>
          <w:numId w:val="1"/>
        </w:numPr>
        <w:spacing w:after="0"/>
      </w:pPr>
      <w:r>
        <w:rPr>
          <w:rFonts w:ascii="Times New Roman"/>
          <w:sz w:val="24"/>
        </w:rPr>
        <w:t>Medicare</w:t>
      </w:r>
    </w:p>
    <w:p w:rsidR="001D0E5F" w:rsidRDefault="00000000">
      <w:pPr>
        <w:keepNext/>
        <w:keepLines/>
        <w:numPr>
          <w:ilvl w:val="1"/>
          <w:numId w:val="1"/>
        </w:numPr>
        <w:spacing w:after="0"/>
      </w:pPr>
      <w:r>
        <w:rPr>
          <w:rFonts w:ascii="Times New Roman"/>
          <w:sz w:val="24"/>
        </w:rPr>
        <w:t>Medicaid</w:t>
      </w:r>
    </w:p>
    <w:p w:rsidR="001D0E5F" w:rsidRDefault="00000000">
      <w:pPr>
        <w:keepNext/>
        <w:keepLines/>
        <w:numPr>
          <w:ilvl w:val="1"/>
          <w:numId w:val="1"/>
        </w:numPr>
        <w:spacing w:after="0"/>
      </w:pPr>
      <w:r>
        <w:rPr>
          <w:rFonts w:ascii="Times New Roman"/>
          <w:sz w:val="24"/>
        </w:rPr>
        <w:t>Veterans Administration</w:t>
      </w:r>
    </w:p>
    <w:p w:rsidR="001D0E5F" w:rsidRDefault="00000000">
      <w:pPr>
        <w:keepNext/>
        <w:keepLines/>
        <w:numPr>
          <w:ilvl w:val="1"/>
          <w:numId w:val="1"/>
        </w:numPr>
        <w:spacing w:after="0"/>
      </w:pPr>
      <w:r>
        <w:rPr>
          <w:rFonts w:ascii="Times New Roman"/>
          <w:sz w:val="24"/>
        </w:rPr>
        <w:t>Social Security</w:t>
      </w:r>
    </w:p>
    <w:p w:rsidR="001D0E5F" w:rsidRDefault="001D0E5F">
      <w:pPr>
        <w:keepLines/>
        <w:spacing w:after="0"/>
      </w:pPr>
    </w:p>
    <w:p w:rsidR="001D0E5F" w:rsidRDefault="00000000">
      <w:pPr>
        <w:keepNext/>
        <w:keepLines/>
        <w:numPr>
          <w:ilvl w:val="0"/>
          <w:numId w:val="1"/>
        </w:numPr>
        <w:spacing w:after="0"/>
      </w:pPr>
      <w:r>
        <w:rPr>
          <w:rFonts w:ascii="Times New Roman"/>
          <w:sz w:val="24"/>
        </w:rPr>
        <w:t>Which of the following statements is true of the state of mental health care in the United States?</w:t>
      </w:r>
    </w:p>
    <w:p w:rsidR="001D0E5F" w:rsidRDefault="00000000">
      <w:pPr>
        <w:keepNext/>
        <w:keepLines/>
        <w:numPr>
          <w:ilvl w:val="1"/>
          <w:numId w:val="1"/>
        </w:numPr>
        <w:spacing w:after="0"/>
      </w:pPr>
      <w:r>
        <w:rPr>
          <w:rFonts w:ascii="Times New Roman"/>
          <w:sz w:val="24"/>
        </w:rPr>
        <w:t>Many states have increased benefits for mental health care.</w:t>
      </w:r>
    </w:p>
    <w:p w:rsidR="001D0E5F" w:rsidRDefault="00000000">
      <w:pPr>
        <w:keepNext/>
        <w:keepLines/>
        <w:numPr>
          <w:ilvl w:val="1"/>
          <w:numId w:val="1"/>
        </w:numPr>
        <w:spacing w:after="0"/>
      </w:pPr>
      <w:r>
        <w:rPr>
          <w:rFonts w:ascii="Times New Roman"/>
          <w:sz w:val="24"/>
        </w:rPr>
        <w:t>Many states have increased copayments and controlled drug costs.</w:t>
      </w:r>
    </w:p>
    <w:p w:rsidR="001D0E5F" w:rsidRDefault="00000000">
      <w:pPr>
        <w:keepNext/>
        <w:keepLines/>
        <w:numPr>
          <w:ilvl w:val="1"/>
          <w:numId w:val="1"/>
        </w:numPr>
        <w:spacing w:after="0"/>
      </w:pPr>
      <w:r>
        <w:rPr>
          <w:rFonts w:ascii="Times New Roman"/>
          <w:sz w:val="24"/>
        </w:rPr>
        <w:t>Many states have offered up-front payments to providers.</w:t>
      </w:r>
    </w:p>
    <w:p w:rsidR="001D0E5F" w:rsidRDefault="00000000">
      <w:pPr>
        <w:keepNext/>
        <w:keepLines/>
        <w:numPr>
          <w:ilvl w:val="1"/>
          <w:numId w:val="1"/>
        </w:numPr>
        <w:spacing w:after="0"/>
      </w:pPr>
      <w:r>
        <w:rPr>
          <w:rFonts w:ascii="Times New Roman"/>
          <w:sz w:val="24"/>
        </w:rPr>
        <w:t>Many states have increased the eligibility for mental health care.</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t>Which of the following is</w:t>
      </w:r>
      <w:r>
        <w:rPr>
          <w:rFonts w:ascii="Times New Roman"/>
          <w:i/>
          <w:color w:val="000000"/>
          <w:sz w:val="24"/>
        </w:rPr>
        <w:t>not</w:t>
      </w:r>
      <w:r>
        <w:rPr>
          <w:rFonts w:ascii="Times New Roman"/>
          <w:color w:val="000000"/>
          <w:sz w:val="24"/>
        </w:rPr>
        <w:t xml:space="preserve"> true of the Affordable Care Act (ACA) of 2010?</w:t>
      </w:r>
    </w:p>
    <w:p w:rsidR="001D0E5F" w:rsidRDefault="00000000">
      <w:pPr>
        <w:keepNext/>
        <w:keepLines/>
        <w:numPr>
          <w:ilvl w:val="1"/>
          <w:numId w:val="1"/>
        </w:numPr>
        <w:spacing w:after="0"/>
      </w:pPr>
      <w:r>
        <w:rPr>
          <w:rFonts w:ascii="Times New Roman"/>
          <w:sz w:val="24"/>
        </w:rPr>
        <w:t>Insurance plans must cover mental health treatment.</w:t>
      </w:r>
    </w:p>
    <w:p w:rsidR="001D0E5F" w:rsidRDefault="00000000">
      <w:pPr>
        <w:keepNext/>
        <w:keepLines/>
        <w:numPr>
          <w:ilvl w:val="1"/>
          <w:numId w:val="1"/>
        </w:numPr>
        <w:spacing w:after="0"/>
      </w:pPr>
      <w:r>
        <w:rPr>
          <w:rFonts w:ascii="Times New Roman"/>
          <w:sz w:val="24"/>
        </w:rPr>
        <w:t>Insurance plans must cover substance abuse treatment.</w:t>
      </w:r>
    </w:p>
    <w:p w:rsidR="001D0E5F" w:rsidRDefault="00000000">
      <w:pPr>
        <w:keepNext/>
        <w:keepLines/>
        <w:numPr>
          <w:ilvl w:val="1"/>
          <w:numId w:val="1"/>
        </w:numPr>
        <w:spacing w:after="0"/>
      </w:pPr>
      <w:r>
        <w:rPr>
          <w:rFonts w:ascii="Times New Roman"/>
          <w:color w:val="000000"/>
          <w:sz w:val="24"/>
        </w:rPr>
        <w:t>The U.S. government has allocated funds to treat</w:t>
      </w:r>
      <w:r>
        <w:rPr>
          <w:rFonts w:ascii="Times New Roman"/>
          <w:i/>
          <w:color w:val="000000"/>
          <w:sz w:val="24"/>
        </w:rPr>
        <w:t>all</w:t>
      </w:r>
      <w:r>
        <w:rPr>
          <w:rFonts w:ascii="Times New Roman"/>
          <w:color w:val="000000"/>
          <w:sz w:val="24"/>
        </w:rPr>
        <w:t xml:space="preserve"> people with mental illness, whether or not they have insurance.</w:t>
      </w:r>
    </w:p>
    <w:p w:rsidR="001D0E5F" w:rsidRDefault="00000000">
      <w:pPr>
        <w:keepNext/>
        <w:keepLines/>
        <w:numPr>
          <w:ilvl w:val="1"/>
          <w:numId w:val="1"/>
        </w:numPr>
        <w:spacing w:after="0"/>
      </w:pPr>
      <w:r>
        <w:rPr>
          <w:rFonts w:ascii="Times New Roman"/>
          <w:sz w:val="24"/>
        </w:rPr>
        <w:t>The ACA recognizes the increasing role of primary care providers in psychiatric treatment.</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t>The Affordable Care Act________ mental health care access in the United States.</w:t>
      </w:r>
    </w:p>
    <w:p w:rsidR="001D0E5F" w:rsidRDefault="00000000">
      <w:pPr>
        <w:keepNext/>
        <w:keepLines/>
        <w:numPr>
          <w:ilvl w:val="1"/>
          <w:numId w:val="1"/>
        </w:numPr>
        <w:spacing w:after="0"/>
      </w:pPr>
      <w:r>
        <w:rPr>
          <w:rFonts w:ascii="Times New Roman"/>
          <w:sz w:val="24"/>
        </w:rPr>
        <w:t>cancels</w:t>
      </w:r>
    </w:p>
    <w:p w:rsidR="001D0E5F" w:rsidRDefault="00000000">
      <w:pPr>
        <w:keepNext/>
        <w:keepLines/>
        <w:numPr>
          <w:ilvl w:val="1"/>
          <w:numId w:val="1"/>
        </w:numPr>
        <w:spacing w:after="0"/>
      </w:pPr>
      <w:r>
        <w:rPr>
          <w:rFonts w:ascii="Times New Roman"/>
          <w:sz w:val="24"/>
        </w:rPr>
        <w:t>limits</w:t>
      </w:r>
    </w:p>
    <w:p w:rsidR="001D0E5F" w:rsidRDefault="00000000">
      <w:pPr>
        <w:keepNext/>
        <w:keepLines/>
        <w:numPr>
          <w:ilvl w:val="1"/>
          <w:numId w:val="1"/>
        </w:numPr>
        <w:spacing w:after="0"/>
      </w:pPr>
      <w:r>
        <w:rPr>
          <w:rFonts w:ascii="Times New Roman"/>
          <w:sz w:val="24"/>
        </w:rPr>
        <w:t>modestly expands</w:t>
      </w:r>
    </w:p>
    <w:p w:rsidR="001D0E5F" w:rsidRDefault="00000000">
      <w:pPr>
        <w:keepNext/>
        <w:keepLines/>
        <w:numPr>
          <w:ilvl w:val="1"/>
          <w:numId w:val="1"/>
        </w:numPr>
        <w:spacing w:after="0"/>
      </w:pPr>
      <w:r>
        <w:rPr>
          <w:rFonts w:ascii="Times New Roman"/>
          <w:sz w:val="24"/>
        </w:rPr>
        <w:t>significantly expands</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lastRenderedPageBreak/>
        <w:t xml:space="preserve">Dr. Mosley has a PhD in psychology and sees patients on a regular basis, but he does </w:t>
      </w:r>
      <w:r>
        <w:rPr>
          <w:rFonts w:ascii="Times New Roman"/>
          <w:i/>
          <w:color w:val="000000"/>
          <w:sz w:val="24"/>
        </w:rPr>
        <w:t>not</w:t>
      </w:r>
      <w:r>
        <w:rPr>
          <w:rFonts w:ascii="Times New Roman"/>
          <w:color w:val="000000"/>
          <w:sz w:val="24"/>
        </w:rPr>
        <w:t xml:space="preserve"> prescribe medication. Dr. Mosely specializes in psychotherapy for adolescents and young children. Dr. Mosley is most likely a</w:t>
      </w:r>
    </w:p>
    <w:p w:rsidR="001D0E5F" w:rsidRDefault="00000000">
      <w:pPr>
        <w:keepNext/>
        <w:keepLines/>
        <w:numPr>
          <w:ilvl w:val="1"/>
          <w:numId w:val="1"/>
        </w:numPr>
        <w:spacing w:after="0"/>
      </w:pPr>
      <w:r>
        <w:rPr>
          <w:rFonts w:ascii="Times New Roman"/>
          <w:sz w:val="24"/>
        </w:rPr>
        <w:t>clinical psychologist.</w:t>
      </w:r>
    </w:p>
    <w:p w:rsidR="001D0E5F" w:rsidRDefault="00000000">
      <w:pPr>
        <w:keepNext/>
        <w:keepLines/>
        <w:numPr>
          <w:ilvl w:val="1"/>
          <w:numId w:val="1"/>
        </w:numPr>
        <w:spacing w:after="0"/>
      </w:pPr>
      <w:r>
        <w:rPr>
          <w:rFonts w:ascii="Times New Roman"/>
          <w:sz w:val="24"/>
        </w:rPr>
        <w:t>psychiatrist.</w:t>
      </w:r>
    </w:p>
    <w:p w:rsidR="001D0E5F" w:rsidRDefault="00000000">
      <w:pPr>
        <w:keepNext/>
        <w:keepLines/>
        <w:numPr>
          <w:ilvl w:val="1"/>
          <w:numId w:val="1"/>
        </w:numPr>
        <w:spacing w:after="0"/>
      </w:pPr>
      <w:r>
        <w:rPr>
          <w:rFonts w:ascii="Times New Roman"/>
          <w:sz w:val="24"/>
        </w:rPr>
        <w:t>clinical social worker.</w:t>
      </w:r>
    </w:p>
    <w:p w:rsidR="001D0E5F" w:rsidRDefault="00000000">
      <w:pPr>
        <w:keepNext/>
        <w:keepLines/>
        <w:numPr>
          <w:ilvl w:val="1"/>
          <w:numId w:val="1"/>
        </w:numPr>
        <w:spacing w:after="0"/>
      </w:pPr>
      <w:r>
        <w:rPr>
          <w:rFonts w:ascii="Times New Roman"/>
          <w:sz w:val="24"/>
        </w:rPr>
        <w:t>psychiatric nurse.</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t>________ specialize in helping couples, parents, and children overcome problems that are interfering with their well-being.</w:t>
      </w:r>
    </w:p>
    <w:p w:rsidR="001D0E5F" w:rsidRDefault="00000000">
      <w:pPr>
        <w:keepNext/>
        <w:keepLines/>
        <w:numPr>
          <w:ilvl w:val="1"/>
          <w:numId w:val="1"/>
        </w:numPr>
        <w:spacing w:after="0"/>
      </w:pPr>
      <w:r>
        <w:rPr>
          <w:rFonts w:ascii="Times New Roman"/>
          <w:sz w:val="24"/>
        </w:rPr>
        <w:t>Marriage and family therapists</w:t>
      </w:r>
    </w:p>
    <w:p w:rsidR="001D0E5F" w:rsidRDefault="00000000">
      <w:pPr>
        <w:keepNext/>
        <w:keepLines/>
        <w:numPr>
          <w:ilvl w:val="1"/>
          <w:numId w:val="1"/>
        </w:numPr>
        <w:spacing w:after="0"/>
      </w:pPr>
      <w:r>
        <w:rPr>
          <w:rFonts w:ascii="Times New Roman"/>
          <w:sz w:val="24"/>
        </w:rPr>
        <w:t>Psychiatrists</w:t>
      </w:r>
    </w:p>
    <w:p w:rsidR="001D0E5F" w:rsidRDefault="00000000">
      <w:pPr>
        <w:keepNext/>
        <w:keepLines/>
        <w:numPr>
          <w:ilvl w:val="1"/>
          <w:numId w:val="1"/>
        </w:numPr>
        <w:spacing w:after="0"/>
      </w:pPr>
      <w:r>
        <w:rPr>
          <w:rFonts w:ascii="Times New Roman"/>
          <w:sz w:val="24"/>
        </w:rPr>
        <w:t>Clinical psychologists</w:t>
      </w:r>
    </w:p>
    <w:p w:rsidR="001D0E5F" w:rsidRDefault="00000000">
      <w:pPr>
        <w:keepNext/>
        <w:keepLines/>
        <w:numPr>
          <w:ilvl w:val="1"/>
          <w:numId w:val="1"/>
        </w:numPr>
        <w:spacing w:after="0"/>
      </w:pPr>
      <w:r>
        <w:rPr>
          <w:rFonts w:ascii="Times New Roman"/>
          <w:sz w:val="24"/>
        </w:rPr>
        <w:t>Psychiatric nurses</w:t>
      </w:r>
    </w:p>
    <w:p w:rsidR="001D0E5F" w:rsidRDefault="001D0E5F">
      <w:pPr>
        <w:keepLines/>
        <w:spacing w:after="0"/>
      </w:pPr>
    </w:p>
    <w:p w:rsidR="001D0E5F" w:rsidRDefault="00000000">
      <w:pPr>
        <w:keepNext/>
        <w:keepLines/>
        <w:numPr>
          <w:ilvl w:val="0"/>
          <w:numId w:val="1"/>
        </w:numPr>
        <w:spacing w:after="0"/>
      </w:pPr>
      <w:r>
        <w:rPr>
          <w:rFonts w:ascii="Times New Roman"/>
          <w:sz w:val="24"/>
        </w:rPr>
        <w:t>Individuals dealing with psychological problems related to being unemployed would most likely seek assistance in finding a job from a</w:t>
      </w:r>
    </w:p>
    <w:p w:rsidR="001D0E5F" w:rsidRDefault="00000000">
      <w:pPr>
        <w:keepNext/>
        <w:keepLines/>
        <w:numPr>
          <w:ilvl w:val="1"/>
          <w:numId w:val="1"/>
        </w:numPr>
        <w:spacing w:after="0"/>
      </w:pPr>
      <w:r>
        <w:rPr>
          <w:rFonts w:ascii="Times New Roman"/>
          <w:sz w:val="24"/>
        </w:rPr>
        <w:t>clinical psychologist.</w:t>
      </w:r>
    </w:p>
    <w:p w:rsidR="001D0E5F" w:rsidRDefault="00000000">
      <w:pPr>
        <w:keepNext/>
        <w:keepLines/>
        <w:numPr>
          <w:ilvl w:val="1"/>
          <w:numId w:val="1"/>
        </w:numPr>
        <w:spacing w:after="0"/>
      </w:pPr>
      <w:r>
        <w:rPr>
          <w:rFonts w:ascii="Times New Roman"/>
          <w:sz w:val="24"/>
        </w:rPr>
        <w:t>psychiatrist.</w:t>
      </w:r>
    </w:p>
    <w:p w:rsidR="001D0E5F" w:rsidRDefault="00000000">
      <w:pPr>
        <w:keepNext/>
        <w:keepLines/>
        <w:numPr>
          <w:ilvl w:val="1"/>
          <w:numId w:val="1"/>
        </w:numPr>
        <w:spacing w:after="0"/>
      </w:pPr>
      <w:r>
        <w:rPr>
          <w:rFonts w:ascii="Times New Roman"/>
          <w:sz w:val="24"/>
        </w:rPr>
        <w:t>clinical social worker.</w:t>
      </w:r>
    </w:p>
    <w:p w:rsidR="001D0E5F" w:rsidRDefault="00000000">
      <w:pPr>
        <w:keepNext/>
        <w:keepLines/>
        <w:numPr>
          <w:ilvl w:val="1"/>
          <w:numId w:val="1"/>
        </w:numPr>
        <w:spacing w:after="0"/>
      </w:pPr>
      <w:r>
        <w:rPr>
          <w:rFonts w:ascii="Times New Roman"/>
          <w:sz w:val="24"/>
        </w:rPr>
        <w:t>psychiatric nurse.</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t>Some states have________, individuals who have graduate training in counseling beyond a bachelor's degree in counseling</w:t>
      </w:r>
      <w:r>
        <w:rPr>
          <w:rFonts w:ascii="Times New Roman"/>
          <w:i/>
          <w:color w:val="000000"/>
          <w:sz w:val="24"/>
        </w:rPr>
        <w:t>but</w:t>
      </w:r>
      <w:r>
        <w:rPr>
          <w:rFonts w:ascii="Times New Roman"/>
          <w:color w:val="000000"/>
          <w:sz w:val="24"/>
        </w:rPr>
        <w:t xml:space="preserve"> have</w:t>
      </w:r>
      <w:r>
        <w:rPr>
          <w:rFonts w:ascii="Times New Roman"/>
          <w:i/>
          <w:color w:val="000000"/>
          <w:sz w:val="24"/>
        </w:rPr>
        <w:t>not</w:t>
      </w:r>
      <w:r>
        <w:rPr>
          <w:rFonts w:ascii="Times New Roman"/>
          <w:color w:val="000000"/>
          <w:sz w:val="24"/>
        </w:rPr>
        <w:t xml:space="preserve"> obtained a PhD.</w:t>
      </w:r>
    </w:p>
    <w:p w:rsidR="001D0E5F" w:rsidRDefault="00000000">
      <w:pPr>
        <w:keepNext/>
        <w:keepLines/>
        <w:numPr>
          <w:ilvl w:val="1"/>
          <w:numId w:val="1"/>
        </w:numPr>
        <w:spacing w:after="0"/>
      </w:pPr>
      <w:r>
        <w:rPr>
          <w:rFonts w:ascii="Times New Roman"/>
          <w:sz w:val="24"/>
        </w:rPr>
        <w:t>clinical social workers</w:t>
      </w:r>
    </w:p>
    <w:p w:rsidR="001D0E5F" w:rsidRDefault="00000000">
      <w:pPr>
        <w:keepNext/>
        <w:keepLines/>
        <w:numPr>
          <w:ilvl w:val="1"/>
          <w:numId w:val="1"/>
        </w:numPr>
        <w:spacing w:after="0"/>
      </w:pPr>
      <w:r>
        <w:rPr>
          <w:rFonts w:ascii="Times New Roman"/>
          <w:sz w:val="24"/>
        </w:rPr>
        <w:t>psychiatric nurses</w:t>
      </w:r>
    </w:p>
    <w:p w:rsidR="001D0E5F" w:rsidRDefault="00000000">
      <w:pPr>
        <w:keepNext/>
        <w:keepLines/>
        <w:numPr>
          <w:ilvl w:val="1"/>
          <w:numId w:val="1"/>
        </w:numPr>
        <w:spacing w:after="0"/>
      </w:pPr>
      <w:r>
        <w:rPr>
          <w:rFonts w:ascii="Times New Roman"/>
          <w:sz w:val="24"/>
        </w:rPr>
        <w:t>marriage and family therapists</w:t>
      </w:r>
    </w:p>
    <w:p w:rsidR="001D0E5F" w:rsidRDefault="00000000">
      <w:pPr>
        <w:keepNext/>
        <w:keepLines/>
        <w:numPr>
          <w:ilvl w:val="1"/>
          <w:numId w:val="1"/>
        </w:numPr>
        <w:spacing w:after="0"/>
      </w:pPr>
      <w:r>
        <w:rPr>
          <w:rFonts w:ascii="Times New Roman"/>
          <w:sz w:val="24"/>
        </w:rPr>
        <w:t>licensed mental health counselors</w:t>
      </w:r>
    </w:p>
    <w:p w:rsidR="001D0E5F" w:rsidRDefault="001D0E5F">
      <w:pPr>
        <w:keepLines/>
        <w:spacing w:after="0"/>
      </w:pPr>
    </w:p>
    <w:p w:rsidR="001D0E5F" w:rsidRDefault="00000000">
      <w:pPr>
        <w:keepNext/>
        <w:keepLines/>
        <w:numPr>
          <w:ilvl w:val="0"/>
          <w:numId w:val="1"/>
        </w:numPr>
        <w:spacing w:after="0"/>
      </w:pPr>
      <w:r>
        <w:rPr>
          <w:rFonts w:ascii="Times New Roman"/>
          <w:color w:val="000000"/>
          <w:sz w:val="24"/>
        </w:rPr>
        <w:t>________ have a degree in nursing and often work on inpatient psychiatric wards in hospitals, delivering medical care and certain forms of psychotherapy.</w:t>
      </w:r>
    </w:p>
    <w:p w:rsidR="001D0E5F" w:rsidRDefault="00000000">
      <w:pPr>
        <w:keepNext/>
        <w:keepLines/>
        <w:numPr>
          <w:ilvl w:val="1"/>
          <w:numId w:val="1"/>
        </w:numPr>
        <w:spacing w:after="0"/>
      </w:pPr>
      <w:r>
        <w:rPr>
          <w:rFonts w:ascii="Times New Roman"/>
          <w:sz w:val="24"/>
        </w:rPr>
        <w:t>Clinical psychologists</w:t>
      </w:r>
    </w:p>
    <w:p w:rsidR="001D0E5F" w:rsidRDefault="00000000">
      <w:pPr>
        <w:keepNext/>
        <w:keepLines/>
        <w:numPr>
          <w:ilvl w:val="1"/>
          <w:numId w:val="1"/>
        </w:numPr>
        <w:spacing w:after="0"/>
      </w:pPr>
      <w:r>
        <w:rPr>
          <w:rFonts w:ascii="Times New Roman"/>
          <w:sz w:val="24"/>
        </w:rPr>
        <w:t>Psychiatric nurses</w:t>
      </w:r>
    </w:p>
    <w:p w:rsidR="001D0E5F" w:rsidRDefault="00000000">
      <w:pPr>
        <w:keepNext/>
        <w:keepLines/>
        <w:numPr>
          <w:ilvl w:val="1"/>
          <w:numId w:val="1"/>
        </w:numPr>
        <w:spacing w:after="0"/>
      </w:pPr>
      <w:r>
        <w:rPr>
          <w:rFonts w:ascii="Times New Roman"/>
          <w:sz w:val="24"/>
        </w:rPr>
        <w:t>Psychiatrists</w:t>
      </w:r>
    </w:p>
    <w:p w:rsidR="001D0E5F" w:rsidRDefault="00000000">
      <w:pPr>
        <w:keepNext/>
        <w:keepLines/>
        <w:numPr>
          <w:ilvl w:val="1"/>
          <w:numId w:val="1"/>
        </w:numPr>
        <w:spacing w:after="0"/>
      </w:pPr>
      <w:r>
        <w:rPr>
          <w:rFonts w:ascii="Times New Roman"/>
          <w:sz w:val="24"/>
        </w:rPr>
        <w:t>Licensed mental health counselors</w:t>
      </w:r>
    </w:p>
    <w:p w:rsidR="001D0E5F" w:rsidRDefault="001D0E5F">
      <w:pPr>
        <w:keepLines/>
        <w:spacing w:after="0"/>
      </w:pPr>
    </w:p>
    <w:p w:rsidR="001D0E5F" w:rsidRDefault="00000000">
      <w:pPr>
        <w:keepNext/>
        <w:keepLines/>
        <w:numPr>
          <w:ilvl w:val="0"/>
          <w:numId w:val="1"/>
        </w:numPr>
        <w:spacing w:after="0"/>
      </w:pPr>
      <w:r>
        <w:rPr>
          <w:rFonts w:ascii="Times New Roman"/>
          <w:sz w:val="24"/>
        </w:rPr>
        <w:lastRenderedPageBreak/>
        <w:t>Which of the following is true of the various professions within abnormal psychology?</w:t>
      </w:r>
    </w:p>
    <w:p w:rsidR="001D0E5F" w:rsidRDefault="00000000">
      <w:pPr>
        <w:keepNext/>
        <w:keepLines/>
        <w:numPr>
          <w:ilvl w:val="1"/>
          <w:numId w:val="1"/>
        </w:numPr>
        <w:spacing w:after="0"/>
      </w:pPr>
      <w:r>
        <w:rPr>
          <w:rFonts w:ascii="Times New Roman"/>
          <w:sz w:val="24"/>
        </w:rPr>
        <w:t>Psychiatrists have limited prescription-writing privileges, whereas clinical psychologists have full privileges.</w:t>
      </w:r>
    </w:p>
    <w:p w:rsidR="001D0E5F" w:rsidRDefault="00000000">
      <w:pPr>
        <w:keepNext/>
        <w:keepLines/>
        <w:numPr>
          <w:ilvl w:val="1"/>
          <w:numId w:val="1"/>
        </w:numPr>
        <w:spacing w:after="0"/>
      </w:pPr>
      <w:r>
        <w:rPr>
          <w:rFonts w:ascii="Times New Roman"/>
          <w:sz w:val="24"/>
        </w:rPr>
        <w:t>Clinical psychologists typically have an MD degree, while psychiatrists typically have a PhD in psychology.</w:t>
      </w:r>
    </w:p>
    <w:p w:rsidR="001D0E5F" w:rsidRDefault="00000000">
      <w:pPr>
        <w:keepNext/>
        <w:keepLines/>
        <w:numPr>
          <w:ilvl w:val="1"/>
          <w:numId w:val="1"/>
        </w:numPr>
        <w:spacing w:after="0"/>
      </w:pPr>
      <w:r>
        <w:rPr>
          <w:rFonts w:ascii="Times New Roman"/>
          <w:color w:val="000000"/>
          <w:sz w:val="24"/>
        </w:rPr>
        <w:t>Psychiatric nurses must have a master's degree in counseling to work with clients who have psychological problems.</w:t>
      </w:r>
    </w:p>
    <w:p w:rsidR="001D0E5F" w:rsidRDefault="00000000">
      <w:pPr>
        <w:keepNext/>
        <w:keepLines/>
        <w:numPr>
          <w:ilvl w:val="1"/>
          <w:numId w:val="1"/>
        </w:numPr>
        <w:spacing w:after="0"/>
      </w:pPr>
      <w:r>
        <w:rPr>
          <w:rFonts w:ascii="Times New Roman"/>
          <w:sz w:val="24"/>
        </w:rPr>
        <w:t>Psychiatric nurses have privileges to write prescriptions for psychotherapeutic drugs in some states.</w:t>
      </w:r>
    </w:p>
    <w:p w:rsidR="001D0E5F" w:rsidRDefault="001D0E5F">
      <w:pPr>
        <w:keepLines/>
        <w:spacing w:after="0"/>
      </w:pPr>
    </w:p>
    <w:p w:rsidR="001D0E5F" w:rsidRDefault="00000000">
      <w:pPr>
        <w:keepNext/>
        <w:keepLines/>
        <w:spacing w:after="0"/>
      </w:pPr>
      <w:r>
        <w:rPr>
          <w:rFonts w:ascii="Times New Roman"/>
          <w:b/>
          <w:sz w:val="24"/>
        </w:rPr>
        <w:t>SHORT ANSWER. Write the word or phrase that best completes each statement or answers the question.</w:t>
      </w:r>
    </w:p>
    <w:p w:rsidR="001D0E5F" w:rsidRDefault="00000000">
      <w:pPr>
        <w:keepNext/>
        <w:keepLines/>
        <w:numPr>
          <w:ilvl w:val="0"/>
          <w:numId w:val="1"/>
        </w:numPr>
        <w:spacing w:after="0"/>
      </w:pPr>
      <w:r>
        <w:rPr>
          <w:rFonts w:ascii="Times New Roman"/>
          <w:sz w:val="24"/>
        </w:rPr>
        <w:t>Discuss the continuum model of abnormality and the different criteria used for labeling behavior as normal or abnormal.</w:t>
      </w:r>
    </w:p>
    <w:p w:rsidR="001D0E5F" w:rsidRDefault="00000000">
      <w:pPr>
        <w:keepNext/>
        <w:keepLines/>
        <w:spacing w:after="0"/>
      </w:pPr>
      <w:r>
        <w:rPr>
          <w:rFonts w:ascii="Times New Roman"/>
          <w:sz w:val="24"/>
        </w:rPr>
        <w:br/>
      </w:r>
      <w:r>
        <w:rPr>
          <w:rFonts w:ascii="Times New Roman"/>
          <w:sz w:val="24"/>
        </w:rPr>
        <w:br/>
      </w:r>
      <w:r>
        <w:rPr>
          <w:rFonts w:ascii="Times New Roman"/>
          <w:sz w:val="24"/>
        </w:rPr>
        <w:br/>
      </w:r>
    </w:p>
    <w:p w:rsidR="001D0E5F" w:rsidRDefault="001D0E5F">
      <w:pPr>
        <w:keepLines/>
        <w:spacing w:after="0"/>
      </w:pPr>
    </w:p>
    <w:p w:rsidR="001D0E5F" w:rsidRDefault="00000000">
      <w:pPr>
        <w:keepNext/>
        <w:keepLines/>
        <w:numPr>
          <w:ilvl w:val="0"/>
          <w:numId w:val="1"/>
        </w:numPr>
        <w:spacing w:after="0"/>
      </w:pPr>
      <w:r>
        <w:rPr>
          <w:rFonts w:ascii="Times New Roman"/>
          <w:sz w:val="24"/>
        </w:rPr>
        <w:t>Discuss the difficulty in determining abnormality.</w:t>
      </w:r>
    </w:p>
    <w:p w:rsidR="001D0E5F" w:rsidRDefault="00000000">
      <w:pPr>
        <w:keepNext/>
        <w:keepLines/>
        <w:spacing w:after="0"/>
      </w:pPr>
      <w:r>
        <w:rPr>
          <w:rFonts w:ascii="Times New Roman"/>
          <w:sz w:val="24"/>
        </w:rPr>
        <w:br/>
      </w:r>
      <w:r>
        <w:rPr>
          <w:rFonts w:ascii="Times New Roman"/>
          <w:sz w:val="24"/>
        </w:rPr>
        <w:br/>
      </w:r>
      <w:r>
        <w:rPr>
          <w:rFonts w:ascii="Times New Roman"/>
          <w:sz w:val="24"/>
        </w:rPr>
        <w:br/>
      </w:r>
    </w:p>
    <w:p w:rsidR="001D0E5F" w:rsidRDefault="001D0E5F">
      <w:pPr>
        <w:keepLines/>
        <w:spacing w:after="0"/>
      </w:pPr>
    </w:p>
    <w:p w:rsidR="001D0E5F" w:rsidRDefault="00000000">
      <w:pPr>
        <w:keepNext/>
        <w:keepLines/>
        <w:numPr>
          <w:ilvl w:val="0"/>
          <w:numId w:val="1"/>
        </w:numPr>
        <w:spacing w:after="0"/>
      </w:pPr>
      <w:r>
        <w:rPr>
          <w:rFonts w:ascii="Times New Roman"/>
          <w:sz w:val="24"/>
        </w:rPr>
        <w:t>Describe the ancient Chinese theories of abnormal behavior.</w:t>
      </w:r>
    </w:p>
    <w:p w:rsidR="001D0E5F" w:rsidRDefault="00000000">
      <w:pPr>
        <w:keepNext/>
        <w:keepLines/>
        <w:spacing w:after="0"/>
      </w:pPr>
      <w:r>
        <w:rPr>
          <w:rFonts w:ascii="Times New Roman"/>
          <w:sz w:val="24"/>
        </w:rPr>
        <w:br/>
      </w:r>
      <w:r>
        <w:rPr>
          <w:rFonts w:ascii="Times New Roman"/>
          <w:sz w:val="24"/>
        </w:rPr>
        <w:br/>
      </w:r>
      <w:r>
        <w:rPr>
          <w:rFonts w:ascii="Times New Roman"/>
          <w:sz w:val="24"/>
        </w:rPr>
        <w:br/>
      </w:r>
    </w:p>
    <w:p w:rsidR="001D0E5F" w:rsidRDefault="001D0E5F">
      <w:pPr>
        <w:keepLines/>
        <w:spacing w:after="0"/>
      </w:pPr>
    </w:p>
    <w:p w:rsidR="001D0E5F" w:rsidRDefault="00000000">
      <w:pPr>
        <w:keepNext/>
        <w:keepLines/>
        <w:numPr>
          <w:ilvl w:val="0"/>
          <w:numId w:val="1"/>
        </w:numPr>
        <w:spacing w:after="0"/>
      </w:pPr>
      <w:r>
        <w:rPr>
          <w:rFonts w:ascii="Times New Roman"/>
          <w:sz w:val="24"/>
        </w:rPr>
        <w:t>Describe the ancient Egyptian, Greek, and Roman theories of abnormal behavior.</w:t>
      </w:r>
    </w:p>
    <w:p w:rsidR="001D0E5F" w:rsidRDefault="00000000">
      <w:pPr>
        <w:keepNext/>
        <w:keepLines/>
        <w:spacing w:after="0"/>
      </w:pPr>
      <w:r>
        <w:rPr>
          <w:rFonts w:ascii="Times New Roman"/>
          <w:sz w:val="24"/>
        </w:rPr>
        <w:br/>
      </w:r>
      <w:r>
        <w:rPr>
          <w:rFonts w:ascii="Times New Roman"/>
          <w:sz w:val="24"/>
        </w:rPr>
        <w:br/>
      </w:r>
      <w:r>
        <w:rPr>
          <w:rFonts w:ascii="Times New Roman"/>
          <w:sz w:val="24"/>
        </w:rPr>
        <w:br/>
      </w:r>
    </w:p>
    <w:p w:rsidR="001D0E5F" w:rsidRDefault="001D0E5F">
      <w:pPr>
        <w:keepLines/>
        <w:spacing w:after="0"/>
      </w:pPr>
    </w:p>
    <w:p w:rsidR="001D0E5F" w:rsidRDefault="00000000">
      <w:pPr>
        <w:keepNext/>
        <w:keepLines/>
        <w:numPr>
          <w:ilvl w:val="0"/>
          <w:numId w:val="1"/>
        </w:numPr>
        <w:spacing w:after="0"/>
      </w:pPr>
      <w:r>
        <w:rPr>
          <w:rFonts w:ascii="Times New Roman"/>
          <w:sz w:val="24"/>
        </w:rPr>
        <w:lastRenderedPageBreak/>
        <w:t>Compare and contrast the treatment of people with mental health problems in ancient Greece with the moral treatment movement of the eighteenth century.</w:t>
      </w:r>
    </w:p>
    <w:p w:rsidR="001D0E5F" w:rsidRDefault="00000000">
      <w:pPr>
        <w:keepNext/>
        <w:keepLines/>
        <w:spacing w:after="0"/>
      </w:pPr>
      <w:r>
        <w:rPr>
          <w:rFonts w:ascii="Times New Roman"/>
          <w:sz w:val="24"/>
        </w:rPr>
        <w:br/>
      </w:r>
      <w:r>
        <w:rPr>
          <w:rFonts w:ascii="Times New Roman"/>
          <w:sz w:val="24"/>
        </w:rPr>
        <w:br/>
      </w:r>
      <w:r>
        <w:rPr>
          <w:rFonts w:ascii="Times New Roman"/>
          <w:sz w:val="24"/>
        </w:rPr>
        <w:br/>
      </w:r>
    </w:p>
    <w:p w:rsidR="001D0E5F" w:rsidRDefault="001D0E5F">
      <w:pPr>
        <w:keepLines/>
        <w:spacing w:after="0"/>
      </w:pPr>
    </w:p>
    <w:p w:rsidR="001D0E5F" w:rsidRDefault="00000000">
      <w:pPr>
        <w:keepNext/>
        <w:keepLines/>
        <w:numPr>
          <w:ilvl w:val="0"/>
          <w:numId w:val="1"/>
        </w:numPr>
        <w:spacing w:after="0"/>
      </w:pPr>
      <w:r>
        <w:rPr>
          <w:rFonts w:ascii="Times New Roman"/>
          <w:sz w:val="24"/>
        </w:rPr>
        <w:t>What were the common psychological explanations offered for persons accused of witchcraft in the Middle Ages?</w:t>
      </w:r>
    </w:p>
    <w:p w:rsidR="001D0E5F" w:rsidRDefault="00000000">
      <w:pPr>
        <w:keepNext/>
        <w:keepLines/>
        <w:spacing w:after="0"/>
      </w:pPr>
      <w:r>
        <w:rPr>
          <w:rFonts w:ascii="Times New Roman"/>
          <w:sz w:val="24"/>
        </w:rPr>
        <w:br/>
      </w:r>
      <w:r>
        <w:rPr>
          <w:rFonts w:ascii="Times New Roman"/>
          <w:sz w:val="24"/>
        </w:rPr>
        <w:br/>
      </w:r>
      <w:r>
        <w:rPr>
          <w:rFonts w:ascii="Times New Roman"/>
          <w:sz w:val="24"/>
        </w:rPr>
        <w:br/>
      </w:r>
    </w:p>
    <w:p w:rsidR="001D0E5F" w:rsidRDefault="001D0E5F">
      <w:pPr>
        <w:keepLines/>
        <w:spacing w:after="0"/>
      </w:pPr>
    </w:p>
    <w:p w:rsidR="001D0E5F" w:rsidRDefault="00000000">
      <w:pPr>
        <w:keepNext/>
        <w:keepLines/>
        <w:numPr>
          <w:ilvl w:val="0"/>
          <w:numId w:val="1"/>
        </w:numPr>
        <w:spacing w:after="0"/>
      </w:pPr>
      <w:r>
        <w:rPr>
          <w:rFonts w:ascii="Times New Roman"/>
          <w:sz w:val="24"/>
        </w:rPr>
        <w:t>State how and why the concept of moral treatment evolved and the problems associated with its failures, and discuss the individuals who were instrumental in its development.</w:t>
      </w:r>
    </w:p>
    <w:p w:rsidR="001D0E5F" w:rsidRDefault="00000000">
      <w:pPr>
        <w:keepNext/>
        <w:keepLines/>
        <w:spacing w:after="0"/>
      </w:pPr>
      <w:r>
        <w:rPr>
          <w:rFonts w:ascii="Times New Roman"/>
          <w:sz w:val="24"/>
        </w:rPr>
        <w:br/>
      </w:r>
      <w:r>
        <w:rPr>
          <w:rFonts w:ascii="Times New Roman"/>
          <w:sz w:val="24"/>
        </w:rPr>
        <w:br/>
      </w:r>
      <w:r>
        <w:rPr>
          <w:rFonts w:ascii="Times New Roman"/>
          <w:sz w:val="24"/>
        </w:rPr>
        <w:br/>
      </w:r>
    </w:p>
    <w:p w:rsidR="001D0E5F" w:rsidRDefault="001D0E5F">
      <w:pPr>
        <w:keepLines/>
        <w:spacing w:after="0"/>
      </w:pPr>
    </w:p>
    <w:p w:rsidR="001D0E5F" w:rsidRDefault="00000000">
      <w:pPr>
        <w:keepNext/>
        <w:keepLines/>
        <w:numPr>
          <w:ilvl w:val="0"/>
          <w:numId w:val="1"/>
        </w:numPr>
        <w:spacing w:after="0"/>
      </w:pPr>
      <w:r>
        <w:rPr>
          <w:rFonts w:ascii="Times New Roman"/>
          <w:sz w:val="24"/>
        </w:rPr>
        <w:t>Discuss the efforts of Philippe Pinel and Dorothea Dix to change the treatment of patients with mental disorders.</w:t>
      </w:r>
    </w:p>
    <w:p w:rsidR="001D0E5F" w:rsidRDefault="00000000">
      <w:pPr>
        <w:keepNext/>
        <w:keepLines/>
        <w:spacing w:after="0"/>
      </w:pPr>
      <w:r>
        <w:rPr>
          <w:rFonts w:ascii="Times New Roman"/>
          <w:sz w:val="24"/>
        </w:rPr>
        <w:br/>
      </w:r>
      <w:r>
        <w:rPr>
          <w:rFonts w:ascii="Times New Roman"/>
          <w:sz w:val="24"/>
        </w:rPr>
        <w:br/>
      </w:r>
      <w:r>
        <w:rPr>
          <w:rFonts w:ascii="Times New Roman"/>
          <w:sz w:val="24"/>
        </w:rPr>
        <w:br/>
      </w:r>
    </w:p>
    <w:p w:rsidR="001D0E5F" w:rsidRDefault="001D0E5F">
      <w:pPr>
        <w:keepLines/>
        <w:spacing w:after="0"/>
      </w:pPr>
    </w:p>
    <w:p w:rsidR="001D0E5F" w:rsidRDefault="00000000">
      <w:pPr>
        <w:keepNext/>
        <w:keepLines/>
        <w:numPr>
          <w:ilvl w:val="0"/>
          <w:numId w:val="1"/>
        </w:numPr>
        <w:spacing w:after="0"/>
      </w:pPr>
      <w:r>
        <w:rPr>
          <w:rFonts w:ascii="Times New Roman"/>
          <w:sz w:val="24"/>
        </w:rPr>
        <w:t>Describe the growth of psychoanalytic theory. Who were some of the key contributors to this school of thought?</w:t>
      </w:r>
    </w:p>
    <w:p w:rsidR="001D0E5F" w:rsidRDefault="00000000">
      <w:pPr>
        <w:keepNext/>
        <w:keepLines/>
        <w:spacing w:after="0"/>
      </w:pPr>
      <w:r>
        <w:rPr>
          <w:rFonts w:ascii="Times New Roman"/>
          <w:sz w:val="24"/>
        </w:rPr>
        <w:br/>
      </w:r>
      <w:r>
        <w:rPr>
          <w:rFonts w:ascii="Times New Roman"/>
          <w:sz w:val="24"/>
        </w:rPr>
        <w:br/>
      </w:r>
      <w:r>
        <w:rPr>
          <w:rFonts w:ascii="Times New Roman"/>
          <w:sz w:val="24"/>
        </w:rPr>
        <w:br/>
      </w:r>
    </w:p>
    <w:p w:rsidR="001D0E5F" w:rsidRDefault="001D0E5F">
      <w:pPr>
        <w:keepLines/>
        <w:spacing w:after="0"/>
      </w:pPr>
    </w:p>
    <w:p w:rsidR="001D0E5F" w:rsidRDefault="00000000">
      <w:pPr>
        <w:keepNext/>
        <w:keepLines/>
        <w:numPr>
          <w:ilvl w:val="0"/>
          <w:numId w:val="1"/>
        </w:numPr>
        <w:spacing w:after="0"/>
      </w:pPr>
      <w:r>
        <w:rPr>
          <w:rFonts w:ascii="Times New Roman"/>
          <w:sz w:val="24"/>
        </w:rPr>
        <w:lastRenderedPageBreak/>
        <w:t>Identify the forces that influence behavior and emotion from the perspective of the cognitive revolution.</w:t>
      </w:r>
    </w:p>
    <w:p w:rsidR="001D0E5F" w:rsidRDefault="00000000">
      <w:pPr>
        <w:keepNext/>
        <w:keepLines/>
        <w:spacing w:after="0"/>
      </w:pPr>
      <w:r>
        <w:rPr>
          <w:rFonts w:ascii="Times New Roman"/>
          <w:sz w:val="24"/>
        </w:rPr>
        <w:br/>
      </w:r>
      <w:r>
        <w:rPr>
          <w:rFonts w:ascii="Times New Roman"/>
          <w:sz w:val="24"/>
        </w:rPr>
        <w:br/>
      </w:r>
      <w:r>
        <w:rPr>
          <w:rFonts w:ascii="Times New Roman"/>
          <w:sz w:val="24"/>
        </w:rPr>
        <w:br/>
      </w:r>
    </w:p>
    <w:p w:rsidR="001D0E5F" w:rsidRDefault="001D0E5F">
      <w:pPr>
        <w:keepLines/>
        <w:spacing w:after="0"/>
      </w:pPr>
    </w:p>
    <w:p w:rsidR="001D0E5F" w:rsidRDefault="00000000">
      <w:pPr>
        <w:keepNext/>
        <w:keepLines/>
        <w:numPr>
          <w:ilvl w:val="0"/>
          <w:numId w:val="1"/>
        </w:numPr>
        <w:spacing w:after="0"/>
      </w:pPr>
      <w:r>
        <w:rPr>
          <w:rFonts w:ascii="Times New Roman"/>
          <w:sz w:val="24"/>
        </w:rPr>
        <w:t>Discuss the deinstitutionalization movement and its impact on mental health care in the United States.</w:t>
      </w:r>
    </w:p>
    <w:p w:rsidR="001D0E5F" w:rsidRDefault="00000000">
      <w:pPr>
        <w:keepNext/>
        <w:keepLines/>
        <w:spacing w:after="0"/>
      </w:pPr>
      <w:r>
        <w:rPr>
          <w:rFonts w:ascii="Times New Roman"/>
          <w:sz w:val="24"/>
        </w:rPr>
        <w:br/>
      </w:r>
      <w:r>
        <w:rPr>
          <w:rFonts w:ascii="Times New Roman"/>
          <w:sz w:val="24"/>
        </w:rPr>
        <w:br/>
      </w:r>
      <w:r>
        <w:rPr>
          <w:rFonts w:ascii="Times New Roman"/>
          <w:sz w:val="24"/>
        </w:rPr>
        <w:br/>
      </w:r>
    </w:p>
    <w:p w:rsidR="001D0E5F" w:rsidRDefault="001D0E5F">
      <w:pPr>
        <w:keepLines/>
        <w:spacing w:after="0"/>
      </w:pPr>
    </w:p>
    <w:p w:rsidR="001D0E5F" w:rsidRDefault="00000000">
      <w:pPr>
        <w:keepNext/>
        <w:keepLines/>
        <w:numPr>
          <w:ilvl w:val="0"/>
          <w:numId w:val="1"/>
        </w:numPr>
        <w:spacing w:after="0"/>
      </w:pPr>
      <w:r>
        <w:rPr>
          <w:rFonts w:ascii="Times New Roman"/>
          <w:sz w:val="24"/>
        </w:rPr>
        <w:t>Explain why up to two-thirds of incarcerated inmates have a diagnosable mental illness.</w:t>
      </w:r>
    </w:p>
    <w:p w:rsidR="001D0E5F" w:rsidRDefault="00000000">
      <w:pPr>
        <w:keepNext/>
        <w:keepLines/>
        <w:spacing w:after="0"/>
      </w:pPr>
      <w:r>
        <w:rPr>
          <w:rFonts w:ascii="Times New Roman"/>
          <w:sz w:val="24"/>
        </w:rPr>
        <w:br/>
      </w:r>
      <w:r>
        <w:rPr>
          <w:rFonts w:ascii="Times New Roman"/>
          <w:sz w:val="24"/>
        </w:rPr>
        <w:br/>
      </w:r>
      <w:r>
        <w:rPr>
          <w:rFonts w:ascii="Times New Roman"/>
          <w:sz w:val="24"/>
        </w:rPr>
        <w:br/>
      </w:r>
    </w:p>
    <w:p w:rsidR="001D0E5F" w:rsidRDefault="001D0E5F">
      <w:pPr>
        <w:keepLines/>
        <w:spacing w:after="0"/>
      </w:pPr>
    </w:p>
    <w:p w:rsidR="001D0E5F" w:rsidRDefault="00000000">
      <w:pPr>
        <w:keepNext/>
        <w:keepLines/>
        <w:numPr>
          <w:ilvl w:val="0"/>
          <w:numId w:val="1"/>
        </w:numPr>
        <w:spacing w:after="0"/>
      </w:pPr>
      <w:r>
        <w:rPr>
          <w:rFonts w:ascii="Times New Roman"/>
          <w:sz w:val="24"/>
        </w:rPr>
        <w:t>Describe the different professions within abnormal psychology.</w:t>
      </w:r>
    </w:p>
    <w:p w:rsidR="001D0E5F" w:rsidRDefault="00000000">
      <w:pPr>
        <w:keepNext/>
        <w:keepLines/>
        <w:spacing w:after="0"/>
      </w:pPr>
      <w:r>
        <w:rPr>
          <w:rFonts w:ascii="Times New Roman"/>
          <w:sz w:val="24"/>
        </w:rPr>
        <w:br/>
      </w:r>
      <w:r>
        <w:rPr>
          <w:rFonts w:ascii="Times New Roman"/>
          <w:sz w:val="24"/>
        </w:rPr>
        <w:br/>
      </w:r>
      <w:r>
        <w:rPr>
          <w:rFonts w:ascii="Times New Roman"/>
          <w:sz w:val="24"/>
        </w:rPr>
        <w:br/>
      </w:r>
    </w:p>
    <w:p w:rsidR="001D0E5F" w:rsidRDefault="001D0E5F">
      <w:pPr>
        <w:keepLines/>
        <w:spacing w:after="0"/>
      </w:pPr>
    </w:p>
    <w:p w:rsidR="001D0E5F" w:rsidRDefault="00000000">
      <w:pPr>
        <w:keepNext/>
        <w:keepLines/>
        <w:spacing w:after="0"/>
      </w:pPr>
      <w:r>
        <w:rPr>
          <w:rFonts w:ascii="Times New Roman"/>
          <w:b/>
          <w:sz w:val="36"/>
        </w:rPr>
        <w:br w:type="page"/>
      </w:r>
      <w:r>
        <w:rPr>
          <w:rFonts w:ascii="Times New Roman"/>
          <w:b/>
          <w:sz w:val="36"/>
        </w:rPr>
        <w:lastRenderedPageBreak/>
        <w:t>Answer Key</w:t>
      </w:r>
      <w:r>
        <w:rPr>
          <w:rFonts w:ascii="Times New Roman"/>
          <w:b/>
          <w:sz w:val="36"/>
        </w:rPr>
        <w:br/>
      </w:r>
      <w:r>
        <w:rPr>
          <w:rFonts w:ascii="Times New Roman"/>
          <w:sz w:val="32"/>
        </w:rPr>
        <w:t>Test name: chapter 1</w:t>
      </w:r>
      <w:r>
        <w:rPr>
          <w:rFonts w:ascii="Times New Roman"/>
          <w:sz w:val="32"/>
        </w:rPr>
        <w:br/>
      </w:r>
    </w:p>
    <w:p w:rsidR="001D0E5F" w:rsidRDefault="00000000">
      <w:pPr>
        <w:keepLines/>
        <w:numPr>
          <w:ilvl w:val="5"/>
          <w:numId w:val="2"/>
        </w:numPr>
        <w:spacing w:after="0"/>
      </w:pPr>
      <w:r>
        <w:rPr>
          <w:rFonts w:ascii="Times New Roman"/>
          <w:sz w:val="24"/>
        </w:rPr>
        <w:t>D</w:t>
      </w:r>
    </w:p>
    <w:p w:rsidR="001D0E5F" w:rsidRDefault="00000000">
      <w:pPr>
        <w:keepLines/>
        <w:numPr>
          <w:ilvl w:val="5"/>
          <w:numId w:val="2"/>
        </w:numPr>
        <w:spacing w:after="0"/>
      </w:pPr>
      <w:r>
        <w:rPr>
          <w:rFonts w:ascii="Times New Roman"/>
          <w:sz w:val="24"/>
        </w:rPr>
        <w:t>B</w:t>
      </w:r>
    </w:p>
    <w:p w:rsidR="001D0E5F" w:rsidRDefault="00000000">
      <w:pPr>
        <w:keepLines/>
        <w:numPr>
          <w:ilvl w:val="5"/>
          <w:numId w:val="2"/>
        </w:numPr>
        <w:spacing w:after="0"/>
      </w:pPr>
      <w:r>
        <w:rPr>
          <w:rFonts w:ascii="Times New Roman"/>
          <w:sz w:val="24"/>
        </w:rPr>
        <w:t>C</w:t>
      </w:r>
    </w:p>
    <w:p w:rsidR="001D0E5F" w:rsidRDefault="00000000">
      <w:pPr>
        <w:keepLines/>
        <w:numPr>
          <w:ilvl w:val="5"/>
          <w:numId w:val="2"/>
        </w:numPr>
        <w:spacing w:after="0"/>
      </w:pPr>
      <w:r>
        <w:rPr>
          <w:rFonts w:ascii="Times New Roman"/>
          <w:sz w:val="24"/>
        </w:rPr>
        <w:t>A</w:t>
      </w:r>
    </w:p>
    <w:p w:rsidR="001D0E5F" w:rsidRDefault="00000000">
      <w:pPr>
        <w:keepLines/>
        <w:numPr>
          <w:ilvl w:val="5"/>
          <w:numId w:val="2"/>
        </w:numPr>
        <w:spacing w:after="0"/>
      </w:pPr>
      <w:r>
        <w:rPr>
          <w:rFonts w:ascii="Times New Roman"/>
          <w:sz w:val="24"/>
        </w:rPr>
        <w:t>C</w:t>
      </w:r>
    </w:p>
    <w:p w:rsidR="001D0E5F" w:rsidRDefault="00000000">
      <w:pPr>
        <w:keepLines/>
        <w:numPr>
          <w:ilvl w:val="5"/>
          <w:numId w:val="2"/>
        </w:numPr>
        <w:spacing w:after="0"/>
      </w:pPr>
      <w:r>
        <w:rPr>
          <w:rFonts w:ascii="Times New Roman"/>
          <w:sz w:val="24"/>
        </w:rPr>
        <w:t>B</w:t>
      </w:r>
    </w:p>
    <w:p w:rsidR="001D0E5F" w:rsidRDefault="00000000">
      <w:pPr>
        <w:keepLines/>
        <w:numPr>
          <w:ilvl w:val="5"/>
          <w:numId w:val="2"/>
        </w:numPr>
        <w:spacing w:after="0"/>
      </w:pPr>
      <w:r>
        <w:rPr>
          <w:rFonts w:ascii="Times New Roman"/>
          <w:sz w:val="24"/>
        </w:rPr>
        <w:t>A</w:t>
      </w:r>
    </w:p>
    <w:p w:rsidR="001D0E5F" w:rsidRDefault="00000000">
      <w:pPr>
        <w:keepLines/>
        <w:numPr>
          <w:ilvl w:val="5"/>
          <w:numId w:val="2"/>
        </w:numPr>
        <w:spacing w:after="0"/>
      </w:pPr>
      <w:r>
        <w:rPr>
          <w:rFonts w:ascii="Times New Roman"/>
          <w:sz w:val="24"/>
        </w:rPr>
        <w:t>D</w:t>
      </w:r>
    </w:p>
    <w:p w:rsidR="001D0E5F" w:rsidRDefault="00000000">
      <w:pPr>
        <w:keepLines/>
        <w:numPr>
          <w:ilvl w:val="5"/>
          <w:numId w:val="2"/>
        </w:numPr>
        <w:spacing w:after="0"/>
      </w:pPr>
      <w:r>
        <w:rPr>
          <w:rFonts w:ascii="Times New Roman"/>
          <w:sz w:val="24"/>
        </w:rPr>
        <w:t>C</w:t>
      </w:r>
    </w:p>
    <w:p w:rsidR="001D0E5F" w:rsidRDefault="00000000">
      <w:pPr>
        <w:keepLines/>
        <w:numPr>
          <w:ilvl w:val="5"/>
          <w:numId w:val="2"/>
        </w:numPr>
        <w:spacing w:after="0"/>
      </w:pPr>
      <w:r>
        <w:rPr>
          <w:rFonts w:ascii="Times New Roman"/>
          <w:sz w:val="24"/>
        </w:rPr>
        <w:t>D</w:t>
      </w:r>
    </w:p>
    <w:p w:rsidR="001D0E5F" w:rsidRDefault="00000000">
      <w:pPr>
        <w:keepLines/>
        <w:numPr>
          <w:ilvl w:val="5"/>
          <w:numId w:val="2"/>
        </w:numPr>
        <w:spacing w:after="0"/>
      </w:pPr>
      <w:r>
        <w:rPr>
          <w:rFonts w:ascii="Times New Roman"/>
          <w:sz w:val="24"/>
        </w:rPr>
        <w:t>D</w:t>
      </w:r>
    </w:p>
    <w:p w:rsidR="001D0E5F" w:rsidRDefault="00000000">
      <w:pPr>
        <w:keepLines/>
        <w:numPr>
          <w:ilvl w:val="5"/>
          <w:numId w:val="2"/>
        </w:numPr>
        <w:spacing w:after="0"/>
      </w:pPr>
      <w:r>
        <w:rPr>
          <w:rFonts w:ascii="Times New Roman"/>
          <w:sz w:val="24"/>
        </w:rPr>
        <w:t>D</w:t>
      </w:r>
    </w:p>
    <w:p w:rsidR="001D0E5F" w:rsidRDefault="00000000">
      <w:pPr>
        <w:keepLines/>
        <w:numPr>
          <w:ilvl w:val="5"/>
          <w:numId w:val="2"/>
        </w:numPr>
        <w:spacing w:after="0"/>
      </w:pPr>
      <w:r>
        <w:rPr>
          <w:rFonts w:ascii="Times New Roman"/>
          <w:sz w:val="24"/>
        </w:rPr>
        <w:t>A</w:t>
      </w:r>
    </w:p>
    <w:p w:rsidR="001D0E5F" w:rsidRDefault="00000000">
      <w:pPr>
        <w:keepLines/>
        <w:numPr>
          <w:ilvl w:val="5"/>
          <w:numId w:val="2"/>
        </w:numPr>
        <w:spacing w:after="0"/>
      </w:pPr>
      <w:r>
        <w:rPr>
          <w:rFonts w:ascii="Times New Roman"/>
          <w:sz w:val="24"/>
        </w:rPr>
        <w:t>D</w:t>
      </w:r>
    </w:p>
    <w:p w:rsidR="001D0E5F" w:rsidRDefault="00000000">
      <w:pPr>
        <w:keepLines/>
        <w:numPr>
          <w:ilvl w:val="5"/>
          <w:numId w:val="2"/>
        </w:numPr>
        <w:spacing w:after="0"/>
      </w:pPr>
      <w:r>
        <w:rPr>
          <w:rFonts w:ascii="Times New Roman"/>
          <w:sz w:val="24"/>
        </w:rPr>
        <w:t>B</w:t>
      </w:r>
    </w:p>
    <w:p w:rsidR="001D0E5F" w:rsidRDefault="00000000">
      <w:pPr>
        <w:keepLines/>
        <w:numPr>
          <w:ilvl w:val="5"/>
          <w:numId w:val="2"/>
        </w:numPr>
        <w:spacing w:after="0"/>
      </w:pPr>
      <w:r>
        <w:rPr>
          <w:rFonts w:ascii="Times New Roman"/>
          <w:sz w:val="24"/>
        </w:rPr>
        <w:t>C</w:t>
      </w:r>
    </w:p>
    <w:p w:rsidR="001D0E5F" w:rsidRDefault="00000000">
      <w:pPr>
        <w:keepLines/>
        <w:numPr>
          <w:ilvl w:val="5"/>
          <w:numId w:val="2"/>
        </w:numPr>
        <w:spacing w:after="0"/>
      </w:pPr>
      <w:r>
        <w:rPr>
          <w:rFonts w:ascii="Times New Roman"/>
          <w:sz w:val="24"/>
        </w:rPr>
        <w:t>D</w:t>
      </w:r>
    </w:p>
    <w:p w:rsidR="001D0E5F" w:rsidRDefault="00000000">
      <w:pPr>
        <w:keepLines/>
        <w:numPr>
          <w:ilvl w:val="5"/>
          <w:numId w:val="2"/>
        </w:numPr>
        <w:spacing w:after="0"/>
      </w:pPr>
      <w:r>
        <w:rPr>
          <w:rFonts w:ascii="Times New Roman"/>
          <w:sz w:val="24"/>
        </w:rPr>
        <w:t>B</w:t>
      </w:r>
    </w:p>
    <w:p w:rsidR="001D0E5F" w:rsidRDefault="00000000">
      <w:pPr>
        <w:keepLines/>
        <w:numPr>
          <w:ilvl w:val="5"/>
          <w:numId w:val="2"/>
        </w:numPr>
        <w:spacing w:after="0"/>
      </w:pPr>
      <w:r>
        <w:rPr>
          <w:rFonts w:ascii="Times New Roman"/>
          <w:sz w:val="24"/>
        </w:rPr>
        <w:t>C</w:t>
      </w:r>
    </w:p>
    <w:p w:rsidR="001D0E5F" w:rsidRDefault="00000000">
      <w:pPr>
        <w:keepLines/>
        <w:numPr>
          <w:ilvl w:val="5"/>
          <w:numId w:val="2"/>
        </w:numPr>
        <w:spacing w:after="0"/>
      </w:pPr>
      <w:r>
        <w:rPr>
          <w:rFonts w:ascii="Times New Roman"/>
          <w:sz w:val="24"/>
        </w:rPr>
        <w:t>A</w:t>
      </w:r>
    </w:p>
    <w:p w:rsidR="001D0E5F" w:rsidRDefault="00000000">
      <w:pPr>
        <w:keepLines/>
        <w:numPr>
          <w:ilvl w:val="5"/>
          <w:numId w:val="2"/>
        </w:numPr>
        <w:spacing w:after="0"/>
      </w:pPr>
      <w:r>
        <w:rPr>
          <w:rFonts w:ascii="Times New Roman"/>
          <w:sz w:val="24"/>
        </w:rPr>
        <w:t>A</w:t>
      </w:r>
    </w:p>
    <w:p w:rsidR="001D0E5F" w:rsidRDefault="00000000">
      <w:pPr>
        <w:keepLines/>
        <w:numPr>
          <w:ilvl w:val="5"/>
          <w:numId w:val="2"/>
        </w:numPr>
        <w:spacing w:after="0"/>
      </w:pPr>
      <w:r>
        <w:rPr>
          <w:rFonts w:ascii="Times New Roman"/>
          <w:sz w:val="24"/>
        </w:rPr>
        <w:t>D</w:t>
      </w:r>
    </w:p>
    <w:p w:rsidR="001D0E5F" w:rsidRDefault="00000000">
      <w:pPr>
        <w:keepLines/>
        <w:numPr>
          <w:ilvl w:val="5"/>
          <w:numId w:val="2"/>
        </w:numPr>
        <w:spacing w:after="0"/>
      </w:pPr>
      <w:r>
        <w:rPr>
          <w:rFonts w:ascii="Times New Roman"/>
          <w:sz w:val="24"/>
        </w:rPr>
        <w:t>A</w:t>
      </w:r>
    </w:p>
    <w:p w:rsidR="001D0E5F" w:rsidRDefault="00000000">
      <w:pPr>
        <w:keepLines/>
        <w:numPr>
          <w:ilvl w:val="5"/>
          <w:numId w:val="2"/>
        </w:numPr>
        <w:spacing w:after="0"/>
      </w:pPr>
      <w:r>
        <w:rPr>
          <w:rFonts w:ascii="Times New Roman"/>
          <w:sz w:val="24"/>
        </w:rPr>
        <w:t>C</w:t>
      </w:r>
    </w:p>
    <w:p w:rsidR="001D0E5F" w:rsidRDefault="00000000">
      <w:pPr>
        <w:keepLines/>
        <w:numPr>
          <w:ilvl w:val="5"/>
          <w:numId w:val="2"/>
        </w:numPr>
        <w:spacing w:after="0"/>
      </w:pPr>
      <w:r>
        <w:rPr>
          <w:rFonts w:ascii="Times New Roman"/>
          <w:sz w:val="24"/>
        </w:rPr>
        <w:t>A</w:t>
      </w:r>
    </w:p>
    <w:p w:rsidR="001D0E5F" w:rsidRDefault="00000000">
      <w:pPr>
        <w:keepLines/>
        <w:numPr>
          <w:ilvl w:val="5"/>
          <w:numId w:val="2"/>
        </w:numPr>
        <w:spacing w:after="0"/>
      </w:pPr>
      <w:r>
        <w:rPr>
          <w:rFonts w:ascii="Times New Roman"/>
          <w:sz w:val="24"/>
        </w:rPr>
        <w:t>B</w:t>
      </w:r>
    </w:p>
    <w:p w:rsidR="001D0E5F" w:rsidRDefault="00000000">
      <w:pPr>
        <w:keepLines/>
        <w:numPr>
          <w:ilvl w:val="5"/>
          <w:numId w:val="2"/>
        </w:numPr>
        <w:spacing w:after="0"/>
      </w:pPr>
      <w:r>
        <w:rPr>
          <w:rFonts w:ascii="Times New Roman"/>
          <w:sz w:val="24"/>
        </w:rPr>
        <w:t>C</w:t>
      </w:r>
    </w:p>
    <w:p w:rsidR="001D0E5F" w:rsidRDefault="00000000">
      <w:pPr>
        <w:keepLines/>
        <w:numPr>
          <w:ilvl w:val="5"/>
          <w:numId w:val="2"/>
        </w:numPr>
        <w:spacing w:after="0"/>
      </w:pPr>
      <w:r>
        <w:rPr>
          <w:rFonts w:ascii="Times New Roman"/>
          <w:sz w:val="24"/>
        </w:rPr>
        <w:t>A</w:t>
      </w:r>
    </w:p>
    <w:p w:rsidR="001D0E5F" w:rsidRDefault="00000000">
      <w:pPr>
        <w:keepLines/>
        <w:numPr>
          <w:ilvl w:val="5"/>
          <w:numId w:val="2"/>
        </w:numPr>
        <w:spacing w:after="0"/>
      </w:pPr>
      <w:r>
        <w:rPr>
          <w:rFonts w:ascii="Times New Roman"/>
          <w:sz w:val="24"/>
        </w:rPr>
        <w:t>D</w:t>
      </w:r>
    </w:p>
    <w:p w:rsidR="001D0E5F" w:rsidRDefault="00000000">
      <w:pPr>
        <w:keepLines/>
        <w:numPr>
          <w:ilvl w:val="5"/>
          <w:numId w:val="2"/>
        </w:numPr>
        <w:spacing w:after="0"/>
      </w:pPr>
      <w:r>
        <w:rPr>
          <w:rFonts w:ascii="Times New Roman"/>
          <w:sz w:val="24"/>
        </w:rPr>
        <w:t>C</w:t>
      </w:r>
    </w:p>
    <w:p w:rsidR="001D0E5F" w:rsidRDefault="00000000">
      <w:pPr>
        <w:keepLines/>
        <w:numPr>
          <w:ilvl w:val="5"/>
          <w:numId w:val="2"/>
        </w:numPr>
        <w:spacing w:after="0"/>
      </w:pPr>
      <w:r>
        <w:rPr>
          <w:rFonts w:ascii="Times New Roman"/>
          <w:sz w:val="24"/>
        </w:rPr>
        <w:t>B</w:t>
      </w:r>
    </w:p>
    <w:p w:rsidR="001D0E5F" w:rsidRDefault="00000000">
      <w:pPr>
        <w:keepLines/>
        <w:numPr>
          <w:ilvl w:val="5"/>
          <w:numId w:val="2"/>
        </w:numPr>
        <w:spacing w:after="0"/>
      </w:pPr>
      <w:r>
        <w:rPr>
          <w:rFonts w:ascii="Times New Roman"/>
          <w:sz w:val="24"/>
        </w:rPr>
        <w:t>B</w:t>
      </w:r>
    </w:p>
    <w:p w:rsidR="001D0E5F" w:rsidRDefault="00000000">
      <w:pPr>
        <w:keepLines/>
        <w:numPr>
          <w:ilvl w:val="5"/>
          <w:numId w:val="2"/>
        </w:numPr>
        <w:spacing w:after="0"/>
      </w:pPr>
      <w:r>
        <w:rPr>
          <w:rFonts w:ascii="Times New Roman"/>
          <w:sz w:val="24"/>
        </w:rPr>
        <w:t>D</w:t>
      </w:r>
    </w:p>
    <w:p w:rsidR="001D0E5F" w:rsidRDefault="00000000">
      <w:pPr>
        <w:keepLines/>
        <w:numPr>
          <w:ilvl w:val="5"/>
          <w:numId w:val="2"/>
        </w:numPr>
        <w:spacing w:after="0"/>
      </w:pPr>
      <w:r>
        <w:rPr>
          <w:rFonts w:ascii="Times New Roman"/>
          <w:sz w:val="24"/>
        </w:rPr>
        <w:t>A</w:t>
      </w:r>
    </w:p>
    <w:p w:rsidR="001D0E5F" w:rsidRDefault="00000000">
      <w:pPr>
        <w:keepLines/>
        <w:numPr>
          <w:ilvl w:val="5"/>
          <w:numId w:val="2"/>
        </w:numPr>
        <w:spacing w:after="0"/>
      </w:pPr>
      <w:r>
        <w:rPr>
          <w:rFonts w:ascii="Times New Roman"/>
          <w:sz w:val="24"/>
        </w:rPr>
        <w:t>B</w:t>
      </w:r>
    </w:p>
    <w:p w:rsidR="001D0E5F" w:rsidRDefault="00000000">
      <w:pPr>
        <w:keepLines/>
        <w:numPr>
          <w:ilvl w:val="5"/>
          <w:numId w:val="2"/>
        </w:numPr>
        <w:spacing w:after="0"/>
      </w:pPr>
      <w:r>
        <w:rPr>
          <w:rFonts w:ascii="Times New Roman"/>
          <w:sz w:val="24"/>
        </w:rPr>
        <w:t>A</w:t>
      </w:r>
    </w:p>
    <w:p w:rsidR="001D0E5F" w:rsidRDefault="00000000">
      <w:pPr>
        <w:keepLines/>
        <w:numPr>
          <w:ilvl w:val="5"/>
          <w:numId w:val="2"/>
        </w:numPr>
        <w:spacing w:after="0"/>
      </w:pPr>
      <w:r>
        <w:rPr>
          <w:rFonts w:ascii="Times New Roman"/>
          <w:sz w:val="24"/>
        </w:rPr>
        <w:t>B</w:t>
      </w:r>
    </w:p>
    <w:p w:rsidR="001D0E5F" w:rsidRDefault="00000000">
      <w:pPr>
        <w:keepLines/>
        <w:numPr>
          <w:ilvl w:val="5"/>
          <w:numId w:val="2"/>
        </w:numPr>
        <w:spacing w:after="0"/>
      </w:pPr>
      <w:r>
        <w:rPr>
          <w:rFonts w:ascii="Times New Roman"/>
          <w:sz w:val="24"/>
        </w:rPr>
        <w:lastRenderedPageBreak/>
        <w:t>A</w:t>
      </w:r>
    </w:p>
    <w:p w:rsidR="001D0E5F" w:rsidRDefault="00000000">
      <w:pPr>
        <w:keepLines/>
        <w:numPr>
          <w:ilvl w:val="5"/>
          <w:numId w:val="2"/>
        </w:numPr>
        <w:spacing w:after="0"/>
      </w:pPr>
      <w:r>
        <w:rPr>
          <w:rFonts w:ascii="Times New Roman"/>
          <w:sz w:val="24"/>
        </w:rPr>
        <w:t>A</w:t>
      </w:r>
    </w:p>
    <w:p w:rsidR="001D0E5F" w:rsidRDefault="00000000">
      <w:pPr>
        <w:keepLines/>
        <w:numPr>
          <w:ilvl w:val="5"/>
          <w:numId w:val="2"/>
        </w:numPr>
        <w:spacing w:after="0"/>
      </w:pPr>
      <w:r>
        <w:rPr>
          <w:rFonts w:ascii="Times New Roman"/>
          <w:sz w:val="24"/>
        </w:rPr>
        <w:t>D</w:t>
      </w:r>
    </w:p>
    <w:p w:rsidR="001D0E5F" w:rsidRDefault="00000000">
      <w:pPr>
        <w:keepLines/>
        <w:numPr>
          <w:ilvl w:val="5"/>
          <w:numId w:val="2"/>
        </w:numPr>
        <w:spacing w:after="0"/>
      </w:pPr>
      <w:r>
        <w:rPr>
          <w:rFonts w:ascii="Times New Roman"/>
          <w:sz w:val="24"/>
        </w:rPr>
        <w:t>B</w:t>
      </w:r>
    </w:p>
    <w:p w:rsidR="001D0E5F" w:rsidRDefault="00000000">
      <w:pPr>
        <w:keepLines/>
        <w:numPr>
          <w:ilvl w:val="5"/>
          <w:numId w:val="2"/>
        </w:numPr>
        <w:spacing w:after="0"/>
      </w:pPr>
      <w:r>
        <w:rPr>
          <w:rFonts w:ascii="Times New Roman"/>
          <w:sz w:val="24"/>
        </w:rPr>
        <w:t>D</w:t>
      </w:r>
    </w:p>
    <w:p w:rsidR="001D0E5F" w:rsidRDefault="00000000">
      <w:pPr>
        <w:keepLines/>
        <w:numPr>
          <w:ilvl w:val="5"/>
          <w:numId w:val="2"/>
        </w:numPr>
        <w:spacing w:after="0"/>
      </w:pPr>
      <w:r>
        <w:rPr>
          <w:rFonts w:ascii="Times New Roman"/>
          <w:sz w:val="24"/>
        </w:rPr>
        <w:t>A</w:t>
      </w:r>
    </w:p>
    <w:p w:rsidR="001D0E5F" w:rsidRDefault="00000000">
      <w:pPr>
        <w:keepLines/>
        <w:numPr>
          <w:ilvl w:val="5"/>
          <w:numId w:val="2"/>
        </w:numPr>
        <w:spacing w:after="0"/>
      </w:pPr>
      <w:r>
        <w:rPr>
          <w:rFonts w:ascii="Times New Roman"/>
          <w:sz w:val="24"/>
        </w:rPr>
        <w:t>B</w:t>
      </w:r>
    </w:p>
    <w:p w:rsidR="001D0E5F" w:rsidRDefault="00000000">
      <w:pPr>
        <w:keepLines/>
        <w:numPr>
          <w:ilvl w:val="5"/>
          <w:numId w:val="2"/>
        </w:numPr>
        <w:spacing w:after="0"/>
      </w:pPr>
      <w:r>
        <w:rPr>
          <w:rFonts w:ascii="Times New Roman"/>
          <w:sz w:val="24"/>
        </w:rPr>
        <w:t>C</w:t>
      </w:r>
    </w:p>
    <w:p w:rsidR="001D0E5F" w:rsidRDefault="00000000">
      <w:pPr>
        <w:keepLines/>
        <w:numPr>
          <w:ilvl w:val="5"/>
          <w:numId w:val="2"/>
        </w:numPr>
        <w:spacing w:after="0"/>
      </w:pPr>
      <w:r>
        <w:rPr>
          <w:rFonts w:ascii="Times New Roman"/>
          <w:sz w:val="24"/>
        </w:rPr>
        <w:t>B</w:t>
      </w:r>
    </w:p>
    <w:p w:rsidR="001D0E5F" w:rsidRDefault="00000000">
      <w:pPr>
        <w:keepLines/>
        <w:numPr>
          <w:ilvl w:val="5"/>
          <w:numId w:val="2"/>
        </w:numPr>
        <w:spacing w:after="0"/>
      </w:pPr>
      <w:r>
        <w:rPr>
          <w:rFonts w:ascii="Times New Roman"/>
          <w:sz w:val="24"/>
        </w:rPr>
        <w:t>D</w:t>
      </w:r>
    </w:p>
    <w:p w:rsidR="001D0E5F" w:rsidRDefault="00000000">
      <w:pPr>
        <w:keepLines/>
        <w:numPr>
          <w:ilvl w:val="5"/>
          <w:numId w:val="2"/>
        </w:numPr>
        <w:spacing w:after="0"/>
      </w:pPr>
      <w:r>
        <w:rPr>
          <w:rFonts w:ascii="Times New Roman"/>
          <w:sz w:val="24"/>
        </w:rPr>
        <w:t>A</w:t>
      </w:r>
    </w:p>
    <w:p w:rsidR="001D0E5F" w:rsidRDefault="00000000">
      <w:pPr>
        <w:keepLines/>
        <w:numPr>
          <w:ilvl w:val="5"/>
          <w:numId w:val="2"/>
        </w:numPr>
        <w:spacing w:after="0"/>
      </w:pPr>
      <w:r>
        <w:rPr>
          <w:rFonts w:ascii="Times New Roman"/>
          <w:sz w:val="24"/>
        </w:rPr>
        <w:t>B</w:t>
      </w:r>
    </w:p>
    <w:p w:rsidR="001D0E5F" w:rsidRDefault="00000000">
      <w:pPr>
        <w:keepLines/>
        <w:numPr>
          <w:ilvl w:val="5"/>
          <w:numId w:val="2"/>
        </w:numPr>
        <w:spacing w:after="0"/>
      </w:pPr>
      <w:r>
        <w:rPr>
          <w:rFonts w:ascii="Times New Roman"/>
          <w:sz w:val="24"/>
        </w:rPr>
        <w:t>A</w:t>
      </w:r>
    </w:p>
    <w:p w:rsidR="001D0E5F" w:rsidRDefault="00000000">
      <w:pPr>
        <w:keepLines/>
        <w:numPr>
          <w:ilvl w:val="5"/>
          <w:numId w:val="2"/>
        </w:numPr>
        <w:spacing w:after="0"/>
      </w:pPr>
      <w:r>
        <w:rPr>
          <w:rFonts w:ascii="Times New Roman"/>
          <w:sz w:val="24"/>
        </w:rPr>
        <w:t>C</w:t>
      </w:r>
    </w:p>
    <w:p w:rsidR="001D0E5F" w:rsidRDefault="00000000">
      <w:pPr>
        <w:keepLines/>
        <w:numPr>
          <w:ilvl w:val="5"/>
          <w:numId w:val="2"/>
        </w:numPr>
        <w:spacing w:after="0"/>
      </w:pPr>
      <w:r>
        <w:rPr>
          <w:rFonts w:ascii="Times New Roman"/>
          <w:sz w:val="24"/>
        </w:rPr>
        <w:t>B</w:t>
      </w:r>
    </w:p>
    <w:p w:rsidR="001D0E5F" w:rsidRDefault="00000000">
      <w:pPr>
        <w:keepLines/>
        <w:numPr>
          <w:ilvl w:val="5"/>
          <w:numId w:val="2"/>
        </w:numPr>
        <w:spacing w:after="0"/>
      </w:pPr>
      <w:r>
        <w:rPr>
          <w:rFonts w:ascii="Times New Roman"/>
          <w:sz w:val="24"/>
        </w:rPr>
        <w:t>B</w:t>
      </w:r>
    </w:p>
    <w:p w:rsidR="001D0E5F" w:rsidRDefault="00000000">
      <w:pPr>
        <w:keepLines/>
        <w:numPr>
          <w:ilvl w:val="5"/>
          <w:numId w:val="2"/>
        </w:numPr>
        <w:spacing w:after="0"/>
      </w:pPr>
      <w:r>
        <w:rPr>
          <w:rFonts w:ascii="Times New Roman"/>
          <w:sz w:val="24"/>
        </w:rPr>
        <w:t>C</w:t>
      </w:r>
    </w:p>
    <w:p w:rsidR="001D0E5F" w:rsidRDefault="00000000">
      <w:pPr>
        <w:keepLines/>
        <w:numPr>
          <w:ilvl w:val="5"/>
          <w:numId w:val="2"/>
        </w:numPr>
        <w:spacing w:after="0"/>
      </w:pPr>
      <w:r>
        <w:rPr>
          <w:rFonts w:ascii="Times New Roman"/>
          <w:sz w:val="24"/>
        </w:rPr>
        <w:t>B</w:t>
      </w:r>
    </w:p>
    <w:p w:rsidR="001D0E5F" w:rsidRDefault="00000000">
      <w:pPr>
        <w:keepLines/>
        <w:numPr>
          <w:ilvl w:val="5"/>
          <w:numId w:val="2"/>
        </w:numPr>
        <w:spacing w:after="0"/>
      </w:pPr>
      <w:r>
        <w:rPr>
          <w:rFonts w:ascii="Times New Roman"/>
          <w:sz w:val="24"/>
        </w:rPr>
        <w:t>D</w:t>
      </w:r>
    </w:p>
    <w:p w:rsidR="001D0E5F" w:rsidRDefault="00000000">
      <w:pPr>
        <w:keepLines/>
        <w:numPr>
          <w:ilvl w:val="5"/>
          <w:numId w:val="2"/>
        </w:numPr>
        <w:spacing w:after="0"/>
      </w:pPr>
      <w:r>
        <w:rPr>
          <w:rFonts w:ascii="Times New Roman"/>
          <w:sz w:val="24"/>
        </w:rPr>
        <w:t>B</w:t>
      </w:r>
    </w:p>
    <w:p w:rsidR="001D0E5F" w:rsidRDefault="00000000">
      <w:pPr>
        <w:keepLines/>
        <w:numPr>
          <w:ilvl w:val="5"/>
          <w:numId w:val="2"/>
        </w:numPr>
        <w:spacing w:after="0"/>
      </w:pPr>
      <w:r>
        <w:rPr>
          <w:rFonts w:ascii="Times New Roman"/>
          <w:sz w:val="24"/>
        </w:rPr>
        <w:t>B</w:t>
      </w:r>
    </w:p>
    <w:p w:rsidR="001D0E5F" w:rsidRDefault="00000000">
      <w:pPr>
        <w:keepLines/>
        <w:numPr>
          <w:ilvl w:val="5"/>
          <w:numId w:val="2"/>
        </w:numPr>
        <w:spacing w:after="0"/>
      </w:pPr>
      <w:r>
        <w:rPr>
          <w:rFonts w:ascii="Times New Roman"/>
          <w:sz w:val="24"/>
        </w:rPr>
        <w:t>C</w:t>
      </w:r>
    </w:p>
    <w:p w:rsidR="001D0E5F" w:rsidRDefault="00000000">
      <w:pPr>
        <w:keepLines/>
        <w:numPr>
          <w:ilvl w:val="5"/>
          <w:numId w:val="2"/>
        </w:numPr>
        <w:spacing w:after="0"/>
      </w:pPr>
      <w:r>
        <w:rPr>
          <w:rFonts w:ascii="Times New Roman"/>
          <w:sz w:val="24"/>
        </w:rPr>
        <w:t>A</w:t>
      </w:r>
    </w:p>
    <w:p w:rsidR="001D0E5F" w:rsidRDefault="00000000">
      <w:pPr>
        <w:keepLines/>
        <w:numPr>
          <w:ilvl w:val="5"/>
          <w:numId w:val="2"/>
        </w:numPr>
        <w:spacing w:after="0"/>
      </w:pPr>
      <w:r>
        <w:rPr>
          <w:rFonts w:ascii="Times New Roman"/>
          <w:sz w:val="24"/>
        </w:rPr>
        <w:t>A</w:t>
      </w:r>
    </w:p>
    <w:p w:rsidR="001D0E5F" w:rsidRDefault="00000000">
      <w:pPr>
        <w:keepLines/>
        <w:numPr>
          <w:ilvl w:val="5"/>
          <w:numId w:val="2"/>
        </w:numPr>
        <w:spacing w:after="0"/>
      </w:pPr>
      <w:r>
        <w:rPr>
          <w:rFonts w:ascii="Times New Roman"/>
          <w:sz w:val="24"/>
        </w:rPr>
        <w:t>C</w:t>
      </w:r>
    </w:p>
    <w:p w:rsidR="001D0E5F" w:rsidRDefault="00000000">
      <w:pPr>
        <w:keepLines/>
        <w:numPr>
          <w:ilvl w:val="5"/>
          <w:numId w:val="2"/>
        </w:numPr>
        <w:spacing w:after="0"/>
      </w:pPr>
      <w:r>
        <w:rPr>
          <w:rFonts w:ascii="Times New Roman"/>
          <w:sz w:val="24"/>
        </w:rPr>
        <w:t>B</w:t>
      </w:r>
    </w:p>
    <w:p w:rsidR="001D0E5F" w:rsidRDefault="00000000">
      <w:pPr>
        <w:keepLines/>
        <w:numPr>
          <w:ilvl w:val="5"/>
          <w:numId w:val="2"/>
        </w:numPr>
        <w:spacing w:after="0"/>
      </w:pPr>
      <w:r>
        <w:rPr>
          <w:rFonts w:ascii="Times New Roman"/>
          <w:sz w:val="24"/>
        </w:rPr>
        <w:t>C</w:t>
      </w:r>
    </w:p>
    <w:p w:rsidR="001D0E5F" w:rsidRDefault="00000000">
      <w:pPr>
        <w:keepLines/>
        <w:numPr>
          <w:ilvl w:val="5"/>
          <w:numId w:val="2"/>
        </w:numPr>
        <w:spacing w:after="0"/>
      </w:pPr>
      <w:r>
        <w:rPr>
          <w:rFonts w:ascii="Times New Roman"/>
          <w:sz w:val="24"/>
        </w:rPr>
        <w:t>A</w:t>
      </w:r>
    </w:p>
    <w:p w:rsidR="001D0E5F" w:rsidRDefault="00000000">
      <w:pPr>
        <w:keepLines/>
        <w:numPr>
          <w:ilvl w:val="5"/>
          <w:numId w:val="2"/>
        </w:numPr>
        <w:spacing w:after="0"/>
      </w:pPr>
      <w:r>
        <w:rPr>
          <w:rFonts w:ascii="Times New Roman"/>
          <w:sz w:val="24"/>
        </w:rPr>
        <w:t>C</w:t>
      </w:r>
    </w:p>
    <w:p w:rsidR="001D0E5F" w:rsidRDefault="00000000">
      <w:pPr>
        <w:keepLines/>
        <w:numPr>
          <w:ilvl w:val="5"/>
          <w:numId w:val="2"/>
        </w:numPr>
        <w:spacing w:after="0"/>
      </w:pPr>
      <w:r>
        <w:rPr>
          <w:rFonts w:ascii="Times New Roman"/>
          <w:sz w:val="24"/>
        </w:rPr>
        <w:t>C</w:t>
      </w:r>
    </w:p>
    <w:p w:rsidR="001D0E5F" w:rsidRDefault="00000000">
      <w:pPr>
        <w:keepLines/>
        <w:numPr>
          <w:ilvl w:val="5"/>
          <w:numId w:val="2"/>
        </w:numPr>
        <w:spacing w:after="0"/>
      </w:pPr>
      <w:r>
        <w:rPr>
          <w:rFonts w:ascii="Times New Roman"/>
          <w:sz w:val="24"/>
        </w:rPr>
        <w:t>A</w:t>
      </w:r>
    </w:p>
    <w:p w:rsidR="001D0E5F" w:rsidRDefault="00000000">
      <w:pPr>
        <w:keepLines/>
        <w:numPr>
          <w:ilvl w:val="5"/>
          <w:numId w:val="2"/>
        </w:numPr>
        <w:spacing w:after="0"/>
      </w:pPr>
      <w:r>
        <w:rPr>
          <w:rFonts w:ascii="Times New Roman"/>
          <w:sz w:val="24"/>
        </w:rPr>
        <w:t>B</w:t>
      </w:r>
    </w:p>
    <w:p w:rsidR="001D0E5F" w:rsidRDefault="00000000">
      <w:pPr>
        <w:keepLines/>
        <w:numPr>
          <w:ilvl w:val="5"/>
          <w:numId w:val="2"/>
        </w:numPr>
        <w:spacing w:after="0"/>
      </w:pPr>
      <w:r>
        <w:rPr>
          <w:rFonts w:ascii="Times New Roman"/>
          <w:sz w:val="24"/>
        </w:rPr>
        <w:t>A</w:t>
      </w:r>
    </w:p>
    <w:p w:rsidR="001D0E5F" w:rsidRDefault="00000000">
      <w:pPr>
        <w:keepLines/>
        <w:numPr>
          <w:ilvl w:val="5"/>
          <w:numId w:val="2"/>
        </w:numPr>
        <w:spacing w:after="0"/>
      </w:pPr>
      <w:r>
        <w:rPr>
          <w:rFonts w:ascii="Times New Roman"/>
          <w:sz w:val="24"/>
        </w:rPr>
        <w:t>C</w:t>
      </w:r>
    </w:p>
    <w:p w:rsidR="001D0E5F" w:rsidRDefault="00000000">
      <w:pPr>
        <w:keepLines/>
        <w:numPr>
          <w:ilvl w:val="5"/>
          <w:numId w:val="2"/>
        </w:numPr>
        <w:spacing w:after="0"/>
      </w:pPr>
      <w:r>
        <w:rPr>
          <w:rFonts w:ascii="Times New Roman"/>
          <w:sz w:val="24"/>
        </w:rPr>
        <w:t>B</w:t>
      </w:r>
    </w:p>
    <w:p w:rsidR="001D0E5F" w:rsidRDefault="00000000">
      <w:pPr>
        <w:keepLines/>
        <w:numPr>
          <w:ilvl w:val="5"/>
          <w:numId w:val="2"/>
        </w:numPr>
        <w:spacing w:after="0"/>
      </w:pPr>
      <w:r>
        <w:rPr>
          <w:rFonts w:ascii="Times New Roman"/>
          <w:sz w:val="24"/>
        </w:rPr>
        <w:t>B</w:t>
      </w:r>
    </w:p>
    <w:p w:rsidR="001D0E5F" w:rsidRDefault="00000000">
      <w:pPr>
        <w:keepLines/>
        <w:numPr>
          <w:ilvl w:val="5"/>
          <w:numId w:val="2"/>
        </w:numPr>
        <w:spacing w:after="0"/>
      </w:pPr>
      <w:r>
        <w:rPr>
          <w:rFonts w:ascii="Times New Roman"/>
          <w:sz w:val="24"/>
        </w:rPr>
        <w:t>A</w:t>
      </w:r>
    </w:p>
    <w:p w:rsidR="001D0E5F" w:rsidRDefault="00000000">
      <w:pPr>
        <w:keepLines/>
        <w:numPr>
          <w:ilvl w:val="5"/>
          <w:numId w:val="2"/>
        </w:numPr>
        <w:spacing w:after="0"/>
      </w:pPr>
      <w:r>
        <w:rPr>
          <w:rFonts w:ascii="Times New Roman"/>
          <w:sz w:val="24"/>
        </w:rPr>
        <w:t>D</w:t>
      </w:r>
    </w:p>
    <w:p w:rsidR="001D0E5F" w:rsidRDefault="00000000">
      <w:pPr>
        <w:keepLines/>
        <w:numPr>
          <w:ilvl w:val="5"/>
          <w:numId w:val="2"/>
        </w:numPr>
        <w:spacing w:after="0"/>
      </w:pPr>
      <w:r>
        <w:rPr>
          <w:rFonts w:ascii="Times New Roman"/>
          <w:sz w:val="24"/>
        </w:rPr>
        <w:t>A</w:t>
      </w:r>
    </w:p>
    <w:p w:rsidR="001D0E5F" w:rsidRDefault="00000000">
      <w:pPr>
        <w:keepLines/>
        <w:numPr>
          <w:ilvl w:val="5"/>
          <w:numId w:val="2"/>
        </w:numPr>
        <w:spacing w:after="0"/>
      </w:pPr>
      <w:r>
        <w:rPr>
          <w:rFonts w:ascii="Times New Roman"/>
          <w:sz w:val="24"/>
        </w:rPr>
        <w:t>B</w:t>
      </w:r>
    </w:p>
    <w:p w:rsidR="001D0E5F" w:rsidRDefault="00000000">
      <w:pPr>
        <w:keepLines/>
        <w:numPr>
          <w:ilvl w:val="5"/>
          <w:numId w:val="2"/>
        </w:numPr>
        <w:spacing w:after="0"/>
      </w:pPr>
      <w:r>
        <w:rPr>
          <w:rFonts w:ascii="Times New Roman"/>
          <w:sz w:val="24"/>
        </w:rPr>
        <w:lastRenderedPageBreak/>
        <w:t>A</w:t>
      </w:r>
    </w:p>
    <w:p w:rsidR="001D0E5F" w:rsidRDefault="00000000">
      <w:pPr>
        <w:keepLines/>
        <w:numPr>
          <w:ilvl w:val="5"/>
          <w:numId w:val="2"/>
        </w:numPr>
        <w:spacing w:after="0"/>
      </w:pPr>
      <w:r>
        <w:rPr>
          <w:rFonts w:ascii="Times New Roman"/>
          <w:sz w:val="24"/>
        </w:rPr>
        <w:t>A</w:t>
      </w:r>
    </w:p>
    <w:p w:rsidR="001D0E5F" w:rsidRDefault="00000000">
      <w:pPr>
        <w:keepLines/>
        <w:numPr>
          <w:ilvl w:val="5"/>
          <w:numId w:val="2"/>
        </w:numPr>
        <w:spacing w:after="0"/>
      </w:pPr>
      <w:r>
        <w:rPr>
          <w:rFonts w:ascii="Times New Roman"/>
          <w:sz w:val="24"/>
        </w:rPr>
        <w:t>B</w:t>
      </w:r>
    </w:p>
    <w:p w:rsidR="001D0E5F" w:rsidRDefault="00000000">
      <w:pPr>
        <w:keepLines/>
        <w:numPr>
          <w:ilvl w:val="5"/>
          <w:numId w:val="2"/>
        </w:numPr>
        <w:spacing w:after="0"/>
      </w:pPr>
      <w:r>
        <w:rPr>
          <w:rFonts w:ascii="Times New Roman"/>
          <w:sz w:val="24"/>
        </w:rPr>
        <w:t>D</w:t>
      </w:r>
    </w:p>
    <w:p w:rsidR="001D0E5F" w:rsidRDefault="00000000">
      <w:pPr>
        <w:keepLines/>
        <w:numPr>
          <w:ilvl w:val="5"/>
          <w:numId w:val="2"/>
        </w:numPr>
        <w:spacing w:after="0"/>
      </w:pPr>
      <w:r>
        <w:rPr>
          <w:rFonts w:ascii="Times New Roman"/>
          <w:sz w:val="24"/>
        </w:rPr>
        <w:t>A</w:t>
      </w:r>
    </w:p>
    <w:p w:rsidR="001D0E5F" w:rsidRDefault="00000000">
      <w:pPr>
        <w:keepLines/>
        <w:numPr>
          <w:ilvl w:val="5"/>
          <w:numId w:val="2"/>
        </w:numPr>
        <w:spacing w:after="0"/>
      </w:pPr>
      <w:r>
        <w:rPr>
          <w:rFonts w:ascii="Times New Roman"/>
          <w:sz w:val="24"/>
        </w:rPr>
        <w:t>C</w:t>
      </w:r>
    </w:p>
    <w:p w:rsidR="001D0E5F" w:rsidRDefault="00000000">
      <w:pPr>
        <w:keepLines/>
        <w:numPr>
          <w:ilvl w:val="5"/>
          <w:numId w:val="2"/>
        </w:numPr>
        <w:spacing w:after="0"/>
      </w:pPr>
      <w:r>
        <w:rPr>
          <w:rFonts w:ascii="Times New Roman"/>
          <w:sz w:val="24"/>
        </w:rPr>
        <w:t>C</w:t>
      </w:r>
    </w:p>
    <w:p w:rsidR="001D0E5F" w:rsidRDefault="00000000">
      <w:pPr>
        <w:keepLines/>
        <w:numPr>
          <w:ilvl w:val="5"/>
          <w:numId w:val="2"/>
        </w:numPr>
        <w:spacing w:after="0"/>
      </w:pPr>
      <w:r>
        <w:rPr>
          <w:rFonts w:ascii="Times New Roman"/>
          <w:sz w:val="24"/>
        </w:rPr>
        <w:t>C</w:t>
      </w:r>
    </w:p>
    <w:p w:rsidR="001D0E5F" w:rsidRDefault="00000000">
      <w:pPr>
        <w:keepLines/>
        <w:numPr>
          <w:ilvl w:val="5"/>
          <w:numId w:val="2"/>
        </w:numPr>
        <w:spacing w:after="0"/>
      </w:pPr>
      <w:r>
        <w:rPr>
          <w:rFonts w:ascii="Times New Roman"/>
          <w:sz w:val="24"/>
        </w:rPr>
        <w:t>C</w:t>
      </w:r>
    </w:p>
    <w:p w:rsidR="001D0E5F" w:rsidRDefault="00000000">
      <w:pPr>
        <w:keepLines/>
        <w:numPr>
          <w:ilvl w:val="5"/>
          <w:numId w:val="2"/>
        </w:numPr>
        <w:spacing w:after="0"/>
      </w:pPr>
      <w:r>
        <w:rPr>
          <w:rFonts w:ascii="Times New Roman"/>
          <w:sz w:val="24"/>
        </w:rPr>
        <w:t>B</w:t>
      </w:r>
    </w:p>
    <w:p w:rsidR="001D0E5F" w:rsidRDefault="00000000">
      <w:pPr>
        <w:keepLines/>
        <w:numPr>
          <w:ilvl w:val="5"/>
          <w:numId w:val="2"/>
        </w:numPr>
        <w:spacing w:after="0"/>
      </w:pPr>
      <w:r>
        <w:rPr>
          <w:rFonts w:ascii="Times New Roman"/>
          <w:sz w:val="24"/>
        </w:rPr>
        <w:t>D</w:t>
      </w:r>
    </w:p>
    <w:p w:rsidR="001D0E5F" w:rsidRDefault="00000000">
      <w:pPr>
        <w:keepLines/>
        <w:numPr>
          <w:ilvl w:val="5"/>
          <w:numId w:val="2"/>
        </w:numPr>
        <w:spacing w:after="0"/>
      </w:pPr>
      <w:r>
        <w:rPr>
          <w:rFonts w:ascii="Times New Roman"/>
          <w:sz w:val="24"/>
        </w:rPr>
        <w:t>B</w:t>
      </w:r>
    </w:p>
    <w:p w:rsidR="001D0E5F" w:rsidRDefault="00000000">
      <w:pPr>
        <w:keepLines/>
        <w:numPr>
          <w:ilvl w:val="5"/>
          <w:numId w:val="2"/>
        </w:numPr>
        <w:spacing w:after="0"/>
      </w:pPr>
      <w:r>
        <w:rPr>
          <w:rFonts w:ascii="Times New Roman"/>
          <w:sz w:val="24"/>
        </w:rPr>
        <w:t>A</w:t>
      </w:r>
    </w:p>
    <w:p w:rsidR="001D0E5F" w:rsidRDefault="00000000">
      <w:pPr>
        <w:keepLines/>
        <w:numPr>
          <w:ilvl w:val="5"/>
          <w:numId w:val="2"/>
        </w:numPr>
        <w:spacing w:after="0"/>
      </w:pPr>
      <w:r>
        <w:rPr>
          <w:rFonts w:ascii="Times New Roman"/>
          <w:sz w:val="24"/>
        </w:rPr>
        <w:t>C</w:t>
      </w:r>
    </w:p>
    <w:p w:rsidR="001D0E5F" w:rsidRDefault="00000000">
      <w:pPr>
        <w:keepLines/>
        <w:numPr>
          <w:ilvl w:val="5"/>
          <w:numId w:val="2"/>
        </w:numPr>
        <w:spacing w:after="0"/>
      </w:pPr>
      <w:r>
        <w:rPr>
          <w:rFonts w:ascii="Times New Roman"/>
          <w:sz w:val="24"/>
        </w:rPr>
        <w:t>D</w:t>
      </w:r>
    </w:p>
    <w:p w:rsidR="001D0E5F" w:rsidRDefault="00000000">
      <w:pPr>
        <w:keepLines/>
        <w:numPr>
          <w:ilvl w:val="5"/>
          <w:numId w:val="2"/>
        </w:numPr>
        <w:spacing w:after="0"/>
      </w:pPr>
      <w:r>
        <w:rPr>
          <w:rFonts w:ascii="Times New Roman"/>
          <w:sz w:val="24"/>
        </w:rPr>
        <w:t>C</w:t>
      </w:r>
    </w:p>
    <w:p w:rsidR="001D0E5F" w:rsidRDefault="00000000">
      <w:pPr>
        <w:keepLines/>
        <w:numPr>
          <w:ilvl w:val="5"/>
          <w:numId w:val="2"/>
        </w:numPr>
        <w:spacing w:after="0"/>
      </w:pPr>
      <w:r>
        <w:rPr>
          <w:rFonts w:ascii="Times New Roman"/>
          <w:sz w:val="24"/>
        </w:rPr>
        <w:t>A</w:t>
      </w:r>
    </w:p>
    <w:p w:rsidR="001D0E5F" w:rsidRDefault="00000000">
      <w:pPr>
        <w:keepLines/>
        <w:numPr>
          <w:ilvl w:val="5"/>
          <w:numId w:val="2"/>
        </w:numPr>
        <w:spacing w:after="0"/>
      </w:pPr>
      <w:r>
        <w:rPr>
          <w:rFonts w:ascii="Times New Roman"/>
          <w:sz w:val="24"/>
        </w:rPr>
        <w:t>B</w:t>
      </w:r>
    </w:p>
    <w:p w:rsidR="001D0E5F" w:rsidRDefault="00000000">
      <w:pPr>
        <w:keepLines/>
        <w:numPr>
          <w:ilvl w:val="5"/>
          <w:numId w:val="2"/>
        </w:numPr>
        <w:spacing w:after="0"/>
      </w:pPr>
      <w:r>
        <w:rPr>
          <w:rFonts w:ascii="Times New Roman"/>
          <w:sz w:val="24"/>
        </w:rPr>
        <w:t>B</w:t>
      </w:r>
    </w:p>
    <w:p w:rsidR="001D0E5F" w:rsidRDefault="00000000">
      <w:pPr>
        <w:keepLines/>
        <w:numPr>
          <w:ilvl w:val="5"/>
          <w:numId w:val="2"/>
        </w:numPr>
        <w:spacing w:after="0"/>
      </w:pPr>
      <w:r>
        <w:rPr>
          <w:rFonts w:ascii="Times New Roman"/>
          <w:sz w:val="24"/>
        </w:rPr>
        <w:t>C</w:t>
      </w:r>
    </w:p>
    <w:p w:rsidR="001D0E5F" w:rsidRDefault="00000000">
      <w:pPr>
        <w:keepLines/>
        <w:numPr>
          <w:ilvl w:val="5"/>
          <w:numId w:val="2"/>
        </w:numPr>
        <w:spacing w:after="0"/>
      </w:pPr>
      <w:r>
        <w:rPr>
          <w:rFonts w:ascii="Times New Roman"/>
          <w:sz w:val="24"/>
        </w:rPr>
        <w:t>D</w:t>
      </w:r>
    </w:p>
    <w:p w:rsidR="001D0E5F" w:rsidRDefault="00000000">
      <w:pPr>
        <w:keepLines/>
        <w:numPr>
          <w:ilvl w:val="5"/>
          <w:numId w:val="2"/>
        </w:numPr>
        <w:spacing w:after="0"/>
      </w:pPr>
      <w:r>
        <w:rPr>
          <w:rFonts w:ascii="Times New Roman"/>
          <w:sz w:val="24"/>
        </w:rPr>
        <w:t>A</w:t>
      </w:r>
    </w:p>
    <w:p w:rsidR="001D0E5F" w:rsidRDefault="00000000">
      <w:pPr>
        <w:keepLines/>
        <w:numPr>
          <w:ilvl w:val="5"/>
          <w:numId w:val="2"/>
        </w:numPr>
        <w:spacing w:after="0"/>
      </w:pPr>
      <w:r>
        <w:rPr>
          <w:rFonts w:ascii="Times New Roman"/>
          <w:sz w:val="24"/>
        </w:rPr>
        <w:t>A</w:t>
      </w:r>
    </w:p>
    <w:p w:rsidR="001D0E5F" w:rsidRDefault="00000000">
      <w:pPr>
        <w:keepLines/>
        <w:numPr>
          <w:ilvl w:val="5"/>
          <w:numId w:val="2"/>
        </w:numPr>
        <w:spacing w:after="0"/>
      </w:pPr>
      <w:r>
        <w:rPr>
          <w:rFonts w:ascii="Times New Roman"/>
          <w:sz w:val="24"/>
        </w:rPr>
        <w:t>C</w:t>
      </w:r>
    </w:p>
    <w:p w:rsidR="001D0E5F" w:rsidRDefault="00000000">
      <w:pPr>
        <w:keepLines/>
        <w:numPr>
          <w:ilvl w:val="5"/>
          <w:numId w:val="2"/>
        </w:numPr>
        <w:spacing w:after="0"/>
      </w:pPr>
      <w:r>
        <w:rPr>
          <w:rFonts w:ascii="Times New Roman"/>
          <w:sz w:val="24"/>
        </w:rPr>
        <w:t>D</w:t>
      </w:r>
    </w:p>
    <w:p w:rsidR="001D0E5F" w:rsidRDefault="00000000">
      <w:pPr>
        <w:keepLines/>
        <w:numPr>
          <w:ilvl w:val="5"/>
          <w:numId w:val="2"/>
        </w:numPr>
        <w:spacing w:after="0"/>
      </w:pPr>
      <w:r>
        <w:rPr>
          <w:rFonts w:ascii="Times New Roman"/>
          <w:sz w:val="24"/>
        </w:rPr>
        <w:t>B</w:t>
      </w:r>
    </w:p>
    <w:p w:rsidR="001D0E5F" w:rsidRDefault="00000000">
      <w:pPr>
        <w:keepLines/>
        <w:numPr>
          <w:ilvl w:val="5"/>
          <w:numId w:val="2"/>
        </w:numPr>
        <w:spacing w:after="0"/>
      </w:pPr>
      <w:r>
        <w:rPr>
          <w:rFonts w:ascii="Times New Roman"/>
          <w:sz w:val="24"/>
        </w:rPr>
        <w:t>D</w:t>
      </w:r>
    </w:p>
    <w:p w:rsidR="001D0E5F" w:rsidRDefault="00000000">
      <w:pPr>
        <w:keepLines/>
        <w:numPr>
          <w:ilvl w:val="5"/>
          <w:numId w:val="2"/>
        </w:numPr>
        <w:spacing w:after="0"/>
      </w:pPr>
      <w:r>
        <w:rPr>
          <w:rFonts w:ascii="Times New Roman"/>
          <w:sz w:val="24"/>
        </w:rPr>
        <w:t>Short Answer</w:t>
      </w:r>
    </w:p>
    <w:p w:rsidR="001D0E5F" w:rsidRDefault="00000000">
      <w:pPr>
        <w:keepNext/>
        <w:keepLines/>
        <w:spacing w:after="0"/>
      </w:pPr>
      <w:r>
        <w:rPr>
          <w:rFonts w:ascii="Times New Roman"/>
          <w:color w:val="000000"/>
          <w:sz w:val="24"/>
        </w:rPr>
        <w:lastRenderedPageBreak/>
        <w:t>Key terms and concepts that may be included in student responses:</w:t>
      </w:r>
    </w:p>
    <w:p w:rsidR="001D0E5F" w:rsidRDefault="00000000">
      <w:pPr>
        <w:keepNext/>
        <w:keepLines/>
        <w:numPr>
          <w:ilvl w:val="1"/>
          <w:numId w:val="2"/>
        </w:numPr>
        <w:spacing w:after="0"/>
      </w:pPr>
      <w:r>
        <w:rPr>
          <w:rFonts w:ascii="Times New Roman"/>
          <w:sz w:val="24"/>
        </w:rPr>
        <w:t>Cultural relativism: No universal standards or rules exist for labeling behaviors as normal; instead, behaviors are classified as normal or abnormal relative to cultural norms and gender role expectations. Dangers in defining abnormality based on cultural norms include prejudicial, discriminatory, oppressive, biased, and intolerant attitudes, beliefs, behaviors, policies, laws, etc.</w:t>
      </w:r>
    </w:p>
    <w:p w:rsidR="001D0E5F" w:rsidRDefault="00000000">
      <w:pPr>
        <w:keepNext/>
        <w:keepLines/>
        <w:numPr>
          <w:ilvl w:val="1"/>
          <w:numId w:val="2"/>
        </w:numPr>
        <w:spacing w:after="0"/>
      </w:pPr>
      <w:r>
        <w:rPr>
          <w:rFonts w:ascii="Times New Roman"/>
          <w:sz w:val="24"/>
        </w:rPr>
        <w:t>Continuum model of abnormality: No clear line exists between normal and abnormal; behaviors are classified as normal or abnormal based on the degree to which they are typical, distressful, interfering, and dangerous.</w:t>
      </w:r>
    </w:p>
    <w:p w:rsidR="001D0E5F" w:rsidRDefault="00000000">
      <w:pPr>
        <w:keepNext/>
        <w:keepLines/>
        <w:numPr>
          <w:ilvl w:val="1"/>
          <w:numId w:val="2"/>
        </w:numPr>
        <w:spacing w:after="0"/>
      </w:pPr>
      <w:r>
        <w:rPr>
          <w:rFonts w:ascii="Times New Roman"/>
          <w:sz w:val="24"/>
        </w:rPr>
        <w:t>Unusualness: This criterion deals with whether a behavior is deviant or unusual. Problems with the unusualness criterion include that the unusualness of any behavior depends in part on cultural norms (similar to cultural relativism), there is no method of determining how unusual a behavior must be in order for it to be labeled abnormal, and many rare behaviors are positive for the individual and for society</w:t>
      </w:r>
      <w:r>
        <w:rPr>
          <w:rFonts w:ascii="Times New Roman"/>
          <w:sz w:val="24"/>
        </w:rPr>
        <w:t>—</w:t>
      </w:r>
      <w:r>
        <w:rPr>
          <w:rFonts w:ascii="Times New Roman"/>
          <w:sz w:val="24"/>
        </w:rPr>
        <w:t>that is, most people would object to labeling such behaviors abnormal.</w:t>
      </w:r>
    </w:p>
    <w:p w:rsidR="001D0E5F" w:rsidRDefault="00000000">
      <w:pPr>
        <w:keepNext/>
        <w:keepLines/>
        <w:numPr>
          <w:ilvl w:val="1"/>
          <w:numId w:val="2"/>
        </w:numPr>
        <w:spacing w:after="0"/>
      </w:pPr>
      <w:r>
        <w:rPr>
          <w:rFonts w:ascii="Times New Roman"/>
          <w:sz w:val="24"/>
        </w:rPr>
        <w:t>Distress: The individual suffers distress and wishes to be rid of the behaviors. Objections to the distress criterion include that people are not always aware of how stressful their behaviors are for themselves or others, and some behaviors cause great distress in others but are not stressful to the person displaying the behaviors.</w:t>
      </w:r>
    </w:p>
    <w:p w:rsidR="001D0E5F" w:rsidRDefault="00000000">
      <w:pPr>
        <w:keepNext/>
        <w:keepLines/>
        <w:numPr>
          <w:ilvl w:val="1"/>
          <w:numId w:val="2"/>
        </w:numPr>
        <w:spacing w:after="0"/>
      </w:pPr>
      <w:r>
        <w:rPr>
          <w:rFonts w:ascii="Times New Roman"/>
          <w:sz w:val="24"/>
        </w:rPr>
        <w:t>Mental illness: Abnormality results from a disease process. Problems with this criterion include a lack of biological tests to diagnose mental illness disease processes, and that diagnostic labels do not refer to identifiable physical processes that are evident in all people who exhibit these symptoms (i.e., diagnostic labels only refer to a set of symptoms).</w:t>
      </w:r>
    </w:p>
    <w:p w:rsidR="001D0E5F" w:rsidRDefault="00000000">
      <w:pPr>
        <w:keepNext/>
        <w:keepLines/>
        <w:numPr>
          <w:ilvl w:val="1"/>
          <w:numId w:val="2"/>
        </w:numPr>
        <w:spacing w:after="0"/>
      </w:pPr>
      <w:r>
        <w:rPr>
          <w:rFonts w:ascii="Times New Roman"/>
          <w:sz w:val="24"/>
        </w:rPr>
        <w:t>The four Ds of abnormality: dysfunction, distress, deviance, and dangerousness.</w:t>
      </w:r>
    </w:p>
    <w:p w:rsidR="001D0E5F" w:rsidRDefault="001D0E5F">
      <w:pPr>
        <w:keepLines/>
        <w:spacing w:after="0"/>
      </w:pPr>
    </w:p>
    <w:p w:rsidR="001D0E5F" w:rsidRDefault="00000000">
      <w:pPr>
        <w:keepLines/>
        <w:numPr>
          <w:ilvl w:val="5"/>
          <w:numId w:val="2"/>
        </w:numPr>
        <w:spacing w:after="0"/>
      </w:pPr>
      <w:r>
        <w:rPr>
          <w:rFonts w:ascii="Times New Roman"/>
          <w:sz w:val="24"/>
        </w:rPr>
        <w:t>Short Answer</w:t>
      </w:r>
    </w:p>
    <w:p w:rsidR="001D0E5F" w:rsidRDefault="00000000">
      <w:pPr>
        <w:keepNext/>
        <w:keepLines/>
        <w:spacing w:after="0"/>
      </w:pPr>
      <w:r>
        <w:rPr>
          <w:rFonts w:ascii="Times New Roman"/>
          <w:color w:val="000000"/>
          <w:sz w:val="24"/>
        </w:rPr>
        <w:t>Key terms and concepts that may be included in student responses:</w:t>
      </w:r>
    </w:p>
    <w:p w:rsidR="001D0E5F" w:rsidRDefault="00000000">
      <w:pPr>
        <w:keepNext/>
        <w:keepLines/>
        <w:numPr>
          <w:ilvl w:val="1"/>
          <w:numId w:val="2"/>
        </w:numPr>
        <w:spacing w:after="0"/>
      </w:pPr>
      <w:r>
        <w:rPr>
          <w:rFonts w:ascii="Times New Roman"/>
          <w:sz w:val="24"/>
        </w:rPr>
        <w:t>Examining behaviors, thoughts, and feelings</w:t>
      </w:r>
    </w:p>
    <w:p w:rsidR="001D0E5F" w:rsidRDefault="00000000">
      <w:pPr>
        <w:keepNext/>
        <w:keepLines/>
        <w:numPr>
          <w:ilvl w:val="1"/>
          <w:numId w:val="2"/>
        </w:numPr>
        <w:spacing w:after="0"/>
      </w:pPr>
      <w:r>
        <w:rPr>
          <w:rFonts w:ascii="Times New Roman"/>
          <w:sz w:val="24"/>
        </w:rPr>
        <w:t>Assessing in terms of being unusual, distressing, functionally impairing, or dangerous</w:t>
      </w:r>
    </w:p>
    <w:p w:rsidR="001D0E5F" w:rsidRDefault="001D0E5F">
      <w:pPr>
        <w:keepLines/>
        <w:spacing w:after="0"/>
      </w:pPr>
    </w:p>
    <w:p w:rsidR="001D0E5F" w:rsidRDefault="00000000">
      <w:pPr>
        <w:keepLines/>
        <w:numPr>
          <w:ilvl w:val="5"/>
          <w:numId w:val="2"/>
        </w:numPr>
        <w:spacing w:after="0"/>
      </w:pPr>
      <w:r>
        <w:rPr>
          <w:rFonts w:ascii="Times New Roman"/>
          <w:sz w:val="24"/>
        </w:rPr>
        <w:t>Short Answer</w:t>
      </w:r>
    </w:p>
    <w:p w:rsidR="001D0E5F" w:rsidRDefault="00000000">
      <w:pPr>
        <w:keepNext/>
        <w:keepLines/>
        <w:spacing w:after="0"/>
      </w:pPr>
      <w:r>
        <w:rPr>
          <w:rFonts w:ascii="Times New Roman"/>
          <w:color w:val="000000"/>
          <w:sz w:val="24"/>
        </w:rPr>
        <w:t>Key terms and concepts that may be included in student responses:</w:t>
      </w:r>
    </w:p>
    <w:p w:rsidR="001D0E5F" w:rsidRDefault="00000000">
      <w:pPr>
        <w:keepNext/>
        <w:keepLines/>
        <w:numPr>
          <w:ilvl w:val="1"/>
          <w:numId w:val="2"/>
        </w:numPr>
        <w:spacing w:after="0"/>
      </w:pPr>
      <w:r>
        <w:rPr>
          <w:rFonts w:ascii="Times New Roman"/>
          <w:sz w:val="24"/>
        </w:rPr>
        <w:t>Concepts of yin and yang (e.g., "excited insanity")</w:t>
      </w:r>
    </w:p>
    <w:p w:rsidR="001D0E5F" w:rsidRDefault="00000000">
      <w:pPr>
        <w:keepNext/>
        <w:keepLines/>
        <w:numPr>
          <w:ilvl w:val="1"/>
          <w:numId w:val="2"/>
        </w:numPr>
        <w:spacing w:after="0"/>
      </w:pPr>
      <w:r>
        <w:rPr>
          <w:rFonts w:ascii="Times New Roman"/>
          <w:sz w:val="24"/>
        </w:rPr>
        <w:t>Emotions believed to be controlled by internal organs</w:t>
      </w:r>
      <w:r>
        <w:rPr>
          <w:rFonts w:ascii="Times New Roman"/>
          <w:sz w:val="24"/>
        </w:rPr>
        <w:t>—</w:t>
      </w:r>
      <w:r>
        <w:rPr>
          <w:rFonts w:ascii="Times New Roman"/>
          <w:sz w:val="24"/>
        </w:rPr>
        <w:t>"vital air"</w:t>
      </w:r>
    </w:p>
    <w:p w:rsidR="001D0E5F" w:rsidRDefault="00000000">
      <w:pPr>
        <w:keepNext/>
        <w:keepLines/>
        <w:numPr>
          <w:ilvl w:val="1"/>
          <w:numId w:val="2"/>
        </w:numPr>
        <w:spacing w:after="0"/>
      </w:pPr>
      <w:r>
        <w:rPr>
          <w:rFonts w:ascii="Times New Roman"/>
          <w:sz w:val="24"/>
        </w:rPr>
        <w:t>Taoism and Buddhism</w:t>
      </w:r>
      <w:r>
        <w:rPr>
          <w:rFonts w:ascii="Times New Roman"/>
          <w:sz w:val="24"/>
        </w:rPr>
        <w:t>—</w:t>
      </w:r>
      <w:r>
        <w:rPr>
          <w:rFonts w:ascii="Times New Roman"/>
          <w:sz w:val="24"/>
        </w:rPr>
        <w:t>religious interpretations of abnormal behavior (evil winds and ghosts blamed for bewitching people and inciting erratic emotional displays and uncontrolled behavior)</w:t>
      </w:r>
    </w:p>
    <w:p w:rsidR="001D0E5F" w:rsidRDefault="001D0E5F">
      <w:pPr>
        <w:keepLines/>
        <w:spacing w:after="0"/>
      </w:pPr>
    </w:p>
    <w:p w:rsidR="001D0E5F" w:rsidRDefault="00000000">
      <w:pPr>
        <w:keepLines/>
        <w:numPr>
          <w:ilvl w:val="5"/>
          <w:numId w:val="2"/>
        </w:numPr>
        <w:spacing w:after="0"/>
      </w:pPr>
      <w:r>
        <w:rPr>
          <w:rFonts w:ascii="Times New Roman"/>
          <w:sz w:val="24"/>
        </w:rPr>
        <w:t>Short Answer</w:t>
      </w:r>
    </w:p>
    <w:p w:rsidR="001D0E5F" w:rsidRDefault="00000000">
      <w:pPr>
        <w:keepNext/>
        <w:keepLines/>
        <w:spacing w:after="0"/>
      </w:pPr>
      <w:r>
        <w:rPr>
          <w:rFonts w:ascii="Times New Roman"/>
          <w:color w:val="000000"/>
          <w:sz w:val="24"/>
        </w:rPr>
        <w:lastRenderedPageBreak/>
        <w:t>Key terms and concepts that may be included in student responses:</w:t>
      </w:r>
    </w:p>
    <w:p w:rsidR="001D0E5F" w:rsidRDefault="00000000">
      <w:pPr>
        <w:keepNext/>
        <w:keepLines/>
        <w:numPr>
          <w:ilvl w:val="1"/>
          <w:numId w:val="2"/>
        </w:numPr>
        <w:spacing w:after="0"/>
      </w:pPr>
      <w:r>
        <w:rPr>
          <w:rFonts w:ascii="Times New Roman"/>
          <w:sz w:val="24"/>
        </w:rPr>
        <w:t>Concept of the "wandering uterus": The uterus dislodged and wandered throughout a woman's body, interfering with her other organs, causing hysteria.</w:t>
      </w:r>
    </w:p>
    <w:p w:rsidR="001D0E5F" w:rsidRDefault="00000000">
      <w:pPr>
        <w:keepNext/>
        <w:keepLines/>
        <w:numPr>
          <w:ilvl w:val="1"/>
          <w:numId w:val="2"/>
        </w:numPr>
        <w:spacing w:after="0"/>
      </w:pPr>
      <w:r>
        <w:rPr>
          <w:rFonts w:ascii="Times New Roman"/>
          <w:sz w:val="24"/>
        </w:rPr>
        <w:t>Greeks and Romans saw madness as an affliction from the gods, but Greek physicians rejected supernatural explanations.</w:t>
      </w:r>
    </w:p>
    <w:p w:rsidR="001D0E5F" w:rsidRDefault="00000000">
      <w:pPr>
        <w:keepNext/>
        <w:keepLines/>
        <w:numPr>
          <w:ilvl w:val="1"/>
          <w:numId w:val="2"/>
        </w:numPr>
        <w:spacing w:after="0"/>
      </w:pPr>
      <w:r>
        <w:rPr>
          <w:rFonts w:ascii="Times New Roman"/>
          <w:sz w:val="24"/>
        </w:rPr>
        <w:t>Hippocrates: phobias, imbalance of four basic bodily humors</w:t>
      </w:r>
      <w:r>
        <w:rPr>
          <w:rFonts w:ascii="Times New Roman"/>
          <w:sz w:val="24"/>
        </w:rPr>
        <w:t>—</w:t>
      </w:r>
      <w:r>
        <w:rPr>
          <w:rFonts w:ascii="Times New Roman"/>
          <w:sz w:val="24"/>
        </w:rPr>
        <w:t>blood, phlegm, yellow bile, black bile, classification of abnormal behavior into epilepsy, mania, melancholia, and brain fever</w:t>
      </w:r>
    </w:p>
    <w:p w:rsidR="001D0E5F" w:rsidRDefault="00000000">
      <w:pPr>
        <w:keepNext/>
        <w:keepLines/>
        <w:numPr>
          <w:ilvl w:val="1"/>
          <w:numId w:val="2"/>
        </w:numPr>
        <w:spacing w:after="0"/>
      </w:pPr>
      <w:r>
        <w:rPr>
          <w:rFonts w:ascii="Times New Roman"/>
          <w:sz w:val="24"/>
        </w:rPr>
        <w:t>Plato: some forms of madness were divine, madness related to impulse, passion, or appetite</w:t>
      </w:r>
    </w:p>
    <w:p w:rsidR="001D0E5F" w:rsidRDefault="00000000">
      <w:pPr>
        <w:keepNext/>
        <w:keepLines/>
        <w:numPr>
          <w:ilvl w:val="1"/>
          <w:numId w:val="2"/>
        </w:numPr>
        <w:spacing w:after="0"/>
      </w:pPr>
      <w:r>
        <w:rPr>
          <w:rFonts w:ascii="Times New Roman"/>
          <w:sz w:val="24"/>
        </w:rPr>
        <w:t>Treatments: bleeding patients, rest, relaxation, change of climate, change of diet</w:t>
      </w:r>
    </w:p>
    <w:p w:rsidR="001D0E5F" w:rsidRDefault="001D0E5F">
      <w:pPr>
        <w:keepLines/>
        <w:spacing w:after="0"/>
      </w:pPr>
    </w:p>
    <w:p w:rsidR="001D0E5F" w:rsidRDefault="00000000">
      <w:pPr>
        <w:keepLines/>
        <w:numPr>
          <w:ilvl w:val="5"/>
          <w:numId w:val="2"/>
        </w:numPr>
        <w:spacing w:after="0"/>
      </w:pPr>
      <w:r>
        <w:rPr>
          <w:rFonts w:ascii="Times New Roman"/>
          <w:sz w:val="24"/>
        </w:rPr>
        <w:t>Short Answer</w:t>
      </w:r>
    </w:p>
    <w:p w:rsidR="001D0E5F" w:rsidRDefault="00000000">
      <w:pPr>
        <w:keepNext/>
        <w:keepLines/>
        <w:spacing w:after="0"/>
      </w:pPr>
      <w:r>
        <w:rPr>
          <w:rFonts w:ascii="Times New Roman"/>
          <w:color w:val="000000"/>
          <w:sz w:val="24"/>
        </w:rPr>
        <w:t>Key terms and concepts that may be included in student responses:</w:t>
      </w:r>
    </w:p>
    <w:p w:rsidR="001D0E5F" w:rsidRDefault="00000000">
      <w:pPr>
        <w:keepNext/>
        <w:keepLines/>
        <w:numPr>
          <w:ilvl w:val="1"/>
          <w:numId w:val="2"/>
        </w:numPr>
        <w:spacing w:after="0"/>
      </w:pPr>
      <w:r>
        <w:rPr>
          <w:rFonts w:ascii="Times New Roman"/>
          <w:sz w:val="24"/>
        </w:rPr>
        <w:t>Ancient Greece</w:t>
      </w:r>
      <w:r>
        <w:rPr>
          <w:rFonts w:ascii="Times New Roman"/>
          <w:sz w:val="24"/>
        </w:rPr>
        <w:t>—</w:t>
      </w:r>
      <w:r>
        <w:rPr>
          <w:rFonts w:ascii="Times New Roman"/>
          <w:sz w:val="24"/>
        </w:rPr>
        <w:t>state claimed no responsibility but could take rights away from people declared mad; no asylums or institutions; people considered mad were confined, could not marry or acquire property; poor people left to roam the streets; those who were considered mad and were violent were locked up</w:t>
      </w:r>
    </w:p>
    <w:p w:rsidR="001D0E5F" w:rsidRDefault="00000000">
      <w:pPr>
        <w:keepNext/>
        <w:keepLines/>
        <w:numPr>
          <w:ilvl w:val="1"/>
          <w:numId w:val="2"/>
        </w:numPr>
        <w:spacing w:after="0"/>
      </w:pPr>
      <w:r>
        <w:rPr>
          <w:rFonts w:ascii="Times New Roman"/>
          <w:sz w:val="24"/>
        </w:rPr>
        <w:t>Moral treatment</w:t>
      </w:r>
      <w:r>
        <w:rPr>
          <w:rFonts w:ascii="Times New Roman"/>
          <w:sz w:val="24"/>
        </w:rPr>
        <w:t>—</w:t>
      </w:r>
      <w:r>
        <w:rPr>
          <w:rFonts w:ascii="Times New Roman"/>
          <w:sz w:val="24"/>
        </w:rPr>
        <w:t>a humane, individual approach to treating patients; patients were treated with kindness and dignity, encouraged social activity; growth of mental institutions and public hospitals</w:t>
      </w:r>
    </w:p>
    <w:p w:rsidR="001D0E5F" w:rsidRDefault="001D0E5F">
      <w:pPr>
        <w:keepLines/>
        <w:spacing w:after="0"/>
      </w:pPr>
    </w:p>
    <w:p w:rsidR="001D0E5F" w:rsidRDefault="00000000">
      <w:pPr>
        <w:keepLines/>
        <w:numPr>
          <w:ilvl w:val="5"/>
          <w:numId w:val="2"/>
        </w:numPr>
        <w:spacing w:after="0"/>
      </w:pPr>
      <w:r>
        <w:rPr>
          <w:rFonts w:ascii="Times New Roman"/>
          <w:sz w:val="24"/>
        </w:rPr>
        <w:t>Short Answer</w:t>
      </w:r>
    </w:p>
    <w:p w:rsidR="001D0E5F" w:rsidRDefault="00000000">
      <w:pPr>
        <w:keepNext/>
        <w:keepLines/>
        <w:spacing w:after="0"/>
      </w:pPr>
      <w:r>
        <w:rPr>
          <w:rFonts w:ascii="Times New Roman"/>
          <w:color w:val="000000"/>
          <w:sz w:val="24"/>
        </w:rPr>
        <w:t>Key terms and concepts that may be included in student responses:</w:t>
      </w:r>
    </w:p>
    <w:p w:rsidR="001D0E5F" w:rsidRDefault="00000000">
      <w:pPr>
        <w:keepNext/>
        <w:keepLines/>
        <w:numPr>
          <w:ilvl w:val="1"/>
          <w:numId w:val="2"/>
        </w:numPr>
        <w:spacing w:after="0"/>
      </w:pPr>
      <w:r>
        <w:rPr>
          <w:rFonts w:ascii="Times New Roman"/>
          <w:sz w:val="24"/>
        </w:rPr>
        <w:t>The Catholic Church's position on witchcraft</w:t>
      </w:r>
    </w:p>
    <w:p w:rsidR="001D0E5F" w:rsidRDefault="00000000">
      <w:pPr>
        <w:keepNext/>
        <w:keepLines/>
        <w:numPr>
          <w:ilvl w:val="1"/>
          <w:numId w:val="2"/>
        </w:numPr>
        <w:spacing w:after="0"/>
      </w:pPr>
      <w:r>
        <w:rPr>
          <w:rFonts w:ascii="Times New Roman"/>
          <w:sz w:val="24"/>
        </w:rPr>
        <w:t>Johann Weyer's ideas</w:t>
      </w:r>
    </w:p>
    <w:p w:rsidR="001D0E5F" w:rsidRDefault="00000000">
      <w:pPr>
        <w:keepNext/>
        <w:keepLines/>
        <w:numPr>
          <w:ilvl w:val="1"/>
          <w:numId w:val="2"/>
        </w:numPr>
        <w:spacing w:after="0"/>
      </w:pPr>
      <w:r>
        <w:rPr>
          <w:rFonts w:ascii="Times New Roman"/>
          <w:sz w:val="24"/>
        </w:rPr>
        <w:t>Reginald Scot's ideas</w:t>
      </w:r>
    </w:p>
    <w:p w:rsidR="001D0E5F" w:rsidRDefault="00000000">
      <w:pPr>
        <w:keepNext/>
        <w:keepLines/>
        <w:numPr>
          <w:ilvl w:val="1"/>
          <w:numId w:val="2"/>
        </w:numPr>
        <w:spacing w:after="0"/>
      </w:pPr>
      <w:r>
        <w:rPr>
          <w:rFonts w:ascii="Times New Roman"/>
          <w:sz w:val="24"/>
        </w:rPr>
        <w:t>Teresa of Avila's explanation</w:t>
      </w:r>
    </w:p>
    <w:p w:rsidR="001D0E5F" w:rsidRDefault="00000000">
      <w:pPr>
        <w:keepNext/>
        <w:keepLines/>
        <w:numPr>
          <w:ilvl w:val="1"/>
          <w:numId w:val="2"/>
        </w:numPr>
        <w:spacing w:after="0"/>
      </w:pPr>
      <w:r>
        <w:rPr>
          <w:rFonts w:ascii="Times New Roman"/>
          <w:sz w:val="24"/>
        </w:rPr>
        <w:t>Cultural implications of the existence of witches</w:t>
      </w:r>
    </w:p>
    <w:p w:rsidR="001D0E5F" w:rsidRDefault="001D0E5F">
      <w:pPr>
        <w:keepLines/>
        <w:spacing w:after="0"/>
      </w:pPr>
    </w:p>
    <w:p w:rsidR="001D0E5F" w:rsidRDefault="00000000">
      <w:pPr>
        <w:keepLines/>
        <w:numPr>
          <w:ilvl w:val="5"/>
          <w:numId w:val="2"/>
        </w:numPr>
        <w:spacing w:after="0"/>
      </w:pPr>
      <w:r>
        <w:rPr>
          <w:rFonts w:ascii="Times New Roman"/>
          <w:sz w:val="24"/>
        </w:rPr>
        <w:t>Short Answer</w:t>
      </w:r>
    </w:p>
    <w:p w:rsidR="001D0E5F" w:rsidRDefault="00000000">
      <w:pPr>
        <w:keepNext/>
        <w:keepLines/>
        <w:spacing w:after="0"/>
      </w:pPr>
      <w:r>
        <w:rPr>
          <w:rFonts w:ascii="Times New Roman"/>
          <w:color w:val="000000"/>
          <w:sz w:val="24"/>
        </w:rPr>
        <w:lastRenderedPageBreak/>
        <w:t>Key terms and concepts that may be included in student responses:</w:t>
      </w:r>
    </w:p>
    <w:p w:rsidR="001D0E5F" w:rsidRDefault="00000000">
      <w:pPr>
        <w:keepNext/>
        <w:keepLines/>
        <w:numPr>
          <w:ilvl w:val="1"/>
          <w:numId w:val="2"/>
        </w:numPr>
        <w:spacing w:after="0"/>
      </w:pPr>
      <w:r>
        <w:rPr>
          <w:rFonts w:ascii="Times New Roman"/>
          <w:sz w:val="24"/>
        </w:rPr>
        <w:t>Deplorable conditions in asylums in Europe and America</w:t>
      </w:r>
    </w:p>
    <w:p w:rsidR="001D0E5F" w:rsidRDefault="00000000">
      <w:pPr>
        <w:keepNext/>
        <w:keepLines/>
        <w:numPr>
          <w:ilvl w:val="1"/>
          <w:numId w:val="2"/>
        </w:numPr>
        <w:spacing w:after="0"/>
      </w:pPr>
      <w:r>
        <w:rPr>
          <w:rFonts w:ascii="Times New Roman"/>
          <w:sz w:val="24"/>
        </w:rPr>
        <w:t>The Act for Regulating Madhouses</w:t>
      </w:r>
    </w:p>
    <w:p w:rsidR="001D0E5F" w:rsidRDefault="00000000">
      <w:pPr>
        <w:keepNext/>
        <w:keepLines/>
        <w:numPr>
          <w:ilvl w:val="1"/>
          <w:numId w:val="2"/>
        </w:numPr>
        <w:spacing w:after="0"/>
      </w:pPr>
      <w:r>
        <w:rPr>
          <w:rFonts w:ascii="Times New Roman"/>
          <w:sz w:val="24"/>
        </w:rPr>
        <w:t>New psychological view: restoration of dignity, rest, relaxation</w:t>
      </w:r>
    </w:p>
    <w:p w:rsidR="001D0E5F" w:rsidRDefault="00000000">
      <w:pPr>
        <w:keepNext/>
        <w:keepLines/>
        <w:numPr>
          <w:ilvl w:val="1"/>
          <w:numId w:val="2"/>
        </w:numPr>
        <w:spacing w:after="0"/>
      </w:pPr>
      <w:r>
        <w:rPr>
          <w:rFonts w:ascii="Times New Roman"/>
          <w:sz w:val="24"/>
        </w:rPr>
        <w:t>Efforts of Pinel, Tuke, and Dix</w:t>
      </w:r>
    </w:p>
    <w:p w:rsidR="001D0E5F" w:rsidRDefault="00000000">
      <w:pPr>
        <w:keepNext/>
        <w:keepLines/>
        <w:numPr>
          <w:ilvl w:val="1"/>
          <w:numId w:val="2"/>
        </w:numPr>
        <w:spacing w:after="0"/>
      </w:pPr>
      <w:r>
        <w:rPr>
          <w:rFonts w:ascii="Times New Roman"/>
          <w:sz w:val="24"/>
        </w:rPr>
        <w:t>Training of mental health professionals</w:t>
      </w:r>
    </w:p>
    <w:p w:rsidR="001D0E5F" w:rsidRDefault="00000000">
      <w:pPr>
        <w:keepNext/>
        <w:keepLines/>
        <w:numPr>
          <w:ilvl w:val="1"/>
          <w:numId w:val="2"/>
        </w:numPr>
        <w:spacing w:after="0"/>
      </w:pPr>
      <w:r>
        <w:rPr>
          <w:rFonts w:ascii="Times New Roman"/>
          <w:sz w:val="24"/>
        </w:rPr>
        <w:t>Increase in mental institutions and public hospitals</w:t>
      </w:r>
    </w:p>
    <w:p w:rsidR="001D0E5F" w:rsidRDefault="00000000">
      <w:pPr>
        <w:keepNext/>
        <w:keepLines/>
        <w:numPr>
          <w:ilvl w:val="1"/>
          <w:numId w:val="2"/>
        </w:numPr>
        <w:spacing w:after="0"/>
      </w:pPr>
      <w:r>
        <w:rPr>
          <w:rFonts w:ascii="Times New Roman"/>
          <w:sz w:val="24"/>
        </w:rPr>
        <w:t>Problems associated with rapid growth: influx of immigrants, decline in humane conditions, lack of public support, and decrease in funding</w:t>
      </w:r>
    </w:p>
    <w:p w:rsidR="001D0E5F" w:rsidRDefault="001D0E5F">
      <w:pPr>
        <w:keepLines/>
        <w:spacing w:after="0"/>
      </w:pPr>
    </w:p>
    <w:p w:rsidR="001D0E5F" w:rsidRDefault="00000000">
      <w:pPr>
        <w:keepLines/>
        <w:numPr>
          <w:ilvl w:val="5"/>
          <w:numId w:val="2"/>
        </w:numPr>
        <w:spacing w:after="0"/>
      </w:pPr>
      <w:r>
        <w:rPr>
          <w:rFonts w:ascii="Times New Roman"/>
          <w:sz w:val="24"/>
        </w:rPr>
        <w:t>Short Answer</w:t>
      </w:r>
    </w:p>
    <w:p w:rsidR="001D0E5F" w:rsidRDefault="00000000">
      <w:pPr>
        <w:keepNext/>
        <w:keepLines/>
        <w:spacing w:after="0"/>
      </w:pPr>
      <w:r>
        <w:rPr>
          <w:rFonts w:ascii="Times New Roman"/>
          <w:color w:val="000000"/>
          <w:sz w:val="24"/>
        </w:rPr>
        <w:t>Key terms and concepts that may be included in student responses:</w:t>
      </w:r>
    </w:p>
    <w:p w:rsidR="001D0E5F" w:rsidRDefault="00000000">
      <w:pPr>
        <w:keepNext/>
        <w:keepLines/>
        <w:numPr>
          <w:ilvl w:val="1"/>
          <w:numId w:val="2"/>
        </w:numPr>
        <w:spacing w:after="0"/>
      </w:pPr>
      <w:r>
        <w:rPr>
          <w:rFonts w:ascii="Times New Roman"/>
          <w:sz w:val="24"/>
        </w:rPr>
        <w:t>Pinel</w:t>
      </w:r>
      <w:r>
        <w:rPr>
          <w:rFonts w:ascii="Times New Roman"/>
          <w:sz w:val="24"/>
        </w:rPr>
        <w:t>—</w:t>
      </w:r>
      <w:r>
        <w:rPr>
          <w:rFonts w:ascii="Times New Roman"/>
          <w:sz w:val="24"/>
        </w:rPr>
        <w:t>moral treatment, removed chains from patients, provided atmosphere conducive for restoring health and regaining tranquility, encouraged social activity for patients</w:t>
      </w:r>
    </w:p>
    <w:p w:rsidR="001D0E5F" w:rsidRDefault="00000000">
      <w:pPr>
        <w:keepNext/>
        <w:keepLines/>
        <w:numPr>
          <w:ilvl w:val="1"/>
          <w:numId w:val="2"/>
        </w:numPr>
        <w:spacing w:after="0"/>
      </w:pPr>
      <w:r>
        <w:rPr>
          <w:rFonts w:ascii="Times New Roman"/>
          <w:sz w:val="24"/>
        </w:rPr>
        <w:t>Dix</w:t>
      </w:r>
      <w:r>
        <w:rPr>
          <w:rFonts w:ascii="Times New Roman"/>
          <w:sz w:val="24"/>
        </w:rPr>
        <w:t>—</w:t>
      </w:r>
      <w:r>
        <w:rPr>
          <w:rFonts w:ascii="Times New Roman"/>
          <w:sz w:val="24"/>
        </w:rPr>
        <w:t>lobbying led to passage of laws, training mental health professionals, established mental health facilities</w:t>
      </w:r>
    </w:p>
    <w:p w:rsidR="001D0E5F" w:rsidRDefault="001D0E5F">
      <w:pPr>
        <w:keepLines/>
        <w:spacing w:after="0"/>
      </w:pPr>
    </w:p>
    <w:p w:rsidR="001D0E5F" w:rsidRDefault="00000000">
      <w:pPr>
        <w:keepLines/>
        <w:numPr>
          <w:ilvl w:val="5"/>
          <w:numId w:val="2"/>
        </w:numPr>
        <w:spacing w:after="0"/>
      </w:pPr>
      <w:r>
        <w:rPr>
          <w:rFonts w:ascii="Times New Roman"/>
          <w:sz w:val="24"/>
        </w:rPr>
        <w:t>Short Answer</w:t>
      </w:r>
    </w:p>
    <w:p w:rsidR="001D0E5F" w:rsidRDefault="00000000">
      <w:pPr>
        <w:keepNext/>
        <w:keepLines/>
        <w:spacing w:after="0"/>
      </w:pPr>
      <w:r>
        <w:rPr>
          <w:rFonts w:ascii="Times New Roman"/>
          <w:color w:val="000000"/>
          <w:sz w:val="24"/>
        </w:rPr>
        <w:t>Key terms and concepts that may be included in student responses:</w:t>
      </w:r>
    </w:p>
    <w:p w:rsidR="001D0E5F" w:rsidRDefault="00000000">
      <w:pPr>
        <w:keepNext/>
        <w:keepLines/>
        <w:numPr>
          <w:ilvl w:val="1"/>
          <w:numId w:val="2"/>
        </w:numPr>
        <w:spacing w:after="0"/>
      </w:pPr>
      <w:r>
        <w:rPr>
          <w:rFonts w:ascii="Times New Roman"/>
          <w:sz w:val="24"/>
        </w:rPr>
        <w:t>Mesmer</w:t>
      </w:r>
      <w:r>
        <w:rPr>
          <w:rFonts w:ascii="Times New Roman"/>
          <w:sz w:val="24"/>
        </w:rPr>
        <w:t>—</w:t>
      </w:r>
      <w:r>
        <w:rPr>
          <w:rFonts w:ascii="Times New Roman"/>
          <w:sz w:val="24"/>
        </w:rPr>
        <w:t>magnetic fluids, mesmerism, hypnosis</w:t>
      </w:r>
    </w:p>
    <w:p w:rsidR="001D0E5F" w:rsidRDefault="00000000">
      <w:pPr>
        <w:keepNext/>
        <w:keepLines/>
        <w:numPr>
          <w:ilvl w:val="1"/>
          <w:numId w:val="2"/>
        </w:numPr>
        <w:spacing w:after="0"/>
      </w:pPr>
      <w:r>
        <w:rPr>
          <w:rFonts w:ascii="Times New Roman"/>
          <w:sz w:val="24"/>
        </w:rPr>
        <w:t>Bernheim and Liebault</w:t>
      </w:r>
      <w:r>
        <w:rPr>
          <w:rFonts w:ascii="Times New Roman"/>
          <w:sz w:val="24"/>
        </w:rPr>
        <w:t>—</w:t>
      </w:r>
      <w:r>
        <w:rPr>
          <w:rFonts w:ascii="Times New Roman"/>
          <w:sz w:val="24"/>
        </w:rPr>
        <w:t>hysteria and hypnosis</w:t>
      </w:r>
    </w:p>
    <w:p w:rsidR="001D0E5F" w:rsidRDefault="00000000">
      <w:pPr>
        <w:keepNext/>
        <w:keepLines/>
        <w:numPr>
          <w:ilvl w:val="1"/>
          <w:numId w:val="2"/>
        </w:numPr>
        <w:spacing w:after="0"/>
      </w:pPr>
      <w:r>
        <w:rPr>
          <w:rFonts w:ascii="Times New Roman"/>
          <w:sz w:val="24"/>
        </w:rPr>
        <w:t>Charcot</w:t>
      </w:r>
      <w:r>
        <w:rPr>
          <w:rFonts w:ascii="Times New Roman"/>
          <w:sz w:val="24"/>
        </w:rPr>
        <w:t>—</w:t>
      </w:r>
      <w:r>
        <w:rPr>
          <w:rFonts w:ascii="Times New Roman"/>
          <w:sz w:val="24"/>
        </w:rPr>
        <w:t>hysteria, psychological causes of abnormality</w:t>
      </w:r>
    </w:p>
    <w:p w:rsidR="001D0E5F" w:rsidRDefault="00000000">
      <w:pPr>
        <w:keepNext/>
        <w:keepLines/>
        <w:numPr>
          <w:ilvl w:val="1"/>
          <w:numId w:val="2"/>
        </w:numPr>
        <w:spacing w:after="0"/>
      </w:pPr>
      <w:r>
        <w:rPr>
          <w:rFonts w:ascii="Times New Roman"/>
          <w:sz w:val="24"/>
        </w:rPr>
        <w:t>Freud and Breuer</w:t>
      </w:r>
      <w:r>
        <w:rPr>
          <w:rFonts w:ascii="Times New Roman"/>
          <w:sz w:val="24"/>
        </w:rPr>
        <w:t>—</w:t>
      </w:r>
      <w:r>
        <w:rPr>
          <w:rFonts w:ascii="Times New Roman"/>
          <w:sz w:val="24"/>
        </w:rPr>
        <w:t>the unconscious, catharsis</w:t>
      </w:r>
    </w:p>
    <w:p w:rsidR="001D0E5F" w:rsidRDefault="001D0E5F">
      <w:pPr>
        <w:keepLines/>
        <w:spacing w:after="0"/>
      </w:pPr>
    </w:p>
    <w:p w:rsidR="001D0E5F" w:rsidRDefault="00000000">
      <w:pPr>
        <w:keepLines/>
        <w:numPr>
          <w:ilvl w:val="5"/>
          <w:numId w:val="2"/>
        </w:numPr>
        <w:spacing w:after="0"/>
      </w:pPr>
      <w:r>
        <w:rPr>
          <w:rFonts w:ascii="Times New Roman"/>
          <w:sz w:val="24"/>
        </w:rPr>
        <w:t>Short Answer</w:t>
      </w:r>
    </w:p>
    <w:p w:rsidR="001D0E5F" w:rsidRDefault="00000000">
      <w:pPr>
        <w:keepNext/>
        <w:keepLines/>
        <w:spacing w:after="0"/>
      </w:pPr>
      <w:r>
        <w:rPr>
          <w:rFonts w:ascii="Times New Roman"/>
          <w:color w:val="000000"/>
          <w:sz w:val="24"/>
        </w:rPr>
        <w:t>Key terms and concepts that may be included in student responses:</w:t>
      </w:r>
    </w:p>
    <w:p w:rsidR="001D0E5F" w:rsidRDefault="00000000">
      <w:pPr>
        <w:keepNext/>
        <w:keepLines/>
        <w:numPr>
          <w:ilvl w:val="1"/>
          <w:numId w:val="2"/>
        </w:numPr>
        <w:spacing w:after="0"/>
      </w:pPr>
      <w:r>
        <w:rPr>
          <w:rFonts w:ascii="Times New Roman"/>
          <w:sz w:val="24"/>
        </w:rPr>
        <w:t>Attention</w:t>
      </w:r>
    </w:p>
    <w:p w:rsidR="001D0E5F" w:rsidRDefault="00000000">
      <w:pPr>
        <w:keepNext/>
        <w:keepLines/>
        <w:numPr>
          <w:ilvl w:val="1"/>
          <w:numId w:val="2"/>
        </w:numPr>
        <w:spacing w:after="0"/>
      </w:pPr>
      <w:r>
        <w:rPr>
          <w:rFonts w:ascii="Times New Roman"/>
          <w:sz w:val="24"/>
        </w:rPr>
        <w:t>Interpretation of events</w:t>
      </w:r>
    </w:p>
    <w:p w:rsidR="001D0E5F" w:rsidRDefault="00000000">
      <w:pPr>
        <w:keepNext/>
        <w:keepLines/>
        <w:numPr>
          <w:ilvl w:val="1"/>
          <w:numId w:val="2"/>
        </w:numPr>
        <w:spacing w:after="0"/>
      </w:pPr>
      <w:r>
        <w:rPr>
          <w:rFonts w:ascii="Times New Roman"/>
          <w:sz w:val="24"/>
        </w:rPr>
        <w:t>Beliefs</w:t>
      </w:r>
    </w:p>
    <w:p w:rsidR="001D0E5F" w:rsidRDefault="001D0E5F">
      <w:pPr>
        <w:keepLines/>
        <w:spacing w:after="0"/>
      </w:pPr>
    </w:p>
    <w:p w:rsidR="001D0E5F" w:rsidRDefault="00000000">
      <w:pPr>
        <w:keepLines/>
        <w:numPr>
          <w:ilvl w:val="5"/>
          <w:numId w:val="2"/>
        </w:numPr>
        <w:spacing w:after="0"/>
      </w:pPr>
      <w:r>
        <w:rPr>
          <w:rFonts w:ascii="Times New Roman"/>
          <w:sz w:val="24"/>
        </w:rPr>
        <w:t>Short Answer</w:t>
      </w:r>
    </w:p>
    <w:p w:rsidR="001D0E5F" w:rsidRDefault="00000000">
      <w:pPr>
        <w:keepNext/>
        <w:keepLines/>
        <w:spacing w:after="0"/>
      </w:pPr>
      <w:r>
        <w:rPr>
          <w:rFonts w:ascii="Times New Roman"/>
          <w:color w:val="000000"/>
          <w:sz w:val="24"/>
        </w:rPr>
        <w:lastRenderedPageBreak/>
        <w:t>Key terms and concepts that may be included in student responses:</w:t>
      </w:r>
    </w:p>
    <w:p w:rsidR="001D0E5F" w:rsidRDefault="00000000">
      <w:pPr>
        <w:keepNext/>
        <w:keepLines/>
        <w:numPr>
          <w:ilvl w:val="1"/>
          <w:numId w:val="2"/>
        </w:numPr>
        <w:spacing w:after="0"/>
      </w:pPr>
      <w:r>
        <w:rPr>
          <w:rFonts w:ascii="Times New Roman"/>
          <w:sz w:val="24"/>
        </w:rPr>
        <w:t>Drug therapy</w:t>
      </w:r>
    </w:p>
    <w:p w:rsidR="001D0E5F" w:rsidRDefault="00000000">
      <w:pPr>
        <w:keepNext/>
        <w:keepLines/>
        <w:numPr>
          <w:ilvl w:val="1"/>
          <w:numId w:val="2"/>
        </w:numPr>
        <w:spacing w:after="0"/>
      </w:pPr>
      <w:r>
        <w:rPr>
          <w:rFonts w:ascii="Times New Roman"/>
          <w:sz w:val="24"/>
        </w:rPr>
        <w:t>Patient's rights movements</w:t>
      </w:r>
    </w:p>
    <w:p w:rsidR="001D0E5F" w:rsidRDefault="00000000">
      <w:pPr>
        <w:keepNext/>
        <w:keepLines/>
        <w:numPr>
          <w:ilvl w:val="1"/>
          <w:numId w:val="2"/>
        </w:numPr>
        <w:spacing w:after="0"/>
      </w:pPr>
      <w:r>
        <w:rPr>
          <w:rFonts w:ascii="Times New Roman"/>
          <w:sz w:val="24"/>
        </w:rPr>
        <w:t>Community mental health movement</w:t>
      </w:r>
    </w:p>
    <w:p w:rsidR="001D0E5F" w:rsidRDefault="00000000">
      <w:pPr>
        <w:keepNext/>
        <w:keepLines/>
        <w:numPr>
          <w:ilvl w:val="1"/>
          <w:numId w:val="2"/>
        </w:numPr>
        <w:spacing w:after="0"/>
      </w:pPr>
      <w:r>
        <w:rPr>
          <w:rFonts w:ascii="Times New Roman"/>
          <w:sz w:val="24"/>
        </w:rPr>
        <w:t>Community mental health centers, halfway houses, day treatment centers</w:t>
      </w:r>
    </w:p>
    <w:p w:rsidR="001D0E5F" w:rsidRDefault="00000000">
      <w:pPr>
        <w:keepNext/>
        <w:keepLines/>
        <w:numPr>
          <w:ilvl w:val="1"/>
          <w:numId w:val="2"/>
        </w:numPr>
        <w:spacing w:after="0"/>
      </w:pPr>
      <w:r>
        <w:rPr>
          <w:rFonts w:ascii="Times New Roman"/>
          <w:sz w:val="24"/>
        </w:rPr>
        <w:t>Impact</w:t>
      </w:r>
      <w:r>
        <w:rPr>
          <w:rFonts w:ascii="Times New Roman"/>
          <w:sz w:val="24"/>
        </w:rPr>
        <w:t>—</w:t>
      </w:r>
      <w:r>
        <w:rPr>
          <w:rFonts w:ascii="Times New Roman"/>
          <w:sz w:val="24"/>
        </w:rPr>
        <w:t>decline in the number of patients in state psychiatric hospitals, better quality of life for patients, freedom</w:t>
      </w:r>
    </w:p>
    <w:p w:rsidR="001D0E5F" w:rsidRDefault="00000000">
      <w:pPr>
        <w:keepNext/>
        <w:keepLines/>
        <w:numPr>
          <w:ilvl w:val="1"/>
          <w:numId w:val="2"/>
        </w:numPr>
        <w:spacing w:after="0"/>
      </w:pPr>
      <w:r>
        <w:rPr>
          <w:rFonts w:ascii="Times New Roman"/>
          <w:sz w:val="24"/>
        </w:rPr>
        <w:t>Problems</w:t>
      </w:r>
      <w:r>
        <w:rPr>
          <w:rFonts w:ascii="Times New Roman"/>
          <w:sz w:val="24"/>
        </w:rPr>
        <w:t>—</w:t>
      </w:r>
      <w:r>
        <w:rPr>
          <w:rFonts w:ascii="Times New Roman"/>
          <w:sz w:val="24"/>
        </w:rPr>
        <w:t>lack of resources, closure of hospitals, transfer of patients to ill-equipped nursing homes, increase of homeless persons with mental illnesses</w:t>
      </w:r>
    </w:p>
    <w:p w:rsidR="001D0E5F" w:rsidRDefault="001D0E5F">
      <w:pPr>
        <w:keepLines/>
        <w:spacing w:after="0"/>
      </w:pPr>
    </w:p>
    <w:p w:rsidR="001D0E5F" w:rsidRDefault="00000000">
      <w:pPr>
        <w:keepLines/>
        <w:numPr>
          <w:ilvl w:val="5"/>
          <w:numId w:val="2"/>
        </w:numPr>
        <w:spacing w:after="0"/>
      </w:pPr>
      <w:r>
        <w:rPr>
          <w:rFonts w:ascii="Times New Roman"/>
          <w:sz w:val="24"/>
        </w:rPr>
        <w:t>Short Answer</w:t>
      </w:r>
    </w:p>
    <w:p w:rsidR="001D0E5F" w:rsidRDefault="00000000">
      <w:pPr>
        <w:keepNext/>
        <w:keepLines/>
        <w:spacing w:after="0"/>
      </w:pPr>
      <w:r>
        <w:rPr>
          <w:rFonts w:ascii="Times New Roman"/>
          <w:color w:val="000000"/>
          <w:sz w:val="24"/>
        </w:rPr>
        <w:t>Key terms and concepts that may be included in student responses:</w:t>
      </w:r>
    </w:p>
    <w:p w:rsidR="001D0E5F" w:rsidRDefault="00000000">
      <w:pPr>
        <w:keepNext/>
        <w:keepLines/>
        <w:numPr>
          <w:ilvl w:val="1"/>
          <w:numId w:val="2"/>
        </w:numPr>
        <w:spacing w:after="0"/>
      </w:pPr>
      <w:r>
        <w:rPr>
          <w:rFonts w:ascii="Times New Roman"/>
          <w:sz w:val="24"/>
        </w:rPr>
        <w:t>Deinstitutionalization saw a significant outflow of people with mental illness from psychiatric hospitals to community mental health centers, including halfway houses and day treatment centers.</w:t>
      </w:r>
    </w:p>
    <w:p w:rsidR="001D0E5F" w:rsidRDefault="00000000">
      <w:pPr>
        <w:keepNext/>
        <w:keepLines/>
        <w:numPr>
          <w:ilvl w:val="1"/>
          <w:numId w:val="2"/>
        </w:numPr>
        <w:spacing w:after="0"/>
      </w:pPr>
      <w:r>
        <w:rPr>
          <w:rFonts w:ascii="Times New Roman"/>
          <w:sz w:val="24"/>
        </w:rPr>
        <w:t>Inadequate resources have been made available to fund community health centers, and related support opportunities have often been inadequate to meet the needs of the many people who need services.</w:t>
      </w:r>
    </w:p>
    <w:p w:rsidR="001D0E5F" w:rsidRDefault="00000000">
      <w:pPr>
        <w:keepNext/>
        <w:keepLines/>
        <w:numPr>
          <w:ilvl w:val="1"/>
          <w:numId w:val="2"/>
        </w:numPr>
        <w:spacing w:after="0"/>
      </w:pPr>
      <w:r>
        <w:rPr>
          <w:rFonts w:ascii="Times New Roman"/>
          <w:sz w:val="24"/>
        </w:rPr>
        <w:t>Many people with mental illness end up homeless.</w:t>
      </w:r>
    </w:p>
    <w:p w:rsidR="001D0E5F" w:rsidRDefault="00000000">
      <w:pPr>
        <w:keepNext/>
        <w:keepLines/>
        <w:numPr>
          <w:ilvl w:val="1"/>
          <w:numId w:val="2"/>
        </w:numPr>
        <w:spacing w:after="0"/>
      </w:pPr>
      <w:r>
        <w:rPr>
          <w:rFonts w:ascii="Times New Roman"/>
          <w:sz w:val="24"/>
        </w:rPr>
        <w:t>Homeless people often behave in ways that lead to their imprisonment.</w:t>
      </w:r>
    </w:p>
    <w:p w:rsidR="001D0E5F" w:rsidRDefault="001D0E5F">
      <w:pPr>
        <w:keepLines/>
        <w:spacing w:after="0"/>
      </w:pPr>
    </w:p>
    <w:p w:rsidR="001D0E5F" w:rsidRDefault="00000000">
      <w:pPr>
        <w:keepLines/>
        <w:numPr>
          <w:ilvl w:val="5"/>
          <w:numId w:val="2"/>
        </w:numPr>
        <w:spacing w:after="0"/>
      </w:pPr>
      <w:r>
        <w:rPr>
          <w:rFonts w:ascii="Times New Roman"/>
          <w:sz w:val="24"/>
        </w:rPr>
        <w:t>Short Answer</w:t>
      </w:r>
    </w:p>
    <w:p w:rsidR="001D0E5F" w:rsidRDefault="00000000">
      <w:pPr>
        <w:keepNext/>
        <w:keepLines/>
        <w:spacing w:after="0"/>
      </w:pPr>
      <w:r>
        <w:rPr>
          <w:rFonts w:ascii="Times New Roman"/>
          <w:color w:val="000000"/>
          <w:sz w:val="24"/>
        </w:rPr>
        <w:t>Key terms and concepts that may be included in student responses:</w:t>
      </w:r>
    </w:p>
    <w:p w:rsidR="001D0E5F" w:rsidRDefault="00000000">
      <w:pPr>
        <w:keepNext/>
        <w:keepLines/>
        <w:numPr>
          <w:ilvl w:val="1"/>
          <w:numId w:val="2"/>
        </w:numPr>
        <w:spacing w:after="0"/>
      </w:pPr>
      <w:r>
        <w:rPr>
          <w:rFonts w:ascii="Times New Roman"/>
          <w:sz w:val="24"/>
        </w:rPr>
        <w:t>Psychiatrist</w:t>
      </w:r>
      <w:r>
        <w:rPr>
          <w:rFonts w:ascii="Times New Roman"/>
          <w:sz w:val="24"/>
        </w:rPr>
        <w:t>—</w:t>
      </w:r>
      <w:r>
        <w:rPr>
          <w:rFonts w:ascii="Times New Roman"/>
          <w:sz w:val="24"/>
        </w:rPr>
        <w:t>has an MD degree, specialized training in the treatment of psychological problems, prescribes medication</w:t>
      </w:r>
    </w:p>
    <w:p w:rsidR="001D0E5F" w:rsidRDefault="00000000">
      <w:pPr>
        <w:keepNext/>
        <w:keepLines/>
        <w:numPr>
          <w:ilvl w:val="1"/>
          <w:numId w:val="2"/>
        </w:numPr>
        <w:spacing w:after="0"/>
      </w:pPr>
      <w:r>
        <w:rPr>
          <w:rFonts w:ascii="Times New Roman"/>
          <w:sz w:val="24"/>
        </w:rPr>
        <w:t>Clinical psychologist</w:t>
      </w:r>
      <w:r>
        <w:rPr>
          <w:rFonts w:ascii="Times New Roman"/>
          <w:sz w:val="24"/>
        </w:rPr>
        <w:t>—</w:t>
      </w:r>
      <w:r>
        <w:rPr>
          <w:rFonts w:ascii="Times New Roman"/>
          <w:sz w:val="24"/>
        </w:rPr>
        <w:t>generally earns a PhD, in psychology, specializes in psychological problems, limited prescription privileges in some states</w:t>
      </w:r>
    </w:p>
    <w:p w:rsidR="001D0E5F" w:rsidRDefault="00000000">
      <w:pPr>
        <w:keepNext/>
        <w:keepLines/>
        <w:numPr>
          <w:ilvl w:val="1"/>
          <w:numId w:val="2"/>
        </w:numPr>
        <w:spacing w:after="0"/>
      </w:pPr>
      <w:r>
        <w:rPr>
          <w:rFonts w:ascii="Times New Roman"/>
          <w:sz w:val="24"/>
        </w:rPr>
        <w:t>Clinical social worker</w:t>
      </w:r>
      <w:r>
        <w:rPr>
          <w:rFonts w:ascii="Times New Roman"/>
          <w:sz w:val="24"/>
        </w:rPr>
        <w:t>—</w:t>
      </w:r>
      <w:r>
        <w:rPr>
          <w:rFonts w:ascii="Times New Roman"/>
          <w:sz w:val="24"/>
        </w:rPr>
        <w:t>has a master's degree in social work, helps people overcome social conditions contributing to their psychological problems</w:t>
      </w:r>
    </w:p>
    <w:p w:rsidR="001D0E5F" w:rsidRDefault="00000000">
      <w:pPr>
        <w:keepNext/>
        <w:keepLines/>
        <w:numPr>
          <w:ilvl w:val="1"/>
          <w:numId w:val="2"/>
        </w:numPr>
        <w:spacing w:after="0"/>
      </w:pPr>
      <w:r>
        <w:rPr>
          <w:rFonts w:ascii="Times New Roman"/>
          <w:sz w:val="24"/>
        </w:rPr>
        <w:t>Psychiatric nurse</w:t>
      </w:r>
      <w:r>
        <w:rPr>
          <w:rFonts w:ascii="Times New Roman"/>
          <w:sz w:val="24"/>
        </w:rPr>
        <w:t>—</w:t>
      </w:r>
      <w:r>
        <w:rPr>
          <w:rFonts w:ascii="Times New Roman"/>
          <w:sz w:val="24"/>
        </w:rPr>
        <w:t>graduate-level nursing degree, works on inpatient psychiatric wards in hospitals</w:t>
      </w:r>
    </w:p>
    <w:p w:rsidR="001D0E5F" w:rsidRDefault="00000000">
      <w:pPr>
        <w:keepNext/>
        <w:keepLines/>
        <w:numPr>
          <w:ilvl w:val="1"/>
          <w:numId w:val="2"/>
        </w:numPr>
        <w:spacing w:after="0"/>
      </w:pPr>
      <w:r>
        <w:rPr>
          <w:rFonts w:ascii="Times New Roman"/>
          <w:sz w:val="24"/>
        </w:rPr>
        <w:t>Marriage and family counselor</w:t>
      </w:r>
      <w:r>
        <w:rPr>
          <w:rFonts w:ascii="Times New Roman"/>
          <w:sz w:val="24"/>
        </w:rPr>
        <w:t>—</w:t>
      </w:r>
      <w:r>
        <w:rPr>
          <w:rFonts w:ascii="Times New Roman"/>
          <w:sz w:val="24"/>
        </w:rPr>
        <w:t>specializes in family problems, child adjustment</w:t>
      </w:r>
    </w:p>
    <w:p w:rsidR="001D0E5F" w:rsidRDefault="00000000">
      <w:pPr>
        <w:keepNext/>
        <w:keepLines/>
        <w:numPr>
          <w:ilvl w:val="1"/>
          <w:numId w:val="2"/>
        </w:numPr>
        <w:spacing w:after="0"/>
      </w:pPr>
      <w:r>
        <w:rPr>
          <w:rFonts w:ascii="Times New Roman"/>
          <w:sz w:val="24"/>
        </w:rPr>
        <w:t>Licensed mental health counselor</w:t>
      </w:r>
      <w:r>
        <w:rPr>
          <w:rFonts w:ascii="Times New Roman"/>
          <w:sz w:val="24"/>
        </w:rPr>
        <w:t>—</w:t>
      </w:r>
      <w:r>
        <w:rPr>
          <w:rFonts w:ascii="Times New Roman"/>
          <w:sz w:val="24"/>
        </w:rPr>
        <w:t>has graduate training in counseling, but has not obtained a PhD</w:t>
      </w:r>
    </w:p>
    <w:p w:rsidR="001D0E5F" w:rsidRDefault="001D0E5F">
      <w:pPr>
        <w:keepLines/>
        <w:spacing w:after="0"/>
      </w:pPr>
    </w:p>
    <w:sectPr w:rsidR="001D0E5F">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4733" w:rsidRDefault="00BE4733">
      <w:pPr>
        <w:spacing w:after="0" w:line="240" w:lineRule="auto"/>
      </w:pPr>
      <w:r>
        <w:separator/>
      </w:r>
    </w:p>
  </w:endnote>
  <w:endnote w:type="continuationSeparator" w:id="0">
    <w:p w:rsidR="00BE4733" w:rsidRDefault="00BE4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2B8E" w:rsidRDefault="00372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0E5F" w:rsidRPr="00372B8E" w:rsidRDefault="001D0E5F" w:rsidP="00372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2B8E" w:rsidRDefault="00372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4733" w:rsidRDefault="00BE4733">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rsidR="00BE4733" w:rsidRDefault="00BE4733"/>
    <w:p w:rsidR="00BE4733" w:rsidRDefault="00BE4733">
      <w:pPr>
        <w:spacing w:after="0" w:line="240" w:lineRule="auto"/>
      </w:pPr>
      <w:r>
        <w:separator/>
      </w:r>
    </w:p>
  </w:footnote>
  <w:footnote w:type="continuationSeparator" w:id="0">
    <w:p w:rsidR="00BE4733" w:rsidRDefault="00BE4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2B8E" w:rsidRDefault="00372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2B8E" w:rsidRDefault="00372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2B8E" w:rsidRDefault="00372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2FBE"/>
    <w:multiLevelType w:val="multilevel"/>
    <w:tmpl w:val="24C624C4"/>
    <w:lvl w:ilvl="0">
      <w:start w:val="1"/>
      <w:numFmt w:val="bullet"/>
      <w:lvlText w:val="⊚"/>
      <w:lvlJc w:val="left"/>
      <w:pPr>
        <w:ind w:left="108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decimal"/>
      <w:lvlText w:val="%6)"/>
      <w:lvlJc w:val="left"/>
      <w:pPr>
        <w:ind w:left="360" w:hanging="360"/>
      </w:pPr>
    </w:lvl>
    <w:lvl w:ilvl="6">
      <w:start w:val="1"/>
      <w:numFmt w:val="decimal"/>
      <w:lvlText w:val="%6.%7)"/>
      <w:lvlJc w:val="left"/>
      <w:pPr>
        <w:ind w:left="360" w:hanging="360"/>
      </w:pPr>
    </w:lvl>
    <w:lvl w:ilvl="7">
      <w:start w:val="1"/>
      <w:numFmt w:val="decimal"/>
      <w:lvlText w:val="%8)"/>
      <w:lvlJc w:val="left"/>
      <w:pPr>
        <w:ind w:left="360" w:hanging="360"/>
      </w:pPr>
    </w:lvl>
    <w:lvl w:ilvl="8">
      <w:start w:val="1"/>
      <w:numFmt w:val="decimal"/>
      <w:lvlText w:val="%8.%9)"/>
      <w:lvlJc w:val="left"/>
      <w:pPr>
        <w:ind w:left="360" w:hanging="360"/>
      </w:pPr>
    </w:lvl>
  </w:abstractNum>
  <w:abstractNum w:abstractNumId="1" w15:restartNumberingAfterBreak="0">
    <w:nsid w:val="1AC290BF"/>
    <w:multiLevelType w:val="multilevel"/>
    <w:tmpl w:val="93C21A90"/>
    <w:lvl w:ilvl="0">
      <w:start w:val="1"/>
      <w:numFmt w:val="decimal"/>
      <w:lvlText w:val="%1)"/>
      <w:lvlJc w:val="left"/>
      <w:pPr>
        <w:ind w:left="360" w:hanging="360"/>
      </w:pPr>
    </w:lvl>
    <w:lvl w:ilvl="1">
      <w:start w:val="1"/>
      <w:numFmt w:val="upperLetter"/>
      <w:lvlText w:val="%2)"/>
      <w:lvlJc w:val="left"/>
      <w:pPr>
        <w:ind w:left="1080" w:hanging="360"/>
      </w:pPr>
    </w:lvl>
    <w:lvl w:ilvl="2">
      <w:start w:val="1"/>
      <w:numFmt w:val="decimal"/>
      <w:lvlText w:val="%1.%3)"/>
      <w:lvlJc w:val="left"/>
      <w:pPr>
        <w:ind w:left="360" w:hanging="360"/>
      </w:pPr>
    </w:lvl>
    <w:lvl w:ilvl="3">
      <w:start w:val="1"/>
      <w:numFmt w:val="upperLetter"/>
      <w:lvlText w:val="%4)"/>
      <w:lvlJc w:val="left"/>
      <w:pPr>
        <w:ind w:left="1080" w:hanging="360"/>
      </w:pPr>
    </w:lvl>
    <w:lvl w:ilvl="4">
      <w:start w:val="1"/>
      <w:numFmt w:val="lowerLetter"/>
      <w:lvlText w:val="%5."/>
      <w:lvlJc w:val="left"/>
      <w:pPr>
        <w:ind w:left="720" w:hanging="360"/>
      </w:pPr>
    </w:lvl>
    <w:lvl w:ilvl="5">
      <w:start w:val="1"/>
      <w:numFmt w:val="upperLetter"/>
      <w:lvlText w:val="%6."/>
      <w:lvlJc w:val="left"/>
      <w:pPr>
        <w:ind w:left="720" w:hanging="360"/>
      </w:pPr>
    </w:lvl>
    <w:lvl w:ilvl="6">
      <w:start w:val="1"/>
      <w:numFmt w:val="decimal"/>
      <w:lvlText w:val="%7."/>
      <w:lvlJc w:val="left"/>
      <w:pPr>
        <w:ind w:left="720" w:hanging="360"/>
      </w:pPr>
    </w:lvl>
    <w:lvl w:ilvl="7">
      <w:start w:val="1"/>
      <w:numFmt w:val="decimal"/>
      <w:lvlText w:val="%1)"/>
      <w:lvlJc w:val="left"/>
      <w:pPr>
        <w:ind w:left="8280" w:hanging="360"/>
      </w:pPr>
    </w:lvl>
    <w:lvl w:ilvl="8">
      <w:start w:val="1"/>
      <w:numFmt w:val="decimal"/>
      <w:lvlText w:val="%1.%3)"/>
      <w:lvlJc w:val="left"/>
      <w:pPr>
        <w:ind w:left="8280" w:hanging="360"/>
      </w:pPr>
    </w:lvl>
  </w:abstractNum>
  <w:num w:numId="1" w16cid:durableId="1744184640">
    <w:abstractNumId w:val="1"/>
  </w:num>
  <w:num w:numId="2" w16cid:durableId="114564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1D0E5F"/>
    <w:rsid w:val="001D0E5F"/>
    <w:rsid w:val="00372B8E"/>
    <w:rsid w:val="00BE4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FA00262-928B-41C4-B3DE-043DE9AE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372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5320</Words>
  <Characters>30326</Characters>
  <Application>Microsoft Office Word</Application>
  <DocSecurity>0</DocSecurity>
  <Lines>252</Lines>
  <Paragraphs>71</Paragraphs>
  <ScaleCrop>false</ScaleCrop>
  <Company/>
  <LinksUpToDate>false</LinksUpToDate>
  <CharactersWithSpaces>35575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Laptop</cp:lastModifiedBy>
  <cp:revision>2</cp:revision>
  <dcterms:created xsi:type="dcterms:W3CDTF">2023-03-10T03:43:00Z</dcterms:created>
  <dcterms:modified xsi:type="dcterms:W3CDTF">2023-03-10T03:43:00Z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