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au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oo</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 of 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expe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do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co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do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nal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do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any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of ab</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 “n</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and “a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depen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 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on su</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epen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on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has 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 or 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a pa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ar be</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or be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al or not 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expe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nsu</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 ab</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lit</w:t>
            </w:r>
            <w:r>
              <w:rPr>
                <w:rStyle w:val="DefaultParagraphFont"/>
                <w:rFonts w:ascii="Times New Roman" w:eastAsia="Times New Roman" w:hAnsi="Times New Roman" w:cs="Times New Roman"/>
                <w:b w:val="0"/>
                <w:bCs w:val="0"/>
                <w:i w:val="0"/>
                <w:iCs w:val="0"/>
                <w:smallCaps w:val="0"/>
                <w:color w:val="000000"/>
                <w:sz w:val="22"/>
                <w:szCs w:val="22"/>
                <w:bdr w:val="nil"/>
                <w:rtl w:val="0"/>
              </w:rPr>
              <w:t>y beca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 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ust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so 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se 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be con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 abn</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one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an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ch 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y peop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but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doe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hey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a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co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ude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sa</w:t>
            </w:r>
            <w:r>
              <w:rPr>
                <w:rStyle w:val="DefaultParagraphFont"/>
                <w:rFonts w:ascii="Times New Roman" w:eastAsia="Times New Roman" w:hAnsi="Times New Roman" w:cs="Times New Roman"/>
                <w:b w:val="0"/>
                <w:bCs w:val="0"/>
                <w:i w:val="0"/>
                <w:iCs w:val="0"/>
                <w:smallCaps w:val="0"/>
                <w:color w:val="000000"/>
                <w:sz w:val="22"/>
                <w:szCs w:val="22"/>
                <w:bdr w:val="nil"/>
                <w:rtl w:val="0"/>
              </w:rPr>
              <w:t>d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 ab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at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ng do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uch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ha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Wh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ch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abno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app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al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Vi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of 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 has dyed his hair purple.  Although his friends like the color, his older aunts have been giving him strange looks.  Mark is applying for jobs and has not yet had any job offers.  He suspects that potential employers are not taking him seriously because of his hair color.  Which part of abnormality applies to Mark’s employment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Talking loudly and smoking is more appropriate in an Egyptian movie theatre than an American one. This illustrates which norm?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clear consensus on the definition of mental health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clear consensus on the definition of disease but there is a clear definition of mental health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Diagnostic and Statistical Manual (DSM) never changes its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DSM is based on prototypes or symptoms and examples of the phenomenon in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by 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terminal degrees can you practice 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Master’s degree in business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Bachelor’s degree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Ph.D. in psychology with additional licensing requirements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Ph.D. in non-profit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y St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ou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eup and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hen 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on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 This beha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abno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 of an 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cou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do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suppo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be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abn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acc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ho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do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nt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abn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acc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ho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do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 as abn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as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 of an ac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do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se 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de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al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elf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pe of a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s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and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s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un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udy of </w:t>
            </w:r>
            <w:r>
              <w:rPr>
                <w:rStyle w:val="DefaultParagraphFont"/>
                <w:rFonts w:ascii="Times New Roman" w:eastAsia="Times New Roman" w:hAnsi="Times New Roman" w:cs="Times New Roman"/>
                <w:b w:val="0"/>
                <w:bCs w:val="0"/>
                <w:i w:val="0"/>
                <w:iCs w:val="0"/>
                <w:smallCaps w:val="0"/>
                <w:color w:val="000000"/>
                <w:sz w:val="22"/>
                <w:szCs w:val="22"/>
                <w:bdr w:val="nil"/>
                <w:rtl w:val="0"/>
              </w:rPr>
              <w:t>psy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Dr. Simons is studying learning behavior in rats. What is likely her main field of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Oedipal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biological theoretical model considered a newer field of study than the psychological theoretical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Brain scans can tell us about brain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genetics is relatively young.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have more powerful microscopes than we have had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how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an</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chan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es 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om 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dhood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ad</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al popu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Wh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z w:val="22"/>
                <w:szCs w:val="22"/>
                <w:bdr w:val="nil"/>
                <w:rtl w:val="0"/>
              </w:rPr>
              <w:t>ng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 as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s 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yz</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 peop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n 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new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 abo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ost cu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 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a,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her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de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 has </w:t>
            </w:r>
            <w:r>
              <w:rPr>
                <w:rStyle w:val="DefaultParagraphFont"/>
                <w:rFonts w:ascii="Times New Roman" w:eastAsia="Times New Roman" w:hAnsi="Times New Roman" w:cs="Times New Roman"/>
                <w:b w:val="0"/>
                <w:bCs w:val="0"/>
                <w:i w:val="0"/>
                <w:iCs w:val="0"/>
                <w:smallCaps w:val="0"/>
                <w:color w:val="000000"/>
                <w:sz w:val="22"/>
                <w:szCs w:val="22"/>
                <w:bdr w:val="nil"/>
                <w:rtl w:val="0"/>
              </w:rPr>
              <w:t>beg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ng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y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oba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n</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he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hen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For exa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cher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now how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any new cases of de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each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can be de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bed 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s a ch</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cou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ood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dep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ow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 cou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 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an 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ons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eans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sudd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adua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 20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Lar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oph</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now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and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ow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how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ct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 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ry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an 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exp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ans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ocu</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d on sup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ons and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 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oon and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abo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Throu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been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exp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ur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and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end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and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nu</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15</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of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adnes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ox</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 and witches.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acc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de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udes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 pe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du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 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ous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1</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15</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be su</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ous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and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by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be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chu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ch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 po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by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 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ood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al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and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es hosp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ded as eq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as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 ex</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by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dual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up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cl</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son he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 body of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 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a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und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pos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any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by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 of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ne pu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ced u</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hem by 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“con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of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acce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1</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18"/>
                <w:szCs w:val="18"/>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hn P.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ey and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ag</w:t>
            </w:r>
            <w:r>
              <w:rPr>
                <w:rStyle w:val="DefaultParagraphFont"/>
                <w:rFonts w:ascii="Times New Roman" w:eastAsia="Times New Roman" w:hAnsi="Times New Roman" w:cs="Times New Roman"/>
                <w:b w:val="0"/>
                <w:bCs w:val="0"/>
                <w:i w:val="0"/>
                <w:iCs w:val="0"/>
                <w:smallCaps w:val="0"/>
                <w:color w:val="000000"/>
                <w:sz w:val="22"/>
                <w:szCs w:val="22"/>
                <w:bdr w:val="nil"/>
                <w:rtl w:val="0"/>
              </w:rPr>
              <w:t>ues</w:t>
            </w:r>
            <w:r>
              <w:rPr>
                <w:rStyle w:val="DefaultParagraphFont"/>
                <w:rFonts w:ascii="Times New Roman" w:eastAsia="Times New Roman" w:hAnsi="Times New Roman" w:cs="Times New Roman"/>
                <w:b w:val="0"/>
                <w:bCs w:val="0"/>
                <w:i w:val="0"/>
                <w:iCs w:val="0"/>
                <w:smallCaps w:val="0"/>
                <w:color w:val="000000"/>
                <w:sz w:val="1"/>
                <w:szCs w:val="1"/>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oph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educ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of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a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st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l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 an upda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iCs/>
                <w:smallCaps w:val="0"/>
                <w:color w:val="000000"/>
                <w:sz w:val="22"/>
                <w:szCs w:val="22"/>
                <w:bdr w:val="nil"/>
                <w:rtl w:val="0"/>
              </w:rPr>
              <w:t>Di</w:t>
            </w:r>
            <w:r>
              <w:rPr>
                <w:rStyle w:val="DefaultParagraphFont"/>
                <w:rFonts w:ascii="Times New Roman" w:eastAsia="Times New Roman" w:hAnsi="Times New Roman" w:cs="Times New Roman"/>
                <w:b w:val="0"/>
                <w:bCs w:val="0"/>
                <w:i/>
                <w:iCs/>
                <w:smallCaps w:val="0"/>
                <w:color w:val="000000"/>
                <w:sz w:val="22"/>
                <w:szCs w:val="22"/>
                <w:bdr w:val="nil"/>
                <w:rtl w:val="0"/>
              </w:rPr>
              <w:t>agno</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c and S</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cal </w:t>
            </w:r>
            <w:r>
              <w:rPr>
                <w:rStyle w:val="DefaultParagraphFont"/>
                <w:rFonts w:ascii="Times New Roman" w:eastAsia="Times New Roman" w:hAnsi="Times New Roman" w:cs="Times New Roman"/>
                <w:b w:val="0"/>
                <w:bCs w:val="0"/>
                <w:i/>
                <w:iCs/>
                <w:smallCaps w:val="0"/>
                <w:color w:val="000000"/>
                <w:spacing w:val="1"/>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z w:val="22"/>
                <w:szCs w:val="22"/>
                <w:bdr w:val="nil"/>
                <w:rtl w:val="0"/>
              </w:rPr>
              <w:t xml:space="preserve">ual </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 xml:space="preserve">f </w:t>
            </w:r>
            <w:r>
              <w:rPr>
                <w:rStyle w:val="DefaultParagraphFont"/>
                <w:rFonts w:ascii="Times New Roman" w:eastAsia="Times New Roman" w:hAnsi="Times New Roman" w:cs="Times New Roman"/>
                <w:b w:val="0"/>
                <w:bCs w:val="0"/>
                <w:i/>
                <w:iCs/>
                <w:smallCaps w:val="0"/>
                <w:color w:val="000000"/>
                <w:spacing w:val="1"/>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 xml:space="preserve">al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ord</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 pu</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 abo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one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 and 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be an exa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of con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op a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of peop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che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pheno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ed con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us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ne 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 and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 su</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s do</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ook up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y and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ust be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oon.”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conce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nduced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as a 17</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dep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iCs/>
                <w:smallCaps w:val="0"/>
                <w:color w:val="000000"/>
                <w:sz w:val="22"/>
                <w:szCs w:val="22"/>
                <w:bdr w:val="nil"/>
                <w:rtl w:val="0"/>
              </w:rPr>
              <w:t xml:space="preserve">Anatomy </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 xml:space="preserve">f </w:t>
            </w:r>
            <w:r>
              <w:rPr>
                <w:rStyle w:val="DefaultParagraphFont"/>
                <w:rFonts w:ascii="Times New Roman" w:eastAsia="Times New Roman" w:hAnsi="Times New Roman" w:cs="Times New Roman"/>
                <w:b w:val="0"/>
                <w:bCs w:val="0"/>
                <w:i/>
                <w:iCs/>
                <w:smallCaps w:val="0"/>
                <w:color w:val="000000"/>
                <w:spacing w:val="1"/>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anc</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621</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t by 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aw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oba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My 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ab</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ends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anch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a de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a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ek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ow b</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ack b</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eas</w:t>
                  </w:r>
                  <w:r>
                    <w:rPr>
                      <w:rStyle w:val="DefaultParagraphFont"/>
                      <w:rFonts w:ascii="Times New Roman" w:eastAsia="Times New Roman" w:hAnsi="Times New Roman" w:cs="Times New Roman"/>
                      <w:b w:val="0"/>
                      <w:bCs w:val="0"/>
                      <w:i w:val="0"/>
                      <w:iCs w:val="0"/>
                      <w:smallCaps w:val="0"/>
                      <w:color w:val="000000"/>
                      <w:sz w:val="22"/>
                      <w:szCs w:val="22"/>
                      <w:bdr w:val="nil"/>
                      <w:rtl w:val="0"/>
                    </w:rPr>
                    <w:t>yg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on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ne” 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es a 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oo</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ed 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es 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as ac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use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anc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a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om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be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be cu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rri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nanc</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anc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ce,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al 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be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or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pos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or co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bo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body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end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h an 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14</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a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Ki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I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 had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cou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a 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eep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away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om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 of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an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body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ex</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be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w:t>
            </w:r>
            <w:r>
              <w:rPr>
                <w:rStyle w:val="DefaultParagraphFont"/>
                <w:rFonts w:ascii="Times New Roman" w:eastAsia="Times New Roman" w:hAnsi="Times New Roman" w:cs="Times New Roman"/>
                <w:b w:val="0"/>
                <w:bCs w:val="0"/>
                <w:i w:val="0"/>
                <w:iCs w:val="0"/>
                <w:smallCaps w:val="0"/>
                <w:color w:val="000000"/>
                <w:sz w:val="22"/>
                <w:szCs w:val="22"/>
                <w:bdr w:val="nil"/>
                <w:rtl w:val="0"/>
              </w:rPr>
              <w:t>sy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us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oo</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eant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no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y cou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now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li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str</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al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as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ppoc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con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ept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 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en</w:t>
                  </w:r>
                  <w:r>
                    <w:rPr>
                      <w:rStyle w:val="DefaultParagraphFont"/>
                      <w:rFonts w:ascii="Times New Roman" w:eastAsia="Times New Roman" w:hAnsi="Times New Roman" w:cs="Times New Roman"/>
                      <w:b w:val="0"/>
                      <w:bCs w:val="0"/>
                      <w:i w:val="0"/>
                      <w:iCs w:val="0"/>
                      <w:smallCaps w:val="0"/>
                      <w:color w:val="000000"/>
                      <w:sz w:val="22"/>
                      <w:szCs w:val="22"/>
                      <w:bdr w:val="nil"/>
                      <w:rtl w:val="0"/>
                    </w:rPr>
                    <w:t>vy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d</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eek </w:t>
            </w:r>
            <w:r>
              <w:rPr>
                <w:rStyle w:val="DefaultParagraphFont"/>
                <w:rFonts w:ascii="Times New Roman" w:eastAsia="Times New Roman" w:hAnsi="Times New Roman" w:cs="Times New Roman"/>
                <w:b w:val="0"/>
                <w:bCs w:val="0"/>
                <w:i/>
                <w:iCs/>
                <w:smallCaps w:val="0"/>
                <w:color w:val="000000"/>
                <w:sz w:val="22"/>
                <w:szCs w:val="22"/>
                <w:bdr w:val="nil"/>
                <w:rtl w:val="0"/>
              </w:rPr>
              <w:t>hy</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ro</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st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ant su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a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1</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 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iCs/>
                <w:smallCaps w:val="0"/>
                <w:color w:val="000000"/>
                <w:sz w:val="22"/>
                <w:szCs w:val="22"/>
                <w:bdr w:val="nil"/>
                <w:rtl w:val="0"/>
              </w:rPr>
              <w:t>en</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 xml:space="preserve">ral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2"/>
                <w:szCs w:val="22"/>
                <w:bdr w:val="nil"/>
                <w:rtl w:val="0"/>
              </w:rPr>
              <w:t>ar</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as caus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bac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 cau</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on co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19</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an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be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due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Moral Therapy focuses 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Teaching within holy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1950s,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oped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1800s, 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ch and c</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p</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 by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z w:val="22"/>
                      <w:szCs w:val="22"/>
                      <w:bdr w:val="nil"/>
                      <w:rtl w:val="0"/>
                    </w:rPr>
                    <w:t>ase S</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ud</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es </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n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en</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 xml:space="preserve">al </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l</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ri</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n Jo</w:t>
                  </w:r>
                  <w:r>
                    <w:rPr>
                      <w:rStyle w:val="DefaultParagraphFont"/>
                      <w:rFonts w:ascii="Times New Roman" w:eastAsia="Times New Roman" w:hAnsi="Times New Roman" w:cs="Times New Roman"/>
                      <w:b w:val="0"/>
                      <w:bCs w:val="0"/>
                      <w:i/>
                      <w:iCs/>
                      <w:smallCaps w:val="0"/>
                      <w:color w:val="000000"/>
                      <w:sz w:val="22"/>
                      <w:szCs w:val="22"/>
                      <w:bdr w:val="nil"/>
                      <w:rtl w:val="0"/>
                    </w:rPr>
                    <w:t>u</w:t>
                  </w:r>
                  <w:r>
                    <w:rPr>
                      <w:rStyle w:val="DefaultParagraphFont"/>
                      <w:rFonts w:ascii="Times New Roman" w:eastAsia="Times New Roman" w:hAnsi="Times New Roman" w:cs="Times New Roman"/>
                      <w:b w:val="0"/>
                      <w:bCs w:val="0"/>
                      <w:i/>
                      <w:iCs/>
                      <w:smallCaps w:val="0"/>
                      <w:color w:val="000000"/>
                      <w:sz w:val="22"/>
                      <w:szCs w:val="22"/>
                      <w:bdr w:val="nil"/>
                      <w:rtl w:val="0"/>
                    </w:rPr>
                    <w:t xml:space="preserve">rnal of </w:t>
                  </w:r>
                  <w:r>
                    <w:rPr>
                      <w:rStyle w:val="DefaultParagraphFont"/>
                      <w:rFonts w:ascii="Times New Roman" w:eastAsia="Times New Roman" w:hAnsi="Times New Roman" w:cs="Times New Roman"/>
                      <w:b w:val="0"/>
                      <w:bCs w:val="0"/>
                      <w:i/>
                      <w:iCs/>
                      <w:smallCaps w:val="0"/>
                      <w:color w:val="000000"/>
                      <w:spacing w:val="1"/>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ad</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ri</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n Jo</w:t>
                  </w:r>
                  <w:r>
                    <w:rPr>
                      <w:rStyle w:val="DefaultParagraphFont"/>
                      <w:rFonts w:ascii="Times New Roman" w:eastAsia="Times New Roman" w:hAnsi="Times New Roman" w:cs="Times New Roman"/>
                      <w:b w:val="0"/>
                      <w:bCs w:val="0"/>
                      <w:i/>
                      <w:iCs/>
                      <w:smallCaps w:val="0"/>
                      <w:color w:val="000000"/>
                      <w:sz w:val="22"/>
                      <w:szCs w:val="22"/>
                      <w:bdr w:val="nil"/>
                      <w:rtl w:val="0"/>
                    </w:rPr>
                    <w:t>u</w:t>
                  </w:r>
                  <w:r>
                    <w:rPr>
                      <w:rStyle w:val="DefaultParagraphFont"/>
                      <w:rFonts w:ascii="Times New Roman" w:eastAsia="Times New Roman" w:hAnsi="Times New Roman" w:cs="Times New Roman"/>
                      <w:b w:val="0"/>
                      <w:bCs w:val="0"/>
                      <w:i/>
                      <w:iCs/>
                      <w:smallCaps w:val="0"/>
                      <w:color w:val="000000"/>
                      <w:sz w:val="22"/>
                      <w:szCs w:val="22"/>
                      <w:bdr w:val="nil"/>
                      <w:rtl w:val="0"/>
                    </w:rPr>
                    <w:t xml:space="preserve">rnal of </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ns</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pacing w:val="1"/>
                      <w:sz w:val="22"/>
                      <w:szCs w:val="22"/>
                      <w:bdr w:val="nil"/>
                      <w:rtl w:val="0"/>
                    </w:rPr>
                    <w:t>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Luna</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cs </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n A</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of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_,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pos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ons, and a</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od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od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su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um and 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1</w:t>
            </w: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00s,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s on a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of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 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not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not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dequ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new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due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18</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 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dv</w:t>
            </w:r>
            <w:r>
              <w:rPr>
                <w:rStyle w:val="DefaultParagraphFont"/>
                <w:rFonts w:ascii="Times New Roman" w:eastAsia="Times New Roman" w:hAnsi="Times New Roman" w:cs="Times New Roman"/>
                <w:b w:val="0"/>
                <w:bCs w:val="0"/>
                <w:i w:val="0"/>
                <w:iCs w:val="0"/>
                <w:smallCaps w:val="0"/>
                <w:color w:val="000000"/>
                <w:sz w:val="22"/>
                <w:szCs w:val="22"/>
                <w:bdr w:val="nil"/>
                <w:rtl w:val="0"/>
              </w:rPr>
              <w:t>oca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 and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al 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al 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hos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ng su</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ho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ed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er P</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 Pi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el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odu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apy as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hos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 a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 of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 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 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al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ph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on 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 180</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py dec</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as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es be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nu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ons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so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hos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opu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nu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pe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hos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ba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be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en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h</w:t>
            </w:r>
            <w:r>
              <w:rPr>
                <w:rStyle w:val="DefaultParagraphFont"/>
                <w:rFonts w:ascii="Times New Roman" w:eastAsia="Times New Roman" w:hAnsi="Times New Roman" w:cs="Times New Roman"/>
                <w:b w:val="0"/>
                <w:bCs w:val="0"/>
                <w:i w:val="0"/>
                <w:iCs w:val="0"/>
                <w:smallCaps w:val="0"/>
                <w:color w:val="000000"/>
                <w:sz w:val="22"/>
                <w:szCs w:val="22"/>
                <w:bdr w:val="nil"/>
                <w:rtl w:val="0"/>
              </w:rPr>
              <w:t>yg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and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ost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ho ca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of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er acco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 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un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en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her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na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nu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ber of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ent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chan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om 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ed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psy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py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on 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an 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18</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cu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by unb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fl</w:t>
            </w:r>
            <w:r>
              <w:rPr>
                <w:rStyle w:val="DefaultParagraphFont"/>
                <w:rFonts w:ascii="Times New Roman" w:eastAsia="Times New Roman" w:hAnsi="Times New Roman" w:cs="Times New Roman"/>
                <w:b w:val="0"/>
                <w:bCs w:val="0"/>
                <w:i w:val="0"/>
                <w:iCs w:val="0"/>
                <w:smallCaps w:val="0"/>
                <w:color w:val="000000"/>
                <w:sz w:val="22"/>
                <w:szCs w:val="22"/>
                <w:bdr w:val="nil"/>
                <w:rtl w:val="0"/>
              </w:rPr>
              <w:t>ow of a bod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y 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of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hods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as 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due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ed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su</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sm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ppe Pi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und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Jea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acc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de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Fr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 and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ed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ov</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ed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un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 unaw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 un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pno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eu</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and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ex</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ence of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pnos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re</w:t>
            </w:r>
            <w:r>
              <w:rPr>
                <w:rStyle w:val="DefaultParagraphFont"/>
                <w:rFonts w:ascii="Times New Roman" w:eastAsia="Times New Roman" w:hAnsi="Times New Roman" w:cs="Times New Roman"/>
                <w:b w:val="0"/>
                <w:bCs w:val="0"/>
                <w:i w:val="0"/>
                <w:iCs w:val="0"/>
                <w:smallCaps w:val="0"/>
                <w:color w:val="000000"/>
                <w:sz w:val="22"/>
                <w:szCs w:val="22"/>
                <w:bdr w:val="nil"/>
                <w:rtl w:val="0"/>
              </w:rPr>
              <w:t>at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eud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un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ss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cha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pnos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ss 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nna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1895,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 Jo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“hy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y 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pnos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ebo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 is to morality as the id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mediating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do” and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 ba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 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de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x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ood and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and pa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 </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abo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 a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ape and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onder how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eone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 a ho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hen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our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udy of 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eud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at acc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 an</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one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es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 con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do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 en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any peop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nk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ad</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eet our ba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nee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eans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 pa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an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anne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exu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and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es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Johnny wanted a cookie before dinner, he thought about just going and taking one without permission. However, after thinking about it, he decided to get permission from his mom. Johnny was operating according to the ______principle. ​ ​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c</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our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y cou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bout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sh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es dan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ous d</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es of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onde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z w:val="22"/>
                <w:szCs w:val="22"/>
                <w:bdr w:val="nil"/>
                <w:rtl w:val="0"/>
              </w:rPr>
              <w:t>nd by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each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us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so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ops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he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us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and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ed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us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unc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do not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eal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a</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and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exu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ax</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easu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duc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ng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ct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su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sy and 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ocess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be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sup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an</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s de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echan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ed 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ous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con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spo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z w:val="22"/>
                <w:szCs w:val="22"/>
                <w:bdr w:val="nil"/>
                <w:rtl w:val="0"/>
              </w:rPr>
              <w:t>ng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exa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echan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 ac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ana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adap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of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z w:val="22"/>
                <w:szCs w:val="22"/>
                <w:bdr w:val="nil"/>
                <w:rtl w:val="0"/>
              </w:rPr>
              <w:t>ng 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echan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 d</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unc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ock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or expe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om awar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ace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of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z w:val="22"/>
                <w:szCs w:val="22"/>
                <w:bdr w:val="nil"/>
                <w:rtl w:val="0"/>
              </w:rPr>
              <w:t>ng 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echan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 d</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or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er 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ace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Subl</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B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a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poor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by her su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ho 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en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tl</w:t>
            </w:r>
            <w:r>
              <w:rPr>
                <w:rStyle w:val="DefaultParagraphFont"/>
                <w:rFonts w:ascii="Times New Roman" w:eastAsia="Times New Roman" w:hAnsi="Times New Roman" w:cs="Times New Roman"/>
                <w:b w:val="0"/>
                <w:bCs w:val="0"/>
                <w:i w:val="0"/>
                <w:iCs w:val="0"/>
                <w:smallCaps w:val="0"/>
                <w:color w:val="000000"/>
                <w:sz w:val="22"/>
                <w:szCs w:val="22"/>
                <w:bdr w:val="nil"/>
                <w:rtl w:val="0"/>
              </w:rPr>
              <w:t>y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ont of her cowor</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When she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her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up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et 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at 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 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B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pond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by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r>
              <w:rPr>
                <w:rStyle w:val="DefaultParagraphFont"/>
                <w:rFonts w:ascii="Times New Roman" w:eastAsia="Times New Roman" w:hAnsi="Times New Roman" w:cs="Times New Roman"/>
                <w:b w:val="0"/>
                <w:bCs w:val="0"/>
                <w:i w:val="0"/>
                <w:iCs w:val="0"/>
                <w:smallCaps w:val="0"/>
                <w:color w:val="000000"/>
                <w:sz w:val="22"/>
                <w:szCs w:val="22"/>
                <w:bdr w:val="nil"/>
                <w:rtl w:val="0"/>
              </w:rPr>
              <w:t>, “Lea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ech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sm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l su</w:t>
            </w:r>
            <w:r>
              <w:rPr>
                <w:rStyle w:val="DefaultParagraphFont"/>
                <w:rFonts w:ascii="Times New Roman" w:eastAsia="Times New Roman" w:hAnsi="Times New Roman" w:cs="Times New Roman"/>
                <w:b w:val="0"/>
                <w:bCs w:val="0"/>
                <w:i w:val="0"/>
                <w:iCs w:val="0"/>
                <w:smallCaps w:val="0"/>
                <w:color w:val="000000"/>
                <w:sz w:val="22"/>
                <w:szCs w:val="22"/>
                <w:bdr w:val="nil"/>
                <w:rtl w:val="0"/>
              </w:rPr>
              <w:t>ck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her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a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eena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er b</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ood, and an ad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of p</w:t>
            </w:r>
            <w:r>
              <w:rPr>
                <w:rStyle w:val="DefaultParagraphFont"/>
                <w:rFonts w:ascii="Times New Roman" w:eastAsia="Times New Roman" w:hAnsi="Times New Roman" w:cs="Times New Roman"/>
                <w:b w:val="0"/>
                <w:bCs w:val="0"/>
                <w:i w:val="0"/>
                <w:iCs w:val="0"/>
                <w:smallCaps w:val="0"/>
                <w:color w:val="000000"/>
                <w:sz w:val="22"/>
                <w:szCs w:val="22"/>
                <w:bdr w:val="nil"/>
                <w:rtl w:val="0"/>
              </w:rPr>
              <w:t>sy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exu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ee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pus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at 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ph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by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5-y</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boy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es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her 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 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 of 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and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es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 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 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 of 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er and en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es abo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k 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und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ex</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al con</w:t>
            </w:r>
            <w:r>
              <w:rPr>
                <w:rStyle w:val="DefaultParagraphFont"/>
                <w:rFonts w:ascii="Times New Roman" w:eastAsia="Times New Roman" w:hAnsi="Times New Roman" w:cs="Times New Roman"/>
                <w:b w:val="0"/>
                <w:bCs w:val="0"/>
                <w:i w:val="0"/>
                <w:iCs w:val="0"/>
                <w:smallCaps w:val="0"/>
                <w:color w:val="000000"/>
                <w:sz w:val="22"/>
                <w:szCs w:val="22"/>
                <w:bdr w:val="nil"/>
                <w:rtl w:val="0"/>
              </w:rPr>
              <w:t>fl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ag</w:t>
            </w:r>
            <w:r>
              <w:rPr>
                <w:rStyle w:val="DefaultParagraphFont"/>
                <w:rFonts w:ascii="Times New Roman" w:eastAsia="Times New Roman" w:hAnsi="Times New Roman" w:cs="Times New Roman"/>
                <w:b w:val="0"/>
                <w:bCs w:val="0"/>
                <w:i w:val="0"/>
                <w:iCs w:val="0"/>
                <w:smallCaps w:val="0"/>
                <w:color w:val="000000"/>
                <w:sz w:val="22"/>
                <w:szCs w:val="22"/>
                <w:bdr w:val="nil"/>
                <w:rtl w:val="0"/>
              </w:rPr>
              <w:t>e of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 an</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en</w:t>
                  </w:r>
                  <w:r>
                    <w:rPr>
                      <w:rStyle w:val="DefaultParagraphFont"/>
                      <w:rFonts w:ascii="Times New Roman" w:eastAsia="Times New Roman" w:hAnsi="Times New Roman" w:cs="Times New Roman"/>
                      <w:b w:val="0"/>
                      <w:bCs w:val="0"/>
                      <w:i w:val="0"/>
                      <w:iCs w:val="0"/>
                      <w:smallCaps w:val="0"/>
                      <w:color w:val="000000"/>
                      <w:sz w:val="22"/>
                      <w:szCs w:val="22"/>
                      <w:bdr w:val="nil"/>
                      <w:rtl w:val="0"/>
                    </w:rPr>
                    <w:t>vy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ency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 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ung and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er b</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ded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 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any ne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qua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eud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no ba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ex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a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ong d</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al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odu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anx</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es 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and po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b</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ar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or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bs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a</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Er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k Er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son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an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hen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or she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abo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an ac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z w:val="22"/>
                <w:szCs w:val="22"/>
                <w:bdr w:val="nil"/>
                <w:rtl w:val="0"/>
              </w:rPr>
              <w:t>ab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de</w:t>
            </w:r>
            <w:r>
              <w:rPr>
                <w:rStyle w:val="DefaultParagraphFont"/>
                <w:rFonts w:ascii="Times New Roman" w:eastAsia="Times New Roman" w:hAnsi="Times New Roman" w:cs="Times New Roman"/>
                <w:b w:val="0"/>
                <w:bCs w:val="0"/>
                <w:i w:val="0"/>
                <w:iCs w:val="0"/>
                <w:smallCaps w:val="0"/>
                <w:color w:val="000000"/>
                <w:sz w:val="22"/>
                <w:szCs w:val="22"/>
                <w:bdr w:val="nil"/>
                <w:rtl w:val="0"/>
              </w:rPr>
              <w:t>ve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ncy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Er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son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 occu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fe</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dhoo</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Fr</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and 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pa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eep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el</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 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an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 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duce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apy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om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oal of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 c</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son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yz</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ocu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es on 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st exp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rt</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aham 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l Jun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Kl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 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ncond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po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chy of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ost po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ence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of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ba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and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al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of a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an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unqua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oun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 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hen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.F. S</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Iv</w:t>
                  </w:r>
                  <w:r>
                    <w:rPr>
                      <w:rStyle w:val="DefaultParagraphFont"/>
                      <w:rFonts w:ascii="Times New Roman" w:eastAsia="Times New Roman" w:hAnsi="Times New Roman" w:cs="Times New Roman"/>
                      <w:b w:val="0"/>
                      <w:bCs w:val="0"/>
                      <w:i w:val="0"/>
                      <w:iCs w:val="0"/>
                      <w:smallCaps w:val="0"/>
                      <w:color w:val="000000"/>
                      <w:sz w:val="22"/>
                      <w:szCs w:val="22"/>
                      <w:bdr w:val="nil"/>
                      <w:rtl w:val="0"/>
                    </w:rPr>
                    <w:t>an Pa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eone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now has been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of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y bec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abno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al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 of an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 ad</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her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ba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cen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of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eph 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a 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cc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ul anx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edu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 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con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n beha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al 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iCs/>
                <w:smallCaps w:val="0"/>
                <w:color w:val="000000"/>
                <w:sz w:val="22"/>
                <w:szCs w:val="22"/>
                <w:bdr w:val="nil"/>
                <w:rtl w:val="0"/>
              </w:rPr>
              <w:t>The B</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ha</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or </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 xml:space="preserve">f </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iCs/>
                <w:smallCaps w:val="0"/>
                <w:color w:val="000000"/>
                <w:sz w:val="22"/>
                <w:szCs w:val="22"/>
                <w:bdr w:val="nil"/>
                <w:rtl w:val="0"/>
              </w:rPr>
              <w:t>an</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iCs/>
                <w:smallCaps w:val="0"/>
                <w:color w:val="000000"/>
                <w:sz w:val="22"/>
                <w:szCs w:val="22"/>
                <w:bdr w:val="nil"/>
                <w:rtl w:val="0"/>
              </w:rPr>
              <w:t>W</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den T</w:t>
            </w:r>
            <w:r>
              <w:rPr>
                <w:rStyle w:val="DefaultParagraphFont"/>
                <w:rFonts w:ascii="Times New Roman" w:eastAsia="Times New Roman" w:hAnsi="Times New Roman" w:cs="Times New Roman"/>
                <w:b w:val="0"/>
                <w:bCs w:val="0"/>
                <w:i/>
                <w:iCs/>
                <w:smallCaps w:val="0"/>
                <w:color w:val="000000"/>
                <w:sz w:val="22"/>
                <w:szCs w:val="22"/>
                <w:bdr w:val="nil"/>
                <w:rtl w:val="0"/>
              </w:rPr>
              <w:t>w</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194</w:t>
            </w: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Iv</w:t>
                  </w:r>
                  <w:r>
                    <w:rPr>
                      <w:rStyle w:val="DefaultParagraphFont"/>
                      <w:rFonts w:ascii="Times New Roman" w:eastAsia="Times New Roman" w:hAnsi="Times New Roman" w:cs="Times New Roman"/>
                      <w:b w:val="0"/>
                      <w:bCs w:val="0"/>
                      <w:i w:val="0"/>
                      <w:iCs w:val="0"/>
                      <w:smallCaps w:val="0"/>
                      <w:color w:val="000000"/>
                      <w:sz w:val="22"/>
                      <w:szCs w:val="22"/>
                      <w:bdr w:val="nil"/>
                      <w:rtl w:val="0"/>
                    </w:rPr>
                    <w:t>an Pa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.F. S</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Iv</w:t>
            </w:r>
            <w:r>
              <w:rPr>
                <w:rStyle w:val="DefaultParagraphFont"/>
                <w:rFonts w:ascii="Times New Roman" w:eastAsia="Times New Roman" w:hAnsi="Times New Roman" w:cs="Times New Roman"/>
                <w:b w:val="0"/>
                <w:bCs w:val="0"/>
                <w:i w:val="0"/>
                <w:iCs w:val="0"/>
                <w:smallCaps w:val="0"/>
                <w:color w:val="000000"/>
                <w:sz w:val="22"/>
                <w:szCs w:val="22"/>
                <w:bdr w:val="nil"/>
                <w:rtl w:val="0"/>
              </w:rPr>
              <w:t>an Pa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an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of con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nduc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ed 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Mu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 b</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by a dog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hen he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5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ow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ny dog 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sees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 of dog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spo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oned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adopt a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of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n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of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apy und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nce of a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oun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st 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al 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o</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a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and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ost 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qu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n 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of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ces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on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pa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 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a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by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her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sn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sn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show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bad hap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nce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o</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ue 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st ado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ed a pu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py and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each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ewspa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Wh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F. S</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 ad</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puppy ea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py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eat ea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py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eat ea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not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 pa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und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or sh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occ</w:t>
                  </w:r>
                  <w:r>
                    <w:rPr>
                      <w:rStyle w:val="DefaultParagraphFont"/>
                      <w:rFonts w:ascii="Times New Roman" w:eastAsia="Times New Roman" w:hAnsi="Times New Roman" w:cs="Times New Roman"/>
                      <w:b w:val="0"/>
                      <w:bCs w:val="0"/>
                      <w:i w:val="0"/>
                      <w:iCs w:val="0"/>
                      <w:smallCaps w:val="0"/>
                      <w:color w:val="000000"/>
                      <w:sz w:val="22"/>
                      <w:szCs w:val="22"/>
                      <w:bdr w:val="nil"/>
                      <w:rtl w:val="0"/>
                    </w:rPr>
                    <w:t>ur</w:t>
                  </w:r>
                  <w:r>
                    <w:rPr>
                      <w:rStyle w:val="DefaultParagraphFont"/>
                      <w:rFonts w:ascii="Times New Roman" w:eastAsia="Times New Roman" w:hAnsi="Times New Roman" w:cs="Times New Roman"/>
                      <w:b w:val="0"/>
                      <w:bCs w:val="0"/>
                      <w:i w:val="0"/>
                      <w:iCs w:val="0"/>
                      <w:smallCaps w:val="0"/>
                      <w:color w:val="000000"/>
                      <w:sz w:val="22"/>
                      <w:szCs w:val="22"/>
                      <w:bdr w:val="nil"/>
                      <w:rtl w:val="0"/>
                    </w:rPr>
                    <w:t>s na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er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nterdisciplinary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useful in studying personality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study normal and abnormal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not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 abno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al 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and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exp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nswer: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bec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on a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der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a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nal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 abn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al beha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be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se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be a no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s, by 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and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ab</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or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acce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eone 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ch as a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h an exce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Q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t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un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not su</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nt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ay be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 cu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acc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be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ude a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c nu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For 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duc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bac</w:t>
            </w:r>
            <w:r>
              <w:rPr>
                <w:rStyle w:val="DefaultParagraphFont"/>
                <w:rFonts w:ascii="Times New Roman" w:eastAsia="Times New Roman" w:hAnsi="Times New Roman" w:cs="Times New Roman"/>
                <w:b w:val="0"/>
                <w:bCs w:val="0"/>
                <w:i w:val="0"/>
                <w:iCs w:val="0"/>
                <w:smallCaps w:val="0"/>
                <w:color w:val="000000"/>
                <w:sz w:val="22"/>
                <w:szCs w:val="22"/>
                <w:bdr w:val="nil"/>
                <w:rtl w:val="0"/>
              </w:rPr>
              <w:t>kg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oun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nswer: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cou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c n</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as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he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h cou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pacing w:val="1"/>
                      <w:sz w:val="22"/>
                      <w:szCs w:val="22"/>
                      <w:bdr w:val="nil"/>
                      <w:rtl w:val="0"/>
                    </w:rPr>
                    <w:t>li</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l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cou</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l</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ng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iCs/>
                      <w:smallCaps w:val="0"/>
                      <w:color w:val="000000"/>
                      <w:sz w:val="22"/>
                      <w:szCs w:val="22"/>
                      <w:bdr w:val="nil"/>
                      <w:rtl w:val="0"/>
                    </w:rPr>
                    <w:t>cho</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a Ph.</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es an Ed.</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do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 or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doc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ow a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of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el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app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hat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condu</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of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uns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udy and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ad</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and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ncou</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by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hea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c</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ist</w:t>
                  </w:r>
                  <w:r>
                    <w:rPr>
                      <w:rStyle w:val="DefaultParagraphFont"/>
                      <w:rFonts w:ascii="Times New Roman" w:eastAsia="Times New Roman" w:hAnsi="Times New Roman" w:cs="Times New Roman"/>
                      <w:b w:val="0"/>
                      <w:bCs w:val="0"/>
                      <w:i w:val="0"/>
                      <w:iCs w:val="0"/>
                      <w:smallCaps w:val="0"/>
                      <w:color w:val="000000"/>
                      <w:sz w:val="22"/>
                      <w:szCs w:val="22"/>
                      <w:bdr w:val="nil"/>
                      <w:rtl w:val="0"/>
                    </w:rPr>
                    <w:t>s us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er 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 exp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ba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nan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of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or 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do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pacing w:val="1"/>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yc</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 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an M.D.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al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hen sp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du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and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any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 or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ost use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c so</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 xml:space="preserve">l </w:t>
                  </w:r>
                  <w:r>
                    <w:rPr>
                      <w:rStyle w:val="DefaultParagraphFont"/>
                      <w:rFonts w:ascii="Times New Roman" w:eastAsia="Times New Roman" w:hAnsi="Times New Roman" w:cs="Times New Roman"/>
                      <w:b w:val="0"/>
                      <w:bCs w:val="0"/>
                      <w:i/>
                      <w:iCs/>
                      <w:smallCaps w:val="0"/>
                      <w:color w:val="000000"/>
                      <w:sz w:val="22"/>
                      <w:szCs w:val="22"/>
                      <w:bdr w:val="nil"/>
                      <w:rtl w:val="0"/>
                    </w:rPr>
                    <w:t>w</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r</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d</w:t>
                  </w:r>
                  <w:r>
                    <w:rPr>
                      <w:rStyle w:val="DefaultParagraphFont"/>
                      <w:rFonts w:ascii="Times New Roman" w:eastAsia="Times New Roman" w:hAnsi="Times New Roman" w:cs="Times New Roman"/>
                      <w:b w:val="0"/>
                      <w:bCs w:val="0"/>
                      <w:i w:val="0"/>
                      <w:iCs w:val="0"/>
                      <w:smallCaps w:val="0"/>
                      <w:color w:val="000000"/>
                      <w:sz w:val="22"/>
                      <w:szCs w:val="22"/>
                      <w:bdr w:val="nil"/>
                      <w:rtl w:val="0"/>
                    </w:rPr>
                    <w:t>eg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ey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 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y 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 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at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y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iCs/>
                      <w:smallCaps w:val="0"/>
                      <w:color w:val="000000"/>
                      <w:sz w:val="22"/>
                      <w:szCs w:val="22"/>
                      <w:bdr w:val="nil"/>
                      <w:rtl w:val="0"/>
                    </w:rPr>
                    <w:t>Psyc</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c nur</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ad</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anc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de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ca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of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h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al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 </w:t>
                  </w:r>
                  <w:r>
                    <w:rPr>
                      <w:rStyle w:val="DefaultParagraphFont"/>
                      <w:rFonts w:ascii="Times New Roman" w:eastAsia="Times New Roman" w:hAnsi="Times New Roman" w:cs="Times New Roman"/>
                      <w:b w:val="0"/>
                      <w:bCs w:val="0"/>
                      <w:i w:val="0"/>
                      <w:iCs w:val="0"/>
                      <w:smallCaps w:val="0"/>
                      <w:color w:val="000000"/>
                      <w:sz w:val="22"/>
                      <w:szCs w:val="22"/>
                      <w:bdr w:val="nil"/>
                      <w:rtl w:val="0"/>
                    </w:rPr>
                    <w:t>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ar</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age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 xml:space="preserve">nd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 xml:space="preserve">y </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ra</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en</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 xml:space="preserve">al </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pacing w:val="1"/>
                      <w:sz w:val="22"/>
                      <w:szCs w:val="22"/>
                      <w:bdr w:val="nil"/>
                      <w:rtl w:val="0"/>
                    </w:rPr>
                    <w:t>lt</w:t>
                  </w:r>
                  <w:r>
                    <w:rPr>
                      <w:rStyle w:val="DefaultParagraphFont"/>
                      <w:rFonts w:ascii="Times New Roman" w:eastAsia="Times New Roman" w:hAnsi="Times New Roman" w:cs="Times New Roman"/>
                      <w:b w:val="0"/>
                      <w:bCs w:val="0"/>
                      <w:i/>
                      <w:iCs/>
                      <w:smallCaps w:val="0"/>
                      <w:color w:val="000000"/>
                      <w:sz w:val="22"/>
                      <w:szCs w:val="22"/>
                      <w:bdr w:val="nil"/>
                      <w:rtl w:val="0"/>
                    </w:rPr>
                    <w:t>h coun</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sp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one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de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 and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al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er</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es by hos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or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and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 of ab</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al be</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su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ant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and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ach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nswer: For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uch of 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iCs/>
                      <w:smallCaps w:val="0"/>
                      <w:color w:val="000000"/>
                      <w:sz w:val="22"/>
                      <w:szCs w:val="22"/>
                      <w:bdr w:val="nil"/>
                      <w:rtl w:val="0"/>
                    </w:rPr>
                    <w:t>sup</w:t>
                  </w:r>
                  <w:r>
                    <w:rPr>
                      <w:rStyle w:val="DefaultParagraphFont"/>
                      <w:rFonts w:ascii="Times New Roman" w:eastAsia="Times New Roman" w:hAnsi="Times New Roman" w:cs="Times New Roman"/>
                      <w:b w:val="0"/>
                      <w:bCs w:val="0"/>
                      <w:i/>
                      <w:iCs/>
                      <w:smallCaps w:val="0"/>
                      <w:color w:val="000000"/>
                      <w:spacing w:val="1"/>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u</w:t>
                  </w:r>
                  <w:r>
                    <w:rPr>
                      <w:rStyle w:val="DefaultParagraphFont"/>
                      <w:rFonts w:ascii="Times New Roman" w:eastAsia="Times New Roman" w:hAnsi="Times New Roman" w:cs="Times New Roman"/>
                      <w:b w:val="0"/>
                      <w:bCs w:val="0"/>
                      <w:i/>
                      <w:iCs/>
                      <w:smallCaps w:val="0"/>
                      <w:color w:val="000000"/>
                      <w:sz w:val="22"/>
                      <w:szCs w:val="22"/>
                      <w:bdr w:val="nil"/>
                      <w:rtl w:val="0"/>
                    </w:rPr>
                    <w:t xml:space="preserve">ral </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pacing w:val="1"/>
                      <w:sz w:val="22"/>
                      <w:szCs w:val="22"/>
                      <w:bdr w:val="nil"/>
                      <w:rtl w:val="0"/>
                    </w:rPr>
                    <w:t>ti</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n </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sc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as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een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ood and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 </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14</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and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ay 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upp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popu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as a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be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ex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po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 of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and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Tre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uded </w:t>
                  </w:r>
                  <w:r>
                    <w:rPr>
                      <w:rStyle w:val="DefaultParagraphFont"/>
                      <w:rFonts w:ascii="Times New Roman" w:eastAsia="Times New Roman" w:hAnsi="Times New Roman" w:cs="Times New Roman"/>
                      <w:b/>
                      <w:bCs/>
                      <w:i w:val="0"/>
                      <w:iCs w:val="0"/>
                      <w:smallCaps w:val="0"/>
                      <w:color w:val="000000"/>
                      <w:sz w:val="22"/>
                      <w:szCs w:val="22"/>
                      <w:bdr w:val="nil"/>
                      <w:rtl w:val="0"/>
                    </w:rPr>
                    <w:t>e</w:t>
                  </w:r>
                  <w:r>
                    <w:rPr>
                      <w:rStyle w:val="DefaultParagraphFont"/>
                      <w:rFonts w:ascii="Times New Roman" w:eastAsia="Times New Roman" w:hAnsi="Times New Roman" w:cs="Times New Roman"/>
                      <w:b/>
                      <w:bCs/>
                      <w:i w:val="0"/>
                      <w:iCs w:val="0"/>
                      <w:smallCaps w:val="0"/>
                      <w:color w:val="000000"/>
                      <w:sz w:val="22"/>
                      <w:szCs w:val="22"/>
                      <w:bdr w:val="nil"/>
                      <w:rtl w:val="0"/>
                    </w:rPr>
                    <w:t>x</w:t>
                  </w:r>
                  <w:r>
                    <w:rPr>
                      <w:rStyle w:val="DefaultParagraphFont"/>
                      <w:rFonts w:ascii="Times New Roman" w:eastAsia="Times New Roman" w:hAnsi="Times New Roman" w:cs="Times New Roman"/>
                      <w:b/>
                      <w:bCs/>
                      <w:i w:val="0"/>
                      <w:iCs w:val="0"/>
                      <w:smallCaps w:val="0"/>
                      <w:color w:val="000000"/>
                      <w:sz w:val="22"/>
                      <w:szCs w:val="22"/>
                      <w:bdr w:val="nil"/>
                      <w:rtl w:val="0"/>
                    </w:rPr>
                    <w:t>orc</w:t>
                  </w:r>
                  <w:r>
                    <w:rPr>
                      <w:rStyle w:val="DefaultParagraphFont"/>
                      <w:rFonts w:ascii="Times New Roman" w:eastAsia="Times New Roman" w:hAnsi="Times New Roman" w:cs="Times New Roman"/>
                      <w:b/>
                      <w:bCs/>
                      <w:i w:val="0"/>
                      <w:iCs w:val="0"/>
                      <w:smallCaps w:val="0"/>
                      <w:color w:val="000000"/>
                      <w:sz w:val="22"/>
                      <w:szCs w:val="22"/>
                      <w:bdr w:val="nil"/>
                      <w:rtl w:val="0"/>
                    </w:rPr>
                    <w:t>i</w:t>
                  </w:r>
                  <w:r>
                    <w:rPr>
                      <w:rStyle w:val="DefaultParagraphFont"/>
                      <w:rFonts w:ascii="Times New Roman" w:eastAsia="Times New Roman" w:hAnsi="Times New Roman" w:cs="Times New Roman"/>
                      <w:b/>
                      <w:bCs/>
                      <w:i w:val="0"/>
                      <w:iCs w:val="0"/>
                      <w:smallCaps w:val="0"/>
                      <w:color w:val="000000"/>
                      <w:sz w:val="22"/>
                      <w:szCs w:val="22"/>
                      <w:bdr w:val="nil"/>
                      <w:rtl w:val="0"/>
                    </w:rPr>
                    <w:t>s</w:t>
                  </w:r>
                  <w:r>
                    <w:rPr>
                      <w:rStyle w:val="DefaultParagraphFont"/>
                      <w:rFonts w:ascii="Times New Roman" w:eastAsia="Times New Roman" w:hAnsi="Times New Roman" w:cs="Times New Roman"/>
                      <w:b/>
                      <w:bCs/>
                      <w:i w:val="0"/>
                      <w:iCs w:val="0"/>
                      <w:smallCaps w:val="0"/>
                      <w:color w:val="000000"/>
                      <w:spacing w:val="2"/>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 of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 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her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ed s</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of a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oss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ad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ont of a ch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hey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ht bene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om hea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equ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ong op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ew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a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ph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enon, ca</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by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onal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and a 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hy en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hs,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ous po</w:t>
                  </w:r>
                  <w:r>
                    <w:rPr>
                      <w:rStyle w:val="DefaultParagraphFont"/>
                      <w:rFonts w:ascii="Times New Roman" w:eastAsia="Times New Roman" w:hAnsi="Times New Roman" w:cs="Times New Roman"/>
                      <w:b w:val="0"/>
                      <w:bCs w:val="0"/>
                      <w:i w:val="0"/>
                      <w:iCs w:val="0"/>
                      <w:smallCaps w:val="0"/>
                      <w:color w:val="000000"/>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a S</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1493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1541, </w:t>
                  </w:r>
                  <w:r>
                    <w:rPr>
                      <w:rStyle w:val="DefaultParagraphFont"/>
                      <w:rFonts w:ascii="Times New Roman" w:eastAsia="Times New Roman" w:hAnsi="Times New Roman" w:cs="Times New Roman"/>
                      <w:b w:val="0"/>
                      <w:bCs w:val="0"/>
                      <w:i w:val="0"/>
                      <w:iCs w:val="0"/>
                      <w:smallCaps w:val="0"/>
                      <w:color w:val="000000"/>
                      <w:sz w:val="22"/>
                      <w:szCs w:val="22"/>
                      <w:bdr w:val="nil"/>
                      <w:rtl w:val="0"/>
                    </w:rPr>
                    <w:t>re</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ed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by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su</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oon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ad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und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on peo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iCs/>
                      <w:smallCaps w:val="0"/>
                      <w:color w:val="000000"/>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una</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La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una.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iCs/>
                      <w:smallCaps w:val="0"/>
                      <w:color w:val="000000"/>
                      <w:sz w:val="22"/>
                      <w:szCs w:val="22"/>
                      <w:bdr w:val="nil"/>
                      <w:rtl w:val="0"/>
                    </w:rPr>
                    <w:t xml:space="preserve">al </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ra</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pacing w:val="1"/>
                      <w:sz w:val="22"/>
                      <w:szCs w:val="22"/>
                      <w:bdr w:val="nil"/>
                      <w:rtl w:val="0"/>
                    </w:rPr>
                    <w:t>n</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be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 sou</w:t>
                  </w:r>
                  <w:r>
                    <w:rPr>
                      <w:rStyle w:val="DefaultParagraphFont"/>
                      <w:rFonts w:ascii="Times New Roman" w:eastAsia="Times New Roman" w:hAnsi="Times New Roman" w:cs="Times New Roman"/>
                      <w:b w:val="0"/>
                      <w:bCs w:val="0"/>
                      <w:i w:val="0"/>
                      <w:iCs w:val="0"/>
                      <w:smallCaps w:val="0"/>
                      <w:color w:val="000000"/>
                      <w:sz w:val="22"/>
                      <w:szCs w:val="22"/>
                      <w:bdr w:val="nil"/>
                      <w:rtl w:val="0"/>
                    </w:rPr>
                    <w:t>gh</w:t>
                  </w:r>
                  <w:r>
                    <w:rPr>
                      <w:rStyle w:val="DefaultParagraphFont"/>
                      <w:rFonts w:ascii="Times New Roman" w:eastAsia="Times New Roman" w:hAnsi="Times New Roman" w:cs="Times New Roman"/>
                      <w:b w:val="0"/>
                      <w:bCs w:val="0"/>
                      <w:i w:val="0"/>
                      <w:iCs w:val="0"/>
                      <w:smallCaps w:val="0"/>
                      <w:color w:val="000000"/>
                      <w:sz w:val="22"/>
                      <w:szCs w:val="22"/>
                      <w:bdr w:val="nil"/>
                      <w:rtl w:val="0"/>
                    </w:rPr>
                    <w:t>t 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nce an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eek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–377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su</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 any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her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hey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ed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ht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 be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by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or head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 and cou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be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nced by 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ppo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es con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be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of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sdo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ous</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ence, and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be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og</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ance of </w:t>
                  </w:r>
                  <w:r>
                    <w:rPr>
                      <w:rStyle w:val="DefaultParagraphFont"/>
                      <w:rFonts w:ascii="Times New Roman" w:eastAsia="Times New Roman" w:hAnsi="Times New Roman" w:cs="Times New Roman"/>
                      <w:b w:val="0"/>
                      <w:bCs w:val="0"/>
                      <w:i w:val="0"/>
                      <w:iCs w:val="0"/>
                      <w:smallCaps w:val="0"/>
                      <w:color w:val="000000"/>
                      <w:sz w:val="22"/>
                      <w:szCs w:val="22"/>
                      <w:bdr w:val="nil"/>
                      <w:rtl w:val="0"/>
                    </w:rPr>
                    <w:t>psy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nal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129–198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ado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ol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1</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ns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uch 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of 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uch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ack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chol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hu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pe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hap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st exa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h a “c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ba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 an ap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oda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iCs/>
                      <w:smallCaps w:val="0"/>
                      <w:color w:val="000000"/>
                      <w:sz w:val="22"/>
                      <w:szCs w:val="22"/>
                      <w:bdr w:val="nil"/>
                      <w:rtl w:val="0"/>
                    </w:rPr>
                    <w:t>ps</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iCs/>
                      <w:smallCaps w:val="0"/>
                      <w:color w:val="000000"/>
                      <w:sz w:val="22"/>
                      <w:szCs w:val="22"/>
                      <w:bdr w:val="nil"/>
                      <w:rtl w:val="0"/>
                    </w:rPr>
                    <w:t>ch</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og</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 xml:space="preserve">cal </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iCs/>
                      <w:smallCaps w:val="0"/>
                      <w:color w:val="000000"/>
                      <w:spacing w:val="1"/>
                      <w:sz w:val="22"/>
                      <w:szCs w:val="22"/>
                      <w:bdr w:val="nil"/>
                      <w:rtl w:val="0"/>
                    </w:rPr>
                    <w:t>ti</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has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ad</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adap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beha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and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ences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ook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 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en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 as 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and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be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duc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edo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 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19</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a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ap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ch 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bCs/>
                      <w:i/>
                      <w:iCs/>
                      <w:smallCaps w:val="0"/>
                      <w:color w:val="000000"/>
                      <w:spacing w:val="1"/>
                      <w:sz w:val="22"/>
                      <w:szCs w:val="22"/>
                      <w:bdr w:val="nil"/>
                      <w:rtl w:val="0"/>
                    </w:rPr>
                    <w:t>m</w:t>
                  </w:r>
                  <w:r>
                    <w:rPr>
                      <w:rStyle w:val="DefaultParagraphFont"/>
                      <w:rFonts w:ascii="Times New Roman" w:eastAsia="Times New Roman" w:hAnsi="Times New Roman" w:cs="Times New Roman"/>
                      <w:b/>
                      <w:bCs/>
                      <w:i/>
                      <w:iCs/>
                      <w:smallCaps w:val="0"/>
                      <w:color w:val="000000"/>
                      <w:sz w:val="22"/>
                      <w:szCs w:val="22"/>
                      <w:bdr w:val="nil"/>
                      <w:rtl w:val="0"/>
                    </w:rPr>
                    <w:t>or</w:t>
                  </w:r>
                  <w:r>
                    <w:rPr>
                      <w:rStyle w:val="DefaultParagraphFont"/>
                      <w:rFonts w:ascii="Times New Roman" w:eastAsia="Times New Roman" w:hAnsi="Times New Roman" w:cs="Times New Roman"/>
                      <w:b/>
                      <w:bCs/>
                      <w:i/>
                      <w:iCs/>
                      <w:smallCaps w:val="0"/>
                      <w:color w:val="000000"/>
                      <w:sz w:val="22"/>
                      <w:szCs w:val="22"/>
                      <w:bdr w:val="nil"/>
                      <w:rtl w:val="0"/>
                    </w:rPr>
                    <w:t>a</w:t>
                  </w:r>
                  <w:r>
                    <w:rPr>
                      <w:rStyle w:val="DefaultParagraphFont"/>
                      <w:rFonts w:ascii="Times New Roman" w:eastAsia="Times New Roman" w:hAnsi="Times New Roman" w:cs="Times New Roman"/>
                      <w:b/>
                      <w:bCs/>
                      <w:i/>
                      <w:iCs/>
                      <w:smallCaps w:val="0"/>
                      <w:color w:val="000000"/>
                      <w:sz w:val="22"/>
                      <w:szCs w:val="22"/>
                      <w:bdr w:val="nil"/>
                      <w:rtl w:val="0"/>
                    </w:rPr>
                    <w:t xml:space="preserve">l </w:t>
                  </w:r>
                  <w:r>
                    <w:rPr>
                      <w:rStyle w:val="DefaultParagraphFont"/>
                      <w:rFonts w:ascii="Times New Roman" w:eastAsia="Times New Roman" w:hAnsi="Times New Roman" w:cs="Times New Roman"/>
                      <w:b/>
                      <w:bCs/>
                      <w:i/>
                      <w:iCs/>
                      <w:smallCaps w:val="0"/>
                      <w:color w:val="000000"/>
                      <w:spacing w:val="1"/>
                      <w:sz w:val="22"/>
                      <w:szCs w:val="22"/>
                      <w:bdr w:val="nil"/>
                      <w:rtl w:val="0"/>
                    </w:rPr>
                    <w:t>t</w:t>
                  </w:r>
                  <w:r>
                    <w:rPr>
                      <w:rStyle w:val="DefaultParagraphFont"/>
                      <w:rFonts w:ascii="Times New Roman" w:eastAsia="Times New Roman" w:hAnsi="Times New Roman" w:cs="Times New Roman"/>
                      <w:b/>
                      <w:bCs/>
                      <w:i/>
                      <w:iCs/>
                      <w:smallCaps w:val="0"/>
                      <w:color w:val="000000"/>
                      <w:sz w:val="22"/>
                      <w:szCs w:val="22"/>
                      <w:bdr w:val="nil"/>
                      <w:rtl w:val="0"/>
                    </w:rPr>
                    <w:t>h</w:t>
                  </w:r>
                  <w:r>
                    <w:rPr>
                      <w:rStyle w:val="DefaultParagraphFont"/>
                      <w:rFonts w:ascii="Times New Roman" w:eastAsia="Times New Roman" w:hAnsi="Times New Roman" w:cs="Times New Roman"/>
                      <w:b/>
                      <w:bCs/>
                      <w:i/>
                      <w:iCs/>
                      <w:smallCaps w:val="0"/>
                      <w:color w:val="000000"/>
                      <w:sz w:val="22"/>
                      <w:szCs w:val="22"/>
                      <w:bdr w:val="nil"/>
                      <w:rtl w:val="0"/>
                    </w:rPr>
                    <w:t>e</w:t>
                  </w:r>
                  <w:r>
                    <w:rPr>
                      <w:rStyle w:val="DefaultParagraphFont"/>
                      <w:rFonts w:ascii="Times New Roman" w:eastAsia="Times New Roman" w:hAnsi="Times New Roman" w:cs="Times New Roman"/>
                      <w:b/>
                      <w:bCs/>
                      <w:i/>
                      <w:iCs/>
                      <w:smallCaps w:val="0"/>
                      <w:color w:val="000000"/>
                      <w:sz w:val="22"/>
                      <w:szCs w:val="22"/>
                      <w:bdr w:val="nil"/>
                      <w:rtl w:val="0"/>
                    </w:rPr>
                    <w:t>rapy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eca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as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as p</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 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cou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ed so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Pu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ady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ed cha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 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ons. P</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aded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 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chan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1732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1822)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En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174</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181</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en 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oun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duced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apy at Pe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y</w:t>
                  </w:r>
                  <w:r>
                    <w:rPr>
                      <w:rStyle w:val="DefaultParagraphFont"/>
                      <w:rFonts w:ascii="Times New Roman" w:eastAsia="Times New Roman" w:hAnsi="Times New Roman" w:cs="Times New Roman"/>
                      <w:b w:val="0"/>
                      <w:bCs w:val="0"/>
                      <w:i/>
                      <w:iCs/>
                      <w:smallCaps w:val="0"/>
                      <w:color w:val="000000"/>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u</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ap</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1</w:t>
                  </w: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an 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802–1</w:t>
                  </w: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he 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de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con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pos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on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ade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 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can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ub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abu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k beca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bCs/>
                      <w:i/>
                      <w:iCs/>
                      <w:smallCaps w:val="0"/>
                      <w:color w:val="000000"/>
                      <w:spacing w:val="1"/>
                      <w:sz w:val="22"/>
                      <w:szCs w:val="22"/>
                      <w:bdr w:val="nil"/>
                      <w:rtl w:val="0"/>
                    </w:rPr>
                    <w:t>m</w:t>
                  </w:r>
                  <w:r>
                    <w:rPr>
                      <w:rStyle w:val="DefaultParagraphFont"/>
                      <w:rFonts w:ascii="Times New Roman" w:eastAsia="Times New Roman" w:hAnsi="Times New Roman" w:cs="Times New Roman"/>
                      <w:b/>
                      <w:bCs/>
                      <w:i/>
                      <w:iCs/>
                      <w:smallCaps w:val="0"/>
                      <w:color w:val="000000"/>
                      <w:sz w:val="22"/>
                      <w:szCs w:val="22"/>
                      <w:bdr w:val="nil"/>
                      <w:rtl w:val="0"/>
                    </w:rPr>
                    <w:t>en</w:t>
                  </w:r>
                  <w:r>
                    <w:rPr>
                      <w:rStyle w:val="DefaultParagraphFont"/>
                      <w:rFonts w:ascii="Times New Roman" w:eastAsia="Times New Roman" w:hAnsi="Times New Roman" w:cs="Times New Roman"/>
                      <w:b/>
                      <w:bCs/>
                      <w:i/>
                      <w:iCs/>
                      <w:smallCaps w:val="0"/>
                      <w:color w:val="000000"/>
                      <w:sz w:val="22"/>
                      <w:szCs w:val="22"/>
                      <w:bdr w:val="nil"/>
                      <w:rtl w:val="0"/>
                    </w:rPr>
                    <w:t>t</w:t>
                  </w:r>
                  <w:r>
                    <w:rPr>
                      <w:rStyle w:val="DefaultParagraphFont"/>
                      <w:rFonts w:ascii="Times New Roman" w:eastAsia="Times New Roman" w:hAnsi="Times New Roman" w:cs="Times New Roman"/>
                      <w:b/>
                      <w:bCs/>
                      <w:i/>
                      <w:iCs/>
                      <w:smallCaps w:val="0"/>
                      <w:color w:val="000000"/>
                      <w:sz w:val="22"/>
                      <w:szCs w:val="22"/>
                      <w:bdr w:val="nil"/>
                      <w:rtl w:val="0"/>
                    </w:rPr>
                    <w:t>al hy</w:t>
                  </w:r>
                  <w:r>
                    <w:rPr>
                      <w:rStyle w:val="DefaultParagraphFont"/>
                      <w:rFonts w:ascii="Times New Roman" w:eastAsia="Times New Roman" w:hAnsi="Times New Roman" w:cs="Times New Roman"/>
                      <w:b/>
                      <w:bCs/>
                      <w:i/>
                      <w:iCs/>
                      <w:smallCaps w:val="0"/>
                      <w:color w:val="000000"/>
                      <w:sz w:val="22"/>
                      <w:szCs w:val="22"/>
                      <w:bdr w:val="nil"/>
                      <w:rtl w:val="0"/>
                    </w:rPr>
                    <w:t>g</w:t>
                  </w:r>
                  <w:r>
                    <w:rPr>
                      <w:rStyle w:val="DefaultParagraphFont"/>
                      <w:rFonts w:ascii="Times New Roman" w:eastAsia="Times New Roman" w:hAnsi="Times New Roman" w:cs="Times New Roman"/>
                      <w:b/>
                      <w:bCs/>
                      <w:i/>
                      <w:iCs/>
                      <w:smallCaps w:val="0"/>
                      <w:color w:val="000000"/>
                      <w:spacing w:val="1"/>
                      <w:sz w:val="22"/>
                      <w:szCs w:val="22"/>
                      <w:bdr w:val="nil"/>
                      <w:rtl w:val="0"/>
                    </w:rPr>
                    <w:t>i</w:t>
                  </w:r>
                  <w:r>
                    <w:rPr>
                      <w:rStyle w:val="DefaultParagraphFont"/>
                      <w:rFonts w:ascii="Times New Roman" w:eastAsia="Times New Roman" w:hAnsi="Times New Roman" w:cs="Times New Roman"/>
                      <w:b/>
                      <w:bCs/>
                      <w:i/>
                      <w:iCs/>
                      <w:smallCaps w:val="0"/>
                      <w:color w:val="000000"/>
                      <w:sz w:val="22"/>
                      <w:szCs w:val="22"/>
                      <w:bdr w:val="nil"/>
                      <w:rtl w:val="0"/>
                    </w:rPr>
                    <w:t xml:space="preserve">ene </w:t>
                  </w:r>
                  <w:r>
                    <w:rPr>
                      <w:rStyle w:val="DefaultParagraphFont"/>
                      <w:rFonts w:ascii="Times New Roman" w:eastAsia="Times New Roman" w:hAnsi="Times New Roman" w:cs="Times New Roman"/>
                      <w:b/>
                      <w:bCs/>
                      <w:i/>
                      <w:iCs/>
                      <w:smallCaps w:val="0"/>
                      <w:color w:val="000000"/>
                      <w:spacing w:val="3"/>
                      <w:sz w:val="22"/>
                      <w:szCs w:val="22"/>
                      <w:bdr w:val="nil"/>
                      <w:rtl w:val="0"/>
                    </w:rPr>
                    <w:t>m</w:t>
                  </w:r>
                  <w:r>
                    <w:rPr>
                      <w:rStyle w:val="DefaultParagraphFont"/>
                      <w:rFonts w:ascii="Times New Roman" w:eastAsia="Times New Roman" w:hAnsi="Times New Roman" w:cs="Times New Roman"/>
                      <w:b/>
                      <w:bCs/>
                      <w:i/>
                      <w:iCs/>
                      <w:smallCaps w:val="0"/>
                      <w:color w:val="000000"/>
                      <w:sz w:val="22"/>
                      <w:szCs w:val="22"/>
                      <w:bdr w:val="nil"/>
                      <w:rtl w:val="0"/>
                    </w:rPr>
                    <w:t>o</w:t>
                  </w:r>
                  <w:r>
                    <w:rPr>
                      <w:rStyle w:val="DefaultParagraphFont"/>
                      <w:rFonts w:ascii="Times New Roman" w:eastAsia="Times New Roman" w:hAnsi="Times New Roman" w:cs="Times New Roman"/>
                      <w:b/>
                      <w:bCs/>
                      <w:i/>
                      <w:iCs/>
                      <w:smallCaps w:val="0"/>
                      <w:color w:val="000000"/>
                      <w:sz w:val="22"/>
                      <w:szCs w:val="22"/>
                      <w:bdr w:val="nil"/>
                      <w:rtl w:val="0"/>
                    </w:rPr>
                    <w:t>v</w:t>
                  </w:r>
                  <w:r>
                    <w:rPr>
                      <w:rStyle w:val="DefaultParagraphFont"/>
                      <w:rFonts w:ascii="Times New Roman" w:eastAsia="Times New Roman" w:hAnsi="Times New Roman" w:cs="Times New Roman"/>
                      <w:b/>
                      <w:bCs/>
                      <w:i/>
                      <w:iCs/>
                      <w:smallCaps w:val="0"/>
                      <w:color w:val="000000"/>
                      <w:sz w:val="22"/>
                      <w:szCs w:val="22"/>
                      <w:bdr w:val="nil"/>
                      <w:rtl w:val="0"/>
                    </w:rPr>
                    <w:t>e</w:t>
                  </w:r>
                  <w:r>
                    <w:rPr>
                      <w:rStyle w:val="DefaultParagraphFont"/>
                      <w:rFonts w:ascii="Times New Roman" w:eastAsia="Times New Roman" w:hAnsi="Times New Roman" w:cs="Times New Roman"/>
                      <w:b/>
                      <w:bCs/>
                      <w:i/>
                      <w:iCs/>
                      <w:smallCaps w:val="0"/>
                      <w:color w:val="000000"/>
                      <w:spacing w:val="1"/>
                      <w:sz w:val="22"/>
                      <w:szCs w:val="22"/>
                      <w:bdr w:val="nil"/>
                      <w:rtl w:val="0"/>
                    </w:rPr>
                    <w:t>m</w:t>
                  </w:r>
                  <w:r>
                    <w:rPr>
                      <w:rStyle w:val="DefaultParagraphFont"/>
                      <w:rFonts w:ascii="Times New Roman" w:eastAsia="Times New Roman" w:hAnsi="Times New Roman" w:cs="Times New Roman"/>
                      <w:b/>
                      <w:bCs/>
                      <w:i/>
                      <w:iCs/>
                      <w:smallCaps w:val="0"/>
                      <w:color w:val="000000"/>
                      <w:sz w:val="22"/>
                      <w:szCs w:val="22"/>
                      <w:bdr w:val="nil"/>
                      <w:rtl w:val="0"/>
                    </w:rPr>
                    <w:t>e</w:t>
                  </w:r>
                  <w:r>
                    <w:rPr>
                      <w:rStyle w:val="DefaultParagraphFont"/>
                      <w:rFonts w:ascii="Times New Roman" w:eastAsia="Times New Roman" w:hAnsi="Times New Roman" w:cs="Times New Roman"/>
                      <w:b/>
                      <w:bCs/>
                      <w:i/>
                      <w:iCs/>
                      <w:smallCaps w:val="0"/>
                      <w:color w:val="000000"/>
                      <w:sz w:val="22"/>
                      <w:szCs w:val="22"/>
                      <w:bdr w:val="nil"/>
                      <w:rtl w:val="0"/>
                    </w:rPr>
                    <w:t>n</w:t>
                  </w:r>
                  <w:r>
                    <w:rPr>
                      <w:rStyle w:val="DefaultParagraphFont"/>
                      <w:rFonts w:ascii="Times New Roman" w:eastAsia="Times New Roman" w:hAnsi="Times New Roman" w:cs="Times New Roman"/>
                      <w:b/>
                      <w:bCs/>
                      <w:i/>
                      <w:iCs/>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en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of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ubs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nu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ber of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ux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om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su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 an</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echan</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 and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exu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se conc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nswer: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oped by Sig</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und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 ba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or con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ru</w:t>
                  </w:r>
                  <w:r>
                    <w:rPr>
                      <w:rStyle w:val="DefaultParagraphFont"/>
                      <w:rFonts w:ascii="Times New Roman" w:eastAsia="Times New Roman" w:hAnsi="Times New Roman" w:cs="Times New Roman"/>
                      <w:b w:val="0"/>
                      <w:bCs w:val="0"/>
                      <w:i/>
                      <w:iCs/>
                      <w:smallCaps w:val="0"/>
                      <w:color w:val="000000"/>
                      <w:spacing w:val="1"/>
                      <w:sz w:val="22"/>
                      <w:szCs w:val="22"/>
                      <w:bdr w:val="nil"/>
                      <w:rtl w:val="0"/>
                    </w:rPr>
                    <w:t>ct</w:t>
                  </w:r>
                  <w:r>
                    <w:rPr>
                      <w:rStyle w:val="DefaultParagraphFont"/>
                      <w:rFonts w:ascii="Times New Roman" w:eastAsia="Times New Roman" w:hAnsi="Times New Roman" w:cs="Times New Roman"/>
                      <w:b w:val="0"/>
                      <w:bCs w:val="0"/>
                      <w:i/>
                      <w:iCs/>
                      <w:smallCaps w:val="0"/>
                      <w:color w:val="000000"/>
                      <w:sz w:val="22"/>
                      <w:szCs w:val="22"/>
                      <w:bdr w:val="nil"/>
                      <w:rtl w:val="0"/>
                    </w:rPr>
                    <w:t xml:space="preserve">ure of </w:t>
                  </w:r>
                  <w:r>
                    <w:rPr>
                      <w:rStyle w:val="DefaultParagraphFont"/>
                      <w:rFonts w:ascii="Times New Roman" w:eastAsia="Times New Roman" w:hAnsi="Times New Roman" w:cs="Times New Roman"/>
                      <w:b w:val="0"/>
                      <w:bCs w:val="0"/>
                      <w:i/>
                      <w:iCs/>
                      <w:smallCaps w:val="0"/>
                      <w:color w:val="000000"/>
                      <w:spacing w:val="1"/>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 xml:space="preserve">he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Fr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be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so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ce of 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 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ong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al and 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 or en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ch op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or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li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en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act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o, or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our c</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can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nx</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pacing w:val="1"/>
                      <w:sz w:val="22"/>
                      <w:szCs w:val="22"/>
                      <w:bdr w:val="nil"/>
                      <w:rtl w:val="0"/>
                    </w:rPr>
                    <w:t>fe</w:t>
                  </w:r>
                  <w:r>
                    <w:rPr>
                      <w:rStyle w:val="DefaultParagraphFont"/>
                      <w:rFonts w:ascii="Times New Roman" w:eastAsia="Times New Roman" w:hAnsi="Times New Roman" w:cs="Times New Roman"/>
                      <w:b w:val="0"/>
                      <w:bCs w:val="0"/>
                      <w:i/>
                      <w:iCs/>
                      <w:smallCaps w:val="0"/>
                      <w:color w:val="000000"/>
                      <w:sz w:val="22"/>
                      <w:szCs w:val="22"/>
                      <w:bdr w:val="nil"/>
                      <w:rtl w:val="0"/>
                    </w:rPr>
                    <w:t xml:space="preserve">nse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cha</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iCs/>
                      <w:smallCaps w:val="0"/>
                      <w:color w:val="000000"/>
                      <w:spacing w:val="1"/>
                      <w:sz w:val="22"/>
                      <w:szCs w:val="22"/>
                      <w:bdr w:val="nil"/>
                      <w:rtl w:val="0"/>
                    </w:rPr>
                    <w:t>i</w:t>
                  </w:r>
                  <w:r>
                    <w:rPr>
                      <w:rStyle w:val="DefaultParagraphFont"/>
                      <w:rFonts w:ascii="Times New Roman" w:eastAsia="Times New Roman" w:hAnsi="Times New Roman" w:cs="Times New Roman"/>
                      <w:b w:val="0"/>
                      <w:bCs w:val="0"/>
                      <w:i/>
                      <w:iCs/>
                      <w:smallCaps w:val="0"/>
                      <w:color w:val="000000"/>
                      <w:sz w:val="22"/>
                      <w:szCs w:val="22"/>
                      <w:bdr w:val="nil"/>
                      <w:rtl w:val="0"/>
                    </w:rPr>
                    <w:t>sms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co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su</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echa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s or uncon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oce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eep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Exa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 de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p</w:t>
                  </w:r>
                  <w:r>
                    <w:rPr>
                      <w:rStyle w:val="DefaultParagraphFont"/>
                      <w:rFonts w:ascii="Times New Roman" w:eastAsia="Times New Roman" w:hAnsi="Times New Roman" w:cs="Times New Roman"/>
                      <w:b w:val="0"/>
                      <w:bCs w:val="0"/>
                      <w:i w:val="0"/>
                      <w:iCs w:val="0"/>
                      <w:smallCaps w:val="0"/>
                      <w:color w:val="000000"/>
                      <w:sz w:val="22"/>
                      <w:szCs w:val="22"/>
                      <w:bdr w:val="nil"/>
                      <w:rtl w:val="0"/>
                    </w:rPr>
                    <w:t>ro</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ep</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 and sub</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Psychos</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iCs/>
                      <w:smallCaps w:val="0"/>
                      <w:color w:val="000000"/>
                      <w:sz w:val="22"/>
                      <w:szCs w:val="22"/>
                      <w:bdr w:val="nil"/>
                      <w:rtl w:val="0"/>
                    </w:rPr>
                    <w:t>xu</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iCs/>
                      <w:smallCaps w:val="0"/>
                      <w:color w:val="000000"/>
                      <w:sz w:val="22"/>
                      <w:szCs w:val="22"/>
                      <w:bdr w:val="nil"/>
                      <w:rtl w:val="0"/>
                    </w:rPr>
                    <w:t>l s</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iCs/>
                      <w:smallCaps w:val="0"/>
                      <w:color w:val="000000"/>
                      <w:sz w:val="22"/>
                      <w:szCs w:val="22"/>
                      <w:bdr w:val="nil"/>
                      <w:rtl w:val="0"/>
                    </w:rPr>
                    <w:t xml:space="preserve">ages of </w:t>
                  </w:r>
                  <w:r>
                    <w:rPr>
                      <w:rStyle w:val="DefaultParagraphFont"/>
                      <w:rFonts w:ascii="Times New Roman" w:eastAsia="Times New Roman" w:hAnsi="Times New Roman" w:cs="Times New Roman"/>
                      <w:b w:val="0"/>
                      <w:bCs w:val="0"/>
                      <w:i/>
                      <w:iCs/>
                      <w:smallCaps w:val="0"/>
                      <w:color w:val="000000"/>
                      <w:sz w:val="22"/>
                      <w:szCs w:val="22"/>
                      <w:bdr w:val="nil"/>
                      <w:rtl w:val="0"/>
                    </w:rPr>
                    <w:t>de</w:t>
                  </w:r>
                  <w:r>
                    <w:rPr>
                      <w:rStyle w:val="DefaultParagraphFont"/>
                      <w:rFonts w:ascii="Times New Roman" w:eastAsia="Times New Roman" w:hAnsi="Times New Roman" w:cs="Times New Roman"/>
                      <w:b w:val="0"/>
                      <w:bCs w:val="0"/>
                      <w:i/>
                      <w:iCs/>
                      <w:smallCaps w:val="0"/>
                      <w:color w:val="000000"/>
                      <w:sz w:val="22"/>
                      <w:szCs w:val="22"/>
                      <w:bdr w:val="nil"/>
                      <w:rtl w:val="0"/>
                    </w:rPr>
                    <w:t>ve</w:t>
                  </w:r>
                  <w:r>
                    <w:rPr>
                      <w:rStyle w:val="DefaultParagraphFont"/>
                      <w:rFonts w:ascii="Times New Roman" w:eastAsia="Times New Roman" w:hAnsi="Times New Roman" w:cs="Times New Roman"/>
                      <w:b w:val="0"/>
                      <w:bCs w:val="0"/>
                      <w:i/>
                      <w:iCs/>
                      <w:smallCaps w:val="0"/>
                      <w:color w:val="000000"/>
                      <w:spacing w:val="1"/>
                      <w:sz w:val="22"/>
                      <w:szCs w:val="22"/>
                      <w:bdr w:val="nil"/>
                      <w:rtl w:val="0"/>
                    </w:rPr>
                    <w:t>l</w:t>
                  </w:r>
                  <w:r>
                    <w:rPr>
                      <w:rStyle w:val="DefaultParagraphFont"/>
                      <w:rFonts w:ascii="Times New Roman" w:eastAsia="Times New Roman" w:hAnsi="Times New Roman" w:cs="Times New Roman"/>
                      <w:b w:val="0"/>
                      <w:bCs w:val="0"/>
                      <w:i/>
                      <w:iCs/>
                      <w:smallCaps w:val="0"/>
                      <w:color w:val="000000"/>
                      <w:sz w:val="22"/>
                      <w:szCs w:val="22"/>
                      <w:bdr w:val="nil"/>
                      <w:rtl w:val="0"/>
                    </w:rPr>
                    <w:t>op</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2"/>
                      <w:szCs w:val="22"/>
                      <w:bdr w:val="nil"/>
                      <w:rtl w:val="0"/>
                    </w:rPr>
                    <w:t>en</w:t>
                  </w:r>
                  <w:r>
                    <w:rPr>
                      <w:rStyle w:val="DefaultParagraphFont"/>
                      <w:rFonts w:ascii="Times New Roman" w:eastAsia="Times New Roman" w:hAnsi="Times New Roman" w:cs="Times New Roman"/>
                      <w:b w:val="0"/>
                      <w:bCs w:val="0"/>
                      <w:i/>
                      <w:iCs/>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du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ancy and ea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ch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dho</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 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h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of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a 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c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a</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ct 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unct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ude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pha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enc</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ed by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eans of </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tif</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our ba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eeds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 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our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 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cal 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eas</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adeq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and ex</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cept of a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app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 appea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nswer: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ous app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es 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d sh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rt</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hen 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exp</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al caus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so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not 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so, 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 but 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s, 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 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y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app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ach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choan</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on an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cdo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al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den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e and cou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not 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any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co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 be ob</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con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ey </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y us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ef</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 The 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odel su</w:t>
                  </w:r>
                  <w:r>
                    <w:rPr>
                      <w:rStyle w:val="DefaultParagraphFont"/>
                      <w:rFonts w:ascii="Times New Roman" w:eastAsia="Times New Roman" w:hAnsi="Times New Roman" w:cs="Times New Roman"/>
                      <w:b w:val="0"/>
                      <w:bCs w:val="0"/>
                      <w:i w:val="0"/>
                      <w:iCs w:val="0"/>
                      <w:smallCaps w:val="0"/>
                      <w:color w:val="000000"/>
                      <w:sz w:val="22"/>
                      <w:szCs w:val="22"/>
                      <w:bdr w:val="nil"/>
                      <w:rtl w:val="0"/>
                    </w:rPr>
                    <w:t>gg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at 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l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as en</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ll</w:t>
                  </w:r>
                  <w:r>
                    <w:rPr>
                      <w:rStyle w:val="DefaultParagraphFont"/>
                      <w:rFonts w:ascii="Times New Roman" w:eastAsia="Times New Roman" w:hAnsi="Times New Roman" w:cs="Times New Roman"/>
                      <w:b w:val="0"/>
                      <w:bCs w:val="0"/>
                      <w:i w:val="0"/>
                      <w:iCs w:val="0"/>
                      <w:smallCaps w:val="0"/>
                      <w:color w:val="000000"/>
                      <w:sz w:val="22"/>
                      <w:szCs w:val="22"/>
                      <w:bdr w:val="nil"/>
                      <w:rtl w:val="0"/>
                    </w:rPr>
                    <w:t>y 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acc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or d</w:t>
                  </w:r>
                  <w:r>
                    <w:rPr>
                      <w:rStyle w:val="DefaultParagraphFont"/>
                      <w:rFonts w:ascii="Times New Roman" w:eastAsia="Times New Roman" w:hAnsi="Times New Roman" w:cs="Times New Roman"/>
                      <w:b w:val="0"/>
                      <w:bCs w:val="0"/>
                      <w:i w:val="0"/>
                      <w:iCs w:val="0"/>
                      <w:smallCaps w:val="0"/>
                      <w:color w:val="000000"/>
                      <w:sz w:val="22"/>
                      <w:szCs w:val="22"/>
                      <w:bdr w:val="nil"/>
                      <w:rtl w:val="0"/>
                    </w:rPr>
                    <w:t>ev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 of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y ac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 cann</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 ex</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 co</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 </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bo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s and sub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ous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s</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 ex</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and 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 unde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of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b</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be</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 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ti</w:t>
                  </w:r>
                  <w:r>
                    <w:rPr>
                      <w:rStyle w:val="DefaultParagraphFont"/>
                      <w:rFonts w:ascii="Times New Roman" w:eastAsia="Times New Roman" w:hAnsi="Times New Roman" w:cs="Times New Roman"/>
                      <w:b w:val="0"/>
                      <w:bCs w:val="0"/>
                      <w:i w:val="0"/>
                      <w:iCs w:val="0"/>
                      <w:smallCaps w:val="0"/>
                      <w:color w:val="000000"/>
                      <w:sz w:val="22"/>
                      <w:szCs w:val="22"/>
                      <w:bdr w:val="nil"/>
                      <w:rtl w:val="0"/>
                    </w:rPr>
                    <w:t>ona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de</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op</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and s</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at con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ri</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eha</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c</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t ps</w:t>
                  </w:r>
                  <w:r>
                    <w:rPr>
                      <w:rStyle w:val="DefaultParagraphFont"/>
                      <w:rFonts w:ascii="Times New Roman" w:eastAsia="Times New Roman" w:hAnsi="Times New Roman" w:cs="Times New Roman"/>
                      <w:b w:val="0"/>
                      <w:bCs w:val="0"/>
                      <w:i w:val="0"/>
                      <w:iCs w:val="0"/>
                      <w:smallCaps w:val="0"/>
                      <w:color w:val="000000"/>
                      <w:sz w:val="22"/>
                      <w:szCs w:val="22"/>
                      <w:bdr w:val="nil"/>
                      <w:rtl w:val="0"/>
                    </w:rPr>
                    <w:t>yc</w:t>
                  </w:r>
                  <w:r>
                    <w:rPr>
                      <w:rStyle w:val="DefaultParagraphFont"/>
                      <w:rFonts w:ascii="Times New Roman" w:eastAsia="Times New Roman" w:hAnsi="Times New Roman" w:cs="Times New Roman"/>
                      <w:b w:val="0"/>
                      <w:bCs w:val="0"/>
                      <w:i w:val="0"/>
                      <w:iCs w:val="0"/>
                      <w:smallCaps w:val="0"/>
                      <w:color w:val="000000"/>
                      <w:sz w:val="22"/>
                      <w:szCs w:val="22"/>
                      <w:bdr w:val="nil"/>
                      <w:rtl w:val="0"/>
                    </w:rPr>
                    <w:t>hopa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lti</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y de</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ned.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ng now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ue</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z w:val="22"/>
                      <w:szCs w:val="22"/>
                      <w:bdr w:val="nil"/>
                      <w:rtl w:val="0"/>
                    </w:rPr>
                    <w:t>es o</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r und</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ng of b</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cau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s of ps</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 d</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Why is the requirement that the behavior be </w:t>
            </w:r>
            <w:r>
              <w:rPr>
                <w:rStyle w:val="DefaultParagraphFont"/>
                <w:rFonts w:ascii="Times New Roman" w:eastAsia="Times New Roman" w:hAnsi="Times New Roman" w:cs="Times New Roman"/>
                <w:b w:val="0"/>
                <w:bCs w:val="0"/>
                <w:i/>
                <w:iCs/>
                <w:smallCaps w:val="0"/>
                <w:color w:val="000000"/>
                <w:sz w:val="22"/>
                <w:szCs w:val="22"/>
                <w:bdr w:val="nil"/>
                <w:rtl w:val="0"/>
              </w:rPr>
              <w:t>atypical or not culturally expected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in defining a psychological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Behavior occurs in the midst of social context. Some behavior is appropriate in different settings within a single culture. One example is clapping during a religious service. This may be completely appropriate at one house of worship and not another. Other behaviors are appropriate in one culture and not another. Eating a beef hamburger is likely more appropriate in Indiana than in India. From a different perspective, much of our behavior is culturally ascribed and does not serve a biological purpose. None of these behaviors are right or wrong, but simply more or less appropriate in a given context. Normality is defined as adherence to understood social norms.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prevalence and incidence? Why is this distinction important in mental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Prevalence is the total number of people in a specific population that have a disorder. Incidence is defined as how many people are newly diagnosed with a disorder within a given year. Prevalence can tell you how common a mental health disorder is within a culture while incidence can tell you about the trends of diagnosing a specific disorder. For example, the prevalence of Attention Deficit/Hyperactivity Disorder (ADHD) is relatively high in the United States with 6.4 million children identified with ADHD in 2011. Incidence has been increasing since 2003 (7.8%) and 2007 (9.5%) 11% in 20</w:t>
                  </w:r>
                  <w:r>
                    <w:rPr>
                      <w:rStyle w:val="DefaultParagraphFont"/>
                      <w:rFonts w:ascii="Times New Roman" w:eastAsia="Times New Roman" w:hAnsi="Times New Roman" w:cs="Times New Roman"/>
                      <w:b w:val="0"/>
                      <w:bCs w:val="0"/>
                      <w:i w:val="0"/>
                      <w:iCs w:val="0"/>
                      <w:smallCaps w:val="0"/>
                      <w:color w:val="000000"/>
                      <w:sz w:val="22"/>
                      <w:szCs w:val="22"/>
                      <w:bdr w:val="nil"/>
                      <w:rtl w:val="0"/>
                    </w:rPr>
                    <w:t>11</w:t>
                  </w:r>
                  <w:r>
                    <w:rPr>
                      <w:rStyle w:val="DefaultParagraphFont"/>
                      <w:rFonts w:ascii="Times New Roman" w:eastAsia="Times New Roman" w:hAnsi="Times New Roman" w:cs="Times New Roman"/>
                      <w:b w:val="0"/>
                      <w:bCs w:val="0"/>
                      <w:i w:val="0"/>
                      <w:iCs w:val="0"/>
                      <w:smallCaps w:val="0"/>
                      <w:color w:val="0000EE"/>
                      <w:sz w:val="22"/>
                      <w:szCs w:val="22"/>
                      <w:u w:val="single"/>
                      <w:bdr w:val="nil"/>
                      <w:rtl w:val="0"/>
                    </w:rPr>
                    <w:t>[1]</w:t>
                  </w:r>
                  <w:r>
                    <w:rPr>
                      <w:rStyle w:val="FootnoteReference"/>
                    </w:rPr>
                    <w:footnoteReference w:id="0"/>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 modern mass hysteria.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All answers will tell of one person (or a few people) seriously impacted followed by others (more people) with mirroring concerns. One example is the panic that ensues after a sudden, loud noise in a crowded area the week after a major school shooting.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walk out of a store and your car is not in its parking space. Give a one-sentence response from the perspectives of your Id, Ego, and Superego.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Sample Answer: Id = ”I’m going to find this thief and ring his neck!” Superego = “Could I have parked elsewhere? ”  Ego = “I am so frustrated but I’ve got good insurance.” All answers will differentiate the Id (pleasure principle), Superego (moralistic), and Ego (mediator).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Name some of Sigmund Freud’s lasting contributions to the field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Sigmund Freud was the founder of psychoanalytic therapy. His work focused on the unconscious mind and how its desires and urges determined personality and disorders. Freud further developed therapeutic techniques including catharism, dream interpretations, and free association.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 xml:space="preserve">Chapter 01 </w:t>
    </w:r>
    <w:r>
      <w:br/>
    </w:r>
    <w:r>
      <w:rPr>
        <w:rStyle w:val="DefaultParagraphFont"/>
        <w:rFonts w:ascii="Times New Roman" w:eastAsia="Times New Roman" w:hAnsi="Times New Roman" w:cs="Times New Roman"/>
        <w:b/>
        <w:bCs/>
        <w:color w:val="000000"/>
        <w:sz w:val="22"/>
        <w:szCs w:val="22"/>
        <w:bdr w:val="nil"/>
        <w:rtl w:val="0"/>
      </w:rPr>
      <w:t>Abnormal Behavior in Historical Context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footnotePr/>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