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Currently there is a great shortage of qualified automotive technicians.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Electricity travels at the speed of sound.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components have no moving parts.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Often, according to terms of the warranty, the owner of a new car must pay a deductible charge. The manufacturer pays for all repairs over the deductible amount.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Emissions Performance Warranty requires that the customer pay one-half of the repair charge.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EPA refers to the Emission Protection Agency.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costs of preventive maintenance performed on a leased vehicle are paid by the automobile dealer.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NAPA service centers are franchised repair shops.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Repair estimates are required by law in most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hybrid vehicle has two separate sources of power. These two power sources can work together to move the vehicle, or each can power the vehicle on its 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1/24/2019 10:14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Modern, clean burning, and highly efficient diesel engines use computer controls.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Specialty technicians work on only one vehicle system (such as transmissions).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1/24/2019 10:15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ASE certification is mandatory in most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taking the ASE L1 test, the technician must pass the Electricity and Engine Performance tests.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Repair work performed on vehicles still under the manufacturer’s warranty is usually performed by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service shops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dealerships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specialty shops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service shops or dealerships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dealerships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1/24/2019 10:15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businesses perform work on only one or two automotive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38"/>
              <w:gridCol w:w="220"/>
              <w:gridCol w:w="2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dealerships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service shops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specialty shops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fleet service departments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specialty shops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Normally, whose job is it to prepare a repair cost estimate for a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990"/>
              <w:gridCol w:w="220"/>
              <w:gridCol w:w="1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manager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parts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master automotive technician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advisor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advisor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successful, a parts counter person must possess all the following skills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55"/>
              <w:gridCol w:w="220"/>
              <w:gridCol w:w="1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skills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repair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vehicle knowledge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repair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successful, today’s automotive technician must have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sound understanding of automotive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on-the-job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training in new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answers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answers are correct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2/28/2019 4:10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technician must have a minimum of ____ years(s) of full-time, hands-on work experience as an automotive technician to get ASE certification.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40"/>
              <w:gridCol w:w="220"/>
              <w:gridCol w:w="7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 technician who passes all eight basic ASE automotive certification tests is certified as a(n)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49"/>
              <w:gridCol w:w="220"/>
              <w:gridCol w:w="2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automotive technician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master automotive technician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manager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parts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master automotive technician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BMW Step Program is an example of a(n)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235"/>
              <w:gridCol w:w="220"/>
              <w:gridCol w:w="3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apprenticeship program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cooperative education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postgraduate education program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job-shadowing program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postgraduate education program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Wholesale auto parts stores that sell aftermarket parts and supplies to service shops and the general public are called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98"/>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warehouse distributors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 merchandisers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jobbers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freelancers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jobbers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Ongoing technical training and support are available from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210"/>
              <w:gridCol w:w="22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aftermarket parts manufacturers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 manufacturers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jobbers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answers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answers are correct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2/28/2019 4:10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iCs/>
                <w:smallCaps w:val="0"/>
                <w:color w:val="000000"/>
                <w:sz w:val="22"/>
                <w:szCs w:val="22"/>
                <w:bdr w:val="nil"/>
                <w:rtl w:val="0"/>
              </w:rPr>
              <w:t>Technician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that after an individual passes a particular ASE certification exam, that person is certified in that test area. </w:t>
            </w:r>
            <w:r>
              <w:rPr>
                <w:rStyle w:val="DefaultParagraphFont"/>
                <w:rFonts w:ascii="Times New Roman" w:eastAsia="Times New Roman" w:hAnsi="Times New Roman" w:cs="Times New Roman"/>
                <w:b w:val="0"/>
                <w:bCs w:val="0"/>
                <w:i/>
                <w:iCs/>
                <w:smallCaps w:val="0"/>
                <w:color w:val="000000"/>
                <w:sz w:val="22"/>
                <w:szCs w:val="22"/>
                <w:bdr w:val="nil"/>
                <w:rtl w:val="0"/>
              </w:rPr>
              <w:t>Technician 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all the questions on an ASE certification exam are multiple choice type questions. Who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9"/>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An expert technician is one who guides, encourages, and counsels automotive students, explains things that may not be clear to them, and stays in contact with them during their training and entry into the workforce. This person is called a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23"/>
              <w:gridCol w:w="220"/>
              <w:gridCol w:w="1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patron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benefactor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1/24/2019 10:16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ASE tests are being discussed. </w:t>
            </w:r>
            <w:r>
              <w:rPr>
                <w:rStyle w:val="DefaultParagraphFont"/>
                <w:rFonts w:ascii="Times New Roman" w:eastAsia="Times New Roman" w:hAnsi="Times New Roman" w:cs="Times New Roman"/>
                <w:b w:val="0"/>
                <w:bCs w:val="0"/>
                <w:i/>
                <w:iCs/>
                <w:smallCaps w:val="0"/>
                <w:color w:val="000000"/>
                <w:sz w:val="22"/>
                <w:szCs w:val="22"/>
                <w:bdr w:val="nil"/>
                <w:rtl w:val="0"/>
              </w:rPr>
              <w:t>Technician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ASE is administered by the Department of Transportation. </w:t>
            </w:r>
            <w:r>
              <w:rPr>
                <w:rStyle w:val="DefaultParagraphFont"/>
                <w:rFonts w:ascii="Times New Roman" w:eastAsia="Times New Roman" w:hAnsi="Times New Roman" w:cs="Times New Roman"/>
                <w:b w:val="0"/>
                <w:bCs w:val="0"/>
                <w:i/>
                <w:iCs/>
                <w:smallCaps w:val="0"/>
                <w:color w:val="000000"/>
                <w:sz w:val="22"/>
                <w:szCs w:val="22"/>
                <w:bdr w:val="nil"/>
                <w:rtl w:val="0"/>
              </w:rPr>
              <w:t>Technician 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most states require technicians to be ASE certified before they can work on automobiles. Who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9"/>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1/24/2019 10:17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Repair shops are being discussed. </w:t>
            </w:r>
            <w:r>
              <w:rPr>
                <w:rStyle w:val="DefaultParagraphFont"/>
                <w:rFonts w:ascii="Times New Roman" w:eastAsia="Times New Roman" w:hAnsi="Times New Roman" w:cs="Times New Roman"/>
                <w:b w:val="0"/>
                <w:bCs w:val="0"/>
                <w:i/>
                <w:iCs/>
                <w:smallCaps w:val="0"/>
                <w:color w:val="000000"/>
                <w:sz w:val="22"/>
                <w:szCs w:val="22"/>
                <w:bdr w:val="nil"/>
                <w:rtl w:val="0"/>
              </w:rPr>
              <w:t>Technician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a franchise shop typically repairs all areas of the vehicle. </w:t>
            </w:r>
            <w:r>
              <w:rPr>
                <w:rStyle w:val="DefaultParagraphFont"/>
                <w:rFonts w:ascii="Times New Roman" w:eastAsia="Times New Roman" w:hAnsi="Times New Roman" w:cs="Times New Roman"/>
                <w:b w:val="0"/>
                <w:bCs w:val="0"/>
                <w:i/>
                <w:iCs/>
                <w:smallCaps w:val="0"/>
                <w:color w:val="000000"/>
                <w:sz w:val="22"/>
                <w:szCs w:val="22"/>
                <w:bdr w:val="nil"/>
                <w:rtl w:val="0"/>
              </w:rPr>
              <w:t>Technician 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dealerships are typically owned by the car manufacturer. Who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9"/>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iCs/>
                <w:smallCaps w:val="0"/>
                <w:color w:val="000000"/>
                <w:sz w:val="22"/>
                <w:szCs w:val="22"/>
                <w:bdr w:val="nil"/>
                <w:rtl w:val="0"/>
              </w:rPr>
              <w:t>Technician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fleet service and maintenance technicians only work on trucks. </w:t>
            </w:r>
            <w:r>
              <w:rPr>
                <w:rStyle w:val="DefaultParagraphFont"/>
                <w:rFonts w:ascii="Times New Roman" w:eastAsia="Times New Roman" w:hAnsi="Times New Roman" w:cs="Times New Roman"/>
                <w:b w:val="0"/>
                <w:bCs w:val="0"/>
                <w:i/>
                <w:iCs/>
                <w:smallCaps w:val="0"/>
                <w:color w:val="000000"/>
                <w:sz w:val="22"/>
                <w:szCs w:val="22"/>
                <w:bdr w:val="nil"/>
                <w:rtl w:val="0"/>
              </w:rPr>
              <w:t>Technician 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fleet service technicians in some large fleets are authorized to do warranty work for the manufacturer who sold the vehicles to the fleet. Who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9"/>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iCs/>
                <w:smallCaps w:val="0"/>
                <w:color w:val="000000"/>
                <w:sz w:val="22"/>
                <w:szCs w:val="22"/>
                <w:bdr w:val="nil"/>
                <w:rtl w:val="0"/>
              </w:rPr>
              <w:t>Technician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the shop foreman’s primary job is to help technicians with difficult jobs. </w:t>
            </w:r>
            <w:r>
              <w:rPr>
                <w:rStyle w:val="DefaultParagraphFont"/>
                <w:rFonts w:ascii="Times New Roman" w:eastAsia="Times New Roman" w:hAnsi="Times New Roman" w:cs="Times New Roman"/>
                <w:b w:val="0"/>
                <w:bCs w:val="0"/>
                <w:i/>
                <w:iCs/>
                <w:smallCaps w:val="0"/>
                <w:color w:val="000000"/>
                <w:sz w:val="22"/>
                <w:szCs w:val="22"/>
                <w:bdr w:val="nil"/>
                <w:rtl w:val="0"/>
              </w:rPr>
              <w:t>Technician 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the shop foreman is sometimes called the lead technician. Who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9"/>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Service advisors are being discussed. </w:t>
            </w:r>
            <w:r>
              <w:rPr>
                <w:rStyle w:val="DefaultParagraphFont"/>
                <w:rFonts w:ascii="Times New Roman" w:eastAsia="Times New Roman" w:hAnsi="Times New Roman" w:cs="Times New Roman"/>
                <w:b w:val="0"/>
                <w:bCs w:val="0"/>
                <w:i/>
                <w:iCs/>
                <w:smallCaps w:val="0"/>
                <w:color w:val="000000"/>
                <w:sz w:val="22"/>
                <w:szCs w:val="22"/>
                <w:bdr w:val="nil"/>
                <w:rtl w:val="0"/>
              </w:rPr>
              <w:t>Technician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the service advisor serves as the liaison between the customer and the technician. </w:t>
            </w:r>
            <w:r>
              <w:rPr>
                <w:rStyle w:val="DefaultParagraphFont"/>
                <w:rFonts w:ascii="Times New Roman" w:eastAsia="Times New Roman" w:hAnsi="Times New Roman" w:cs="Times New Roman"/>
                <w:b w:val="0"/>
                <w:bCs w:val="0"/>
                <w:i/>
                <w:iCs/>
                <w:smallCaps w:val="0"/>
                <w:color w:val="000000"/>
                <w:sz w:val="22"/>
                <w:szCs w:val="22"/>
                <w:bdr w:val="nil"/>
                <w:rtl w:val="0"/>
              </w:rPr>
              <w:t>Technician 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most shops use computers to generate repair orders and estimates, therefore having good computer skills is essential for a service advisor. Who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9"/>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ASE certification is being discussed. </w:t>
            </w:r>
            <w:r>
              <w:rPr>
                <w:rStyle w:val="DefaultParagraphFont"/>
                <w:rFonts w:ascii="Times New Roman" w:eastAsia="Times New Roman" w:hAnsi="Times New Roman" w:cs="Times New Roman"/>
                <w:b w:val="0"/>
                <w:bCs w:val="0"/>
                <w:i/>
                <w:iCs/>
                <w:smallCaps w:val="0"/>
                <w:color w:val="000000"/>
                <w:sz w:val="22"/>
                <w:szCs w:val="22"/>
                <w:bdr w:val="nil"/>
                <w:rtl w:val="0"/>
              </w:rPr>
              <w:t>Technician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there are eight basic automobile technician certification areas. </w:t>
            </w:r>
            <w:r>
              <w:rPr>
                <w:rStyle w:val="DefaultParagraphFont"/>
                <w:rFonts w:ascii="Times New Roman" w:eastAsia="Times New Roman" w:hAnsi="Times New Roman" w:cs="Times New Roman"/>
                <w:b w:val="0"/>
                <w:bCs w:val="0"/>
                <w:i/>
                <w:iCs/>
                <w:smallCaps w:val="0"/>
                <w:color w:val="000000"/>
                <w:sz w:val="22"/>
                <w:szCs w:val="22"/>
                <w:bdr w:val="nil"/>
                <w:rtl w:val="0"/>
              </w:rPr>
              <w:t>Technician 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you must pass all eight to become an ASE Master Technician. Who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9"/>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1/24/2019 10:17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iCs/>
                <w:smallCaps w:val="0"/>
                <w:color w:val="000000"/>
                <w:sz w:val="22"/>
                <w:szCs w:val="22"/>
                <w:bdr w:val="nil"/>
                <w:rtl w:val="0"/>
              </w:rPr>
              <w:t>Technician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cooperative education programs are typically two years in length. </w:t>
            </w:r>
            <w:r>
              <w:rPr>
                <w:rStyle w:val="DefaultParagraphFont"/>
                <w:rFonts w:ascii="Times New Roman" w:eastAsia="Times New Roman" w:hAnsi="Times New Roman" w:cs="Times New Roman"/>
                <w:b w:val="0"/>
                <w:bCs w:val="0"/>
                <w:i/>
                <w:iCs/>
                <w:smallCaps w:val="0"/>
                <w:color w:val="000000"/>
                <w:sz w:val="22"/>
                <w:szCs w:val="22"/>
                <w:bdr w:val="nil"/>
                <w:rtl w:val="0"/>
              </w:rPr>
              <w:t>Technician 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students in cooperative education programs spend the first year in the classroom and the second year working in the field. Who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9"/>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iCs/>
                <w:smallCaps w:val="0"/>
                <w:color w:val="000000"/>
                <w:sz w:val="22"/>
                <w:szCs w:val="22"/>
                <w:bdr w:val="nil"/>
                <w:rtl w:val="0"/>
              </w:rPr>
              <w:t>Technician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a specialty shop works on only one brand of car. </w:t>
            </w:r>
            <w:r>
              <w:rPr>
                <w:rStyle w:val="DefaultParagraphFont"/>
                <w:rFonts w:ascii="Times New Roman" w:eastAsia="Times New Roman" w:hAnsi="Times New Roman" w:cs="Times New Roman"/>
                <w:b w:val="0"/>
                <w:bCs w:val="0"/>
                <w:i/>
                <w:iCs/>
                <w:smallCaps w:val="0"/>
                <w:color w:val="000000"/>
                <w:sz w:val="22"/>
                <w:szCs w:val="22"/>
                <w:bdr w:val="nil"/>
                <w:rtl w:val="0"/>
              </w:rPr>
              <w:t>Technician 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specialty shops work on only one or two systems of the automobile. Who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9"/>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components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430"/>
              <w:gridCol w:w="22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no moving parts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durable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 require periodic adjustment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answers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answers are correct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2/28/2019 4:11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typical new car warranty covers repairs and replacement parts for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27"/>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year/15,000 miles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years/24,000 miles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years/36,000 miles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years/50,000 miles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years/36,000 miles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Emissions Performance Warranty covers the catalytic converter for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27"/>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years/24,000 miles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years/50,000 miles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years/80,000 miles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years/100,000 miles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years/80,000 miles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In a large dealership, the service director oversees the operation of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91"/>
              <w:gridCol w:w="22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service department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parts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body shop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answers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answers are correct.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2/28/2019 4:11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ASE certified technicians must be retested every _____ years to remain certified.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742"/>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Two technicians are discussing career opportunities. </w:t>
            </w:r>
            <w:r>
              <w:rPr>
                <w:rStyle w:val="DefaultParagraphFont"/>
                <w:rFonts w:ascii="Times New Roman" w:eastAsia="Times New Roman" w:hAnsi="Times New Roman" w:cs="Times New Roman"/>
                <w:b w:val="0"/>
                <w:bCs w:val="0"/>
                <w:i/>
                <w:iCs/>
                <w:smallCaps w:val="0"/>
                <w:color w:val="000000"/>
                <w:sz w:val="22"/>
                <w:szCs w:val="22"/>
                <w:bdr w:val="nil"/>
                <w:rtl w:val="0"/>
              </w:rPr>
              <w:t>Technician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working at a dealership helps one to develop into a well-rounded technician. </w:t>
            </w:r>
            <w:r>
              <w:rPr>
                <w:rStyle w:val="DefaultParagraphFont"/>
                <w:rFonts w:ascii="Times New Roman" w:eastAsia="Times New Roman" w:hAnsi="Times New Roman" w:cs="Times New Roman"/>
                <w:b w:val="0"/>
                <w:bCs w:val="0"/>
                <w:i/>
                <w:iCs/>
                <w:smallCaps w:val="0"/>
                <w:color w:val="000000"/>
                <w:sz w:val="22"/>
                <w:szCs w:val="22"/>
                <w:bdr w:val="nil"/>
                <w:rtl w:val="0"/>
              </w:rPr>
              <w:t>Technician 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working at a dealership provides excellent opportunities for ongoing training. Who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9"/>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jobs require(s) a good working knowledge of all automotive systems and all major components?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35"/>
              <w:gridCol w:w="22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parts specialist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advisor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manager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answers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answers are correct.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2/28/2019 4:12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Parts manufactured by the same company that built the vehicle or the company that supplied the parts to the manufacturer of the vehicle are called _____ parts.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OEM (original equipment manufacturer)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 replacement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manufacturer’s specification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OEM [original equipment manufacturer]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1/24/2019 10:19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part listed here is NOT covered by the Federal Emissions Defect Warranty?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99"/>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ignition module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 airflow sensor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pump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fuel pressure regulator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pump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iCs/>
                <w:smallCaps w:val="0"/>
                <w:color w:val="000000"/>
                <w:sz w:val="22"/>
                <w:szCs w:val="22"/>
                <w:bdr w:val="nil"/>
                <w:rtl w:val="0"/>
              </w:rPr>
              <w:t>Technician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some shops have technician teams, consisting of several technicians with different levels of expertise. </w:t>
            </w:r>
            <w:r>
              <w:rPr>
                <w:rStyle w:val="DefaultParagraphFont"/>
                <w:rFonts w:ascii="Times New Roman" w:eastAsia="Times New Roman" w:hAnsi="Times New Roman" w:cs="Times New Roman"/>
                <w:b w:val="0"/>
                <w:bCs w:val="0"/>
                <w:i/>
                <w:iCs/>
                <w:smallCaps w:val="0"/>
                <w:color w:val="000000"/>
                <w:sz w:val="22"/>
                <w:szCs w:val="22"/>
                <w:bdr w:val="nil"/>
                <w:rtl w:val="0"/>
              </w:rPr>
              <w:t>Technician 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the lead tech is sort of the shop foreman of the team. Who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9"/>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helps technicians with more difficult tasks and serves as the quality-control expert.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shop foreman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1/24/2019 10:26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Writing accurate repair estimates is a responsibility of the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advisor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writer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consultant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1/24/2019 10:29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For every auto dealership, there are ____________________ independent repair shops.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Most shops use ____________________ to generate repair orders and estimates and to schedule the shop’s workload.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Today’s technicians must have good ____________________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parts inventories is the responsibility of the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parts specialist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parts counter person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Typically car batteries are sold with a(n) ____________________ warranty.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prorated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1/24/2019 10:29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is responsible for the operation of the entire service department at a large dealership or an independent shop.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1/24/2019 10:30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 large parts distribution center is commonly known as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warehouse distributor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schedule lists the service and maintenance operations that keep the vehicle working efficiently; it may include oil and filter changes, coolant and lubrication services, and replacement of belts, hoses, and spark plugs.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20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preventive maintenance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1/24/2019 10:30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 local auto parts store that sells to shops and do-it-yourselfers is often called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commonly sought advanced ASE certification for automotive technicians is the L1, which is the Advanced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Engine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1/24/2019 10:31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two warranties mandated by the federal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7"/>
              <w:gridCol w:w="6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Emissions Defect Warranty, Federal Emissions Performance Warranty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primary reason technicians cannot repair a particular problem on today’s vehicles?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3"/>
              <w:gridCol w:w="66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cannot find the problem because they are lacking the proper training and diagnostic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cooperative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3"/>
              <w:gridCol w:w="68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Cooperative education is a program in which the student spends some time in school and some time on the job.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1/24/2019 10:31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Name an example of a franchise repair shop.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Firestone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Midas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AAMCO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today’s automotive industry considered a global industry?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85"/>
              <w:gridCol w:w="74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Worldwide (global) mergers, parts distribution systems, and vehicle assembling. Manufacturers from around the world partner to build vehicles and make components for domestic and foreign markets.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1/24/2019 10:32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service technician become certified?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65"/>
              <w:gridCol w:w="6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Enroll, pass ASE test(s), and have two years’ experience (or one year plus training options).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1/24/2019 10:32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0"/>
              <w:gridCol w:w="6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abbreviation for the </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 Institute for Automotive Service Excellence certification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1/24/2019 10:32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five different types of businesses that hire service technicians.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0"/>
              <w:gridCol w:w="6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Dealerships, independent shops, specialty shops, franchise repair shops, and fleet service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Why are electronics so heavily used on today’s vehicles?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98"/>
              <w:gridCol w:w="62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dependable, lightweight, and fast, and they have no moving parts.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primary purpose of a job-shadowing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0"/>
              <w:gridCol w:w="6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expose the student to real-world situations; to let the student see what it takes to be a successful technician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prorated warranty?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1"/>
              <w:gridCol w:w="6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the repair bill or parts cost covered by a warranty that decreases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ind w:left="60" w:right="6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Where can all of a car's warranty information be found?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2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vehicle’s owner’s manual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1/24/2019 10:33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 mechanic and an automotive technician?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85"/>
              <w:gridCol w:w="74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mechanic has the skills necessary to service mechanical systems. A technician has the training and knowledge to work on all systems of the car, including the electrical, electronic, hydraulic, pneumatic, and mechanical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8/29/2018 1:53 PM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 Careers in the Automotive Industry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Careers in the Automotive Industry</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SK Superuser</vt:lpwstr>
  </property>
</Properties>
</file>