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C40FB" w14:textId="77777777" w:rsidR="002359FE" w:rsidRPr="003760B5" w:rsidRDefault="002359FE" w:rsidP="0095474F">
      <w:pPr>
        <w:pStyle w:val="Title"/>
        <w:rPr>
          <w:rFonts w:eastAsia="Times New Roman"/>
          <w:lang w:val="en-GB"/>
        </w:rPr>
      </w:pPr>
      <w:r w:rsidRPr="003760B5">
        <w:rPr>
          <w:rFonts w:eastAsia="Times New Roman"/>
          <w:lang w:val="en-GB"/>
        </w:rPr>
        <w:t xml:space="preserve">Test </w:t>
      </w:r>
      <w:r w:rsidR="00FD4828" w:rsidRPr="00FD4828">
        <w:t>bank</w:t>
      </w:r>
    </w:p>
    <w:p w14:paraId="6F05C1BC" w14:textId="77777777" w:rsidR="002359FE" w:rsidRPr="00FD4828" w:rsidRDefault="002359FE">
      <w:pPr>
        <w:pStyle w:val="Heading1"/>
      </w:pPr>
      <w:r w:rsidRPr="00FD4828">
        <w:t xml:space="preserve">Chapter 1: Managing and </w:t>
      </w:r>
      <w:r w:rsidR="00FD4828" w:rsidRPr="00FD4828">
        <w:t>organizations</w:t>
      </w:r>
    </w:p>
    <w:p w14:paraId="4AE6405C" w14:textId="022B783A" w:rsidR="002359FE" w:rsidRPr="00FD4828" w:rsidRDefault="00B5282A">
      <w:pPr>
        <w:pStyle w:val="Heading2"/>
      </w:pPr>
      <w:r w:rsidRPr="00FD4828">
        <w:t>Multiple</w:t>
      </w:r>
      <w:r>
        <w:t>-</w:t>
      </w:r>
      <w:r w:rsidR="00FD4828" w:rsidRPr="00FD4828">
        <w:t>choice questions</w:t>
      </w:r>
    </w:p>
    <w:p w14:paraId="2680DC41" w14:textId="7144C65E" w:rsidR="00524DA0" w:rsidRDefault="002359FE" w:rsidP="005D3F00">
      <w:pPr>
        <w:tabs>
          <w:tab w:val="left" w:pos="2970"/>
        </w:tabs>
        <w:rPr>
          <w:lang w:val="en-GB"/>
        </w:rPr>
      </w:pPr>
      <w:r w:rsidRPr="003760B5">
        <w:rPr>
          <w:lang w:val="en-GB"/>
        </w:rPr>
        <w:t xml:space="preserve">For each of the following questions read each question carefully </w:t>
      </w:r>
      <w:r>
        <w:rPr>
          <w:lang w:val="en-GB"/>
        </w:rPr>
        <w:t xml:space="preserve">and </w:t>
      </w:r>
      <w:r w:rsidRPr="003760B5">
        <w:rPr>
          <w:lang w:val="en-GB"/>
        </w:rPr>
        <w:t xml:space="preserve">then choose the answer you believe is </w:t>
      </w:r>
      <w:r w:rsidRPr="003760B5">
        <w:rPr>
          <w:i/>
          <w:iCs/>
          <w:u w:val="single"/>
          <w:lang w:val="en-GB"/>
        </w:rPr>
        <w:t>most</w:t>
      </w:r>
      <w:r w:rsidRPr="003760B5">
        <w:rPr>
          <w:i/>
          <w:iCs/>
          <w:lang w:val="en-GB"/>
        </w:rPr>
        <w:t xml:space="preserve"> </w:t>
      </w:r>
      <w:r w:rsidRPr="003760B5">
        <w:rPr>
          <w:lang w:val="en-GB"/>
        </w:rPr>
        <w:t>correct.</w:t>
      </w:r>
    </w:p>
    <w:p w14:paraId="388E7D75" w14:textId="77777777" w:rsidR="002359FE" w:rsidRPr="003760B5" w:rsidRDefault="002359FE" w:rsidP="005D3F00">
      <w:pPr>
        <w:tabs>
          <w:tab w:val="left" w:pos="2970"/>
        </w:tabs>
        <w:rPr>
          <w:lang w:val="en-GB"/>
        </w:rPr>
      </w:pPr>
      <w:r w:rsidRPr="003760B5">
        <w:rPr>
          <w:lang w:val="en-GB"/>
        </w:rPr>
        <w:t>1. Which of the following defines sensemaking?</w:t>
      </w:r>
    </w:p>
    <w:p w14:paraId="4D6FD528" w14:textId="77777777" w:rsidR="002359FE" w:rsidRPr="003760B5" w:rsidRDefault="002359FE" w:rsidP="005D3F00">
      <w:pPr>
        <w:tabs>
          <w:tab w:val="left" w:pos="2970"/>
        </w:tabs>
        <w:rPr>
          <w:lang w:val="en-GB"/>
        </w:rPr>
      </w:pPr>
      <w:r w:rsidRPr="005D3F00">
        <w:rPr>
          <w:lang w:val="en-GB"/>
        </w:rPr>
        <w:t xml:space="preserve">a. </w:t>
      </w:r>
      <w:r w:rsidRPr="003760B5">
        <w:rPr>
          <w:lang w:val="en-GB"/>
        </w:rPr>
        <w:t>t</w:t>
      </w:r>
      <w:r w:rsidRPr="005D3F00">
        <w:rPr>
          <w:lang w:val="en-GB"/>
        </w:rPr>
        <w:t>he ongoing retrospective development of plausible images that rationalize what people are doing</w:t>
      </w:r>
    </w:p>
    <w:p w14:paraId="56514FB3" w14:textId="767B077F" w:rsidR="002359FE" w:rsidRPr="005D3F00" w:rsidRDefault="002359FE" w:rsidP="005D3F00">
      <w:pPr>
        <w:tabs>
          <w:tab w:val="left" w:pos="2970"/>
        </w:tabs>
        <w:rPr>
          <w:lang w:val="en-GB"/>
        </w:rPr>
      </w:pPr>
      <w:r w:rsidRPr="003760B5">
        <w:rPr>
          <w:lang w:val="en-GB"/>
        </w:rPr>
        <w:t>b. how things are done or are expected to be done, in</w:t>
      </w:r>
      <w:r w:rsidRPr="005D3F00">
        <w:rPr>
          <w:lang w:val="en-GB"/>
        </w:rPr>
        <w:t xml:space="preserve"> particular organizations</w:t>
      </w:r>
    </w:p>
    <w:p w14:paraId="086B5CA6" w14:textId="77777777" w:rsidR="002359FE" w:rsidRPr="005D3F00" w:rsidRDefault="002359FE" w:rsidP="005D3F00">
      <w:pPr>
        <w:tabs>
          <w:tab w:val="left" w:pos="2970"/>
        </w:tabs>
        <w:rPr>
          <w:lang w:val="en-GB"/>
        </w:rPr>
      </w:pPr>
      <w:r w:rsidRPr="005D3F00">
        <w:rPr>
          <w:lang w:val="en-GB"/>
        </w:rPr>
        <w:t xml:space="preserve">c. </w:t>
      </w:r>
      <w:r w:rsidRPr="003760B5">
        <w:rPr>
          <w:lang w:val="en-GB"/>
        </w:rPr>
        <w:t>e</w:t>
      </w:r>
      <w:r w:rsidRPr="005D3F00">
        <w:rPr>
          <w:lang w:val="en-GB"/>
        </w:rPr>
        <w:t>nsuring that everyone understands the same thing in exactly the same way</w:t>
      </w:r>
    </w:p>
    <w:p w14:paraId="19CDFEE2" w14:textId="77777777" w:rsidR="002359FE" w:rsidRPr="005D3F00" w:rsidRDefault="002359FE" w:rsidP="005D3F00">
      <w:pPr>
        <w:tabs>
          <w:tab w:val="left" w:pos="2970"/>
        </w:tabs>
        <w:rPr>
          <w:lang w:val="en-GB"/>
        </w:rPr>
      </w:pPr>
      <w:r w:rsidRPr="005D3F00">
        <w:rPr>
          <w:lang w:val="en-GB"/>
        </w:rPr>
        <w:t xml:space="preserve">d. </w:t>
      </w:r>
      <w:r w:rsidRPr="003760B5">
        <w:rPr>
          <w:lang w:val="en-GB"/>
        </w:rPr>
        <w:t>a</w:t>
      </w:r>
      <w:r w:rsidRPr="005D3F00">
        <w:rPr>
          <w:lang w:val="en-GB"/>
        </w:rPr>
        <w:t>ll of these</w:t>
      </w:r>
    </w:p>
    <w:p w14:paraId="0EB7EEE2" w14:textId="68DB7D02" w:rsidR="002359FE" w:rsidRPr="003760B5" w:rsidRDefault="002359FE" w:rsidP="005D3F00">
      <w:pPr>
        <w:tabs>
          <w:tab w:val="left" w:pos="2970"/>
        </w:tabs>
        <w:rPr>
          <w:lang w:val="en-GB"/>
        </w:rPr>
      </w:pPr>
      <w:r w:rsidRPr="003760B5">
        <w:rPr>
          <w:lang w:val="en-GB"/>
        </w:rPr>
        <w:t xml:space="preserve">Ans: </w:t>
      </w:r>
      <w:r>
        <w:rPr>
          <w:lang w:val="en-GB"/>
        </w:rPr>
        <w:t>a</w:t>
      </w:r>
    </w:p>
    <w:p w14:paraId="309F51B5" w14:textId="77777777" w:rsidR="002359FE" w:rsidRPr="003760B5" w:rsidRDefault="002359FE" w:rsidP="005D3F00">
      <w:pPr>
        <w:tabs>
          <w:tab w:val="left" w:pos="2970"/>
        </w:tabs>
        <w:rPr>
          <w:lang w:val="en-GB"/>
        </w:rPr>
      </w:pPr>
    </w:p>
    <w:p w14:paraId="6B0E5DAD" w14:textId="2AB3E118" w:rsidR="002359FE" w:rsidRPr="003760B5" w:rsidRDefault="002359FE" w:rsidP="005D3F00">
      <w:pPr>
        <w:tabs>
          <w:tab w:val="left" w:pos="2970"/>
        </w:tabs>
        <w:rPr>
          <w:lang w:val="en-GB"/>
        </w:rPr>
      </w:pPr>
      <w:r>
        <w:rPr>
          <w:lang w:val="en-GB"/>
        </w:rPr>
        <w:t>2</w:t>
      </w:r>
      <w:r w:rsidRPr="003760B5">
        <w:rPr>
          <w:lang w:val="en-GB"/>
        </w:rPr>
        <w:t>.</w:t>
      </w:r>
      <w:r w:rsidRPr="005D3F00">
        <w:rPr>
          <w:lang w:val="en-GB"/>
        </w:rPr>
        <w:t xml:space="preserve"> Managing individuals in organizations is a task made difficult by the fact that everyone is ______?</w:t>
      </w:r>
    </w:p>
    <w:p w14:paraId="212C9648" w14:textId="77777777" w:rsidR="002359FE" w:rsidRPr="003760B5" w:rsidRDefault="002359FE" w:rsidP="005D3F00">
      <w:pPr>
        <w:tabs>
          <w:tab w:val="left" w:pos="2970"/>
        </w:tabs>
        <w:rPr>
          <w:lang w:val="en-GB"/>
        </w:rPr>
      </w:pPr>
      <w:r w:rsidRPr="003760B5">
        <w:rPr>
          <w:lang w:val="en-GB"/>
        </w:rPr>
        <w:t>a. similar</w:t>
      </w:r>
    </w:p>
    <w:p w14:paraId="468E194E" w14:textId="77777777" w:rsidR="002359FE" w:rsidRPr="003760B5" w:rsidRDefault="002359FE" w:rsidP="005D3F00">
      <w:pPr>
        <w:tabs>
          <w:tab w:val="left" w:pos="2970"/>
        </w:tabs>
        <w:rPr>
          <w:lang w:val="en-GB"/>
        </w:rPr>
      </w:pPr>
      <w:r w:rsidRPr="003760B5">
        <w:rPr>
          <w:lang w:val="en-GB"/>
        </w:rPr>
        <w:t>b. an employee</w:t>
      </w:r>
    </w:p>
    <w:p w14:paraId="546D944F" w14:textId="77777777" w:rsidR="002359FE" w:rsidRPr="003760B5" w:rsidRDefault="002359FE" w:rsidP="005D3F00">
      <w:pPr>
        <w:tabs>
          <w:tab w:val="left" w:pos="2970"/>
        </w:tabs>
        <w:rPr>
          <w:lang w:val="en-GB"/>
        </w:rPr>
      </w:pPr>
      <w:r w:rsidRPr="003760B5">
        <w:rPr>
          <w:lang w:val="en-GB"/>
        </w:rPr>
        <w:t>c. different</w:t>
      </w:r>
    </w:p>
    <w:p w14:paraId="0ADF85C6" w14:textId="77777777" w:rsidR="002359FE" w:rsidRPr="003760B5" w:rsidRDefault="002359FE" w:rsidP="005D3F00">
      <w:pPr>
        <w:tabs>
          <w:tab w:val="left" w:pos="2970"/>
        </w:tabs>
        <w:rPr>
          <w:lang w:val="en-GB"/>
        </w:rPr>
      </w:pPr>
      <w:r w:rsidRPr="003760B5">
        <w:rPr>
          <w:lang w:val="en-GB"/>
        </w:rPr>
        <w:t>d. difficult</w:t>
      </w:r>
    </w:p>
    <w:p w14:paraId="1BE460EF" w14:textId="64332CB5" w:rsidR="00524DA0" w:rsidRDefault="002359FE" w:rsidP="005D3F00">
      <w:pPr>
        <w:tabs>
          <w:tab w:val="left" w:pos="2970"/>
        </w:tabs>
        <w:rPr>
          <w:lang w:val="en-GB"/>
        </w:rPr>
      </w:pPr>
      <w:r w:rsidRPr="003760B5">
        <w:rPr>
          <w:lang w:val="en-GB"/>
        </w:rPr>
        <w:t xml:space="preserve">Ans: </w:t>
      </w:r>
      <w:r>
        <w:rPr>
          <w:lang w:val="en-GB"/>
        </w:rPr>
        <w:t>c</w:t>
      </w:r>
    </w:p>
    <w:p w14:paraId="2367783C" w14:textId="77777777" w:rsidR="00FD4828" w:rsidRDefault="00FD4828" w:rsidP="005D3F00">
      <w:pPr>
        <w:tabs>
          <w:tab w:val="left" w:pos="2970"/>
        </w:tabs>
        <w:rPr>
          <w:lang w:val="en-GB"/>
        </w:rPr>
      </w:pPr>
    </w:p>
    <w:p w14:paraId="537C4D3E" w14:textId="1A470841" w:rsidR="002359FE" w:rsidRPr="005D3F00" w:rsidRDefault="002359FE" w:rsidP="005D3F00">
      <w:pPr>
        <w:tabs>
          <w:tab w:val="left" w:pos="2970"/>
        </w:tabs>
        <w:rPr>
          <w:lang w:val="en-GB"/>
        </w:rPr>
      </w:pPr>
      <w:r>
        <w:rPr>
          <w:lang w:val="en-GB"/>
        </w:rPr>
        <w:t>3</w:t>
      </w:r>
      <w:r w:rsidRPr="003760B5">
        <w:rPr>
          <w:lang w:val="en-GB"/>
        </w:rPr>
        <w:t>. Organizations help to shape the ______</w:t>
      </w:r>
      <w:r w:rsidRPr="005D3F00">
        <w:rPr>
          <w:lang w:val="en-GB"/>
        </w:rPr>
        <w:t xml:space="preserve"> of the persons working within them.</w:t>
      </w:r>
    </w:p>
    <w:p w14:paraId="62AC2D3F" w14:textId="77777777" w:rsidR="002359FE" w:rsidRPr="003760B5" w:rsidRDefault="002359FE" w:rsidP="005D3F00">
      <w:pPr>
        <w:tabs>
          <w:tab w:val="left" w:pos="2970"/>
        </w:tabs>
        <w:rPr>
          <w:lang w:val="en-GB"/>
        </w:rPr>
      </w:pPr>
      <w:r w:rsidRPr="005D3F00">
        <w:rPr>
          <w:lang w:val="en-GB"/>
        </w:rPr>
        <w:t>a.</w:t>
      </w:r>
      <w:r w:rsidRPr="003760B5">
        <w:rPr>
          <w:lang w:val="en-GB"/>
        </w:rPr>
        <w:t xml:space="preserve"> identity</w:t>
      </w:r>
    </w:p>
    <w:p w14:paraId="0250AF0B" w14:textId="77777777" w:rsidR="002359FE" w:rsidRPr="003760B5" w:rsidRDefault="002359FE" w:rsidP="005D3F00">
      <w:pPr>
        <w:tabs>
          <w:tab w:val="left" w:pos="2970"/>
        </w:tabs>
        <w:rPr>
          <w:lang w:val="en-GB"/>
        </w:rPr>
      </w:pPr>
      <w:r w:rsidRPr="003760B5">
        <w:rPr>
          <w:lang w:val="en-GB"/>
        </w:rPr>
        <w:t>b. spending patterns</w:t>
      </w:r>
    </w:p>
    <w:p w14:paraId="6C57F4B6" w14:textId="77777777" w:rsidR="002359FE" w:rsidRPr="003760B5" w:rsidRDefault="002359FE" w:rsidP="005D3F00">
      <w:pPr>
        <w:tabs>
          <w:tab w:val="left" w:pos="2970"/>
        </w:tabs>
        <w:rPr>
          <w:lang w:val="en-GB"/>
        </w:rPr>
      </w:pPr>
      <w:r w:rsidRPr="003760B5">
        <w:rPr>
          <w:lang w:val="en-GB"/>
        </w:rPr>
        <w:t>c. consumption patterns</w:t>
      </w:r>
    </w:p>
    <w:p w14:paraId="0553E169" w14:textId="77777777" w:rsidR="002359FE" w:rsidRPr="003760B5" w:rsidRDefault="002359FE" w:rsidP="005D3F00">
      <w:pPr>
        <w:tabs>
          <w:tab w:val="left" w:pos="2970"/>
        </w:tabs>
        <w:rPr>
          <w:lang w:val="en-GB"/>
        </w:rPr>
      </w:pPr>
      <w:r w:rsidRPr="003760B5">
        <w:rPr>
          <w:lang w:val="en-GB"/>
        </w:rPr>
        <w:t>d. all of these</w:t>
      </w:r>
    </w:p>
    <w:p w14:paraId="1DB4FD8D" w14:textId="0AF0CA10" w:rsidR="00524DA0" w:rsidRDefault="002359FE" w:rsidP="005D3F00">
      <w:pPr>
        <w:tabs>
          <w:tab w:val="left" w:pos="2970"/>
        </w:tabs>
        <w:rPr>
          <w:lang w:val="en-GB"/>
        </w:rPr>
      </w:pPr>
      <w:r w:rsidRPr="003760B5">
        <w:rPr>
          <w:lang w:val="en-GB"/>
        </w:rPr>
        <w:lastRenderedPageBreak/>
        <w:t xml:space="preserve">Ans: </w:t>
      </w:r>
      <w:r>
        <w:rPr>
          <w:lang w:val="en-GB"/>
        </w:rPr>
        <w:t>a</w:t>
      </w:r>
    </w:p>
    <w:p w14:paraId="436FBAED" w14:textId="77777777" w:rsidR="00FD4828" w:rsidRDefault="00FD4828" w:rsidP="005D3F00">
      <w:pPr>
        <w:tabs>
          <w:tab w:val="left" w:pos="2970"/>
        </w:tabs>
        <w:rPr>
          <w:lang w:val="en-GB"/>
        </w:rPr>
      </w:pPr>
    </w:p>
    <w:p w14:paraId="3062F27C" w14:textId="528472AC" w:rsidR="002359FE" w:rsidRPr="003760B5" w:rsidRDefault="002359FE" w:rsidP="005D3F00">
      <w:pPr>
        <w:tabs>
          <w:tab w:val="left" w:pos="2970"/>
        </w:tabs>
        <w:rPr>
          <w:lang w:val="en-GB"/>
        </w:rPr>
      </w:pPr>
      <w:r>
        <w:rPr>
          <w:lang w:val="en-GB"/>
        </w:rPr>
        <w:t>4</w:t>
      </w:r>
      <w:r w:rsidRPr="003760B5">
        <w:rPr>
          <w:lang w:val="en-GB"/>
        </w:rPr>
        <w:t>. What does framing mean</w:t>
      </w:r>
      <w:r>
        <w:rPr>
          <w:lang w:val="en-GB"/>
        </w:rPr>
        <w:t>,</w:t>
      </w:r>
      <w:r w:rsidRPr="003760B5">
        <w:rPr>
          <w:lang w:val="en-GB"/>
        </w:rPr>
        <w:t xml:space="preserve"> as identified in your textbook?</w:t>
      </w:r>
    </w:p>
    <w:p w14:paraId="5EFD5776" w14:textId="77777777" w:rsidR="002359FE" w:rsidRPr="003760B5" w:rsidRDefault="002359FE" w:rsidP="005D3F00">
      <w:pPr>
        <w:tabs>
          <w:tab w:val="left" w:pos="2970"/>
        </w:tabs>
        <w:rPr>
          <w:lang w:val="en-GB"/>
        </w:rPr>
      </w:pPr>
      <w:r w:rsidRPr="005D3F00">
        <w:rPr>
          <w:lang w:val="en-GB"/>
        </w:rPr>
        <w:t>a.</w:t>
      </w:r>
      <w:r w:rsidRPr="003760B5">
        <w:rPr>
          <w:lang w:val="en-GB"/>
        </w:rPr>
        <w:t xml:space="preserve"> focusing us on specific relevancies to sort what is relevant</w:t>
      </w:r>
    </w:p>
    <w:p w14:paraId="38113098" w14:textId="77777777" w:rsidR="002359FE" w:rsidRPr="003760B5" w:rsidRDefault="002359FE" w:rsidP="005D3F00">
      <w:pPr>
        <w:tabs>
          <w:tab w:val="left" w:pos="2970"/>
        </w:tabs>
        <w:rPr>
          <w:lang w:val="en-GB"/>
        </w:rPr>
      </w:pPr>
      <w:r w:rsidRPr="003760B5">
        <w:rPr>
          <w:lang w:val="en-GB"/>
        </w:rPr>
        <w:t>b. putting pictures of an organization’s members on the walls</w:t>
      </w:r>
    </w:p>
    <w:p w14:paraId="0682122F" w14:textId="77777777" w:rsidR="002359FE" w:rsidRPr="003760B5" w:rsidRDefault="002359FE" w:rsidP="005D3F00">
      <w:pPr>
        <w:tabs>
          <w:tab w:val="left" w:pos="2970"/>
        </w:tabs>
        <w:rPr>
          <w:lang w:val="en-GB"/>
        </w:rPr>
      </w:pPr>
      <w:r w:rsidRPr="003760B5">
        <w:rPr>
          <w:lang w:val="en-GB"/>
        </w:rPr>
        <w:t>c. blaming someone up for something they didn’t do</w:t>
      </w:r>
    </w:p>
    <w:p w14:paraId="47005C2E" w14:textId="77777777" w:rsidR="002359FE" w:rsidRPr="003760B5" w:rsidRDefault="002359FE" w:rsidP="005D3F00">
      <w:pPr>
        <w:tabs>
          <w:tab w:val="left" w:pos="2970"/>
        </w:tabs>
        <w:rPr>
          <w:lang w:val="en-GB"/>
        </w:rPr>
      </w:pPr>
      <w:r w:rsidRPr="003760B5">
        <w:rPr>
          <w:lang w:val="en-GB"/>
        </w:rPr>
        <w:t>d. learning the right theories from the textbook and applying them in practice</w:t>
      </w:r>
    </w:p>
    <w:p w14:paraId="3A2DE38E" w14:textId="0DCB6CBB" w:rsidR="00524DA0" w:rsidRDefault="002359FE" w:rsidP="005D3F00">
      <w:pPr>
        <w:tabs>
          <w:tab w:val="left" w:pos="2970"/>
        </w:tabs>
        <w:rPr>
          <w:lang w:val="en-GB"/>
        </w:rPr>
      </w:pPr>
      <w:r w:rsidRPr="003760B5">
        <w:rPr>
          <w:lang w:val="en-GB"/>
        </w:rPr>
        <w:t xml:space="preserve">Ans: </w:t>
      </w:r>
      <w:r>
        <w:rPr>
          <w:lang w:val="en-GB"/>
        </w:rPr>
        <w:t>a</w:t>
      </w:r>
    </w:p>
    <w:p w14:paraId="0D7F8F5D" w14:textId="77777777" w:rsidR="00FD4828" w:rsidRDefault="00FD4828" w:rsidP="005D3F00">
      <w:pPr>
        <w:tabs>
          <w:tab w:val="left" w:pos="2970"/>
        </w:tabs>
        <w:rPr>
          <w:lang w:val="en-GB"/>
        </w:rPr>
      </w:pPr>
    </w:p>
    <w:p w14:paraId="71AB8EEA" w14:textId="5016FCAD" w:rsidR="002359FE" w:rsidRPr="003760B5" w:rsidRDefault="002359FE" w:rsidP="005D3F00">
      <w:pPr>
        <w:tabs>
          <w:tab w:val="left" w:pos="2970"/>
        </w:tabs>
        <w:rPr>
          <w:lang w:val="en-GB"/>
        </w:rPr>
      </w:pPr>
      <w:r>
        <w:rPr>
          <w:lang w:val="en-GB"/>
        </w:rPr>
        <w:t>5</w:t>
      </w:r>
      <w:r w:rsidRPr="003760B5">
        <w:rPr>
          <w:lang w:val="en-GB"/>
        </w:rPr>
        <w:t>. What does managing mean?</w:t>
      </w:r>
    </w:p>
    <w:p w14:paraId="5D96A6AF" w14:textId="77777777" w:rsidR="002359FE" w:rsidRPr="003760B5" w:rsidRDefault="002359FE" w:rsidP="005D3F00">
      <w:pPr>
        <w:tabs>
          <w:tab w:val="left" w:pos="2970"/>
        </w:tabs>
        <w:rPr>
          <w:lang w:val="en-GB"/>
        </w:rPr>
      </w:pPr>
      <w:r w:rsidRPr="005D3F00">
        <w:rPr>
          <w:lang w:val="en-GB"/>
        </w:rPr>
        <w:t>a.</w:t>
      </w:r>
      <w:r w:rsidRPr="003760B5">
        <w:rPr>
          <w:lang w:val="en-GB"/>
        </w:rPr>
        <w:t xml:space="preserve"> coping, getting by, just about staying afloat</w:t>
      </w:r>
    </w:p>
    <w:p w14:paraId="77857531" w14:textId="1CE86246" w:rsidR="002359FE" w:rsidRPr="003760B5" w:rsidRDefault="002359FE" w:rsidP="005D3F00">
      <w:pPr>
        <w:tabs>
          <w:tab w:val="left" w:pos="2970"/>
        </w:tabs>
        <w:rPr>
          <w:lang w:val="en-GB"/>
        </w:rPr>
      </w:pPr>
      <w:r w:rsidRPr="003760B5">
        <w:rPr>
          <w:lang w:val="en-GB"/>
        </w:rPr>
        <w:t xml:space="preserve">b. an active, relational practice </w:t>
      </w:r>
      <w:r w:rsidR="00B5282A">
        <w:rPr>
          <w:lang w:val="en-GB"/>
        </w:rPr>
        <w:t>that</w:t>
      </w:r>
      <w:r w:rsidR="00B5282A" w:rsidRPr="003760B5">
        <w:rPr>
          <w:lang w:val="en-GB"/>
        </w:rPr>
        <w:t xml:space="preserve"> </w:t>
      </w:r>
      <w:r w:rsidRPr="003760B5">
        <w:rPr>
          <w:lang w:val="en-GB"/>
        </w:rPr>
        <w:t>involves doing things to contribute to the achievement of the organization’s formal goals</w:t>
      </w:r>
    </w:p>
    <w:p w14:paraId="55EDCF09" w14:textId="77777777" w:rsidR="002359FE" w:rsidRPr="003760B5" w:rsidRDefault="002359FE" w:rsidP="005D3F00">
      <w:pPr>
        <w:tabs>
          <w:tab w:val="left" w:pos="2970"/>
        </w:tabs>
        <w:rPr>
          <w:lang w:val="en-GB"/>
        </w:rPr>
      </w:pPr>
      <w:r w:rsidRPr="003760B5">
        <w:rPr>
          <w:lang w:val="en-GB"/>
        </w:rPr>
        <w:t>c. applying formal management models in action</w:t>
      </w:r>
    </w:p>
    <w:p w14:paraId="1F2C7E63" w14:textId="77777777" w:rsidR="002359FE" w:rsidRPr="003760B5" w:rsidRDefault="002359FE" w:rsidP="005D3F00">
      <w:pPr>
        <w:tabs>
          <w:tab w:val="left" w:pos="2970"/>
        </w:tabs>
        <w:rPr>
          <w:lang w:val="en-GB"/>
        </w:rPr>
      </w:pPr>
      <w:r w:rsidRPr="003760B5">
        <w:rPr>
          <w:lang w:val="en-GB"/>
        </w:rPr>
        <w:t>d. none of these</w:t>
      </w:r>
    </w:p>
    <w:p w14:paraId="477A9BD8" w14:textId="7C618336" w:rsidR="00524DA0" w:rsidRDefault="002359FE" w:rsidP="005D3F00">
      <w:pPr>
        <w:tabs>
          <w:tab w:val="left" w:pos="2970"/>
        </w:tabs>
        <w:rPr>
          <w:lang w:val="en-GB"/>
        </w:rPr>
      </w:pPr>
      <w:r w:rsidRPr="003760B5">
        <w:rPr>
          <w:lang w:val="en-GB"/>
        </w:rPr>
        <w:t xml:space="preserve">Ans: </w:t>
      </w:r>
      <w:r>
        <w:rPr>
          <w:lang w:val="en-GB"/>
        </w:rPr>
        <w:t>b</w:t>
      </w:r>
    </w:p>
    <w:p w14:paraId="45B9831D" w14:textId="77777777" w:rsidR="00FD4828" w:rsidRDefault="00FD4828" w:rsidP="005D3F00">
      <w:pPr>
        <w:tabs>
          <w:tab w:val="left" w:pos="2970"/>
        </w:tabs>
        <w:rPr>
          <w:lang w:val="en-GB"/>
        </w:rPr>
      </w:pPr>
    </w:p>
    <w:p w14:paraId="78E7BA9C" w14:textId="43F39D23" w:rsidR="002359FE" w:rsidRPr="003760B5" w:rsidRDefault="002359FE" w:rsidP="005D3F00">
      <w:pPr>
        <w:tabs>
          <w:tab w:val="left" w:pos="2970"/>
        </w:tabs>
        <w:rPr>
          <w:lang w:val="en-GB"/>
        </w:rPr>
      </w:pPr>
      <w:r>
        <w:rPr>
          <w:lang w:val="en-GB"/>
        </w:rPr>
        <w:t>6</w:t>
      </w:r>
      <w:r w:rsidRPr="003760B5">
        <w:rPr>
          <w:lang w:val="en-GB"/>
        </w:rPr>
        <w:t>. What are organizations?</w:t>
      </w:r>
    </w:p>
    <w:p w14:paraId="6CEEF306" w14:textId="77777777" w:rsidR="002359FE" w:rsidRPr="003760B5" w:rsidRDefault="002359FE" w:rsidP="005D3F00">
      <w:pPr>
        <w:tabs>
          <w:tab w:val="left" w:pos="2970"/>
        </w:tabs>
        <w:rPr>
          <w:lang w:val="en-GB"/>
        </w:rPr>
      </w:pPr>
      <w:r w:rsidRPr="003760B5">
        <w:rPr>
          <w:lang w:val="en-GB"/>
        </w:rPr>
        <w:t>a. buildings that we work in</w:t>
      </w:r>
    </w:p>
    <w:p w14:paraId="25EE0CDD" w14:textId="77777777" w:rsidR="002359FE" w:rsidRPr="003760B5" w:rsidRDefault="002359FE" w:rsidP="005D3F00">
      <w:pPr>
        <w:tabs>
          <w:tab w:val="left" w:pos="2970"/>
        </w:tabs>
        <w:rPr>
          <w:lang w:val="en-GB"/>
        </w:rPr>
      </w:pPr>
      <w:r w:rsidRPr="003760B5">
        <w:rPr>
          <w:lang w:val="en-GB"/>
        </w:rPr>
        <w:t>b. places in which people have lunch</w:t>
      </w:r>
    </w:p>
    <w:p w14:paraId="3870527A" w14:textId="78011B6D" w:rsidR="002359FE" w:rsidRPr="003760B5" w:rsidRDefault="002359FE" w:rsidP="005D3F00">
      <w:pPr>
        <w:tabs>
          <w:tab w:val="left" w:pos="2970"/>
        </w:tabs>
        <w:rPr>
          <w:lang w:val="en-GB"/>
        </w:rPr>
      </w:pPr>
      <w:r w:rsidRPr="003760B5">
        <w:rPr>
          <w:lang w:val="en-GB"/>
        </w:rPr>
        <w:t xml:space="preserve">c. systematically arranged frameworks relating people, things, </w:t>
      </w:r>
      <w:r>
        <w:rPr>
          <w:lang w:val="en-GB"/>
        </w:rPr>
        <w:t xml:space="preserve">knowledge </w:t>
      </w:r>
      <w:r w:rsidRPr="003760B5">
        <w:rPr>
          <w:lang w:val="en-GB"/>
        </w:rPr>
        <w:t>and technologies, in a design intended to achieve specific goals</w:t>
      </w:r>
    </w:p>
    <w:p w14:paraId="4818E424" w14:textId="77777777" w:rsidR="002359FE" w:rsidRPr="003760B5" w:rsidRDefault="002359FE" w:rsidP="005D3F00">
      <w:pPr>
        <w:tabs>
          <w:tab w:val="left" w:pos="2970"/>
        </w:tabs>
        <w:rPr>
          <w:lang w:val="en-GB"/>
        </w:rPr>
      </w:pPr>
      <w:r w:rsidRPr="003760B5">
        <w:rPr>
          <w:lang w:val="en-GB"/>
        </w:rPr>
        <w:t>d. systematically arranged technologies intended to achieve specific goals if people do as they are instructed or told</w:t>
      </w:r>
    </w:p>
    <w:p w14:paraId="680F5ADA" w14:textId="03FDE286" w:rsidR="00524DA0" w:rsidRDefault="002359FE" w:rsidP="005D3F00">
      <w:pPr>
        <w:tabs>
          <w:tab w:val="left" w:pos="2970"/>
        </w:tabs>
        <w:rPr>
          <w:lang w:val="en-GB"/>
        </w:rPr>
      </w:pPr>
      <w:r w:rsidRPr="003760B5">
        <w:rPr>
          <w:lang w:val="en-GB"/>
        </w:rPr>
        <w:t xml:space="preserve">Ans: </w:t>
      </w:r>
      <w:r>
        <w:rPr>
          <w:lang w:val="en-GB"/>
        </w:rPr>
        <w:t>c</w:t>
      </w:r>
    </w:p>
    <w:p w14:paraId="301D566E" w14:textId="77777777" w:rsidR="00FD4828" w:rsidRDefault="00FD4828" w:rsidP="005D3F00">
      <w:pPr>
        <w:tabs>
          <w:tab w:val="left" w:pos="2970"/>
        </w:tabs>
        <w:rPr>
          <w:lang w:val="en-GB"/>
        </w:rPr>
      </w:pPr>
    </w:p>
    <w:p w14:paraId="70898FC0" w14:textId="0415679F" w:rsidR="002359FE" w:rsidRPr="003760B5" w:rsidRDefault="002359FE" w:rsidP="005D3F00">
      <w:pPr>
        <w:tabs>
          <w:tab w:val="left" w:pos="2970"/>
        </w:tabs>
        <w:rPr>
          <w:lang w:val="en-GB"/>
        </w:rPr>
      </w:pPr>
      <w:r>
        <w:rPr>
          <w:lang w:val="en-GB"/>
        </w:rPr>
        <w:t>7</w:t>
      </w:r>
      <w:r w:rsidRPr="003760B5">
        <w:rPr>
          <w:lang w:val="en-GB"/>
        </w:rPr>
        <w:t>. Management is defined in the introduction as ______?</w:t>
      </w:r>
    </w:p>
    <w:p w14:paraId="685CB820" w14:textId="3D522A70" w:rsidR="002359FE" w:rsidRPr="003760B5" w:rsidRDefault="002359FE" w:rsidP="005D3F00">
      <w:pPr>
        <w:tabs>
          <w:tab w:val="left" w:pos="2970"/>
        </w:tabs>
        <w:rPr>
          <w:lang w:val="en-GB"/>
        </w:rPr>
      </w:pPr>
      <w:r w:rsidRPr="005D3F00">
        <w:rPr>
          <w:lang w:val="en-GB"/>
        </w:rPr>
        <w:lastRenderedPageBreak/>
        <w:t>a.</w:t>
      </w:r>
      <w:r w:rsidRPr="003760B5">
        <w:rPr>
          <w:lang w:val="en-GB"/>
        </w:rPr>
        <w:t xml:space="preserve"> the process of communicating, coordinating and accomplishing action in the pursuit of organizational objectives while managing relationships with stakeholders, technologies and other artefacts, both within as well as between organizations</w:t>
      </w:r>
    </w:p>
    <w:p w14:paraId="48109BBC" w14:textId="77777777" w:rsidR="002359FE" w:rsidRPr="003760B5" w:rsidRDefault="002359FE" w:rsidP="005D3F00">
      <w:pPr>
        <w:tabs>
          <w:tab w:val="left" w:pos="2970"/>
        </w:tabs>
        <w:rPr>
          <w:lang w:val="en-GB"/>
        </w:rPr>
      </w:pPr>
      <w:r w:rsidRPr="003760B5">
        <w:rPr>
          <w:lang w:val="en-GB"/>
        </w:rPr>
        <w:t>b. giving orders to other people to do things</w:t>
      </w:r>
    </w:p>
    <w:p w14:paraId="40335BA8" w14:textId="77777777" w:rsidR="002359FE" w:rsidRPr="003760B5" w:rsidRDefault="002359FE" w:rsidP="005D3F00">
      <w:pPr>
        <w:tabs>
          <w:tab w:val="left" w:pos="2970"/>
        </w:tabs>
        <w:rPr>
          <w:lang w:val="en-GB"/>
        </w:rPr>
      </w:pPr>
      <w:r w:rsidRPr="003760B5">
        <w:rPr>
          <w:lang w:val="en-GB"/>
        </w:rPr>
        <w:t>c. the science of designing relationships between people so that the most efficient people are in charge of things and the others are directed in what they do, according to plan</w:t>
      </w:r>
    </w:p>
    <w:p w14:paraId="0D500624" w14:textId="77777777" w:rsidR="002359FE" w:rsidRPr="003760B5" w:rsidRDefault="002359FE" w:rsidP="005D3F00">
      <w:pPr>
        <w:tabs>
          <w:tab w:val="left" w:pos="2970"/>
        </w:tabs>
        <w:rPr>
          <w:lang w:val="en-GB"/>
        </w:rPr>
      </w:pPr>
      <w:r w:rsidRPr="003760B5">
        <w:rPr>
          <w:lang w:val="en-GB"/>
        </w:rPr>
        <w:t>d. none of these</w:t>
      </w:r>
    </w:p>
    <w:p w14:paraId="7007165F" w14:textId="1B9FA13E" w:rsidR="00524DA0" w:rsidRDefault="002359FE" w:rsidP="005D3F00">
      <w:pPr>
        <w:tabs>
          <w:tab w:val="left" w:pos="2970"/>
        </w:tabs>
        <w:rPr>
          <w:lang w:val="en-GB"/>
        </w:rPr>
      </w:pPr>
      <w:r w:rsidRPr="003760B5">
        <w:rPr>
          <w:lang w:val="en-GB"/>
        </w:rPr>
        <w:t xml:space="preserve">Ans: </w:t>
      </w:r>
      <w:r>
        <w:rPr>
          <w:lang w:val="en-GB"/>
        </w:rPr>
        <w:t>a</w:t>
      </w:r>
    </w:p>
    <w:p w14:paraId="5AF23744" w14:textId="77777777" w:rsidR="00FD4828" w:rsidRDefault="00FD4828" w:rsidP="005D3F00">
      <w:pPr>
        <w:tabs>
          <w:tab w:val="left" w:pos="2970"/>
        </w:tabs>
        <w:rPr>
          <w:lang w:val="en-GB"/>
        </w:rPr>
      </w:pPr>
    </w:p>
    <w:p w14:paraId="193F162E" w14:textId="55F99539" w:rsidR="002359FE" w:rsidRPr="003760B5" w:rsidRDefault="002359FE" w:rsidP="005D3F00">
      <w:pPr>
        <w:tabs>
          <w:tab w:val="left" w:pos="2970"/>
        </w:tabs>
        <w:rPr>
          <w:lang w:val="en-GB"/>
        </w:rPr>
      </w:pPr>
      <w:r>
        <w:rPr>
          <w:lang w:val="en-GB"/>
        </w:rPr>
        <w:t>8</w:t>
      </w:r>
      <w:r w:rsidRPr="003760B5">
        <w:rPr>
          <w:lang w:val="en-GB"/>
        </w:rPr>
        <w:t>. What does it mean to say that something exerts agency, according to the introduction to your textbook?</w:t>
      </w:r>
    </w:p>
    <w:p w14:paraId="24429A76" w14:textId="77777777" w:rsidR="002359FE" w:rsidRPr="003760B5" w:rsidRDefault="002359FE" w:rsidP="005D3F00">
      <w:pPr>
        <w:tabs>
          <w:tab w:val="left" w:pos="2970"/>
        </w:tabs>
        <w:rPr>
          <w:lang w:val="en-GB"/>
        </w:rPr>
      </w:pPr>
      <w:r w:rsidRPr="003760B5">
        <w:rPr>
          <w:lang w:val="en-GB"/>
        </w:rPr>
        <w:t>a. things go according to plan</w:t>
      </w:r>
    </w:p>
    <w:p w14:paraId="2A2C59BD" w14:textId="77777777" w:rsidR="002359FE" w:rsidRPr="003760B5" w:rsidRDefault="002359FE" w:rsidP="005D3F00">
      <w:pPr>
        <w:tabs>
          <w:tab w:val="left" w:pos="2970"/>
        </w:tabs>
        <w:rPr>
          <w:lang w:val="en-GB"/>
        </w:rPr>
      </w:pPr>
      <w:r w:rsidRPr="003760B5">
        <w:rPr>
          <w:lang w:val="en-GB"/>
        </w:rPr>
        <w:t>b. it makes a difference</w:t>
      </w:r>
    </w:p>
    <w:p w14:paraId="027B7C55" w14:textId="77777777" w:rsidR="002359FE" w:rsidRPr="003760B5" w:rsidRDefault="002359FE" w:rsidP="005D3F00">
      <w:pPr>
        <w:tabs>
          <w:tab w:val="left" w:pos="2970"/>
        </w:tabs>
        <w:rPr>
          <w:lang w:val="en-GB"/>
        </w:rPr>
      </w:pPr>
      <w:r w:rsidRPr="003760B5">
        <w:rPr>
          <w:lang w:val="en-GB"/>
        </w:rPr>
        <w:t>c. being managed</w:t>
      </w:r>
    </w:p>
    <w:p w14:paraId="565D8618" w14:textId="77777777" w:rsidR="002359FE" w:rsidRPr="003760B5" w:rsidRDefault="002359FE" w:rsidP="005D3F00">
      <w:pPr>
        <w:tabs>
          <w:tab w:val="left" w:pos="2970"/>
        </w:tabs>
        <w:rPr>
          <w:lang w:val="en-GB"/>
        </w:rPr>
      </w:pPr>
      <w:r w:rsidRPr="003760B5">
        <w:rPr>
          <w:lang w:val="en-GB"/>
        </w:rPr>
        <w:t>d. all of these</w:t>
      </w:r>
    </w:p>
    <w:p w14:paraId="025BF40A" w14:textId="4F7A4991" w:rsidR="00524DA0" w:rsidRDefault="002359FE" w:rsidP="005D3F00">
      <w:pPr>
        <w:tabs>
          <w:tab w:val="left" w:pos="2970"/>
        </w:tabs>
        <w:rPr>
          <w:lang w:val="en-GB"/>
        </w:rPr>
      </w:pPr>
      <w:r w:rsidRPr="003760B5">
        <w:rPr>
          <w:lang w:val="en-GB"/>
        </w:rPr>
        <w:t xml:space="preserve">Ans: </w:t>
      </w:r>
      <w:r>
        <w:rPr>
          <w:lang w:val="en-GB"/>
        </w:rPr>
        <w:t>b</w:t>
      </w:r>
    </w:p>
    <w:p w14:paraId="1CADCC65" w14:textId="77777777" w:rsidR="00FD4828" w:rsidRDefault="00FD4828" w:rsidP="005D3F00">
      <w:pPr>
        <w:tabs>
          <w:tab w:val="left" w:pos="2970"/>
        </w:tabs>
        <w:rPr>
          <w:lang w:val="en-GB"/>
        </w:rPr>
      </w:pPr>
    </w:p>
    <w:p w14:paraId="52871157" w14:textId="21652CD9" w:rsidR="002359FE" w:rsidRPr="003760B5" w:rsidRDefault="002359FE" w:rsidP="005D3F00">
      <w:pPr>
        <w:tabs>
          <w:tab w:val="left" w:pos="2970"/>
        </w:tabs>
        <w:rPr>
          <w:lang w:val="en-GB"/>
        </w:rPr>
      </w:pPr>
      <w:r>
        <w:rPr>
          <w:lang w:val="en-GB"/>
        </w:rPr>
        <w:t>9</w:t>
      </w:r>
      <w:r w:rsidRPr="003760B5">
        <w:rPr>
          <w:lang w:val="en-GB"/>
        </w:rPr>
        <w:t>. Organizations can be defined as ______ designed for a specific purpose</w:t>
      </w:r>
    </w:p>
    <w:p w14:paraId="22B10E80" w14:textId="77777777" w:rsidR="002359FE" w:rsidRPr="003760B5" w:rsidRDefault="002359FE" w:rsidP="005D3F00">
      <w:pPr>
        <w:tabs>
          <w:tab w:val="left" w:pos="2970"/>
        </w:tabs>
        <w:rPr>
          <w:lang w:val="en-GB"/>
        </w:rPr>
      </w:pPr>
      <w:r w:rsidRPr="003760B5">
        <w:rPr>
          <w:lang w:val="en-GB"/>
        </w:rPr>
        <w:t>a. hands</w:t>
      </w:r>
    </w:p>
    <w:p w14:paraId="7D85FA72" w14:textId="77777777" w:rsidR="002359FE" w:rsidRPr="003760B5" w:rsidRDefault="002359FE" w:rsidP="005D3F00">
      <w:pPr>
        <w:tabs>
          <w:tab w:val="left" w:pos="2970"/>
        </w:tabs>
        <w:rPr>
          <w:lang w:val="en-GB"/>
        </w:rPr>
      </w:pPr>
      <w:r w:rsidRPr="003760B5">
        <w:rPr>
          <w:lang w:val="en-GB"/>
        </w:rPr>
        <w:t>b. tools</w:t>
      </w:r>
    </w:p>
    <w:p w14:paraId="17E5DF3A" w14:textId="77777777" w:rsidR="002359FE" w:rsidRPr="003760B5" w:rsidRDefault="002359FE" w:rsidP="005D3F00">
      <w:pPr>
        <w:tabs>
          <w:tab w:val="left" w:pos="2970"/>
        </w:tabs>
        <w:rPr>
          <w:lang w:val="en-GB"/>
        </w:rPr>
      </w:pPr>
      <w:r w:rsidRPr="003760B5">
        <w:rPr>
          <w:lang w:val="en-GB"/>
        </w:rPr>
        <w:t>c. brains</w:t>
      </w:r>
    </w:p>
    <w:p w14:paraId="68B178A1" w14:textId="77777777" w:rsidR="002359FE" w:rsidRPr="003760B5" w:rsidRDefault="002359FE" w:rsidP="005D3F00">
      <w:pPr>
        <w:tabs>
          <w:tab w:val="left" w:pos="2970"/>
        </w:tabs>
        <w:rPr>
          <w:lang w:val="en-GB"/>
        </w:rPr>
      </w:pPr>
      <w:r w:rsidRPr="003760B5">
        <w:rPr>
          <w:lang w:val="en-GB"/>
        </w:rPr>
        <w:t>d. bodies</w:t>
      </w:r>
    </w:p>
    <w:p w14:paraId="52E50FA4" w14:textId="03CAAF7F" w:rsidR="00524DA0" w:rsidRDefault="002359FE" w:rsidP="005D3F00">
      <w:pPr>
        <w:tabs>
          <w:tab w:val="left" w:pos="2970"/>
        </w:tabs>
        <w:rPr>
          <w:lang w:val="en-GB"/>
        </w:rPr>
      </w:pPr>
      <w:r w:rsidRPr="003760B5">
        <w:rPr>
          <w:lang w:val="en-GB"/>
        </w:rPr>
        <w:t xml:space="preserve">Ans: </w:t>
      </w:r>
      <w:r>
        <w:rPr>
          <w:lang w:val="en-GB"/>
        </w:rPr>
        <w:t>b</w:t>
      </w:r>
    </w:p>
    <w:p w14:paraId="3895DBFF" w14:textId="77777777" w:rsidR="00FD4828" w:rsidRDefault="00FD4828" w:rsidP="005D3F00">
      <w:pPr>
        <w:tabs>
          <w:tab w:val="left" w:pos="2970"/>
        </w:tabs>
        <w:rPr>
          <w:lang w:val="en-GB"/>
        </w:rPr>
      </w:pPr>
    </w:p>
    <w:p w14:paraId="6825A22C" w14:textId="11BB4CD1" w:rsidR="002359FE" w:rsidRPr="003760B5" w:rsidRDefault="002359FE" w:rsidP="005D3F00">
      <w:pPr>
        <w:tabs>
          <w:tab w:val="left" w:pos="2970"/>
        </w:tabs>
        <w:rPr>
          <w:lang w:val="en-GB"/>
        </w:rPr>
      </w:pPr>
      <w:r w:rsidRPr="003760B5">
        <w:rPr>
          <w:lang w:val="en-GB"/>
        </w:rPr>
        <w:t>1</w:t>
      </w:r>
      <w:r>
        <w:rPr>
          <w:lang w:val="en-GB"/>
        </w:rPr>
        <w:t>0</w:t>
      </w:r>
      <w:r w:rsidRPr="003760B5">
        <w:rPr>
          <w:lang w:val="en-GB"/>
        </w:rPr>
        <w:t xml:space="preserve">. Something is rational, according to the Introduction to your textbook, </w:t>
      </w:r>
      <w:r w:rsidRPr="005D3F00">
        <w:rPr>
          <w:lang w:val="en-GB"/>
        </w:rPr>
        <w:t>_____</w:t>
      </w:r>
      <w:r w:rsidRPr="003760B5">
        <w:rPr>
          <w:lang w:val="en-GB"/>
        </w:rPr>
        <w:t>_?</w:t>
      </w:r>
    </w:p>
    <w:p w14:paraId="06CB5857" w14:textId="77777777" w:rsidR="002359FE" w:rsidRPr="003760B5" w:rsidRDefault="002359FE" w:rsidP="005D3F00">
      <w:pPr>
        <w:tabs>
          <w:tab w:val="left" w:pos="2970"/>
        </w:tabs>
        <w:rPr>
          <w:lang w:val="en-GB"/>
        </w:rPr>
      </w:pPr>
      <w:r w:rsidRPr="003760B5">
        <w:rPr>
          <w:lang w:val="en-GB"/>
        </w:rPr>
        <w:t>a. only when it is done according to scientific method</w:t>
      </w:r>
    </w:p>
    <w:p w14:paraId="4208B9BA" w14:textId="77777777" w:rsidR="002359FE" w:rsidRPr="003760B5" w:rsidRDefault="002359FE" w:rsidP="005D3F00">
      <w:pPr>
        <w:tabs>
          <w:tab w:val="left" w:pos="2970"/>
        </w:tabs>
        <w:rPr>
          <w:lang w:val="en-GB"/>
        </w:rPr>
      </w:pPr>
      <w:r w:rsidRPr="003760B5">
        <w:rPr>
          <w:lang w:val="en-GB"/>
        </w:rPr>
        <w:t xml:space="preserve">b. only when there is </w:t>
      </w:r>
      <w:r w:rsidR="00B5282A">
        <w:rPr>
          <w:lang w:val="en-GB"/>
        </w:rPr>
        <w:t xml:space="preserve">a </w:t>
      </w:r>
      <w:r w:rsidRPr="003760B5">
        <w:rPr>
          <w:lang w:val="en-GB"/>
        </w:rPr>
        <w:t>systematic application of best practice to achieve some given end or goal</w:t>
      </w:r>
    </w:p>
    <w:p w14:paraId="63C9F048" w14:textId="77777777" w:rsidR="002359FE" w:rsidRPr="003760B5" w:rsidRDefault="002359FE" w:rsidP="005D3F00">
      <w:pPr>
        <w:tabs>
          <w:tab w:val="left" w:pos="2970"/>
        </w:tabs>
        <w:rPr>
          <w:lang w:val="en-GB"/>
        </w:rPr>
      </w:pPr>
      <w:r w:rsidRPr="003760B5">
        <w:rPr>
          <w:lang w:val="en-GB"/>
        </w:rPr>
        <w:lastRenderedPageBreak/>
        <w:t xml:space="preserve">c. only when there is </w:t>
      </w:r>
      <w:r w:rsidR="00B5282A">
        <w:rPr>
          <w:lang w:val="en-GB"/>
        </w:rPr>
        <w:t xml:space="preserve">a </w:t>
      </w:r>
      <w:r w:rsidRPr="003760B5">
        <w:rPr>
          <w:lang w:val="en-GB"/>
        </w:rPr>
        <w:t>systematic application of various techniques to achieve some given end or goal</w:t>
      </w:r>
    </w:p>
    <w:p w14:paraId="5513E095" w14:textId="77777777" w:rsidR="002359FE" w:rsidRPr="003760B5" w:rsidRDefault="002359FE" w:rsidP="005D3F00">
      <w:pPr>
        <w:tabs>
          <w:tab w:val="left" w:pos="2970"/>
        </w:tabs>
        <w:rPr>
          <w:lang w:val="en-GB"/>
        </w:rPr>
      </w:pPr>
      <w:r w:rsidRPr="003760B5">
        <w:rPr>
          <w:lang w:val="en-GB"/>
        </w:rPr>
        <w:t>d. only when something is done on the bosses</w:t>
      </w:r>
      <w:r>
        <w:rPr>
          <w:lang w:val="en-GB"/>
        </w:rPr>
        <w:t>’</w:t>
      </w:r>
      <w:r w:rsidRPr="003760B5">
        <w:rPr>
          <w:lang w:val="en-GB"/>
        </w:rPr>
        <w:t xml:space="preserve"> terms only</w:t>
      </w:r>
    </w:p>
    <w:p w14:paraId="567139B8" w14:textId="5C7FE7CC" w:rsidR="00524DA0" w:rsidRDefault="002359FE" w:rsidP="005D3F00">
      <w:pPr>
        <w:tabs>
          <w:tab w:val="left" w:pos="2970"/>
        </w:tabs>
        <w:rPr>
          <w:lang w:val="en-GB"/>
        </w:rPr>
      </w:pPr>
      <w:r w:rsidRPr="003760B5">
        <w:rPr>
          <w:lang w:val="en-GB"/>
        </w:rPr>
        <w:t xml:space="preserve">Ans: </w:t>
      </w:r>
      <w:r>
        <w:rPr>
          <w:lang w:val="en-GB"/>
        </w:rPr>
        <w:t>c</w:t>
      </w:r>
    </w:p>
    <w:p w14:paraId="50C030BE" w14:textId="77777777" w:rsidR="00FD4828" w:rsidRDefault="00FD4828" w:rsidP="005D3F00">
      <w:pPr>
        <w:tabs>
          <w:tab w:val="left" w:pos="2970"/>
        </w:tabs>
        <w:rPr>
          <w:lang w:val="en-GB"/>
        </w:rPr>
      </w:pPr>
    </w:p>
    <w:p w14:paraId="781ACE40" w14:textId="009C41E0" w:rsidR="002359FE" w:rsidRPr="003760B5" w:rsidRDefault="002359FE" w:rsidP="005D3F00">
      <w:pPr>
        <w:tabs>
          <w:tab w:val="left" w:pos="2970"/>
        </w:tabs>
        <w:rPr>
          <w:lang w:val="en-GB"/>
        </w:rPr>
      </w:pPr>
      <w:r w:rsidRPr="005D3F00">
        <w:rPr>
          <w:lang w:val="en-GB"/>
        </w:rPr>
        <w:t>1</w:t>
      </w:r>
      <w:r>
        <w:rPr>
          <w:lang w:val="en-GB"/>
        </w:rPr>
        <w:t>1</w:t>
      </w:r>
      <w:r w:rsidRPr="003760B5">
        <w:rPr>
          <w:lang w:val="en-GB"/>
        </w:rPr>
        <w:t xml:space="preserve">. </w:t>
      </w:r>
      <w:r>
        <w:rPr>
          <w:lang w:val="en-GB"/>
        </w:rPr>
        <w:t>Is rationality in organizations achieved by</w:t>
      </w:r>
      <w:r w:rsidRPr="003760B5">
        <w:rPr>
          <w:lang w:val="en-GB"/>
        </w:rPr>
        <w:t>______?</w:t>
      </w:r>
    </w:p>
    <w:p w14:paraId="3767564D" w14:textId="0597DD22" w:rsidR="002359FE" w:rsidRPr="003760B5" w:rsidRDefault="002359FE" w:rsidP="005D3F00">
      <w:pPr>
        <w:tabs>
          <w:tab w:val="left" w:pos="2970"/>
        </w:tabs>
        <w:rPr>
          <w:lang w:val="en-GB"/>
        </w:rPr>
      </w:pPr>
      <w:r w:rsidRPr="003760B5">
        <w:rPr>
          <w:lang w:val="en-GB"/>
        </w:rPr>
        <w:t xml:space="preserve">a. </w:t>
      </w:r>
      <w:r>
        <w:rPr>
          <w:lang w:val="en-GB"/>
        </w:rPr>
        <w:t>exclusively following m</w:t>
      </w:r>
      <w:r w:rsidRPr="003760B5">
        <w:rPr>
          <w:lang w:val="en-GB"/>
        </w:rPr>
        <w:t>anagerial plans</w:t>
      </w:r>
    </w:p>
    <w:p w14:paraId="126694ED" w14:textId="2E0B2204" w:rsidR="002359FE" w:rsidRPr="003760B5" w:rsidRDefault="002359FE" w:rsidP="005D3F00">
      <w:pPr>
        <w:tabs>
          <w:tab w:val="left" w:pos="2970"/>
        </w:tabs>
        <w:rPr>
          <w:lang w:val="en-GB"/>
        </w:rPr>
      </w:pPr>
      <w:r w:rsidRPr="003760B5">
        <w:rPr>
          <w:lang w:val="en-GB"/>
        </w:rPr>
        <w:t xml:space="preserve">b. </w:t>
      </w:r>
      <w:r>
        <w:rPr>
          <w:lang w:val="en-GB"/>
        </w:rPr>
        <w:t>identifying an approach and sticking to it, regardless of circumstances</w:t>
      </w:r>
    </w:p>
    <w:p w14:paraId="046C107B" w14:textId="2B36463A" w:rsidR="002359FE" w:rsidRPr="003760B5" w:rsidRDefault="002359FE" w:rsidP="005D3F00">
      <w:pPr>
        <w:tabs>
          <w:tab w:val="left" w:pos="2970"/>
        </w:tabs>
        <w:rPr>
          <w:lang w:val="en-GB"/>
        </w:rPr>
      </w:pPr>
      <w:r w:rsidRPr="003760B5">
        <w:rPr>
          <w:lang w:val="en-GB"/>
        </w:rPr>
        <w:t>c</w:t>
      </w:r>
      <w:r>
        <w:rPr>
          <w:lang w:val="en-GB"/>
        </w:rPr>
        <w:t>. working to rule</w:t>
      </w:r>
    </w:p>
    <w:p w14:paraId="40C103FE" w14:textId="5C30F529" w:rsidR="002359FE" w:rsidRPr="003760B5" w:rsidRDefault="002359FE" w:rsidP="005D3F00">
      <w:pPr>
        <w:tabs>
          <w:tab w:val="left" w:pos="2970"/>
        </w:tabs>
        <w:rPr>
          <w:lang w:val="en-GB"/>
        </w:rPr>
      </w:pPr>
      <w:r w:rsidRPr="003760B5">
        <w:rPr>
          <w:lang w:val="en-GB"/>
        </w:rPr>
        <w:t xml:space="preserve">d. </w:t>
      </w:r>
      <w:r>
        <w:rPr>
          <w:lang w:val="en-GB"/>
        </w:rPr>
        <w:t>flexibly making sense of changing circumstances and adjusting approaches to goals</w:t>
      </w:r>
    </w:p>
    <w:p w14:paraId="6BDF8EA8" w14:textId="19225249" w:rsidR="00524DA0" w:rsidRDefault="002359FE" w:rsidP="005D3F00">
      <w:pPr>
        <w:tabs>
          <w:tab w:val="left" w:pos="2970"/>
        </w:tabs>
        <w:rPr>
          <w:lang w:val="en-GB"/>
        </w:rPr>
      </w:pPr>
      <w:r w:rsidRPr="003760B5">
        <w:rPr>
          <w:lang w:val="en-GB"/>
        </w:rPr>
        <w:t>Ans: D</w:t>
      </w:r>
    </w:p>
    <w:p w14:paraId="7A70BAFD" w14:textId="77777777" w:rsidR="00FD4828" w:rsidRDefault="00FD4828" w:rsidP="005D3F00">
      <w:pPr>
        <w:tabs>
          <w:tab w:val="left" w:pos="2970"/>
        </w:tabs>
        <w:rPr>
          <w:lang w:val="en-GB"/>
        </w:rPr>
      </w:pPr>
    </w:p>
    <w:p w14:paraId="51C274C5" w14:textId="54BB7603" w:rsidR="002359FE" w:rsidRPr="003760B5" w:rsidRDefault="002359FE" w:rsidP="005D3F00">
      <w:pPr>
        <w:tabs>
          <w:tab w:val="left" w:pos="2970"/>
        </w:tabs>
        <w:rPr>
          <w:lang w:val="en-GB"/>
        </w:rPr>
      </w:pPr>
      <w:r w:rsidRPr="003760B5">
        <w:rPr>
          <w:lang w:val="en-GB"/>
        </w:rPr>
        <w:t>1</w:t>
      </w:r>
      <w:r>
        <w:rPr>
          <w:lang w:val="en-GB"/>
        </w:rPr>
        <w:t>2</w:t>
      </w:r>
      <w:r w:rsidRPr="003760B5">
        <w:rPr>
          <w:lang w:val="en-GB"/>
        </w:rPr>
        <w:t>. Which of the following are characteristics of organizations?</w:t>
      </w:r>
    </w:p>
    <w:p w14:paraId="2C0682F5" w14:textId="77777777" w:rsidR="002359FE" w:rsidRPr="003760B5" w:rsidRDefault="002359FE" w:rsidP="005D3F00">
      <w:pPr>
        <w:tabs>
          <w:tab w:val="left" w:pos="2970"/>
        </w:tabs>
        <w:rPr>
          <w:lang w:val="en-GB"/>
        </w:rPr>
      </w:pPr>
      <w:r w:rsidRPr="003760B5">
        <w:rPr>
          <w:lang w:val="en-GB"/>
        </w:rPr>
        <w:t>a. purposes, objectives, and goals</w:t>
      </w:r>
    </w:p>
    <w:p w14:paraId="10DABF3B" w14:textId="77777777" w:rsidR="002359FE" w:rsidRPr="003760B5" w:rsidRDefault="002359FE" w:rsidP="005D3F00">
      <w:pPr>
        <w:tabs>
          <w:tab w:val="left" w:pos="2970"/>
        </w:tabs>
        <w:rPr>
          <w:lang w:val="en-GB"/>
        </w:rPr>
      </w:pPr>
      <w:r w:rsidRPr="003760B5">
        <w:rPr>
          <w:lang w:val="en-GB"/>
        </w:rPr>
        <w:t>b. structure, culture, communication processes and human resource practices</w:t>
      </w:r>
    </w:p>
    <w:p w14:paraId="32E70630" w14:textId="77777777" w:rsidR="002359FE" w:rsidRPr="003760B5" w:rsidRDefault="002359FE" w:rsidP="005D3F00">
      <w:pPr>
        <w:tabs>
          <w:tab w:val="left" w:pos="2970"/>
        </w:tabs>
        <w:rPr>
          <w:lang w:val="en-GB"/>
        </w:rPr>
      </w:pPr>
      <w:r w:rsidRPr="003760B5">
        <w:rPr>
          <w:lang w:val="en-GB"/>
        </w:rPr>
        <w:t>c. systematic ordering in a hierarchy of actions</w:t>
      </w:r>
    </w:p>
    <w:p w14:paraId="63E52B6A" w14:textId="77777777" w:rsidR="002359FE" w:rsidRPr="003760B5" w:rsidRDefault="002359FE" w:rsidP="005D3F00">
      <w:pPr>
        <w:tabs>
          <w:tab w:val="left" w:pos="2970"/>
        </w:tabs>
        <w:rPr>
          <w:lang w:val="en-GB"/>
        </w:rPr>
      </w:pPr>
      <w:r w:rsidRPr="003760B5">
        <w:rPr>
          <w:lang w:val="en-GB"/>
        </w:rPr>
        <w:t>d. all of these</w:t>
      </w:r>
    </w:p>
    <w:p w14:paraId="05C5DC7B" w14:textId="69D81F46" w:rsidR="00524DA0" w:rsidRDefault="002359FE" w:rsidP="005D3F00">
      <w:pPr>
        <w:tabs>
          <w:tab w:val="left" w:pos="2970"/>
        </w:tabs>
        <w:rPr>
          <w:lang w:val="en-GB"/>
        </w:rPr>
      </w:pPr>
      <w:r w:rsidRPr="003760B5">
        <w:rPr>
          <w:lang w:val="en-GB"/>
        </w:rPr>
        <w:t xml:space="preserve">Ans: </w:t>
      </w:r>
      <w:r>
        <w:rPr>
          <w:lang w:val="en-GB"/>
        </w:rPr>
        <w:t>d</w:t>
      </w:r>
    </w:p>
    <w:p w14:paraId="12A7FF7A" w14:textId="77777777" w:rsidR="00FD4828" w:rsidRDefault="00FD4828" w:rsidP="005D3F00">
      <w:pPr>
        <w:tabs>
          <w:tab w:val="left" w:pos="2970"/>
        </w:tabs>
        <w:rPr>
          <w:lang w:val="en-GB"/>
        </w:rPr>
      </w:pPr>
    </w:p>
    <w:p w14:paraId="5200A5EA" w14:textId="2334B95E" w:rsidR="002359FE" w:rsidRPr="003760B5" w:rsidRDefault="002359FE" w:rsidP="005D3F00">
      <w:pPr>
        <w:tabs>
          <w:tab w:val="left" w:pos="2970"/>
        </w:tabs>
        <w:rPr>
          <w:lang w:val="en-GB"/>
        </w:rPr>
      </w:pPr>
      <w:r w:rsidRPr="003760B5">
        <w:rPr>
          <w:lang w:val="en-GB"/>
        </w:rPr>
        <w:t>1</w:t>
      </w:r>
      <w:r>
        <w:rPr>
          <w:lang w:val="en-GB"/>
        </w:rPr>
        <w:t>3</w:t>
      </w:r>
      <w:r w:rsidRPr="003760B5">
        <w:rPr>
          <w:lang w:val="en-GB"/>
        </w:rPr>
        <w:t>. Why is sensemaking a bit like driving?</w:t>
      </w:r>
    </w:p>
    <w:p w14:paraId="7DE9DD7E" w14:textId="38B80512" w:rsidR="002359FE" w:rsidRPr="003760B5" w:rsidRDefault="002359FE" w:rsidP="005D3F00">
      <w:pPr>
        <w:tabs>
          <w:tab w:val="left" w:pos="2970"/>
        </w:tabs>
        <w:rPr>
          <w:lang w:val="en-GB"/>
        </w:rPr>
      </w:pPr>
      <w:r w:rsidRPr="003760B5">
        <w:rPr>
          <w:lang w:val="en-GB"/>
        </w:rPr>
        <w:t>a. It involves a vehicle</w:t>
      </w:r>
    </w:p>
    <w:p w14:paraId="0FE322A9" w14:textId="06A746AE" w:rsidR="002359FE" w:rsidRPr="003760B5" w:rsidRDefault="002359FE" w:rsidP="005D3F00">
      <w:pPr>
        <w:tabs>
          <w:tab w:val="left" w:pos="2970"/>
        </w:tabs>
        <w:rPr>
          <w:lang w:val="en-GB"/>
        </w:rPr>
      </w:pPr>
      <w:r w:rsidRPr="003760B5">
        <w:rPr>
          <w:lang w:val="en-GB"/>
        </w:rPr>
        <w:t>b. You have to stop and go a lot</w:t>
      </w:r>
    </w:p>
    <w:p w14:paraId="17B578DA" w14:textId="5A4F2B18" w:rsidR="002359FE" w:rsidRPr="003760B5" w:rsidRDefault="002359FE" w:rsidP="005D3F00">
      <w:pPr>
        <w:tabs>
          <w:tab w:val="left" w:pos="2970"/>
        </w:tabs>
        <w:rPr>
          <w:lang w:val="en-GB"/>
        </w:rPr>
      </w:pPr>
      <w:r w:rsidRPr="003760B5">
        <w:rPr>
          <w:lang w:val="en-GB"/>
        </w:rPr>
        <w:t>c. It involves interpreting the actions of others</w:t>
      </w:r>
    </w:p>
    <w:p w14:paraId="27E9F34D" w14:textId="77777777" w:rsidR="002359FE" w:rsidRPr="003760B5" w:rsidRDefault="002359FE" w:rsidP="005D3F00">
      <w:pPr>
        <w:tabs>
          <w:tab w:val="left" w:pos="2970"/>
        </w:tabs>
        <w:rPr>
          <w:lang w:val="en-GB"/>
        </w:rPr>
      </w:pPr>
      <w:r w:rsidRPr="003760B5">
        <w:rPr>
          <w:lang w:val="en-GB"/>
        </w:rPr>
        <w:t>d. all of these</w:t>
      </w:r>
    </w:p>
    <w:p w14:paraId="55279BFA" w14:textId="2A35262A" w:rsidR="002359FE" w:rsidRPr="003760B5" w:rsidRDefault="002359FE" w:rsidP="005D3F00">
      <w:pPr>
        <w:tabs>
          <w:tab w:val="left" w:pos="2970"/>
        </w:tabs>
        <w:rPr>
          <w:lang w:val="en-GB"/>
        </w:rPr>
      </w:pPr>
      <w:r w:rsidRPr="003760B5">
        <w:rPr>
          <w:lang w:val="en-GB"/>
        </w:rPr>
        <w:t xml:space="preserve">Ans: </w:t>
      </w:r>
      <w:r>
        <w:rPr>
          <w:lang w:val="en-GB"/>
        </w:rPr>
        <w:t>c</w:t>
      </w:r>
    </w:p>
    <w:p w14:paraId="7D91D893" w14:textId="77777777" w:rsidR="002359FE" w:rsidRPr="003760B5" w:rsidRDefault="002359FE" w:rsidP="005D3F00">
      <w:pPr>
        <w:tabs>
          <w:tab w:val="left" w:pos="2970"/>
        </w:tabs>
        <w:rPr>
          <w:lang w:val="en-GB"/>
        </w:rPr>
      </w:pPr>
    </w:p>
    <w:p w14:paraId="5F2E84FF" w14:textId="761F2668" w:rsidR="002359FE" w:rsidRPr="003760B5" w:rsidRDefault="002359FE" w:rsidP="005D3F00">
      <w:pPr>
        <w:tabs>
          <w:tab w:val="left" w:pos="2970"/>
        </w:tabs>
        <w:rPr>
          <w:lang w:val="en-GB"/>
        </w:rPr>
      </w:pPr>
      <w:r w:rsidRPr="003760B5">
        <w:rPr>
          <w:lang w:val="en-GB"/>
        </w:rPr>
        <w:t>1</w:t>
      </w:r>
      <w:r>
        <w:rPr>
          <w:lang w:val="en-GB"/>
        </w:rPr>
        <w:t>4</w:t>
      </w:r>
      <w:r w:rsidRPr="003760B5">
        <w:rPr>
          <w:lang w:val="en-GB"/>
        </w:rPr>
        <w:t xml:space="preserve"> All organizations have ______?</w:t>
      </w:r>
    </w:p>
    <w:p w14:paraId="16B125BF" w14:textId="77777777" w:rsidR="002359FE" w:rsidRPr="003760B5" w:rsidRDefault="002359FE" w:rsidP="005D3F00">
      <w:pPr>
        <w:tabs>
          <w:tab w:val="left" w:pos="2970"/>
        </w:tabs>
        <w:rPr>
          <w:lang w:val="en-GB"/>
        </w:rPr>
      </w:pPr>
      <w:r w:rsidRPr="005D3F00">
        <w:rPr>
          <w:lang w:val="en-GB"/>
        </w:rPr>
        <w:t>a.</w:t>
      </w:r>
      <w:r w:rsidRPr="003760B5">
        <w:rPr>
          <w:lang w:val="en-GB"/>
        </w:rPr>
        <w:t xml:space="preserve"> rules</w:t>
      </w:r>
    </w:p>
    <w:p w14:paraId="2501D493" w14:textId="77777777" w:rsidR="002359FE" w:rsidRPr="003760B5" w:rsidRDefault="002359FE" w:rsidP="005D3F00">
      <w:pPr>
        <w:tabs>
          <w:tab w:val="left" w:pos="2970"/>
        </w:tabs>
        <w:rPr>
          <w:lang w:val="en-GB"/>
        </w:rPr>
      </w:pPr>
      <w:r w:rsidRPr="003760B5">
        <w:rPr>
          <w:lang w:val="en-GB"/>
        </w:rPr>
        <w:t>b. parking lots</w:t>
      </w:r>
    </w:p>
    <w:p w14:paraId="5244CA1E" w14:textId="77777777" w:rsidR="002359FE" w:rsidRPr="003760B5" w:rsidRDefault="002359FE" w:rsidP="005D3F00">
      <w:pPr>
        <w:tabs>
          <w:tab w:val="left" w:pos="2970"/>
        </w:tabs>
        <w:rPr>
          <w:lang w:val="en-GB"/>
        </w:rPr>
      </w:pPr>
      <w:r w:rsidRPr="003760B5">
        <w:rPr>
          <w:lang w:val="en-GB"/>
        </w:rPr>
        <w:lastRenderedPageBreak/>
        <w:t>c. uniforms</w:t>
      </w:r>
    </w:p>
    <w:p w14:paraId="1ADB9423" w14:textId="4A4F6B0E" w:rsidR="00524DA0" w:rsidRDefault="002359FE" w:rsidP="005D3F00">
      <w:pPr>
        <w:tabs>
          <w:tab w:val="left" w:pos="2970"/>
        </w:tabs>
        <w:rPr>
          <w:lang w:val="en-GB"/>
        </w:rPr>
      </w:pPr>
      <w:r w:rsidRPr="003760B5">
        <w:rPr>
          <w:lang w:val="en-GB"/>
        </w:rPr>
        <w:t>d. shareholders</w:t>
      </w:r>
    </w:p>
    <w:p w14:paraId="4D071B59" w14:textId="6AE8E5C0" w:rsidR="00524DA0" w:rsidRDefault="002359FE" w:rsidP="005D3F00">
      <w:pPr>
        <w:tabs>
          <w:tab w:val="left" w:pos="2970"/>
        </w:tabs>
        <w:rPr>
          <w:lang w:val="en-GB"/>
        </w:rPr>
      </w:pPr>
      <w:r w:rsidRPr="003760B5">
        <w:rPr>
          <w:lang w:val="en-GB"/>
        </w:rPr>
        <w:t xml:space="preserve">Ans: </w:t>
      </w:r>
      <w:r>
        <w:rPr>
          <w:lang w:val="en-GB"/>
        </w:rPr>
        <w:t>a</w:t>
      </w:r>
    </w:p>
    <w:p w14:paraId="24B0F342" w14:textId="77777777" w:rsidR="00FD4828" w:rsidRDefault="00FD4828" w:rsidP="005D3F00">
      <w:pPr>
        <w:tabs>
          <w:tab w:val="left" w:pos="2970"/>
        </w:tabs>
        <w:rPr>
          <w:lang w:val="en-GB"/>
        </w:rPr>
      </w:pPr>
    </w:p>
    <w:p w14:paraId="33710138" w14:textId="03C2EF77" w:rsidR="002359FE" w:rsidRPr="003760B5" w:rsidRDefault="002359FE" w:rsidP="005D3F00">
      <w:pPr>
        <w:tabs>
          <w:tab w:val="left" w:pos="2970"/>
        </w:tabs>
        <w:rPr>
          <w:lang w:val="en-GB"/>
        </w:rPr>
      </w:pPr>
      <w:r w:rsidRPr="003760B5">
        <w:rPr>
          <w:lang w:val="en-GB"/>
        </w:rPr>
        <w:t>1</w:t>
      </w:r>
      <w:r>
        <w:rPr>
          <w:lang w:val="en-GB"/>
        </w:rPr>
        <w:t>5</w:t>
      </w:r>
      <w:r w:rsidRPr="003760B5">
        <w:rPr>
          <w:lang w:val="en-GB"/>
        </w:rPr>
        <w:t>. ______ usually means that organizations are assumed to have clear boundaries, a large degree of autonomy, and distinctive characteristics that differentiate them from other organizations</w:t>
      </w:r>
      <w:r>
        <w:rPr>
          <w:lang w:val="en-GB"/>
        </w:rPr>
        <w:t>.</w:t>
      </w:r>
    </w:p>
    <w:p w14:paraId="11489DCF" w14:textId="77777777" w:rsidR="002359FE" w:rsidRPr="003760B5" w:rsidRDefault="002359FE" w:rsidP="005D3F00">
      <w:pPr>
        <w:tabs>
          <w:tab w:val="left" w:pos="2970"/>
        </w:tabs>
        <w:rPr>
          <w:lang w:val="en-GB"/>
        </w:rPr>
      </w:pPr>
      <w:r w:rsidRPr="003760B5">
        <w:rPr>
          <w:lang w:val="en-GB"/>
        </w:rPr>
        <w:t>a. Organizational authority</w:t>
      </w:r>
    </w:p>
    <w:p w14:paraId="29DAC739" w14:textId="77777777" w:rsidR="002359FE" w:rsidRPr="003760B5" w:rsidRDefault="002359FE" w:rsidP="005D3F00">
      <w:pPr>
        <w:tabs>
          <w:tab w:val="left" w:pos="2970"/>
        </w:tabs>
        <w:rPr>
          <w:lang w:val="en-GB"/>
        </w:rPr>
      </w:pPr>
      <w:r w:rsidRPr="003760B5">
        <w:rPr>
          <w:lang w:val="en-GB"/>
        </w:rPr>
        <w:t>b. Organizational fragmentation</w:t>
      </w:r>
    </w:p>
    <w:p w14:paraId="491991F3" w14:textId="77777777" w:rsidR="002359FE" w:rsidRPr="003760B5" w:rsidRDefault="002359FE" w:rsidP="005D3F00">
      <w:pPr>
        <w:tabs>
          <w:tab w:val="left" w:pos="2970"/>
        </w:tabs>
        <w:rPr>
          <w:lang w:val="en-GB"/>
        </w:rPr>
      </w:pPr>
      <w:r w:rsidRPr="003760B5">
        <w:rPr>
          <w:lang w:val="en-GB"/>
        </w:rPr>
        <w:t>c. Organizational dysfunction</w:t>
      </w:r>
    </w:p>
    <w:p w14:paraId="7500F29D" w14:textId="77777777" w:rsidR="002359FE" w:rsidRPr="003760B5" w:rsidRDefault="002359FE" w:rsidP="005D3F00">
      <w:pPr>
        <w:tabs>
          <w:tab w:val="left" w:pos="2970"/>
        </w:tabs>
        <w:rPr>
          <w:lang w:val="en-GB"/>
        </w:rPr>
      </w:pPr>
      <w:r w:rsidRPr="003760B5">
        <w:rPr>
          <w:lang w:val="en-GB"/>
        </w:rPr>
        <w:t>d. Organizational identity</w:t>
      </w:r>
    </w:p>
    <w:p w14:paraId="414764FC" w14:textId="597DC3FB" w:rsidR="00524DA0" w:rsidRDefault="002359FE" w:rsidP="005D3F00">
      <w:pPr>
        <w:tabs>
          <w:tab w:val="left" w:pos="2970"/>
        </w:tabs>
        <w:rPr>
          <w:lang w:val="en-GB"/>
        </w:rPr>
      </w:pPr>
      <w:r w:rsidRPr="003760B5">
        <w:rPr>
          <w:lang w:val="en-GB"/>
        </w:rPr>
        <w:t xml:space="preserve">Ans: </w:t>
      </w:r>
      <w:r>
        <w:rPr>
          <w:lang w:val="en-GB"/>
        </w:rPr>
        <w:t>d</w:t>
      </w:r>
    </w:p>
    <w:p w14:paraId="6AF9E180" w14:textId="77777777" w:rsidR="00FD4828" w:rsidRDefault="00FD4828" w:rsidP="005D3F00">
      <w:pPr>
        <w:tabs>
          <w:tab w:val="left" w:pos="2970"/>
        </w:tabs>
        <w:rPr>
          <w:lang w:val="en-GB"/>
        </w:rPr>
      </w:pPr>
    </w:p>
    <w:p w14:paraId="0F4CD00F" w14:textId="48D44734" w:rsidR="002359FE" w:rsidRPr="003760B5" w:rsidRDefault="002359FE" w:rsidP="005D3F00">
      <w:pPr>
        <w:tabs>
          <w:tab w:val="left" w:pos="2970"/>
        </w:tabs>
        <w:rPr>
          <w:lang w:val="en-GB"/>
        </w:rPr>
      </w:pPr>
      <w:r>
        <w:rPr>
          <w:lang w:val="en-GB"/>
        </w:rPr>
        <w:t>16</w:t>
      </w:r>
      <w:r w:rsidRPr="003760B5">
        <w:rPr>
          <w:lang w:val="en-GB"/>
        </w:rPr>
        <w:t xml:space="preserve">. Which one of the following would be typical characteristics of </w:t>
      </w:r>
      <w:r w:rsidR="00B5282A">
        <w:rPr>
          <w:lang w:val="en-GB"/>
        </w:rPr>
        <w:t xml:space="preserve">the </w:t>
      </w:r>
      <w:r w:rsidRPr="003760B5">
        <w:rPr>
          <w:lang w:val="en-GB"/>
        </w:rPr>
        <w:t>organizational hierarchy?</w:t>
      </w:r>
    </w:p>
    <w:p w14:paraId="10D679F0" w14:textId="77777777" w:rsidR="002359FE" w:rsidRPr="003760B5" w:rsidRDefault="002359FE" w:rsidP="005D3F00">
      <w:pPr>
        <w:tabs>
          <w:tab w:val="left" w:pos="2970"/>
        </w:tabs>
        <w:rPr>
          <w:lang w:val="en-GB"/>
        </w:rPr>
      </w:pPr>
      <w:r w:rsidRPr="003760B5">
        <w:rPr>
          <w:lang w:val="en-GB"/>
        </w:rPr>
        <w:t>a. decentralization, differentiation and deceit</w:t>
      </w:r>
    </w:p>
    <w:p w14:paraId="0F109F4B" w14:textId="77777777" w:rsidR="002359FE" w:rsidRPr="003760B5" w:rsidRDefault="002359FE" w:rsidP="005D3F00">
      <w:pPr>
        <w:tabs>
          <w:tab w:val="left" w:pos="2970"/>
        </w:tabs>
        <w:rPr>
          <w:lang w:val="en-GB"/>
        </w:rPr>
      </w:pPr>
      <w:r w:rsidRPr="003760B5">
        <w:rPr>
          <w:lang w:val="en-GB"/>
        </w:rPr>
        <w:t>b. communication, coordination and control</w:t>
      </w:r>
    </w:p>
    <w:p w14:paraId="0BBBAF14" w14:textId="77777777" w:rsidR="002359FE" w:rsidRPr="003760B5" w:rsidRDefault="002359FE" w:rsidP="005D3F00">
      <w:pPr>
        <w:tabs>
          <w:tab w:val="left" w:pos="2970"/>
        </w:tabs>
        <w:rPr>
          <w:lang w:val="en-GB"/>
        </w:rPr>
      </w:pPr>
      <w:r w:rsidRPr="003760B5">
        <w:rPr>
          <w:lang w:val="en-GB"/>
        </w:rPr>
        <w:t>c. energy, efficiency and effervescence</w:t>
      </w:r>
    </w:p>
    <w:p w14:paraId="3A3859E6" w14:textId="77777777" w:rsidR="002359FE" w:rsidRPr="003760B5" w:rsidRDefault="002359FE" w:rsidP="005D3F00">
      <w:pPr>
        <w:tabs>
          <w:tab w:val="left" w:pos="2970"/>
        </w:tabs>
        <w:rPr>
          <w:lang w:val="en-GB"/>
        </w:rPr>
      </w:pPr>
      <w:r w:rsidRPr="003760B5">
        <w:rPr>
          <w:lang w:val="en-GB"/>
        </w:rPr>
        <w:t>d. all of these</w:t>
      </w:r>
    </w:p>
    <w:p w14:paraId="4A8D4EDB" w14:textId="0A18EF45" w:rsidR="00524DA0" w:rsidRDefault="002359FE" w:rsidP="005D3F00">
      <w:pPr>
        <w:tabs>
          <w:tab w:val="left" w:pos="2970"/>
        </w:tabs>
        <w:rPr>
          <w:lang w:val="en-GB"/>
        </w:rPr>
      </w:pPr>
      <w:r w:rsidRPr="003760B5">
        <w:rPr>
          <w:lang w:val="en-GB"/>
        </w:rPr>
        <w:t xml:space="preserve">Ans: </w:t>
      </w:r>
      <w:r>
        <w:rPr>
          <w:lang w:val="en-GB"/>
        </w:rPr>
        <w:t>b</w:t>
      </w:r>
    </w:p>
    <w:p w14:paraId="2A16FF14" w14:textId="77777777" w:rsidR="00FD4828" w:rsidRDefault="00FD4828" w:rsidP="005D3F00">
      <w:pPr>
        <w:tabs>
          <w:tab w:val="left" w:pos="2970"/>
        </w:tabs>
        <w:rPr>
          <w:lang w:val="en-GB"/>
        </w:rPr>
      </w:pPr>
    </w:p>
    <w:p w14:paraId="4F445BBC" w14:textId="799FDD04" w:rsidR="002359FE" w:rsidRPr="003760B5" w:rsidRDefault="002359FE" w:rsidP="005D3F00">
      <w:pPr>
        <w:tabs>
          <w:tab w:val="left" w:pos="2970"/>
        </w:tabs>
        <w:rPr>
          <w:lang w:val="en-GB"/>
        </w:rPr>
      </w:pPr>
      <w:r>
        <w:rPr>
          <w:lang w:val="en-GB"/>
        </w:rPr>
        <w:t>17</w:t>
      </w:r>
      <w:r w:rsidRPr="003760B5">
        <w:rPr>
          <w:lang w:val="en-GB"/>
        </w:rPr>
        <w:t>. The top management team can be defined as ______?</w:t>
      </w:r>
    </w:p>
    <w:p w14:paraId="0C80215A" w14:textId="77777777" w:rsidR="002359FE" w:rsidRPr="003760B5" w:rsidRDefault="002359FE" w:rsidP="005D3F00">
      <w:pPr>
        <w:tabs>
          <w:tab w:val="left" w:pos="2970"/>
        </w:tabs>
        <w:rPr>
          <w:lang w:val="en-GB"/>
        </w:rPr>
      </w:pPr>
      <w:r w:rsidRPr="003760B5">
        <w:rPr>
          <w:lang w:val="en-GB"/>
        </w:rPr>
        <w:t>a. those who are the best-remunerated in the organization</w:t>
      </w:r>
    </w:p>
    <w:p w14:paraId="2A8C3C4F" w14:textId="77777777" w:rsidR="002359FE" w:rsidRPr="003760B5" w:rsidRDefault="002359FE" w:rsidP="005D3F00">
      <w:pPr>
        <w:tabs>
          <w:tab w:val="left" w:pos="2970"/>
        </w:tabs>
        <w:rPr>
          <w:lang w:val="en-GB"/>
        </w:rPr>
      </w:pPr>
      <w:r w:rsidRPr="003760B5">
        <w:rPr>
          <w:lang w:val="en-GB"/>
        </w:rPr>
        <w:t>b. those who are the brightest in the organization</w:t>
      </w:r>
    </w:p>
    <w:p w14:paraId="60F26888" w14:textId="77777777" w:rsidR="002359FE" w:rsidRPr="003760B5" w:rsidRDefault="002359FE" w:rsidP="005D3F00">
      <w:pPr>
        <w:tabs>
          <w:tab w:val="left" w:pos="2970"/>
        </w:tabs>
        <w:rPr>
          <w:lang w:val="en-GB"/>
        </w:rPr>
      </w:pPr>
      <w:r w:rsidRPr="003760B5">
        <w:rPr>
          <w:lang w:val="en-GB"/>
        </w:rPr>
        <w:t>c. those who set strategy, direction and purpose in the organization</w:t>
      </w:r>
    </w:p>
    <w:p w14:paraId="4EA10E56" w14:textId="77777777" w:rsidR="002359FE" w:rsidRPr="003760B5" w:rsidRDefault="002359FE" w:rsidP="005D3F00">
      <w:pPr>
        <w:tabs>
          <w:tab w:val="left" w:pos="2970"/>
        </w:tabs>
        <w:rPr>
          <w:lang w:val="en-GB"/>
        </w:rPr>
      </w:pPr>
      <w:r w:rsidRPr="003760B5">
        <w:rPr>
          <w:lang w:val="en-GB"/>
        </w:rPr>
        <w:t>d. the best-dressed people in the organization</w:t>
      </w:r>
    </w:p>
    <w:p w14:paraId="13AFC66C" w14:textId="04EED014" w:rsidR="002359FE" w:rsidRDefault="002359FE" w:rsidP="005D3F00">
      <w:pPr>
        <w:tabs>
          <w:tab w:val="left" w:pos="2970"/>
        </w:tabs>
        <w:rPr>
          <w:lang w:val="en-GB"/>
        </w:rPr>
      </w:pPr>
      <w:r w:rsidRPr="003760B5">
        <w:rPr>
          <w:lang w:val="en-GB"/>
        </w:rPr>
        <w:t xml:space="preserve">Ans: </w:t>
      </w:r>
      <w:r>
        <w:rPr>
          <w:lang w:val="en-GB"/>
        </w:rPr>
        <w:t>c</w:t>
      </w:r>
    </w:p>
    <w:p w14:paraId="32E6E1D7" w14:textId="77777777" w:rsidR="002359FE" w:rsidRPr="003760B5" w:rsidRDefault="002359FE" w:rsidP="005D3F00">
      <w:pPr>
        <w:tabs>
          <w:tab w:val="left" w:pos="2970"/>
        </w:tabs>
        <w:rPr>
          <w:lang w:val="en-GB"/>
        </w:rPr>
      </w:pPr>
    </w:p>
    <w:p w14:paraId="5E72D0BE" w14:textId="21DED5C5" w:rsidR="002359FE" w:rsidRPr="003760B5" w:rsidRDefault="002359FE" w:rsidP="005D3F00">
      <w:pPr>
        <w:tabs>
          <w:tab w:val="left" w:pos="2970"/>
        </w:tabs>
        <w:rPr>
          <w:lang w:val="en-GB"/>
        </w:rPr>
      </w:pPr>
      <w:r>
        <w:rPr>
          <w:lang w:val="en-GB"/>
        </w:rPr>
        <w:t>18</w:t>
      </w:r>
      <w:r w:rsidRPr="003760B5">
        <w:rPr>
          <w:lang w:val="en-GB"/>
        </w:rPr>
        <w:t>. To say that sensemaking is retrospective means ______.</w:t>
      </w:r>
    </w:p>
    <w:p w14:paraId="75BEE87B" w14:textId="7CBBA07C" w:rsidR="002359FE" w:rsidRPr="003760B5" w:rsidRDefault="002359FE" w:rsidP="005D3F00">
      <w:pPr>
        <w:tabs>
          <w:tab w:val="left" w:pos="2970"/>
        </w:tabs>
        <w:rPr>
          <w:lang w:val="en-GB"/>
        </w:rPr>
      </w:pPr>
      <w:r w:rsidRPr="005D3F00">
        <w:rPr>
          <w:lang w:val="en-GB"/>
        </w:rPr>
        <w:lastRenderedPageBreak/>
        <w:t>a.</w:t>
      </w:r>
      <w:r w:rsidRPr="003760B5">
        <w:rPr>
          <w:lang w:val="en-GB"/>
        </w:rPr>
        <w:t xml:space="preserve"> we make sense of something as it is elapsing and are constantly reviewing the sense we make in terms of additional sense-data</w:t>
      </w:r>
    </w:p>
    <w:p w14:paraId="37E9A042" w14:textId="77777777" w:rsidR="002359FE" w:rsidRPr="003760B5" w:rsidRDefault="002359FE" w:rsidP="005D3F00">
      <w:pPr>
        <w:tabs>
          <w:tab w:val="left" w:pos="2970"/>
        </w:tabs>
        <w:rPr>
          <w:lang w:val="en-GB"/>
        </w:rPr>
      </w:pPr>
      <w:r w:rsidRPr="003760B5">
        <w:rPr>
          <w:lang w:val="en-GB"/>
        </w:rPr>
        <w:t>b. we don’t know what we do until someone else makes sense for us</w:t>
      </w:r>
    </w:p>
    <w:p w14:paraId="18B5DB45" w14:textId="77777777" w:rsidR="002359FE" w:rsidRPr="003760B5" w:rsidRDefault="002359FE" w:rsidP="005D3F00">
      <w:pPr>
        <w:tabs>
          <w:tab w:val="left" w:pos="2970"/>
        </w:tabs>
        <w:rPr>
          <w:lang w:val="en-GB"/>
        </w:rPr>
      </w:pPr>
      <w:r w:rsidRPr="003760B5">
        <w:rPr>
          <w:lang w:val="en-GB"/>
        </w:rPr>
        <w:t>c. most of the time we act irrationally but we try to make sense of it by pretending that we are being rational</w:t>
      </w:r>
    </w:p>
    <w:p w14:paraId="13A9B0FF" w14:textId="77777777" w:rsidR="002359FE" w:rsidRPr="003760B5" w:rsidRDefault="002359FE" w:rsidP="005D3F00">
      <w:pPr>
        <w:tabs>
          <w:tab w:val="left" w:pos="2970"/>
        </w:tabs>
        <w:rPr>
          <w:lang w:val="en-GB"/>
        </w:rPr>
      </w:pPr>
      <w:r w:rsidRPr="003760B5">
        <w:rPr>
          <w:lang w:val="en-GB"/>
        </w:rPr>
        <w:t>d. all of these</w:t>
      </w:r>
    </w:p>
    <w:p w14:paraId="5250E2EE" w14:textId="6CE3C740" w:rsidR="00524DA0" w:rsidRDefault="002359FE" w:rsidP="005D3F00">
      <w:pPr>
        <w:tabs>
          <w:tab w:val="left" w:pos="2970"/>
        </w:tabs>
        <w:rPr>
          <w:lang w:val="en-GB"/>
        </w:rPr>
      </w:pPr>
      <w:r w:rsidRPr="003760B5">
        <w:rPr>
          <w:lang w:val="en-GB"/>
        </w:rPr>
        <w:t xml:space="preserve">Ans: </w:t>
      </w:r>
      <w:r>
        <w:rPr>
          <w:lang w:val="en-GB"/>
        </w:rPr>
        <w:t>a</w:t>
      </w:r>
    </w:p>
    <w:p w14:paraId="041EA86B" w14:textId="77777777" w:rsidR="00FD4828" w:rsidRDefault="00FD4828" w:rsidP="005D3F00">
      <w:pPr>
        <w:tabs>
          <w:tab w:val="left" w:pos="2970"/>
        </w:tabs>
        <w:rPr>
          <w:lang w:val="en-GB"/>
        </w:rPr>
      </w:pPr>
    </w:p>
    <w:p w14:paraId="272FD030" w14:textId="488D4454" w:rsidR="002359FE" w:rsidRPr="003760B5" w:rsidRDefault="002359FE" w:rsidP="005D3F00">
      <w:pPr>
        <w:tabs>
          <w:tab w:val="left" w:pos="2970"/>
        </w:tabs>
        <w:rPr>
          <w:lang w:val="en-GB"/>
        </w:rPr>
      </w:pPr>
      <w:r>
        <w:rPr>
          <w:lang w:val="en-GB"/>
        </w:rPr>
        <w:t>19</w:t>
      </w:r>
      <w:r w:rsidRPr="003760B5">
        <w:rPr>
          <w:lang w:val="en-GB"/>
        </w:rPr>
        <w:t>. Why is plausibility an important part of sensemaking?</w:t>
      </w:r>
    </w:p>
    <w:p w14:paraId="70528791" w14:textId="6E8336EF" w:rsidR="002359FE" w:rsidRPr="003760B5" w:rsidRDefault="002359FE" w:rsidP="005D3F00">
      <w:pPr>
        <w:tabs>
          <w:tab w:val="left" w:pos="2970"/>
        </w:tabs>
        <w:rPr>
          <w:lang w:val="en-GB"/>
        </w:rPr>
      </w:pPr>
      <w:r w:rsidRPr="003760B5">
        <w:rPr>
          <w:lang w:val="en-GB"/>
        </w:rPr>
        <w:t>a. Managers have to persuade people that what is false is true and that what is true</w:t>
      </w:r>
      <w:r w:rsidRPr="001753D0">
        <w:rPr>
          <w:lang w:val="en-GB"/>
        </w:rPr>
        <w:t xml:space="preserve"> </w:t>
      </w:r>
      <w:r w:rsidRPr="003760B5">
        <w:rPr>
          <w:lang w:val="en-GB"/>
        </w:rPr>
        <w:t>is false</w:t>
      </w:r>
    </w:p>
    <w:p w14:paraId="2927C67B" w14:textId="3ADF68A9" w:rsidR="002359FE" w:rsidRPr="003760B5" w:rsidRDefault="002359FE" w:rsidP="005D3F00">
      <w:pPr>
        <w:tabs>
          <w:tab w:val="left" w:pos="2970"/>
        </w:tabs>
        <w:rPr>
          <w:lang w:val="en-GB"/>
        </w:rPr>
      </w:pPr>
      <w:r w:rsidRPr="003760B5">
        <w:rPr>
          <w:lang w:val="en-GB"/>
        </w:rPr>
        <w:t>b. Managers have to create meaning that is sufficient to carry on with current projects</w:t>
      </w:r>
    </w:p>
    <w:p w14:paraId="75F61973" w14:textId="27BEDC5C" w:rsidR="002359FE" w:rsidRPr="003760B5" w:rsidRDefault="002359FE" w:rsidP="005D3F00">
      <w:pPr>
        <w:tabs>
          <w:tab w:val="left" w:pos="2970"/>
        </w:tabs>
        <w:rPr>
          <w:lang w:val="en-GB"/>
        </w:rPr>
      </w:pPr>
      <w:r w:rsidRPr="003760B5">
        <w:rPr>
          <w:lang w:val="en-GB"/>
        </w:rPr>
        <w:t>c. Managers are normally deceitful as part of their job</w:t>
      </w:r>
    </w:p>
    <w:p w14:paraId="7D3B3687" w14:textId="77777777" w:rsidR="002359FE" w:rsidRPr="003760B5" w:rsidRDefault="002359FE" w:rsidP="005D3F00">
      <w:pPr>
        <w:tabs>
          <w:tab w:val="left" w:pos="2970"/>
        </w:tabs>
        <w:rPr>
          <w:lang w:val="en-GB"/>
        </w:rPr>
      </w:pPr>
      <w:r w:rsidRPr="003760B5">
        <w:rPr>
          <w:lang w:val="en-GB"/>
        </w:rPr>
        <w:t>d. all of these</w:t>
      </w:r>
    </w:p>
    <w:p w14:paraId="72D00493" w14:textId="75FAE273" w:rsidR="00524DA0" w:rsidRDefault="002359FE" w:rsidP="005D3F00">
      <w:pPr>
        <w:tabs>
          <w:tab w:val="left" w:pos="2970"/>
        </w:tabs>
        <w:rPr>
          <w:lang w:val="en-GB"/>
        </w:rPr>
      </w:pPr>
      <w:r w:rsidRPr="003760B5">
        <w:rPr>
          <w:lang w:val="en-GB"/>
        </w:rPr>
        <w:t xml:space="preserve">Ans: </w:t>
      </w:r>
      <w:r>
        <w:rPr>
          <w:lang w:val="en-GB"/>
        </w:rPr>
        <w:t>b</w:t>
      </w:r>
    </w:p>
    <w:p w14:paraId="314C79A8" w14:textId="77777777" w:rsidR="00FD4828" w:rsidRDefault="00FD4828" w:rsidP="005D3F00">
      <w:pPr>
        <w:tabs>
          <w:tab w:val="left" w:pos="2970"/>
        </w:tabs>
        <w:rPr>
          <w:lang w:val="en-GB"/>
        </w:rPr>
      </w:pPr>
    </w:p>
    <w:p w14:paraId="5DE3FE6B" w14:textId="34CE5A2D" w:rsidR="002359FE" w:rsidRPr="003760B5" w:rsidRDefault="002359FE" w:rsidP="005D3F00">
      <w:pPr>
        <w:tabs>
          <w:tab w:val="left" w:pos="2970"/>
        </w:tabs>
        <w:rPr>
          <w:lang w:val="en-GB"/>
        </w:rPr>
      </w:pPr>
      <w:r w:rsidRPr="003760B5">
        <w:rPr>
          <w:lang w:val="en-GB"/>
        </w:rPr>
        <w:t>2</w:t>
      </w:r>
      <w:r>
        <w:rPr>
          <w:lang w:val="en-GB"/>
        </w:rPr>
        <w:t>0</w:t>
      </w:r>
      <w:r w:rsidRPr="003760B5">
        <w:rPr>
          <w:lang w:val="en-GB"/>
        </w:rPr>
        <w:t>. What are unions from the manager’s point of view?</w:t>
      </w:r>
    </w:p>
    <w:p w14:paraId="0EA4274A" w14:textId="77777777" w:rsidR="002359FE" w:rsidRPr="003760B5" w:rsidRDefault="002359FE" w:rsidP="005D3F00">
      <w:pPr>
        <w:tabs>
          <w:tab w:val="left" w:pos="2970"/>
        </w:tabs>
        <w:rPr>
          <w:lang w:val="en-GB"/>
        </w:rPr>
      </w:pPr>
      <w:r w:rsidRPr="003760B5">
        <w:rPr>
          <w:lang w:val="en-GB"/>
        </w:rPr>
        <w:t>a. a pest</w:t>
      </w:r>
    </w:p>
    <w:p w14:paraId="4A84023F" w14:textId="77777777" w:rsidR="002359FE" w:rsidRPr="003760B5" w:rsidRDefault="002359FE" w:rsidP="005D3F00">
      <w:pPr>
        <w:tabs>
          <w:tab w:val="left" w:pos="2970"/>
        </w:tabs>
        <w:rPr>
          <w:lang w:val="en-GB"/>
        </w:rPr>
      </w:pPr>
      <w:r w:rsidRPr="003760B5">
        <w:rPr>
          <w:lang w:val="en-GB"/>
        </w:rPr>
        <w:t>b. oppositional bodies</w:t>
      </w:r>
    </w:p>
    <w:p w14:paraId="455705DA" w14:textId="77777777" w:rsidR="002359FE" w:rsidRPr="003760B5" w:rsidRDefault="002359FE" w:rsidP="005D3F00">
      <w:pPr>
        <w:tabs>
          <w:tab w:val="left" w:pos="2970"/>
        </w:tabs>
        <w:rPr>
          <w:lang w:val="en-GB"/>
        </w:rPr>
      </w:pPr>
      <w:r w:rsidRPr="003760B5">
        <w:rPr>
          <w:lang w:val="en-GB"/>
        </w:rPr>
        <w:t>c. disloyal organizations</w:t>
      </w:r>
    </w:p>
    <w:p w14:paraId="248AC946" w14:textId="4DFF67B2" w:rsidR="00524DA0" w:rsidRDefault="002359FE" w:rsidP="005D3F00">
      <w:pPr>
        <w:tabs>
          <w:tab w:val="left" w:pos="2970"/>
        </w:tabs>
        <w:rPr>
          <w:lang w:val="en-GB"/>
        </w:rPr>
      </w:pPr>
      <w:r w:rsidRPr="003760B5">
        <w:rPr>
          <w:lang w:val="en-GB"/>
        </w:rPr>
        <w:t>d. representative organizations</w:t>
      </w:r>
    </w:p>
    <w:p w14:paraId="24CDD8F3" w14:textId="2CAC304A" w:rsidR="00524DA0" w:rsidRDefault="002359FE" w:rsidP="005D3F00">
      <w:pPr>
        <w:tabs>
          <w:tab w:val="left" w:pos="2970"/>
        </w:tabs>
        <w:rPr>
          <w:lang w:val="en-GB"/>
        </w:rPr>
      </w:pPr>
      <w:r w:rsidRPr="003760B5">
        <w:rPr>
          <w:lang w:val="en-GB"/>
        </w:rPr>
        <w:t xml:space="preserve">Ans: </w:t>
      </w:r>
      <w:r>
        <w:rPr>
          <w:lang w:val="en-GB"/>
        </w:rPr>
        <w:t>d</w:t>
      </w:r>
    </w:p>
    <w:p w14:paraId="0808A079" w14:textId="77777777" w:rsidR="00FD4828" w:rsidRDefault="00FD4828" w:rsidP="005D3F00">
      <w:pPr>
        <w:tabs>
          <w:tab w:val="left" w:pos="2970"/>
        </w:tabs>
        <w:rPr>
          <w:lang w:val="en-GB"/>
        </w:rPr>
      </w:pPr>
    </w:p>
    <w:p w14:paraId="4E00EC4A" w14:textId="64C549CB" w:rsidR="002359FE" w:rsidRPr="003760B5" w:rsidRDefault="002359FE" w:rsidP="005D3F00">
      <w:pPr>
        <w:tabs>
          <w:tab w:val="left" w:pos="2970"/>
        </w:tabs>
        <w:rPr>
          <w:lang w:val="en-GB"/>
        </w:rPr>
      </w:pPr>
      <w:r w:rsidRPr="003760B5">
        <w:rPr>
          <w:lang w:val="en-GB"/>
        </w:rPr>
        <w:t>2</w:t>
      </w:r>
      <w:r>
        <w:rPr>
          <w:lang w:val="en-GB"/>
        </w:rPr>
        <w:t>1</w:t>
      </w:r>
      <w:r w:rsidRPr="003760B5">
        <w:rPr>
          <w:lang w:val="en-GB"/>
        </w:rPr>
        <w:t xml:space="preserve">. </w:t>
      </w:r>
      <w:r>
        <w:rPr>
          <w:lang w:val="en-GB"/>
        </w:rPr>
        <w:t>M</w:t>
      </w:r>
      <w:r w:rsidRPr="003760B5">
        <w:rPr>
          <w:lang w:val="en-GB"/>
        </w:rPr>
        <w:t>anagerialism</w:t>
      </w:r>
      <w:r>
        <w:rPr>
          <w:lang w:val="en-GB"/>
        </w:rPr>
        <w:t xml:space="preserve"> proposes that:</w:t>
      </w:r>
    </w:p>
    <w:p w14:paraId="1475C4C7" w14:textId="24128096" w:rsidR="002359FE" w:rsidRPr="001753D0" w:rsidRDefault="002359FE" w:rsidP="001753D0">
      <w:pPr>
        <w:pStyle w:val="NormalWeb"/>
        <w:spacing w:before="0" w:beforeAutospacing="0" w:after="0" w:afterAutospacing="0"/>
      </w:pPr>
      <w:r w:rsidRPr="001753D0">
        <w:rPr>
          <w:lang w:val="en-GB"/>
        </w:rPr>
        <w:t xml:space="preserve">a. </w:t>
      </w:r>
      <w:r w:rsidRPr="001753D0">
        <w:rPr>
          <w:color w:val="333333"/>
        </w:rPr>
        <w:t>managers</w:t>
      </w:r>
      <w:r>
        <w:rPr>
          <w:color w:val="333333"/>
        </w:rPr>
        <w:t>’</w:t>
      </w:r>
      <w:r w:rsidRPr="001753D0">
        <w:rPr>
          <w:color w:val="333333"/>
        </w:rPr>
        <w:t xml:space="preserve"> </w:t>
      </w:r>
      <w:r>
        <w:rPr>
          <w:color w:val="333333"/>
        </w:rPr>
        <w:t>legitimacy is premised</w:t>
      </w:r>
      <w:r w:rsidRPr="001753D0">
        <w:rPr>
          <w:color w:val="333333"/>
        </w:rPr>
        <w:t xml:space="preserve"> on the grounds of exclusive education and the possession of codified bodies of knowledge</w:t>
      </w:r>
      <w:r>
        <w:rPr>
          <w:color w:val="333333"/>
        </w:rPr>
        <w:t xml:space="preserve"> with which they can manage any organization and its challenges</w:t>
      </w:r>
    </w:p>
    <w:p w14:paraId="080F8609" w14:textId="2EC425B1" w:rsidR="00524DA0" w:rsidRDefault="002359FE" w:rsidP="001753D0">
      <w:pPr>
        <w:tabs>
          <w:tab w:val="left" w:pos="2970"/>
        </w:tabs>
        <w:rPr>
          <w:lang w:val="en-GB"/>
        </w:rPr>
      </w:pPr>
      <w:r w:rsidRPr="003760B5">
        <w:rPr>
          <w:lang w:val="en-GB"/>
        </w:rPr>
        <w:t xml:space="preserve">b. </w:t>
      </w:r>
      <w:r>
        <w:rPr>
          <w:lang w:val="en-GB"/>
        </w:rPr>
        <w:t>individual managers can do what they think is best</w:t>
      </w:r>
    </w:p>
    <w:p w14:paraId="5695B44D" w14:textId="77777777" w:rsidR="002359FE" w:rsidRPr="003760B5" w:rsidRDefault="002359FE" w:rsidP="001753D0">
      <w:pPr>
        <w:tabs>
          <w:tab w:val="left" w:pos="2970"/>
        </w:tabs>
        <w:rPr>
          <w:lang w:val="en-GB"/>
        </w:rPr>
      </w:pPr>
      <w:r w:rsidRPr="003760B5">
        <w:rPr>
          <w:lang w:val="en-GB"/>
        </w:rPr>
        <w:t xml:space="preserve">c. managers have a profound grasp of </w:t>
      </w:r>
      <w:r w:rsidRPr="001753D0">
        <w:rPr>
          <w:i/>
          <w:lang w:val="en-GB"/>
        </w:rPr>
        <w:t>Managing &amp; Organizations</w:t>
      </w:r>
    </w:p>
    <w:p w14:paraId="601C9D3D" w14:textId="0F0DE607" w:rsidR="00524DA0" w:rsidRDefault="002359FE" w:rsidP="001753D0">
      <w:pPr>
        <w:tabs>
          <w:tab w:val="left" w:pos="2970"/>
        </w:tabs>
        <w:rPr>
          <w:lang w:val="en-GB"/>
        </w:rPr>
      </w:pPr>
      <w:r w:rsidRPr="003760B5">
        <w:rPr>
          <w:lang w:val="en-GB"/>
        </w:rPr>
        <w:t xml:space="preserve">d. </w:t>
      </w:r>
      <w:r>
        <w:rPr>
          <w:lang w:val="en-GB"/>
        </w:rPr>
        <w:t>we should follow</w:t>
      </w:r>
      <w:r w:rsidRPr="003760B5">
        <w:rPr>
          <w:lang w:val="en-GB"/>
        </w:rPr>
        <w:t xml:space="preserve"> scientific management</w:t>
      </w:r>
    </w:p>
    <w:p w14:paraId="1595A1E1" w14:textId="67C0FC50" w:rsidR="00524DA0" w:rsidRDefault="002359FE" w:rsidP="001753D0">
      <w:pPr>
        <w:tabs>
          <w:tab w:val="left" w:pos="2970"/>
        </w:tabs>
        <w:rPr>
          <w:lang w:val="en-GB"/>
        </w:rPr>
      </w:pPr>
      <w:r w:rsidRPr="003760B5">
        <w:rPr>
          <w:lang w:val="en-GB"/>
        </w:rPr>
        <w:lastRenderedPageBreak/>
        <w:t xml:space="preserve">Ans: </w:t>
      </w:r>
      <w:r>
        <w:rPr>
          <w:lang w:val="en-GB"/>
        </w:rPr>
        <w:t>a</w:t>
      </w:r>
    </w:p>
    <w:p w14:paraId="286FE79E" w14:textId="77777777" w:rsidR="00FD4828" w:rsidRDefault="00FD4828" w:rsidP="005D3F00">
      <w:pPr>
        <w:tabs>
          <w:tab w:val="left" w:pos="2970"/>
        </w:tabs>
        <w:rPr>
          <w:lang w:val="en-GB"/>
        </w:rPr>
      </w:pPr>
    </w:p>
    <w:p w14:paraId="681558AF" w14:textId="719C7508" w:rsidR="002359FE" w:rsidRPr="003760B5" w:rsidRDefault="002359FE" w:rsidP="005D3F00">
      <w:pPr>
        <w:tabs>
          <w:tab w:val="left" w:pos="2970"/>
        </w:tabs>
        <w:rPr>
          <w:lang w:val="en-GB"/>
        </w:rPr>
      </w:pPr>
      <w:r w:rsidRPr="003760B5">
        <w:rPr>
          <w:lang w:val="en-GB"/>
        </w:rPr>
        <w:t>2</w:t>
      </w:r>
      <w:r>
        <w:rPr>
          <w:lang w:val="en-GB"/>
        </w:rPr>
        <w:t>2</w:t>
      </w:r>
      <w:r w:rsidRPr="003760B5">
        <w:rPr>
          <w:lang w:val="en-GB"/>
        </w:rPr>
        <w:t>. If you were to say that an organization is like a well-oiled machine, which of the following terms would characterize the comparison?</w:t>
      </w:r>
    </w:p>
    <w:p w14:paraId="15F82BEF" w14:textId="77777777" w:rsidR="002359FE" w:rsidRPr="003760B5" w:rsidRDefault="002359FE" w:rsidP="005D3F00">
      <w:pPr>
        <w:tabs>
          <w:tab w:val="left" w:pos="2970"/>
        </w:tabs>
        <w:rPr>
          <w:lang w:val="en-GB"/>
        </w:rPr>
      </w:pPr>
      <w:r w:rsidRPr="003760B5">
        <w:rPr>
          <w:lang w:val="en-GB"/>
        </w:rPr>
        <w:t>a. simile</w:t>
      </w:r>
    </w:p>
    <w:p w14:paraId="6CBA3B0D" w14:textId="77777777" w:rsidR="002359FE" w:rsidRPr="003760B5" w:rsidRDefault="002359FE" w:rsidP="005D3F00">
      <w:pPr>
        <w:tabs>
          <w:tab w:val="left" w:pos="2970"/>
        </w:tabs>
        <w:rPr>
          <w:lang w:val="en-GB"/>
        </w:rPr>
      </w:pPr>
      <w:r w:rsidRPr="003760B5">
        <w:rPr>
          <w:lang w:val="en-GB"/>
        </w:rPr>
        <w:t>b. rhetoric</w:t>
      </w:r>
    </w:p>
    <w:p w14:paraId="3F7849A6" w14:textId="77777777" w:rsidR="002359FE" w:rsidRPr="003760B5" w:rsidRDefault="002359FE" w:rsidP="005D3F00">
      <w:pPr>
        <w:tabs>
          <w:tab w:val="left" w:pos="2970"/>
        </w:tabs>
        <w:rPr>
          <w:lang w:val="en-GB"/>
        </w:rPr>
      </w:pPr>
      <w:r w:rsidRPr="003760B5">
        <w:rPr>
          <w:lang w:val="en-GB"/>
        </w:rPr>
        <w:t>c. metaphor</w:t>
      </w:r>
    </w:p>
    <w:p w14:paraId="2B5D4441" w14:textId="0A8BD8CA" w:rsidR="00524DA0" w:rsidRDefault="002359FE" w:rsidP="005D3F00">
      <w:pPr>
        <w:tabs>
          <w:tab w:val="left" w:pos="2970"/>
        </w:tabs>
        <w:rPr>
          <w:lang w:val="en-GB"/>
        </w:rPr>
      </w:pPr>
      <w:r w:rsidRPr="003760B5">
        <w:rPr>
          <w:lang w:val="en-GB"/>
        </w:rPr>
        <w:t>d. sensemaking</w:t>
      </w:r>
    </w:p>
    <w:p w14:paraId="3410356D" w14:textId="3208732F" w:rsidR="002359FE" w:rsidRPr="003760B5" w:rsidRDefault="002359FE" w:rsidP="005D3F00">
      <w:pPr>
        <w:tabs>
          <w:tab w:val="left" w:pos="2970"/>
        </w:tabs>
        <w:rPr>
          <w:lang w:val="en-GB"/>
        </w:rPr>
      </w:pPr>
      <w:r w:rsidRPr="003760B5">
        <w:rPr>
          <w:lang w:val="en-GB"/>
        </w:rPr>
        <w:t xml:space="preserve">Ans: </w:t>
      </w:r>
      <w:r>
        <w:rPr>
          <w:lang w:val="en-GB"/>
        </w:rPr>
        <w:t>c</w:t>
      </w:r>
    </w:p>
    <w:p w14:paraId="07971322" w14:textId="77777777" w:rsidR="002359FE" w:rsidRPr="003760B5" w:rsidRDefault="002359FE" w:rsidP="005D3F00">
      <w:pPr>
        <w:tabs>
          <w:tab w:val="left" w:pos="2970"/>
        </w:tabs>
        <w:rPr>
          <w:lang w:val="en-GB"/>
        </w:rPr>
      </w:pPr>
    </w:p>
    <w:p w14:paraId="49C5A770" w14:textId="584F3284" w:rsidR="002359FE" w:rsidRPr="003760B5" w:rsidRDefault="002359FE" w:rsidP="005D3F00">
      <w:pPr>
        <w:tabs>
          <w:tab w:val="left" w:pos="2970"/>
        </w:tabs>
        <w:rPr>
          <w:lang w:val="en-GB"/>
        </w:rPr>
      </w:pPr>
      <w:r w:rsidRPr="003760B5">
        <w:rPr>
          <w:lang w:val="en-GB"/>
        </w:rPr>
        <w:t>2</w:t>
      </w:r>
      <w:r>
        <w:rPr>
          <w:lang w:val="en-GB"/>
        </w:rPr>
        <w:t>3</w:t>
      </w:r>
      <w:r w:rsidRPr="003760B5">
        <w:rPr>
          <w:lang w:val="en-GB"/>
        </w:rPr>
        <w:t>. According to the textbook, why are highly rationalist accounts of management popular with many managers?</w:t>
      </w:r>
    </w:p>
    <w:p w14:paraId="3EB55458" w14:textId="7151D2D5" w:rsidR="002359FE" w:rsidRPr="003760B5" w:rsidRDefault="002359FE" w:rsidP="005D3F00">
      <w:pPr>
        <w:tabs>
          <w:tab w:val="left" w:pos="2970"/>
        </w:tabs>
        <w:rPr>
          <w:lang w:val="en-GB"/>
        </w:rPr>
      </w:pPr>
      <w:r w:rsidRPr="003760B5">
        <w:rPr>
          <w:lang w:val="en-GB"/>
        </w:rPr>
        <w:t>a. They are scientific</w:t>
      </w:r>
    </w:p>
    <w:p w14:paraId="4D7199F2" w14:textId="6B123042" w:rsidR="002359FE" w:rsidRPr="003760B5" w:rsidRDefault="002359FE" w:rsidP="005D3F00">
      <w:pPr>
        <w:tabs>
          <w:tab w:val="left" w:pos="2970"/>
        </w:tabs>
        <w:rPr>
          <w:lang w:val="en-GB"/>
        </w:rPr>
      </w:pPr>
      <w:r w:rsidRPr="003760B5">
        <w:rPr>
          <w:lang w:val="en-GB"/>
        </w:rPr>
        <w:t>b. Evidence backs them up</w:t>
      </w:r>
    </w:p>
    <w:p w14:paraId="1A2BBAEC" w14:textId="77777777" w:rsidR="002359FE" w:rsidRPr="003760B5" w:rsidRDefault="002359FE" w:rsidP="005D3F00">
      <w:pPr>
        <w:tabs>
          <w:tab w:val="left" w:pos="2970"/>
        </w:tabs>
        <w:rPr>
          <w:lang w:val="en-GB"/>
        </w:rPr>
      </w:pPr>
      <w:r w:rsidRPr="003760B5">
        <w:rPr>
          <w:lang w:val="en-GB"/>
        </w:rPr>
        <w:t>c. because of their opportunities for multiple sensemaking</w:t>
      </w:r>
    </w:p>
    <w:p w14:paraId="1AAEB9B1" w14:textId="33D24FFC" w:rsidR="002359FE" w:rsidRPr="003760B5" w:rsidRDefault="002359FE" w:rsidP="005D3F00">
      <w:pPr>
        <w:tabs>
          <w:tab w:val="left" w:pos="2970"/>
        </w:tabs>
        <w:rPr>
          <w:lang w:val="en-GB"/>
        </w:rPr>
      </w:pPr>
      <w:r w:rsidRPr="003760B5">
        <w:rPr>
          <w:lang w:val="en-GB"/>
        </w:rPr>
        <w:t>d. They frame managers as being in control</w:t>
      </w:r>
    </w:p>
    <w:p w14:paraId="3608987C" w14:textId="6A8BAF08" w:rsidR="00524DA0" w:rsidRDefault="002359FE" w:rsidP="005D3F00">
      <w:pPr>
        <w:tabs>
          <w:tab w:val="left" w:pos="2970"/>
        </w:tabs>
        <w:rPr>
          <w:lang w:val="en-GB"/>
        </w:rPr>
      </w:pPr>
      <w:r w:rsidRPr="003760B5">
        <w:rPr>
          <w:lang w:val="en-GB"/>
        </w:rPr>
        <w:t xml:space="preserve">Ans: </w:t>
      </w:r>
      <w:r>
        <w:rPr>
          <w:lang w:val="en-GB"/>
        </w:rPr>
        <w:t>d</w:t>
      </w:r>
    </w:p>
    <w:p w14:paraId="02CEAA7D" w14:textId="77777777" w:rsidR="00FD4828" w:rsidRDefault="00FD4828" w:rsidP="005D3F00">
      <w:pPr>
        <w:tabs>
          <w:tab w:val="left" w:pos="2970"/>
        </w:tabs>
        <w:rPr>
          <w:lang w:val="en-GB"/>
        </w:rPr>
      </w:pPr>
    </w:p>
    <w:p w14:paraId="4D6F1DEE" w14:textId="626BE032" w:rsidR="002359FE" w:rsidRPr="005D3F00" w:rsidRDefault="002359FE" w:rsidP="005D3F00">
      <w:pPr>
        <w:tabs>
          <w:tab w:val="left" w:pos="2970"/>
        </w:tabs>
        <w:rPr>
          <w:lang w:val="en-GB"/>
        </w:rPr>
      </w:pPr>
      <w:r w:rsidRPr="003760B5">
        <w:rPr>
          <w:lang w:val="en-GB"/>
        </w:rPr>
        <w:t>2</w:t>
      </w:r>
      <w:r>
        <w:rPr>
          <w:lang w:val="en-GB"/>
        </w:rPr>
        <w:t>4</w:t>
      </w:r>
      <w:r w:rsidRPr="003760B5">
        <w:rPr>
          <w:lang w:val="en-GB"/>
        </w:rPr>
        <w:t>. Resistance can occur through which of the following pairs of terms</w:t>
      </w:r>
      <w:r w:rsidRPr="005D3F00">
        <w:rPr>
          <w:lang w:val="en-GB"/>
        </w:rPr>
        <w:t>?</w:t>
      </w:r>
    </w:p>
    <w:p w14:paraId="3ADC06DC" w14:textId="77777777" w:rsidR="002359FE" w:rsidRPr="003760B5" w:rsidRDefault="002359FE" w:rsidP="005D3F00">
      <w:pPr>
        <w:tabs>
          <w:tab w:val="left" w:pos="2970"/>
        </w:tabs>
        <w:rPr>
          <w:lang w:val="en-GB"/>
        </w:rPr>
      </w:pPr>
      <w:r w:rsidRPr="005D3F00">
        <w:rPr>
          <w:lang w:val="en-GB"/>
        </w:rPr>
        <w:t>a.</w:t>
      </w:r>
      <w:r w:rsidRPr="003760B5">
        <w:rPr>
          <w:lang w:val="en-GB"/>
        </w:rPr>
        <w:t xml:space="preserve"> commission or omission</w:t>
      </w:r>
    </w:p>
    <w:p w14:paraId="25FFF6C5" w14:textId="77777777" w:rsidR="002359FE" w:rsidRPr="003760B5" w:rsidRDefault="002359FE" w:rsidP="005D3F00">
      <w:pPr>
        <w:tabs>
          <w:tab w:val="left" w:pos="2970"/>
        </w:tabs>
        <w:rPr>
          <w:lang w:val="en-GB"/>
        </w:rPr>
      </w:pPr>
      <w:r w:rsidRPr="003760B5">
        <w:rPr>
          <w:lang w:val="en-GB"/>
        </w:rPr>
        <w:t>b. submission or fatalism</w:t>
      </w:r>
    </w:p>
    <w:p w14:paraId="67AABD07" w14:textId="77777777" w:rsidR="002359FE" w:rsidRPr="003760B5" w:rsidRDefault="002359FE" w:rsidP="005D3F00">
      <w:pPr>
        <w:tabs>
          <w:tab w:val="left" w:pos="2970"/>
        </w:tabs>
        <w:rPr>
          <w:lang w:val="en-GB"/>
        </w:rPr>
      </w:pPr>
      <w:r w:rsidRPr="003760B5">
        <w:rPr>
          <w:lang w:val="en-GB"/>
        </w:rPr>
        <w:t>c. fatigue or fascination</w:t>
      </w:r>
    </w:p>
    <w:p w14:paraId="1C22B11A" w14:textId="77777777" w:rsidR="002359FE" w:rsidRPr="003760B5" w:rsidRDefault="002359FE" w:rsidP="005D3F00">
      <w:pPr>
        <w:tabs>
          <w:tab w:val="left" w:pos="2970"/>
        </w:tabs>
        <w:rPr>
          <w:lang w:val="en-GB"/>
        </w:rPr>
      </w:pPr>
      <w:r w:rsidRPr="003760B5">
        <w:rPr>
          <w:lang w:val="en-GB"/>
        </w:rPr>
        <w:t>d. obedience or compliance</w:t>
      </w:r>
    </w:p>
    <w:p w14:paraId="74C993D5" w14:textId="4913ED99" w:rsidR="00524DA0" w:rsidRDefault="002359FE" w:rsidP="005D3F00">
      <w:pPr>
        <w:tabs>
          <w:tab w:val="left" w:pos="2970"/>
        </w:tabs>
        <w:rPr>
          <w:lang w:val="en-GB"/>
        </w:rPr>
      </w:pPr>
      <w:r w:rsidRPr="003760B5">
        <w:rPr>
          <w:lang w:val="en-GB"/>
        </w:rPr>
        <w:t xml:space="preserve">Ans: </w:t>
      </w:r>
      <w:r>
        <w:rPr>
          <w:lang w:val="en-GB"/>
        </w:rPr>
        <w:t>a</w:t>
      </w:r>
    </w:p>
    <w:p w14:paraId="74393F9F" w14:textId="77777777" w:rsidR="00FD4828" w:rsidRDefault="00FD4828" w:rsidP="005D3F00">
      <w:pPr>
        <w:tabs>
          <w:tab w:val="left" w:pos="2970"/>
        </w:tabs>
        <w:rPr>
          <w:lang w:val="en-GB"/>
        </w:rPr>
      </w:pPr>
    </w:p>
    <w:p w14:paraId="534AB0AB" w14:textId="1C8EEA50" w:rsidR="002359FE" w:rsidRPr="003760B5" w:rsidRDefault="002359FE" w:rsidP="005D3F00">
      <w:pPr>
        <w:tabs>
          <w:tab w:val="left" w:pos="2970"/>
        </w:tabs>
        <w:rPr>
          <w:lang w:val="en-GB"/>
        </w:rPr>
      </w:pPr>
      <w:r>
        <w:rPr>
          <w:lang w:val="en-GB"/>
        </w:rPr>
        <w:t>25</w:t>
      </w:r>
      <w:r w:rsidRPr="003760B5">
        <w:rPr>
          <w:lang w:val="en-GB"/>
        </w:rPr>
        <w:t>. According to your textbook, why might viewing organizations in terms of metaphors that compare them to a giant organism be problematic?</w:t>
      </w:r>
    </w:p>
    <w:p w14:paraId="73687E56" w14:textId="77777777" w:rsidR="002359FE" w:rsidRPr="003760B5" w:rsidRDefault="002359FE" w:rsidP="005D3F00">
      <w:pPr>
        <w:tabs>
          <w:tab w:val="left" w:pos="2970"/>
        </w:tabs>
        <w:rPr>
          <w:lang w:val="en-GB"/>
        </w:rPr>
      </w:pPr>
      <w:r w:rsidRPr="003760B5">
        <w:rPr>
          <w:lang w:val="en-GB"/>
        </w:rPr>
        <w:t>a. because like human bodies organisms grow old and die</w:t>
      </w:r>
    </w:p>
    <w:p w14:paraId="0AC3B0DE" w14:textId="77777777" w:rsidR="002359FE" w:rsidRPr="003760B5" w:rsidRDefault="002359FE" w:rsidP="005D3F00">
      <w:pPr>
        <w:tabs>
          <w:tab w:val="left" w:pos="2970"/>
        </w:tabs>
        <w:rPr>
          <w:lang w:val="en-GB"/>
        </w:rPr>
      </w:pPr>
      <w:r w:rsidRPr="003760B5">
        <w:rPr>
          <w:lang w:val="en-GB"/>
        </w:rPr>
        <w:t>b. because it trivializes workers as appendages to a body</w:t>
      </w:r>
    </w:p>
    <w:p w14:paraId="1064DF70" w14:textId="77777777" w:rsidR="002359FE" w:rsidRPr="003760B5" w:rsidRDefault="002359FE" w:rsidP="005D3F00">
      <w:pPr>
        <w:tabs>
          <w:tab w:val="left" w:pos="2970"/>
        </w:tabs>
        <w:rPr>
          <w:lang w:val="en-GB"/>
        </w:rPr>
      </w:pPr>
      <w:r w:rsidRPr="003760B5">
        <w:rPr>
          <w:lang w:val="en-GB"/>
        </w:rPr>
        <w:lastRenderedPageBreak/>
        <w:t>c. because it assumes management is the brain that controls everything on the body</w:t>
      </w:r>
    </w:p>
    <w:p w14:paraId="08DC744D" w14:textId="77777777" w:rsidR="002359FE" w:rsidRPr="003760B5" w:rsidRDefault="002359FE" w:rsidP="005D3F00">
      <w:pPr>
        <w:tabs>
          <w:tab w:val="left" w:pos="2970"/>
        </w:tabs>
        <w:rPr>
          <w:lang w:val="en-GB"/>
        </w:rPr>
      </w:pPr>
      <w:r w:rsidRPr="003760B5">
        <w:rPr>
          <w:lang w:val="en-GB"/>
        </w:rPr>
        <w:t>d. both because it trivializes workers as appendages to a body and because it assumes management is the brain that controls everything on the body</w:t>
      </w:r>
    </w:p>
    <w:p w14:paraId="2F391A05" w14:textId="40A9587A" w:rsidR="00524DA0" w:rsidRDefault="002359FE" w:rsidP="005D3F00">
      <w:pPr>
        <w:tabs>
          <w:tab w:val="left" w:pos="2970"/>
        </w:tabs>
        <w:rPr>
          <w:lang w:val="en-GB"/>
        </w:rPr>
      </w:pPr>
      <w:r w:rsidRPr="003760B5">
        <w:rPr>
          <w:lang w:val="en-GB"/>
        </w:rPr>
        <w:t xml:space="preserve">Ans: </w:t>
      </w:r>
      <w:r>
        <w:rPr>
          <w:lang w:val="en-GB"/>
        </w:rPr>
        <w:t>d</w:t>
      </w:r>
    </w:p>
    <w:p w14:paraId="3CA8097C" w14:textId="77777777" w:rsidR="00FD4828" w:rsidRDefault="00FD4828" w:rsidP="005D3F00">
      <w:pPr>
        <w:tabs>
          <w:tab w:val="left" w:pos="2970"/>
        </w:tabs>
        <w:rPr>
          <w:lang w:val="en-GB"/>
        </w:rPr>
      </w:pPr>
    </w:p>
    <w:p w14:paraId="1580A175" w14:textId="049388A5" w:rsidR="002359FE" w:rsidRPr="003760B5" w:rsidRDefault="002359FE" w:rsidP="005D3F00">
      <w:pPr>
        <w:tabs>
          <w:tab w:val="left" w:pos="2970"/>
        </w:tabs>
        <w:rPr>
          <w:lang w:val="en-GB"/>
        </w:rPr>
      </w:pPr>
      <w:r>
        <w:rPr>
          <w:lang w:val="en-GB"/>
        </w:rPr>
        <w:t>26</w:t>
      </w:r>
      <w:r w:rsidRPr="003760B5">
        <w:rPr>
          <w:lang w:val="en-GB"/>
        </w:rPr>
        <w:t>. Everyday business words like ‘headquarters’, ‘heads of department’ reflect the image of organizations as ______.</w:t>
      </w:r>
    </w:p>
    <w:p w14:paraId="02BEBCF4" w14:textId="77777777" w:rsidR="002359FE" w:rsidRPr="003760B5" w:rsidRDefault="002359FE" w:rsidP="005D3F00">
      <w:pPr>
        <w:tabs>
          <w:tab w:val="left" w:pos="2970"/>
        </w:tabs>
        <w:rPr>
          <w:lang w:val="en-GB"/>
        </w:rPr>
      </w:pPr>
      <w:r w:rsidRPr="005D3F00">
        <w:rPr>
          <w:lang w:val="en-GB"/>
        </w:rPr>
        <w:t>a.</w:t>
      </w:r>
      <w:r w:rsidRPr="003760B5">
        <w:rPr>
          <w:lang w:val="en-GB"/>
        </w:rPr>
        <w:t xml:space="preserve"> hierarchies</w:t>
      </w:r>
    </w:p>
    <w:p w14:paraId="6A63A000" w14:textId="77777777" w:rsidR="002359FE" w:rsidRPr="003760B5" w:rsidRDefault="002359FE" w:rsidP="005D3F00">
      <w:pPr>
        <w:tabs>
          <w:tab w:val="left" w:pos="2970"/>
        </w:tabs>
        <w:rPr>
          <w:lang w:val="en-GB"/>
        </w:rPr>
      </w:pPr>
      <w:r w:rsidRPr="003760B5">
        <w:rPr>
          <w:lang w:val="en-GB"/>
        </w:rPr>
        <w:t>b. superior</w:t>
      </w:r>
    </w:p>
    <w:p w14:paraId="0AFE0529" w14:textId="77777777" w:rsidR="002359FE" w:rsidRPr="003760B5" w:rsidRDefault="002359FE" w:rsidP="005D3F00">
      <w:pPr>
        <w:tabs>
          <w:tab w:val="left" w:pos="2970"/>
        </w:tabs>
        <w:rPr>
          <w:lang w:val="en-GB"/>
        </w:rPr>
      </w:pPr>
      <w:r w:rsidRPr="003760B5">
        <w:rPr>
          <w:lang w:val="en-GB"/>
        </w:rPr>
        <w:t>c. designed</w:t>
      </w:r>
    </w:p>
    <w:p w14:paraId="4E18A240" w14:textId="2AEDC72F" w:rsidR="002359FE" w:rsidRPr="003760B5" w:rsidRDefault="002359FE" w:rsidP="005D3F00">
      <w:pPr>
        <w:tabs>
          <w:tab w:val="left" w:pos="2970"/>
        </w:tabs>
        <w:rPr>
          <w:lang w:val="en-GB"/>
        </w:rPr>
      </w:pPr>
      <w:r w:rsidRPr="003760B5">
        <w:rPr>
          <w:lang w:val="en-GB"/>
        </w:rPr>
        <w:t>d. barbershops</w:t>
      </w:r>
    </w:p>
    <w:p w14:paraId="74F5FF31" w14:textId="741B783D" w:rsidR="00524DA0" w:rsidRDefault="002359FE" w:rsidP="005D3F00">
      <w:pPr>
        <w:tabs>
          <w:tab w:val="left" w:pos="2970"/>
        </w:tabs>
        <w:rPr>
          <w:lang w:val="en-GB"/>
        </w:rPr>
      </w:pPr>
      <w:r w:rsidRPr="003760B5">
        <w:rPr>
          <w:lang w:val="en-GB"/>
        </w:rPr>
        <w:t xml:space="preserve">Ans: </w:t>
      </w:r>
      <w:r>
        <w:rPr>
          <w:lang w:val="en-GB"/>
        </w:rPr>
        <w:t>a</w:t>
      </w:r>
    </w:p>
    <w:p w14:paraId="1C4BE234" w14:textId="77777777" w:rsidR="00FD4828" w:rsidRDefault="00FD4828" w:rsidP="005D3F00">
      <w:pPr>
        <w:tabs>
          <w:tab w:val="left" w:pos="2970"/>
        </w:tabs>
        <w:rPr>
          <w:lang w:val="en-GB"/>
        </w:rPr>
      </w:pPr>
    </w:p>
    <w:p w14:paraId="2631B1D8" w14:textId="305FDEE2" w:rsidR="002359FE" w:rsidRPr="005D3F00" w:rsidRDefault="002359FE" w:rsidP="005D3F00">
      <w:pPr>
        <w:tabs>
          <w:tab w:val="left" w:pos="2970"/>
        </w:tabs>
        <w:rPr>
          <w:lang w:val="en-GB"/>
        </w:rPr>
      </w:pPr>
      <w:r>
        <w:rPr>
          <w:lang w:val="en-GB"/>
        </w:rPr>
        <w:t>27</w:t>
      </w:r>
      <w:r w:rsidRPr="003760B5">
        <w:rPr>
          <w:lang w:val="en-GB"/>
        </w:rPr>
        <w:t>. In organization studies, to refer to organizations as organs, machines and the like is to use ______</w:t>
      </w:r>
      <w:r w:rsidRPr="005D3F00">
        <w:rPr>
          <w:lang w:val="en-GB"/>
        </w:rPr>
        <w:t>.</w:t>
      </w:r>
    </w:p>
    <w:p w14:paraId="5B8073D9" w14:textId="77777777" w:rsidR="002359FE" w:rsidRPr="003760B5" w:rsidRDefault="002359FE" w:rsidP="005D3F00">
      <w:pPr>
        <w:tabs>
          <w:tab w:val="left" w:pos="2970"/>
        </w:tabs>
        <w:rPr>
          <w:lang w:val="en-GB"/>
        </w:rPr>
      </w:pPr>
      <w:r w:rsidRPr="005D3F00">
        <w:rPr>
          <w:lang w:val="en-GB"/>
        </w:rPr>
        <w:t>a.</w:t>
      </w:r>
      <w:r w:rsidRPr="003760B5">
        <w:rPr>
          <w:lang w:val="en-GB"/>
        </w:rPr>
        <w:t xml:space="preserve"> a metaphor</w:t>
      </w:r>
    </w:p>
    <w:p w14:paraId="69E93780" w14:textId="77777777" w:rsidR="002359FE" w:rsidRPr="003760B5" w:rsidRDefault="002359FE" w:rsidP="005D3F00">
      <w:pPr>
        <w:tabs>
          <w:tab w:val="left" w:pos="2970"/>
        </w:tabs>
        <w:rPr>
          <w:lang w:val="en-GB"/>
        </w:rPr>
      </w:pPr>
      <w:r w:rsidRPr="003760B5">
        <w:rPr>
          <w:lang w:val="en-GB"/>
        </w:rPr>
        <w:t>b. a sense</w:t>
      </w:r>
      <w:r w:rsidR="00B5282A">
        <w:rPr>
          <w:lang w:val="en-GB"/>
        </w:rPr>
        <w:t xml:space="preserve"> </w:t>
      </w:r>
      <w:r w:rsidRPr="003760B5">
        <w:rPr>
          <w:lang w:val="en-GB"/>
        </w:rPr>
        <w:t>maker</w:t>
      </w:r>
    </w:p>
    <w:p w14:paraId="33032A61" w14:textId="77777777" w:rsidR="002359FE" w:rsidRPr="003760B5" w:rsidRDefault="002359FE" w:rsidP="005D3F00">
      <w:pPr>
        <w:tabs>
          <w:tab w:val="left" w:pos="2970"/>
        </w:tabs>
        <w:rPr>
          <w:lang w:val="en-GB"/>
        </w:rPr>
      </w:pPr>
      <w:r w:rsidRPr="003760B5">
        <w:rPr>
          <w:lang w:val="en-GB"/>
        </w:rPr>
        <w:t>c. a tautology</w:t>
      </w:r>
    </w:p>
    <w:p w14:paraId="1B7D8EE7" w14:textId="77777777" w:rsidR="002359FE" w:rsidRPr="003760B5" w:rsidRDefault="002359FE" w:rsidP="005D3F00">
      <w:pPr>
        <w:tabs>
          <w:tab w:val="left" w:pos="2970"/>
        </w:tabs>
        <w:rPr>
          <w:lang w:val="en-GB"/>
        </w:rPr>
      </w:pPr>
      <w:r w:rsidRPr="003760B5">
        <w:rPr>
          <w:lang w:val="en-GB"/>
        </w:rPr>
        <w:t>d. none of these</w:t>
      </w:r>
    </w:p>
    <w:p w14:paraId="37D858F9" w14:textId="7AEF9A70" w:rsidR="00524DA0" w:rsidRDefault="002359FE" w:rsidP="005D3F00">
      <w:pPr>
        <w:tabs>
          <w:tab w:val="left" w:pos="2970"/>
        </w:tabs>
        <w:rPr>
          <w:lang w:val="en-GB"/>
        </w:rPr>
      </w:pPr>
      <w:r w:rsidRPr="003760B5">
        <w:rPr>
          <w:lang w:val="en-GB"/>
        </w:rPr>
        <w:t xml:space="preserve">Ans: </w:t>
      </w:r>
      <w:r>
        <w:rPr>
          <w:lang w:val="en-GB"/>
        </w:rPr>
        <w:t>a</w:t>
      </w:r>
    </w:p>
    <w:p w14:paraId="01DA1ACF" w14:textId="77777777" w:rsidR="00FD4828" w:rsidRDefault="00FD4828" w:rsidP="005D3F00">
      <w:pPr>
        <w:tabs>
          <w:tab w:val="left" w:pos="2970"/>
        </w:tabs>
        <w:rPr>
          <w:lang w:val="en-GB"/>
        </w:rPr>
      </w:pPr>
    </w:p>
    <w:p w14:paraId="27431C37" w14:textId="5504BE7C" w:rsidR="002359FE" w:rsidRPr="005D3F00" w:rsidRDefault="002359FE" w:rsidP="005D3F00">
      <w:pPr>
        <w:tabs>
          <w:tab w:val="left" w:pos="2970"/>
        </w:tabs>
        <w:rPr>
          <w:lang w:val="en-GB"/>
        </w:rPr>
      </w:pPr>
      <w:r>
        <w:rPr>
          <w:lang w:val="en-GB"/>
        </w:rPr>
        <w:t>28</w:t>
      </w:r>
      <w:r w:rsidRPr="003760B5">
        <w:rPr>
          <w:lang w:val="en-GB"/>
        </w:rPr>
        <w:t>. The idea that people are cognitively limited, producing satisfactory rather than optimally rational decisions through satisficing is known</w:t>
      </w:r>
      <w:r w:rsidRPr="005D3F00">
        <w:rPr>
          <w:lang w:val="en-GB"/>
        </w:rPr>
        <w:t xml:space="preserve"> as ______.</w:t>
      </w:r>
    </w:p>
    <w:p w14:paraId="549E397B" w14:textId="77777777" w:rsidR="002359FE" w:rsidRPr="003760B5" w:rsidRDefault="002359FE" w:rsidP="005D3F00">
      <w:pPr>
        <w:tabs>
          <w:tab w:val="left" w:pos="2970"/>
        </w:tabs>
        <w:rPr>
          <w:lang w:val="en-GB"/>
        </w:rPr>
      </w:pPr>
      <w:r w:rsidRPr="005D3F00">
        <w:rPr>
          <w:lang w:val="en-GB"/>
        </w:rPr>
        <w:t>a.</w:t>
      </w:r>
      <w:r w:rsidRPr="003760B5">
        <w:rPr>
          <w:lang w:val="en-GB"/>
        </w:rPr>
        <w:t xml:space="preserve"> appeasement</w:t>
      </w:r>
    </w:p>
    <w:p w14:paraId="551009CF" w14:textId="77777777" w:rsidR="002359FE" w:rsidRPr="003760B5" w:rsidRDefault="002359FE" w:rsidP="005D3F00">
      <w:pPr>
        <w:tabs>
          <w:tab w:val="left" w:pos="2970"/>
        </w:tabs>
        <w:rPr>
          <w:lang w:val="en-GB"/>
        </w:rPr>
      </w:pPr>
      <w:r w:rsidRPr="003760B5">
        <w:rPr>
          <w:lang w:val="en-GB"/>
        </w:rPr>
        <w:t>b. delimited rationality</w:t>
      </w:r>
    </w:p>
    <w:p w14:paraId="63553A24" w14:textId="77777777" w:rsidR="002359FE" w:rsidRPr="003760B5" w:rsidRDefault="002359FE" w:rsidP="005D3F00">
      <w:pPr>
        <w:tabs>
          <w:tab w:val="left" w:pos="2970"/>
        </w:tabs>
        <w:rPr>
          <w:lang w:val="en-GB"/>
        </w:rPr>
      </w:pPr>
      <w:r w:rsidRPr="003760B5">
        <w:rPr>
          <w:lang w:val="en-GB"/>
        </w:rPr>
        <w:t>c. bounded rationality</w:t>
      </w:r>
    </w:p>
    <w:p w14:paraId="57A45F27" w14:textId="77777777" w:rsidR="002359FE" w:rsidRPr="003760B5" w:rsidRDefault="002359FE" w:rsidP="005D3F00">
      <w:pPr>
        <w:tabs>
          <w:tab w:val="left" w:pos="2970"/>
        </w:tabs>
        <w:rPr>
          <w:lang w:val="en-GB"/>
        </w:rPr>
      </w:pPr>
      <w:r w:rsidRPr="003760B5">
        <w:rPr>
          <w:lang w:val="en-GB"/>
        </w:rPr>
        <w:t>d. grounding</w:t>
      </w:r>
    </w:p>
    <w:p w14:paraId="13EEEEB8" w14:textId="77C875AC" w:rsidR="00524DA0" w:rsidRDefault="002359FE" w:rsidP="005D3F00">
      <w:pPr>
        <w:tabs>
          <w:tab w:val="left" w:pos="2970"/>
        </w:tabs>
        <w:rPr>
          <w:lang w:val="en-GB"/>
        </w:rPr>
      </w:pPr>
      <w:r w:rsidRPr="003760B5">
        <w:rPr>
          <w:lang w:val="en-GB"/>
        </w:rPr>
        <w:t xml:space="preserve">Ans: </w:t>
      </w:r>
      <w:r>
        <w:rPr>
          <w:lang w:val="en-GB"/>
        </w:rPr>
        <w:t>c</w:t>
      </w:r>
    </w:p>
    <w:p w14:paraId="5048C3A9" w14:textId="77777777" w:rsidR="002359FE" w:rsidRPr="00FD4828" w:rsidRDefault="002359FE">
      <w:pPr>
        <w:pStyle w:val="Heading2"/>
      </w:pPr>
      <w:r w:rsidRPr="00FD4828">
        <w:lastRenderedPageBreak/>
        <w:t xml:space="preserve">Short </w:t>
      </w:r>
      <w:r w:rsidR="00FD4828" w:rsidRPr="00FD4828">
        <w:t>answer questions</w:t>
      </w:r>
    </w:p>
    <w:p w14:paraId="0D85AD14" w14:textId="75E0D2D4" w:rsidR="00524DA0" w:rsidRDefault="002359FE" w:rsidP="005D3F00">
      <w:pPr>
        <w:tabs>
          <w:tab w:val="left" w:pos="2970"/>
        </w:tabs>
        <w:rPr>
          <w:lang w:val="en-GB"/>
        </w:rPr>
      </w:pPr>
      <w:r w:rsidRPr="005D3F00">
        <w:rPr>
          <w:lang w:val="en-GB"/>
        </w:rPr>
        <w:t>The section lists short answer questions with an outline of what might be expected in a model answer. Students often will ask ‘how long should the answer be?</w:t>
      </w:r>
      <w:r w:rsidR="00D66520">
        <w:rPr>
          <w:lang w:val="en-GB"/>
        </w:rPr>
        <w:t>’</w:t>
      </w:r>
      <w:r w:rsidRPr="005D3F00">
        <w:rPr>
          <w:lang w:val="en-GB"/>
        </w:rPr>
        <w:t xml:space="preserve"> Typically</w:t>
      </w:r>
      <w:r>
        <w:rPr>
          <w:lang w:val="en-GB"/>
        </w:rPr>
        <w:t>,</w:t>
      </w:r>
      <w:r w:rsidRPr="005D3F00">
        <w:rPr>
          <w:lang w:val="en-GB"/>
        </w:rPr>
        <w:t xml:space="preserve"> answers should be around a page in length.</w:t>
      </w:r>
    </w:p>
    <w:p w14:paraId="5C4D7DCE" w14:textId="77777777" w:rsidR="002359FE" w:rsidRPr="005D3F00" w:rsidRDefault="002359FE" w:rsidP="005D3F00">
      <w:pPr>
        <w:tabs>
          <w:tab w:val="left" w:pos="2970"/>
        </w:tabs>
        <w:rPr>
          <w:i/>
          <w:lang w:val="en-GB"/>
        </w:rPr>
      </w:pPr>
      <w:r w:rsidRPr="005D3F00">
        <w:rPr>
          <w:i/>
          <w:lang w:val="en-GB"/>
        </w:rPr>
        <w:t>1. Why is sensemaking the crucial skill for managing organizations?</w:t>
      </w:r>
    </w:p>
    <w:p w14:paraId="69052098" w14:textId="48C7127E" w:rsidR="00524DA0" w:rsidRDefault="002359FE" w:rsidP="005D3F00">
      <w:pPr>
        <w:tabs>
          <w:tab w:val="left" w:pos="2970"/>
        </w:tabs>
        <w:rPr>
          <w:lang w:val="en-GB"/>
        </w:rPr>
      </w:pPr>
      <w:r w:rsidRPr="005D3F00">
        <w:rPr>
          <w:i/>
          <w:lang w:val="en-GB"/>
        </w:rPr>
        <w:t>Ans:</w:t>
      </w:r>
      <w:r w:rsidRPr="003760B5">
        <w:rPr>
          <w:lang w:val="en-GB"/>
        </w:rPr>
        <w:t xml:space="preserve"> </w:t>
      </w:r>
      <w:r w:rsidRPr="005D3F00">
        <w:rPr>
          <w:lang w:val="en-GB"/>
        </w:rPr>
        <w:t xml:space="preserve">A satisfactory answer would note the important role of judgemental work by the manager, their constant active agency in making sense of a complex environment of </w:t>
      </w:r>
      <w:r w:rsidR="00B5282A" w:rsidRPr="005D3F00">
        <w:rPr>
          <w:lang w:val="en-GB"/>
        </w:rPr>
        <w:t>art</w:t>
      </w:r>
      <w:r w:rsidR="00B5282A">
        <w:rPr>
          <w:lang w:val="en-GB"/>
        </w:rPr>
        <w:t>e</w:t>
      </w:r>
      <w:r w:rsidR="00B5282A" w:rsidRPr="005D3F00">
        <w:rPr>
          <w:lang w:val="en-GB"/>
        </w:rPr>
        <w:t>facts</w:t>
      </w:r>
      <w:r w:rsidRPr="005D3F00">
        <w:rPr>
          <w:lang w:val="en-GB"/>
        </w:rPr>
        <w:t>, signs and things, and the constant need to monitor, reflexively, the world as expected in management models and the world as constituted by the managers and significant others sensemaking. A better answer would relate the specificities of sensemaking to the changing environment in which contemporary sense is being made – the material in the latter half of the chapter.</w:t>
      </w:r>
    </w:p>
    <w:p w14:paraId="04C05C30" w14:textId="77777777" w:rsidR="002359FE" w:rsidRPr="005D3F00" w:rsidRDefault="002359FE" w:rsidP="005D3F00">
      <w:pPr>
        <w:tabs>
          <w:tab w:val="left" w:pos="2970"/>
        </w:tabs>
        <w:rPr>
          <w:i/>
          <w:lang w:val="en-GB"/>
        </w:rPr>
      </w:pPr>
      <w:r w:rsidRPr="005D3F00">
        <w:rPr>
          <w:i/>
          <w:lang w:val="en-GB"/>
        </w:rPr>
        <w:t>2. What are the essentials of sensemaking?</w:t>
      </w:r>
    </w:p>
    <w:p w14:paraId="1E08A24C" w14:textId="35ED6ABE" w:rsidR="00524DA0" w:rsidRDefault="002359FE" w:rsidP="005D3F00">
      <w:pPr>
        <w:tabs>
          <w:tab w:val="left" w:pos="2970"/>
        </w:tabs>
        <w:rPr>
          <w:lang w:val="en-GB"/>
        </w:rPr>
      </w:pPr>
      <w:r w:rsidRPr="005D3F00">
        <w:rPr>
          <w:i/>
          <w:lang w:val="en-GB"/>
        </w:rPr>
        <w:t>Ans:</w:t>
      </w:r>
      <w:r w:rsidRPr="003760B5">
        <w:rPr>
          <w:lang w:val="en-GB"/>
        </w:rPr>
        <w:t xml:space="preserve"> </w:t>
      </w:r>
      <w:r w:rsidRPr="005D3F00">
        <w:rPr>
          <w:lang w:val="en-GB"/>
        </w:rPr>
        <w:t>A satisfactory answer would provide a rudimentary gloss on the definition of sensemaking given by Weick; a more sophisticated answer would do this and provide key examples.</w:t>
      </w:r>
    </w:p>
    <w:p w14:paraId="4C470085" w14:textId="77777777" w:rsidR="002359FE" w:rsidRPr="005D3F00" w:rsidRDefault="002359FE" w:rsidP="005D3F00">
      <w:pPr>
        <w:tabs>
          <w:tab w:val="left" w:pos="2970"/>
        </w:tabs>
        <w:rPr>
          <w:i/>
          <w:lang w:val="en-GB"/>
        </w:rPr>
      </w:pPr>
      <w:r w:rsidRPr="005D3F00">
        <w:rPr>
          <w:i/>
          <w:lang w:val="en-GB"/>
        </w:rPr>
        <w:t>3. Compare and contrast driving and sensemaking</w:t>
      </w:r>
      <w:r>
        <w:rPr>
          <w:i/>
          <w:lang w:val="en-GB"/>
        </w:rPr>
        <w:t>.</w:t>
      </w:r>
    </w:p>
    <w:p w14:paraId="2473AACD" w14:textId="4F26BE0B" w:rsidR="00524DA0" w:rsidRDefault="002359FE" w:rsidP="005D3F00">
      <w:pPr>
        <w:tabs>
          <w:tab w:val="left" w:pos="2970"/>
        </w:tabs>
        <w:rPr>
          <w:lang w:val="en-GB"/>
        </w:rPr>
      </w:pPr>
      <w:r w:rsidRPr="005D3F00">
        <w:rPr>
          <w:i/>
          <w:lang w:val="en-GB"/>
        </w:rPr>
        <w:t>Ans:</w:t>
      </w:r>
      <w:r w:rsidRPr="003760B5">
        <w:rPr>
          <w:lang w:val="en-GB"/>
        </w:rPr>
        <w:t xml:space="preserve"> </w:t>
      </w:r>
      <w:r w:rsidRPr="005D3F00">
        <w:rPr>
          <w:lang w:val="en-GB"/>
        </w:rPr>
        <w:t>This is fairly straightforward: a satisfactory answer understands the similarities; a more elaborated answer would recognize that the driver has far more control than the manager and far more contingencies to deal with. An outstanding answer would address some of the sensemaking locales of these</w:t>
      </w:r>
      <w:r>
        <w:rPr>
          <w:lang w:val="en-GB"/>
        </w:rPr>
        <w:t xml:space="preserve"> managerial contingencies</w:t>
      </w:r>
      <w:r w:rsidRPr="005D3F00">
        <w:rPr>
          <w:lang w:val="en-GB"/>
        </w:rPr>
        <w:t>, such as unions and industrial relations systems</w:t>
      </w:r>
      <w:r>
        <w:rPr>
          <w:lang w:val="en-GB"/>
        </w:rPr>
        <w:t>, globalization and supply chains.</w:t>
      </w:r>
    </w:p>
    <w:p w14:paraId="046C49AD" w14:textId="1C5593ED" w:rsidR="002359FE" w:rsidRPr="005D3F00" w:rsidRDefault="002359FE" w:rsidP="005D3F00">
      <w:pPr>
        <w:tabs>
          <w:tab w:val="left" w:pos="2970"/>
        </w:tabs>
        <w:rPr>
          <w:i/>
          <w:lang w:val="en-GB"/>
        </w:rPr>
      </w:pPr>
      <w:r w:rsidRPr="005D3F00">
        <w:rPr>
          <w:i/>
          <w:lang w:val="en-GB"/>
        </w:rPr>
        <w:t xml:space="preserve">4. What is rationality and why is it </w:t>
      </w:r>
      <w:r w:rsidR="00D66520" w:rsidRPr="005D3F00">
        <w:rPr>
          <w:i/>
          <w:lang w:val="en-GB"/>
        </w:rPr>
        <w:t>as</w:t>
      </w:r>
      <w:r w:rsidRPr="005D3F00">
        <w:rPr>
          <w:i/>
          <w:lang w:val="en-GB"/>
        </w:rPr>
        <w:t xml:space="preserve"> influential as a concept?</w:t>
      </w:r>
    </w:p>
    <w:p w14:paraId="77C4E45E" w14:textId="3D296358" w:rsidR="00524DA0" w:rsidRDefault="002359FE" w:rsidP="005D3F00">
      <w:pPr>
        <w:tabs>
          <w:tab w:val="left" w:pos="2970"/>
        </w:tabs>
        <w:rPr>
          <w:lang w:val="en-GB"/>
        </w:rPr>
      </w:pPr>
      <w:r w:rsidRPr="005D3F00">
        <w:rPr>
          <w:i/>
          <w:lang w:val="en-GB"/>
        </w:rPr>
        <w:t>Ans:</w:t>
      </w:r>
      <w:r w:rsidRPr="003760B5">
        <w:rPr>
          <w:lang w:val="en-GB"/>
        </w:rPr>
        <w:t xml:space="preserve"> </w:t>
      </w:r>
      <w:r w:rsidRPr="005D3F00">
        <w:rPr>
          <w:lang w:val="en-GB"/>
        </w:rPr>
        <w:t>A satisfactory answer would define rationality and outline its assumptions; a more sophisticated answer would note the metaphorical nature of these conceptions of rationality and elaborate some of the common metaphors as developed in the Introduction to the textbook, and address why certain conceptions of rationality – that are highly rationalistic – should be so influential.</w:t>
      </w:r>
    </w:p>
    <w:p w14:paraId="5779DD9D" w14:textId="77777777" w:rsidR="002359FE" w:rsidRPr="005D3F00" w:rsidRDefault="002359FE">
      <w:pPr>
        <w:pStyle w:val="Heading2"/>
      </w:pPr>
      <w:r w:rsidRPr="003760B5">
        <w:lastRenderedPageBreak/>
        <w:t xml:space="preserve">Essay </w:t>
      </w:r>
      <w:r w:rsidR="00FD4828" w:rsidRPr="003760B5">
        <w:t>questions</w:t>
      </w:r>
    </w:p>
    <w:p w14:paraId="686C46C7" w14:textId="6058F70D" w:rsidR="00524DA0" w:rsidRDefault="002359FE" w:rsidP="005D3F00">
      <w:pPr>
        <w:tabs>
          <w:tab w:val="left" w:pos="2970"/>
        </w:tabs>
        <w:rPr>
          <w:lang w:val="en-GB"/>
        </w:rPr>
      </w:pPr>
      <w:r w:rsidRPr="005D3F00">
        <w:rPr>
          <w:lang w:val="en-GB"/>
        </w:rPr>
        <w:t>The section is comprised of three essay questions. The answers should reflect the students’ knowledge of the topic area learned in class, their readings, and other sources. The good student will demonstrate their ability to reflect upon, and critique, key ideas or issues. These questions can be incorporated into a mid-term or end</w:t>
      </w:r>
      <w:r w:rsidRPr="003760B5">
        <w:rPr>
          <w:lang w:val="en-GB"/>
        </w:rPr>
        <w:t>-</w:t>
      </w:r>
      <w:r w:rsidRPr="005D3F00">
        <w:rPr>
          <w:lang w:val="en-GB"/>
        </w:rPr>
        <w:t>of</w:t>
      </w:r>
      <w:r w:rsidRPr="003760B5">
        <w:rPr>
          <w:lang w:val="en-GB"/>
        </w:rPr>
        <w:t>-</w:t>
      </w:r>
      <w:r w:rsidRPr="005D3F00">
        <w:rPr>
          <w:lang w:val="en-GB"/>
        </w:rPr>
        <w:t>semester exam. Conversely</w:t>
      </w:r>
      <w:r w:rsidR="00B5282A">
        <w:rPr>
          <w:lang w:val="en-GB"/>
        </w:rPr>
        <w:t>,</w:t>
      </w:r>
      <w:r w:rsidRPr="005D3F00">
        <w:rPr>
          <w:lang w:val="en-GB"/>
        </w:rPr>
        <w:t xml:space="preserve"> the questions can be assigned as a take-home essay assignment. The length of the expected answer will vary accordingly, but typically expect two to three pages in an exam setting, and request 2,000 words or more in a </w:t>
      </w:r>
      <w:r w:rsidR="00B5282A" w:rsidRPr="005D3F00">
        <w:rPr>
          <w:lang w:val="en-GB"/>
        </w:rPr>
        <w:t>take</w:t>
      </w:r>
      <w:r w:rsidR="00B5282A">
        <w:rPr>
          <w:lang w:val="en-GB"/>
        </w:rPr>
        <w:t>-</w:t>
      </w:r>
      <w:r w:rsidRPr="005D3F00">
        <w:rPr>
          <w:lang w:val="en-GB"/>
        </w:rPr>
        <w:t>home essay assignment.</w:t>
      </w:r>
    </w:p>
    <w:p w14:paraId="1CE423A6" w14:textId="41AB9234" w:rsidR="002359FE" w:rsidRPr="005D3F00" w:rsidRDefault="002359FE" w:rsidP="005D3F00">
      <w:pPr>
        <w:tabs>
          <w:tab w:val="left" w:pos="2970"/>
        </w:tabs>
        <w:rPr>
          <w:i/>
          <w:lang w:val="en-GB"/>
        </w:rPr>
      </w:pPr>
      <w:r w:rsidRPr="005D3F00">
        <w:rPr>
          <w:i/>
          <w:lang w:val="en-GB"/>
        </w:rPr>
        <w:t>1. ‘Managing is an exercise that strives to create rationality in order to make common sense in organizations</w:t>
      </w:r>
      <w:r w:rsidR="00D66520">
        <w:rPr>
          <w:i/>
          <w:lang w:val="en-GB"/>
        </w:rPr>
        <w:t>’</w:t>
      </w:r>
      <w:r w:rsidRPr="005D3F00">
        <w:rPr>
          <w:i/>
          <w:lang w:val="en-GB"/>
        </w:rPr>
        <w:t xml:space="preserve">. Discuss and critically evaluate what you think are the key tensions and </w:t>
      </w:r>
      <w:r w:rsidR="00D66520" w:rsidRPr="005D3F00">
        <w:rPr>
          <w:i/>
          <w:lang w:val="en-GB"/>
        </w:rPr>
        <w:t>issue</w:t>
      </w:r>
      <w:r w:rsidRPr="005D3F00">
        <w:rPr>
          <w:i/>
          <w:lang w:val="en-GB"/>
        </w:rPr>
        <w:t xml:space="preserve"> that such a view of management illuminates.</w:t>
      </w:r>
    </w:p>
    <w:p w14:paraId="77386B99" w14:textId="77777777" w:rsidR="002359FE" w:rsidRPr="005D3F00" w:rsidRDefault="002359FE" w:rsidP="005D3F00">
      <w:pPr>
        <w:tabs>
          <w:tab w:val="left" w:pos="2970"/>
        </w:tabs>
        <w:rPr>
          <w:i/>
          <w:lang w:val="en-GB"/>
        </w:rPr>
      </w:pPr>
      <w:r w:rsidRPr="005D3F00">
        <w:rPr>
          <w:i/>
          <w:lang w:val="en-GB"/>
        </w:rPr>
        <w:t>Ans: A model answer would include:</w:t>
      </w:r>
    </w:p>
    <w:p w14:paraId="4A84B3AF" w14:textId="77777777" w:rsidR="002359FE" w:rsidRPr="005D3F00" w:rsidRDefault="002359FE" w:rsidP="005D3F00">
      <w:pPr>
        <w:tabs>
          <w:tab w:val="left" w:pos="2970"/>
        </w:tabs>
        <w:rPr>
          <w:i/>
          <w:lang w:val="en-GB"/>
        </w:rPr>
      </w:pPr>
      <w:r w:rsidRPr="005D3F00">
        <w:rPr>
          <w:i/>
          <w:lang w:val="en-GB"/>
        </w:rPr>
        <w:t>Definitions of managing, organizations and sensemaking</w:t>
      </w:r>
    </w:p>
    <w:p w14:paraId="5FEE1804" w14:textId="77777777" w:rsidR="002359FE" w:rsidRPr="005D3F00" w:rsidRDefault="002359FE" w:rsidP="002359FE">
      <w:pPr>
        <w:numPr>
          <w:ilvl w:val="0"/>
          <w:numId w:val="14"/>
        </w:numPr>
        <w:tabs>
          <w:tab w:val="left" w:pos="720"/>
        </w:tabs>
        <w:spacing w:before="120" w:after="120"/>
        <w:rPr>
          <w:lang w:val="en-GB"/>
        </w:rPr>
      </w:pPr>
      <w:r w:rsidRPr="005D3F00">
        <w:rPr>
          <w:lang w:val="en-GB"/>
        </w:rPr>
        <w:t>Reference to organizational rationality that encompasses discussion of both the division of labour and the bounded rationality – sometimes contested – to which this can give rise</w:t>
      </w:r>
    </w:p>
    <w:p w14:paraId="4C1C2A51" w14:textId="6E14BEE9" w:rsidR="002359FE" w:rsidRPr="005D3F00" w:rsidRDefault="00B5282A" w:rsidP="002359FE">
      <w:pPr>
        <w:numPr>
          <w:ilvl w:val="0"/>
          <w:numId w:val="14"/>
        </w:numPr>
        <w:tabs>
          <w:tab w:val="left" w:pos="720"/>
        </w:tabs>
        <w:spacing w:before="120" w:after="120"/>
        <w:rPr>
          <w:lang w:val="en-GB"/>
        </w:rPr>
      </w:pPr>
      <w:r>
        <w:rPr>
          <w:lang w:val="en-GB"/>
        </w:rPr>
        <w:t>A d</w:t>
      </w:r>
      <w:r w:rsidRPr="005D3F00">
        <w:rPr>
          <w:lang w:val="en-GB"/>
        </w:rPr>
        <w:t xml:space="preserve">etailed </w:t>
      </w:r>
      <w:r w:rsidR="002359FE" w:rsidRPr="005D3F00">
        <w:rPr>
          <w:lang w:val="en-GB"/>
        </w:rPr>
        <w:t>discussion of the ways in which sensemaking can act to create multiple, sometimes conflicting rationalities</w:t>
      </w:r>
    </w:p>
    <w:p w14:paraId="6F904F99" w14:textId="2CECF1AC" w:rsidR="002359FE" w:rsidRPr="005D3F00" w:rsidRDefault="002359FE" w:rsidP="002359FE">
      <w:pPr>
        <w:numPr>
          <w:ilvl w:val="0"/>
          <w:numId w:val="14"/>
        </w:numPr>
        <w:tabs>
          <w:tab w:val="left" w:pos="720"/>
        </w:tabs>
        <w:spacing w:before="120" w:after="120"/>
        <w:rPr>
          <w:lang w:val="en-GB"/>
        </w:rPr>
      </w:pPr>
      <w:r w:rsidRPr="005D3F00">
        <w:rPr>
          <w:lang w:val="en-GB"/>
        </w:rPr>
        <w:t xml:space="preserve">A realization that managing always takes place in an organizational world subject to many changing contextual factors and a discussion of what </w:t>
      </w:r>
      <w:r w:rsidR="00B5282A">
        <w:rPr>
          <w:lang w:val="en-GB"/>
        </w:rPr>
        <w:t>is</w:t>
      </w:r>
      <w:r w:rsidR="00B5282A" w:rsidRPr="005D3F00">
        <w:rPr>
          <w:lang w:val="en-GB"/>
        </w:rPr>
        <w:t xml:space="preserve"> </w:t>
      </w:r>
      <w:r w:rsidRPr="005D3F00">
        <w:rPr>
          <w:lang w:val="en-GB"/>
        </w:rPr>
        <w:t>taken to be the most important of these, and justification for why they are important</w:t>
      </w:r>
    </w:p>
    <w:p w14:paraId="5973E421" w14:textId="35A128CB" w:rsidR="00524DA0" w:rsidRDefault="002359FE" w:rsidP="002359FE">
      <w:pPr>
        <w:numPr>
          <w:ilvl w:val="0"/>
          <w:numId w:val="14"/>
        </w:numPr>
        <w:tabs>
          <w:tab w:val="left" w:pos="720"/>
        </w:tabs>
        <w:spacing w:before="120" w:after="120"/>
        <w:rPr>
          <w:lang w:val="en-GB"/>
        </w:rPr>
      </w:pPr>
      <w:r w:rsidRPr="005D3F00">
        <w:rPr>
          <w:lang w:val="en-GB"/>
        </w:rPr>
        <w:t>A clear statement that the task of managing is to manage these conflicting rationalities in the overall interests of the organization, and that this entails a subtle balance of political, technical and creative skills</w:t>
      </w:r>
    </w:p>
    <w:p w14:paraId="4E03B7A7" w14:textId="77777777" w:rsidR="002359FE" w:rsidRPr="005D3F00" w:rsidRDefault="002359FE" w:rsidP="005D3F00">
      <w:pPr>
        <w:tabs>
          <w:tab w:val="left" w:pos="2970"/>
        </w:tabs>
        <w:rPr>
          <w:i/>
          <w:lang w:val="en-GB"/>
        </w:rPr>
      </w:pPr>
      <w:r w:rsidRPr="005D3F00">
        <w:rPr>
          <w:i/>
          <w:lang w:val="en-GB"/>
        </w:rPr>
        <w:t>2. What are the contemporary factors shaping the sensemaking of managing in contemporary organizations?</w:t>
      </w:r>
    </w:p>
    <w:p w14:paraId="7FA9708F" w14:textId="77777777" w:rsidR="002359FE" w:rsidRPr="005D3F00" w:rsidRDefault="002359FE" w:rsidP="005D3F00">
      <w:pPr>
        <w:tabs>
          <w:tab w:val="left" w:pos="2970"/>
        </w:tabs>
        <w:rPr>
          <w:i/>
          <w:lang w:val="en-GB"/>
        </w:rPr>
      </w:pPr>
      <w:r w:rsidRPr="005D3F00">
        <w:rPr>
          <w:i/>
          <w:lang w:val="en-GB"/>
        </w:rPr>
        <w:t>Ans: A model answer would address how the following have an impact on managing and organizations:</w:t>
      </w:r>
    </w:p>
    <w:p w14:paraId="2250178F" w14:textId="77777777" w:rsidR="002359FE" w:rsidRPr="003760B5" w:rsidRDefault="002359FE" w:rsidP="002359FE">
      <w:pPr>
        <w:numPr>
          <w:ilvl w:val="0"/>
          <w:numId w:val="13"/>
        </w:numPr>
        <w:tabs>
          <w:tab w:val="left" w:pos="720"/>
        </w:tabs>
        <w:spacing w:before="120" w:after="120"/>
        <w:rPr>
          <w:lang w:val="en-GB"/>
        </w:rPr>
      </w:pPr>
      <w:r w:rsidRPr="005D3F00">
        <w:rPr>
          <w:lang w:val="en-GB"/>
        </w:rPr>
        <w:t>Organizations and technological changes</w:t>
      </w:r>
    </w:p>
    <w:p w14:paraId="75A49B4B" w14:textId="77777777" w:rsidR="002359FE" w:rsidRPr="005D3F00" w:rsidRDefault="002359FE" w:rsidP="002359FE">
      <w:pPr>
        <w:numPr>
          <w:ilvl w:val="0"/>
          <w:numId w:val="13"/>
        </w:numPr>
        <w:tabs>
          <w:tab w:val="left" w:pos="720"/>
        </w:tabs>
        <w:spacing w:before="120" w:after="120"/>
        <w:rPr>
          <w:lang w:val="en-GB"/>
        </w:rPr>
      </w:pPr>
      <w:r w:rsidRPr="005D3F00">
        <w:rPr>
          <w:lang w:val="en-GB"/>
        </w:rPr>
        <w:lastRenderedPageBreak/>
        <w:t>Changing relations of service and production</w:t>
      </w:r>
    </w:p>
    <w:p w14:paraId="46E67DFD" w14:textId="77777777" w:rsidR="002359FE" w:rsidRPr="005D3F00" w:rsidRDefault="002359FE" w:rsidP="002359FE">
      <w:pPr>
        <w:numPr>
          <w:ilvl w:val="0"/>
          <w:numId w:val="13"/>
        </w:numPr>
        <w:tabs>
          <w:tab w:val="left" w:pos="720"/>
        </w:tabs>
        <w:spacing w:before="120" w:after="120"/>
        <w:rPr>
          <w:lang w:val="en-GB"/>
        </w:rPr>
      </w:pPr>
      <w:r w:rsidRPr="005D3F00">
        <w:rPr>
          <w:lang w:val="en-GB"/>
        </w:rPr>
        <w:t>The implications of going global</w:t>
      </w:r>
    </w:p>
    <w:p w14:paraId="137C2290" w14:textId="77777777" w:rsidR="002359FE" w:rsidRPr="005D3F00" w:rsidRDefault="002359FE" w:rsidP="002359FE">
      <w:pPr>
        <w:numPr>
          <w:ilvl w:val="0"/>
          <w:numId w:val="13"/>
        </w:numPr>
        <w:tabs>
          <w:tab w:val="left" w:pos="720"/>
        </w:tabs>
        <w:spacing w:before="120" w:after="120"/>
        <w:rPr>
          <w:lang w:val="en-GB"/>
        </w:rPr>
      </w:pPr>
      <w:r w:rsidRPr="005D3F00">
        <w:rPr>
          <w:lang w:val="en-GB"/>
        </w:rPr>
        <w:t>Changing conceptions of time and space</w:t>
      </w:r>
    </w:p>
    <w:p w14:paraId="5C457FC6" w14:textId="51CE2052" w:rsidR="00524DA0" w:rsidRDefault="002359FE" w:rsidP="002359FE">
      <w:pPr>
        <w:numPr>
          <w:ilvl w:val="0"/>
          <w:numId w:val="13"/>
        </w:numPr>
        <w:tabs>
          <w:tab w:val="left" w:pos="720"/>
        </w:tabs>
        <w:spacing w:before="120" w:after="120"/>
        <w:rPr>
          <w:lang w:val="en-GB"/>
        </w:rPr>
      </w:pPr>
      <w:r w:rsidRPr="005D3F00">
        <w:rPr>
          <w:lang w:val="en-GB"/>
        </w:rPr>
        <w:t>Changing demographics; changing values</w:t>
      </w:r>
    </w:p>
    <w:p w14:paraId="7143AD43" w14:textId="77777777" w:rsidR="002359FE" w:rsidRPr="005D3F00" w:rsidRDefault="002359FE" w:rsidP="005D3F00">
      <w:pPr>
        <w:tabs>
          <w:tab w:val="left" w:pos="2970"/>
        </w:tabs>
        <w:rPr>
          <w:i/>
          <w:lang w:val="en-GB"/>
        </w:rPr>
      </w:pPr>
      <w:r w:rsidRPr="005D3F00">
        <w:rPr>
          <w:i/>
          <w:lang w:val="en-GB"/>
        </w:rPr>
        <w:t>3. ‘Managing will rarely if ever correspond with the management presumed in rational plans and principles.’ Why should this be the case, according to the textbook?</w:t>
      </w:r>
    </w:p>
    <w:p w14:paraId="4C5AD77A" w14:textId="77777777" w:rsidR="002359FE" w:rsidRPr="005D3F00" w:rsidRDefault="002359FE" w:rsidP="005D3F00">
      <w:pPr>
        <w:tabs>
          <w:tab w:val="left" w:pos="2970"/>
        </w:tabs>
        <w:rPr>
          <w:i/>
          <w:lang w:val="en-GB"/>
        </w:rPr>
      </w:pPr>
      <w:r w:rsidRPr="005D3F00">
        <w:rPr>
          <w:i/>
          <w:lang w:val="en-GB"/>
        </w:rPr>
        <w:t>Ans: A model answer would address:</w:t>
      </w:r>
    </w:p>
    <w:p w14:paraId="2ED7A874" w14:textId="7A14BBF3" w:rsidR="00524DA0" w:rsidRDefault="002359FE" w:rsidP="002359FE">
      <w:pPr>
        <w:numPr>
          <w:ilvl w:val="0"/>
          <w:numId w:val="13"/>
        </w:numPr>
        <w:tabs>
          <w:tab w:val="left" w:pos="720"/>
        </w:tabs>
        <w:spacing w:before="120" w:after="120"/>
        <w:rPr>
          <w:lang w:val="en-GB"/>
        </w:rPr>
      </w:pPr>
      <w:r w:rsidRPr="005D3F00">
        <w:rPr>
          <w:lang w:val="en-GB"/>
        </w:rPr>
        <w:t xml:space="preserve">how managing is the art of sensemaking and that these plans and principles are just one aspect of the ways in which sense gets to be made but that these do not guarantee </w:t>
      </w:r>
      <w:r>
        <w:rPr>
          <w:lang w:val="en-GB"/>
        </w:rPr>
        <w:t xml:space="preserve">that </w:t>
      </w:r>
      <w:r w:rsidRPr="005D3F00">
        <w:rPr>
          <w:lang w:val="en-GB"/>
        </w:rPr>
        <w:t>the sense that is made</w:t>
      </w:r>
      <w:r>
        <w:rPr>
          <w:lang w:val="en-GB"/>
        </w:rPr>
        <w:t xml:space="preserve"> is that of the manager.</w:t>
      </w:r>
    </w:p>
    <w:p w14:paraId="22662E2D" w14:textId="77777777" w:rsidR="002359FE" w:rsidRPr="005D3F00" w:rsidRDefault="002359FE">
      <w:pPr>
        <w:pStyle w:val="Heading2"/>
        <w:rPr>
          <w:color w:val="2E74B5"/>
          <w:sz w:val="28"/>
        </w:rPr>
      </w:pPr>
      <w:r w:rsidRPr="003760B5">
        <w:t xml:space="preserve">Integrated </w:t>
      </w:r>
      <w:r w:rsidR="00FD4828" w:rsidRPr="003760B5">
        <w:t>essay question</w:t>
      </w:r>
    </w:p>
    <w:p w14:paraId="736A7C7F" w14:textId="2DA97B3C" w:rsidR="00524DA0" w:rsidRDefault="002359FE" w:rsidP="005D3F00">
      <w:pPr>
        <w:tabs>
          <w:tab w:val="left" w:pos="2970"/>
        </w:tabs>
        <w:rPr>
          <w:lang w:val="en-GB"/>
        </w:rPr>
      </w:pPr>
      <w:r w:rsidRPr="005D3F00">
        <w:rPr>
          <w:lang w:val="en-GB"/>
        </w:rPr>
        <w:t>This section is comprised of one integrated question which requires the student to demonstrate their reading and understanding of this chapter and an ability to incorporate elements from other sections of this textbook. Ideally</w:t>
      </w:r>
      <w:r w:rsidR="00B5282A">
        <w:rPr>
          <w:lang w:val="en-GB"/>
        </w:rPr>
        <w:t>,</w:t>
      </w:r>
      <w:r w:rsidRPr="005D3F00">
        <w:rPr>
          <w:lang w:val="en-GB"/>
        </w:rPr>
        <w:t xml:space="preserve"> this question is best administered as a major </w:t>
      </w:r>
      <w:r w:rsidR="00B5282A" w:rsidRPr="005D3F00">
        <w:rPr>
          <w:lang w:val="en-GB"/>
        </w:rPr>
        <w:t>take</w:t>
      </w:r>
      <w:r w:rsidR="00B5282A">
        <w:rPr>
          <w:lang w:val="en-GB"/>
        </w:rPr>
        <w:t>-</w:t>
      </w:r>
      <w:r w:rsidRPr="005D3F00">
        <w:rPr>
          <w:lang w:val="en-GB"/>
        </w:rPr>
        <w:t>home assignment. The minimum length would be 3,000 words.</w:t>
      </w:r>
    </w:p>
    <w:p w14:paraId="5736FB3D" w14:textId="77777777" w:rsidR="002359FE" w:rsidRPr="003760B5" w:rsidRDefault="002359FE" w:rsidP="005D3F00">
      <w:pPr>
        <w:tabs>
          <w:tab w:val="left" w:pos="2970"/>
        </w:tabs>
        <w:rPr>
          <w:rStyle w:val="Emphasis"/>
          <w:i w:val="0"/>
          <w:lang w:val="en-GB"/>
        </w:rPr>
      </w:pPr>
      <w:r w:rsidRPr="005D3F00">
        <w:rPr>
          <w:rStyle w:val="Emphasis"/>
          <w:iCs w:val="0"/>
          <w:lang w:val="en-GB"/>
        </w:rPr>
        <w:t>1.</w:t>
      </w:r>
      <w:r w:rsidRPr="005D3F00" w:rsidDel="00640135">
        <w:rPr>
          <w:rStyle w:val="Emphasis"/>
          <w:iCs w:val="0"/>
          <w:lang w:val="en-GB"/>
        </w:rPr>
        <w:t xml:space="preserve"> </w:t>
      </w:r>
      <w:r w:rsidRPr="005D3F00">
        <w:rPr>
          <w:rStyle w:val="Emphasis"/>
          <w:lang w:val="en-GB"/>
        </w:rPr>
        <w:t>‘Life must be understood backwards; but... it must be lived forward.’ What cautions should the well-educated manager take from Kierkegaard’s statement?</w:t>
      </w:r>
    </w:p>
    <w:p w14:paraId="18FCA586" w14:textId="6E2F94C6" w:rsidR="0070463C" w:rsidRPr="00570E1D" w:rsidRDefault="002359FE">
      <w:r w:rsidRPr="005D3F00">
        <w:rPr>
          <w:rStyle w:val="Emphasis"/>
          <w:lang w:val="en-GB"/>
        </w:rPr>
        <w:t>Ans:</w:t>
      </w:r>
      <w:r w:rsidRPr="003760B5">
        <w:rPr>
          <w:rStyle w:val="Emphasis"/>
          <w:i w:val="0"/>
          <w:lang w:val="en-GB"/>
        </w:rPr>
        <w:t xml:space="preserve"> </w:t>
      </w:r>
      <w:r w:rsidRPr="005D3F00">
        <w:rPr>
          <w:rStyle w:val="Emphasis"/>
          <w:i w:val="0"/>
          <w:lang w:val="en-GB"/>
        </w:rPr>
        <w:t>In your answer think about the concept of sensemaking, rationality and the role of organizations and management in society.</w:t>
      </w:r>
    </w:p>
    <w:sectPr w:rsidR="0070463C" w:rsidRPr="00570E1D"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2C6AF" w14:textId="77777777" w:rsidR="00A84128" w:rsidRDefault="00A84128">
      <w:r>
        <w:separator/>
      </w:r>
    </w:p>
  </w:endnote>
  <w:endnote w:type="continuationSeparator" w:id="0">
    <w:p w14:paraId="7924D80C" w14:textId="77777777" w:rsidR="00A84128" w:rsidRDefault="00A84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6D5DB" w14:textId="77777777" w:rsidR="00A84128" w:rsidRDefault="00A84128">
      <w:r>
        <w:separator/>
      </w:r>
    </w:p>
  </w:footnote>
  <w:footnote w:type="continuationSeparator" w:id="0">
    <w:p w14:paraId="4C5EE167" w14:textId="77777777" w:rsidR="00A84128" w:rsidRDefault="00A84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6F2C" w14:textId="77777777" w:rsidR="00570E1D" w:rsidRPr="00570E1D" w:rsidRDefault="00570E1D" w:rsidP="00570E1D">
    <w:pPr>
      <w:pStyle w:val="Header"/>
      <w:jc w:val="right"/>
    </w:pPr>
    <w:r>
      <w:t xml:space="preserve">Clegg, </w:t>
    </w:r>
    <w:r w:rsidRPr="00570E1D">
      <w:rPr>
        <w:i/>
      </w:rPr>
      <w:t>Managing and Organizations: An Introduction to Theory and Practice</w:t>
    </w:r>
    <w:r>
      <w:t xml:space="preserve">, </w:t>
    </w:r>
    <w:r w:rsidRPr="00570E1D">
      <w:rPr>
        <w:i/>
      </w:rPr>
      <w:t>6e</w:t>
    </w:r>
  </w:p>
  <w:p w14:paraId="40C4A1FB" w14:textId="77777777" w:rsidR="00570E1D" w:rsidRPr="0070463C" w:rsidRDefault="00570E1D" w:rsidP="00570E1D">
    <w:pPr>
      <w:pStyle w:val="Header"/>
      <w:jc w:val="right"/>
    </w:pPr>
    <w:r w:rsidRPr="0050025D">
      <w:t>SAGE Publishing, 202</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6046609"/>
    <w:multiLevelType w:val="hybridMultilevel"/>
    <w:tmpl w:val="578C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A66F11"/>
    <w:multiLevelType w:val="hybridMultilevel"/>
    <w:tmpl w:val="3DBE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0"/>
  </w:num>
  <w:num w:numId="4">
    <w:abstractNumId w:val="8"/>
  </w:num>
  <w:num w:numId="5">
    <w:abstractNumId w:val="9"/>
  </w:num>
  <w:num w:numId="6">
    <w:abstractNumId w:val="5"/>
  </w:num>
  <w:num w:numId="7">
    <w:abstractNumId w:val="2"/>
  </w:num>
  <w:num w:numId="8">
    <w:abstractNumId w:val="1"/>
  </w:num>
  <w:num w:numId="9">
    <w:abstractNumId w:val="0"/>
  </w:num>
  <w:num w:numId="10">
    <w:abstractNumId w:val="3"/>
  </w:num>
  <w:num w:numId="11">
    <w:abstractNumId w:val="11"/>
  </w:num>
  <w:num w:numId="12">
    <w:abstractNumId w:val="12"/>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7S0MDQwMzU0Nzc0sDBT0lEKTi0uzszPAykwrAUAP1atiCwAAAA="/>
  </w:docVars>
  <w:rsids>
    <w:rsidRoot w:val="002359FE"/>
    <w:rsid w:val="00024CB8"/>
    <w:rsid w:val="00033437"/>
    <w:rsid w:val="000F388C"/>
    <w:rsid w:val="0015405F"/>
    <w:rsid w:val="0016123A"/>
    <w:rsid w:val="0017404C"/>
    <w:rsid w:val="00185227"/>
    <w:rsid w:val="001A239F"/>
    <w:rsid w:val="001B761C"/>
    <w:rsid w:val="001F7343"/>
    <w:rsid w:val="00227074"/>
    <w:rsid w:val="002359FE"/>
    <w:rsid w:val="00267DEE"/>
    <w:rsid w:val="00272B2E"/>
    <w:rsid w:val="002C44D0"/>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4E5CF4"/>
    <w:rsid w:val="00500B36"/>
    <w:rsid w:val="00524DA0"/>
    <w:rsid w:val="00533876"/>
    <w:rsid w:val="0053536D"/>
    <w:rsid w:val="00537326"/>
    <w:rsid w:val="00542CC3"/>
    <w:rsid w:val="005646CF"/>
    <w:rsid w:val="00570E1D"/>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804E85"/>
    <w:rsid w:val="00811EC9"/>
    <w:rsid w:val="00812742"/>
    <w:rsid w:val="00852986"/>
    <w:rsid w:val="00870008"/>
    <w:rsid w:val="00876836"/>
    <w:rsid w:val="008978D0"/>
    <w:rsid w:val="008A7785"/>
    <w:rsid w:val="008B339D"/>
    <w:rsid w:val="008C4617"/>
    <w:rsid w:val="008D029E"/>
    <w:rsid w:val="008E46E0"/>
    <w:rsid w:val="008F6092"/>
    <w:rsid w:val="00931319"/>
    <w:rsid w:val="0095474F"/>
    <w:rsid w:val="00956287"/>
    <w:rsid w:val="0096128C"/>
    <w:rsid w:val="00963D40"/>
    <w:rsid w:val="00974AA9"/>
    <w:rsid w:val="00991CF3"/>
    <w:rsid w:val="009A40A6"/>
    <w:rsid w:val="009B2FE8"/>
    <w:rsid w:val="009B7BBD"/>
    <w:rsid w:val="009F027F"/>
    <w:rsid w:val="00A059F3"/>
    <w:rsid w:val="00A1465F"/>
    <w:rsid w:val="00A324FE"/>
    <w:rsid w:val="00A44E55"/>
    <w:rsid w:val="00A77424"/>
    <w:rsid w:val="00A84128"/>
    <w:rsid w:val="00A84C45"/>
    <w:rsid w:val="00AB42AC"/>
    <w:rsid w:val="00AD5452"/>
    <w:rsid w:val="00AD5E2E"/>
    <w:rsid w:val="00AF0C3C"/>
    <w:rsid w:val="00AF311C"/>
    <w:rsid w:val="00AF4F8B"/>
    <w:rsid w:val="00B164AA"/>
    <w:rsid w:val="00B31FED"/>
    <w:rsid w:val="00B36615"/>
    <w:rsid w:val="00B42E08"/>
    <w:rsid w:val="00B5282A"/>
    <w:rsid w:val="00B73564"/>
    <w:rsid w:val="00BB0C36"/>
    <w:rsid w:val="00BC38D7"/>
    <w:rsid w:val="00C039B2"/>
    <w:rsid w:val="00C048E3"/>
    <w:rsid w:val="00C266E0"/>
    <w:rsid w:val="00C55F1A"/>
    <w:rsid w:val="00C6457F"/>
    <w:rsid w:val="00C8654C"/>
    <w:rsid w:val="00CB2339"/>
    <w:rsid w:val="00CD1179"/>
    <w:rsid w:val="00CE06A4"/>
    <w:rsid w:val="00CE414B"/>
    <w:rsid w:val="00CF39F3"/>
    <w:rsid w:val="00CF5F08"/>
    <w:rsid w:val="00D33536"/>
    <w:rsid w:val="00D37AF2"/>
    <w:rsid w:val="00D46302"/>
    <w:rsid w:val="00D61BCA"/>
    <w:rsid w:val="00D66520"/>
    <w:rsid w:val="00D667AA"/>
    <w:rsid w:val="00D83A68"/>
    <w:rsid w:val="00D8701F"/>
    <w:rsid w:val="00DA246F"/>
    <w:rsid w:val="00E06479"/>
    <w:rsid w:val="00E21D27"/>
    <w:rsid w:val="00E352E1"/>
    <w:rsid w:val="00E52712"/>
    <w:rsid w:val="00E74418"/>
    <w:rsid w:val="00EC67A7"/>
    <w:rsid w:val="00EC6AC2"/>
    <w:rsid w:val="00F01A6C"/>
    <w:rsid w:val="00F25E6B"/>
    <w:rsid w:val="00F4373D"/>
    <w:rsid w:val="00F54DB9"/>
    <w:rsid w:val="00F61361"/>
    <w:rsid w:val="00F70E90"/>
    <w:rsid w:val="00F7153D"/>
    <w:rsid w:val="00F77A8F"/>
    <w:rsid w:val="00F9515B"/>
    <w:rsid w:val="00FD4828"/>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E2B160"/>
  <w15:docId w15:val="{A3BD91C3-6997-4DC3-9899-2C1D7CAF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28"/>
    <w:pPr>
      <w:spacing w:line="360" w:lineRule="auto"/>
      <w:contextualSpacing/>
    </w:pPr>
    <w:rPr>
      <w:sz w:val="24"/>
      <w:szCs w:val="24"/>
    </w:rPr>
  </w:style>
  <w:style w:type="paragraph" w:styleId="Heading1">
    <w:name w:val="heading 1"/>
    <w:basedOn w:val="Normal"/>
    <w:next w:val="Normal"/>
    <w:link w:val="Heading1Char"/>
    <w:autoRedefine/>
    <w:qFormat/>
    <w:rsid w:val="00FD4828"/>
    <w:pPr>
      <w:keepNext/>
      <w:keepLines/>
      <w:tabs>
        <w:tab w:val="left" w:pos="2970"/>
      </w:tabs>
      <w:spacing w:before="100" w:after="100"/>
      <w:outlineLvl w:val="0"/>
    </w:pPr>
    <w:rPr>
      <w:b/>
      <w:bCs/>
      <w:color w:val="2E74B5"/>
      <w:sz w:val="36"/>
      <w:szCs w:val="28"/>
      <w:lang w:val="en-GB"/>
    </w:rPr>
  </w:style>
  <w:style w:type="paragraph" w:styleId="Heading2">
    <w:name w:val="heading 2"/>
    <w:basedOn w:val="Normal"/>
    <w:next w:val="Normal"/>
    <w:link w:val="Heading2Char"/>
    <w:autoRedefine/>
    <w:unhideWhenUsed/>
    <w:qFormat/>
    <w:rsid w:val="00FD4828"/>
    <w:pPr>
      <w:keepNext/>
      <w:keepLines/>
      <w:tabs>
        <w:tab w:val="left" w:pos="2970"/>
      </w:tabs>
      <w:spacing w:before="100" w:after="100"/>
      <w:outlineLvl w:val="1"/>
    </w:pPr>
    <w:rPr>
      <w:b/>
      <w:bCs/>
      <w:color w:val="5B9BD5"/>
      <w:sz w:val="26"/>
      <w:szCs w:val="26"/>
      <w:lang w:val="en-GB"/>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FD4828"/>
    <w:rPr>
      <w:b/>
      <w:bCs/>
      <w:color w:val="2E74B5"/>
      <w:sz w:val="36"/>
      <w:szCs w:val="28"/>
      <w:lang w:val="en-GB"/>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FD4828"/>
    <w:rPr>
      <w:b/>
      <w:bCs/>
      <w:color w:val="5B9BD5"/>
      <w:sz w:val="26"/>
      <w:szCs w:val="26"/>
      <w:lang w:val="en-GB"/>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character" w:styleId="Emphasis">
    <w:name w:val="Emphasis"/>
    <w:qFormat/>
    <w:rsid w:val="002359FE"/>
    <w:rPr>
      <w:i/>
      <w:iCs/>
    </w:rPr>
  </w:style>
  <w:style w:type="paragraph" w:styleId="NormalWeb">
    <w:name w:val="Normal (Web)"/>
    <w:basedOn w:val="Normal"/>
    <w:uiPriority w:val="99"/>
    <w:unhideWhenUsed/>
    <w:rsid w:val="002359FE"/>
    <w:pPr>
      <w:spacing w:before="100" w:beforeAutospacing="1" w:after="100" w:afterAutospacing="1"/>
      <w:contextualSpacing w:val="0"/>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474329">
      <w:bodyDiv w:val="1"/>
      <w:marLeft w:val="0"/>
      <w:marRight w:val="0"/>
      <w:marTop w:val="0"/>
      <w:marBottom w:val="0"/>
      <w:divBdr>
        <w:top w:val="none" w:sz="0" w:space="0" w:color="auto"/>
        <w:left w:val="none" w:sz="0" w:space="0" w:color="auto"/>
        <w:bottom w:val="none" w:sz="0" w:space="0" w:color="auto"/>
        <w:right w:val="none" w:sz="0" w:space="0" w:color="auto"/>
      </w:divBdr>
      <w:divsChild>
        <w:div w:id="2059695658">
          <w:marLeft w:val="0"/>
          <w:marRight w:val="0"/>
          <w:marTop w:val="0"/>
          <w:marBottom w:val="120"/>
          <w:divBdr>
            <w:top w:val="none" w:sz="0" w:space="0" w:color="auto"/>
            <w:left w:val="none" w:sz="0" w:space="0" w:color="auto"/>
            <w:bottom w:val="none" w:sz="0" w:space="0" w:color="auto"/>
            <w:right w:val="none" w:sz="0" w:space="0" w:color="auto"/>
          </w:divBdr>
        </w:div>
      </w:divsChild>
    </w:div>
    <w:div w:id="1923250816">
      <w:bodyDiv w:val="1"/>
      <w:marLeft w:val="0"/>
      <w:marRight w:val="0"/>
      <w:marTop w:val="0"/>
      <w:marBottom w:val="0"/>
      <w:divBdr>
        <w:top w:val="none" w:sz="0" w:space="0" w:color="auto"/>
        <w:left w:val="none" w:sz="0" w:space="0" w:color="auto"/>
        <w:bottom w:val="none" w:sz="0" w:space="0" w:color="auto"/>
        <w:right w:val="none" w:sz="0" w:space="0" w:color="auto"/>
      </w:divBdr>
      <w:divsChild>
        <w:div w:id="124291211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DD305-AA04-48AC-A900-8BB315120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12838</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Sarah Cooke</cp:lastModifiedBy>
  <cp:revision>9</cp:revision>
  <dcterms:created xsi:type="dcterms:W3CDTF">2021-10-23T04:56:00Z</dcterms:created>
  <dcterms:modified xsi:type="dcterms:W3CDTF">2021-11-01T17:51:00Z</dcterms:modified>
</cp:coreProperties>
</file>