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management is to control and dictate others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Recognizing the value of employees involves the organizing role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resources across the organization is part of the organizing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How an organization goes about accomplishing a plan is a key part of the management function of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the organization wants to be in the future and how to get there defines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influence to motivate employees to achieve the organization's goals refers to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means defining goals for future organizational performance and deciding on the tasks and resources needed to attain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Controlling involves monitoring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activities and taking corrective action as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use of influence to motivate employees to achieve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organization is deliberately structured, it is designed to achieve some outcome, such as making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a social entity that is goal-directed and deliberately 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refers to the degree to which the organization achieves a stated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the best way to improve organizational effectiveness is by severe cost cutting.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responsibility of managers is to achieve high performance by balancing efficiency and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can be defined as the amount of resources used to produce a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To perform effectively, all managers must possess conceptual, human, and technical skills, though the degree of each skill necessary at different levels of an organization may vary.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top managers in organizations need conceptual skills since planning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work with and through other people and to work effectively as a group member is called human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most important at lower organizational levels, while conceptual skills become more important as managers move up the organizational hierarchy.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biggest mistakes during turbulent times is managers' failure to comprehend and adapt to the rapid pace of change in the world around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motivate others is considered a technical management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conceptual, human, and technical skills to perform the four management functions of planning, organizing, leading, and controlling in all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are responsible for setting organizational goals, defining strategies for achieving them, and making decisions that affect the entire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individual employee performance is an important role for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Jordan, as a division manager, is generally concerned with the near future and is expected to establish good relationships with peers around the organization, encourage teamwork, and resolve conflicts. Jordan can be described as a middle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resource manager would be considered a staff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José is head of the advertising department at Terrific Tortillas Inc. He can be described as a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First-level managers have the responsibility for making the significant strategic policy decisions, often with staff managers assisting them in these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Staff managers are responsible for the manufacturing and marketing departments that make or sell the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least enjoy activities such as controlling subordinates and managing time pressures.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performer is a generalist and coordinates a broad range of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Becoming a successful manager means thinking in terms of building teams and networks and becoming a motivator and organizer within a highly interdependent system of people and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top executives routinely work at least 12 hours a day; historically, they have spent as much as 50 percent or more of their time traveling.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forwards information to other organization members in the disseminator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spokesperson role, a manager forwards information to other organization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informational roles that managers perform include monitor, disseminator, and spokesperson.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figurehead role, the manager performs ceremonial and symbolic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 involves the initiation of change and thinking about the future and how to get there.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monitor role, the manager transmits current information to others, both outside and inside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small businesses tend to emphasize roles different from those of managers in large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organizations, such as The United Nations Children's Fund and Doctors Without Borders, represent a major application of management talent.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We might expect managers in nonprofit organizations to place more emphasis on the roles of spokesperson, leader, and resource allocator.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virtual work has led to a decline in organizational hierarchies.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advances have resulted in employees becoming more empowered.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managers rely on “management by keeping tabs” and play the role of a controller instead of an enabler.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management is to motivate and coordinate others to cope</w:t>
            </w:r>
            <w:r>
              <w:rPr>
                <w:rStyle w:val="DefaultParagraphFont"/>
                <w:rFonts w:ascii="Times New Roman" w:eastAsia="Times New Roman" w:hAnsi="Times New Roman" w:cs="Times New Roman"/>
                <w:b w:val="0"/>
                <w:bCs w:val="0"/>
                <w:i w:val="0"/>
                <w:iCs w:val="0"/>
                <w:smallCaps w:val="0"/>
                <w:color w:val="000000"/>
                <w:sz w:val="22"/>
                <w:szCs w:val="22"/>
                <w:bdr w:val="nil"/>
                <w:rtl w:val="0"/>
              </w:rPr>
              <w:t> with _____ and far-reaching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 in the new workplace depends on the strength and quality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autocratic leadership, some organizations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toward democratic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number of 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switching to transactional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experimenting with a bossless design.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Roxanne, owner and operator of a small restaurant, believes that her most important task as a manager is establishing goals for the restaurant and deciding what must be done to achieve them. This involves which of the following managerial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and communicating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important ideas in the text's definition of management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functions of planning, organizing, leading,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attainment of societal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is more important than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unique to for-profit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more important than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Julio and Max to become the number one window-cleaning company in their city, they were engaging in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four functions of management described by Henri Fayol?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Roberto, a top-level manager at an advertising agency, spends a significant part of his work day identifying goals for future organizational performance and deciding how to use resources to attain these goals. This involves which of the following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Selecting goals and ways to attain them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organizing?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responsibility for task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influence to motivate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activities and making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goals and ways to attain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of management according to Henri Fayol?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How an organization goes about accomplishing a plan is a key part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Terrell Doyle of CommuniCom, Inc. created smaller, more independent maintenance units, he was performing the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Kara’s Glass Shop received a rush order before an upcoming holiday weekend, Jennifer persuaded her employees to work overtime by buying them pizza and passing out gift cards throughout the weekend. Jennifer was engaging in which of the following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use of influence to motivate employees to achieve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Ashley Rowley, president of Autos-R-Us, recognizes factory employees for their outstanding performance at the monthly awards banquet on the shop floor by presenting a plaque and a check for $100. She is engaging in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being promoted into a marketing assistant role, Jada has never been asked by her manager for receipts that document what she lists on her monthly expense report. Which management function is being neglected by Jada’s manager?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activities and making corrections are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Tool Techies, Inc. uses phone surveys of customers to gather information about service and quality. This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management functions is concerned with monitoring employees' activities, keeping the organization on track toward its goals, and making corrections as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Tao measures his employees' performance and compares their performance against the goals he set for them, he is performing which of the following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entity that is goal-directed and deliberately structured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definition, an organization is considered _____ because it is made up of two or more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goal-directed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deliberately 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an organization achieves a stated goal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amount of resources used to achieve an organization's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widget manufacturing company, worker-hours per widget is a measure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initiative.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Jennifer was recently praised by her supervisor for displaying superior customer service during an encounter with a problem customer. This is an example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Ryan, a supermarket cashier, recently received an award for having the fastest scan rate among all cashiers. This is an example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goal-setting.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manager is directly responsible for the production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the cognitive ability to see the organization as a whole system and the relationship among its parts are characteristics of_____.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are the skills used by managers when performing the four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interpersonal, and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problem-solving, and 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 interpersonal, and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human, and 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strategic, and innovative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her role as a small business consultant, Alana analyzes how organizations fit into their industries, the communities, and the broader social environment. This type of analysis involves which of the following management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Javier Perez is the president of WV Railroad. His organization faces issues related to the environment, government regulation, and competition. He will need to rely primarily on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top management level, the most important skills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skill demonstrated when a manager relates effectively to other people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Sarinna recently helped her subordinates at work resolve an interpersonal conflict by listening to the problem and serving as a mediator. This is an example of use of which of the following management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is the manager's ability to work with and through other people and to work effectively as a group member?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includes specialized knowledge and analytical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important at lower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factor on whether people feel engaged with their work and committed to the organization is that the frontline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direction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offers challenge.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motivate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listens to new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understanding of and proficiency in the performance of specific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mistake that many managers make is the failure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clarify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 compassion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employee recognition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management missteps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reactionary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to build a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adapt.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listening.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responsible for the entire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are responsible for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a shared vision for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short-term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shaping corporate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and interpreting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general environmental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concern of first-level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external environment and determining the best strategy to be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top management plans into action across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resources and coordinating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groups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efficient production, providing technical assistance, and motivating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Sandi is vice president of administration at a large nonprofit charity for animals. She most likely falls within which of the following management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responsibilities for this type of manager includes communicating a shared vision for the organization and shaping corporate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Malika is the executive director of the local Community for Critters. Her level in the management hierarchy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three managers from Outrageous Outfitters, Inc. Evon Blanchard is the president, Cadence Thompson is the director of marketing, and Zhiying Wu is a maintenance supervisor.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Zhiying Wu does more planning than Evon Blanchard.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Cadence Thompson does more leading than Zhiying Wu.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Evon Blanchard does more controlling than Cadence Thompson.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Evon Blanchard does more planning than Zhiying Wu.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Danna Hyde is the head of the finance department at Muumuu Manufacturing, Inc. Her level in the management hierarchy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Patricia Rohrer is the director of human resources at Pet Grooming, Inc. She can be best described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managers are responsible for departments that perform a single task and have employees with similar training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middle manager plays a crucial role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horizontal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driving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company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long-range planning and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shaping corporate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Keith Erckard, manager of the jewelry division of a major department store, coordinated the work of several people across several departments to accomplish a $500,000 fundraising for an animal shelter. He can best be described in his fundraising activities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Wyatt’s position as a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responsible for a department that performs a single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required to have significant 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responsible for a self-contained division and all the departments within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supervises employees with similar training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responsible for a temporary work project that involves the participation of people from various functions and levels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professionals responsible for a temporary work project that involves the participation of people from various functions and levels of the organization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interim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first-level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Carter Strine is the office manager of a local accounting firm. His level in the management hierarchy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Sophia's position as a functional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several departments that perform different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organizes people across departments to perform a specific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a self-contained division and all the departments within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supervises employees with similar training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a temporary work project that involves the participation of people from various functions and levels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managers are responsible for the manufacturing and marketing departments that make or sell the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managers are in charge of departments such as finance and HR that support line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managers are responsible for departments that perform a single task and have employees with similar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First-level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Tara Brittingham is a general manager. Which of the following best describes her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several departments that perform different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organizes people across departments to perform a specific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one specific department (e.g.,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supervises employees with similar training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responsible for a temporary work project that involves the participation of people from various functions and levels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things managers enjoy doing the most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for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new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managers enjoy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Of all management duties, one of the things managers like the least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for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handling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performer is a _____; whereas the manager has to be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specialist; generalist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doer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generalist;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 expert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communicator; operator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Nylah is a research analyst who gets things done mostly through her own efforts, relying on herself rather than others. Nylah can best be described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performer.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identity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Generalist, coordinates diverse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Gets things done through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relatively independently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network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in highly interdependent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included in the manager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Specialist, performs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Gets things done through own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network builder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relatively independently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successful manager means thinking in terms of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the most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 motivator.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an organizer.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shift gears quickly and therefore, the average time spent on any one activity is less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nine minutes.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workday.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half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half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conceptual categories of managerial roles Mintzberg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To meet the needs of the organization, all managers carry out which three major categories of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figurehead; 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monitor; 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entrepreneurial; 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 spokesperson;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 interpersonal; 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informational role, according to Mintzberg?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Georgia Griffith, manager of the finance division, distributes relevant information every day to all her employees enabling them to make quality decisions. Georgia is performing which of the following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Pepsi Company is the keynote speaker at a retirement dinner for a long-time bottler. This is an example of which of the following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Mintzberg, when Amanda spends time training a subordinate, she is performing which of these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the negotiator?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representing the team or department's interests during bargaining for budgets and union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seeking current information from many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the initiation of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involves resolving conflicts among subordinates or between the manager's department and other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pertains to the development of information sources both inside and outside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If Brady Hak is responsible for maintaining information links both inside and outside organizations by using e-mail, phone calls, and meetings as daily activities, he would be considered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decisional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roles involves resolving conflicts among subordinates between the manager's department and other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Mintzberg, which of these is an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information links is part of which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roles involves bargaining with others to meet unit or departmental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manager finds a severe decline in employee morale and direction, they may need to spend more time in which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a liaison?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pertains to decisions about how to allocate people, time, equipment, money, and other resources to attain desired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involves the initiation of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pertains to the development of information sources both inside and outside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involves handling ceremonial and symbolic activities for the department or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involves formal negotiations and bargaining to attain outcomes for the manager's unit of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manager finds several new competitors on the horizon, they may need to spend more time in which of the following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that a small business manager may emphasize over their counterpart in a large organization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may struggle with the question of what constitutes results and effectiveness since nonprofit organizations do not have a conventional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in a for-profit business focuses primarily on _____, while a manager of a nonprofit focuses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bottom line;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bottom line; social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share;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organization reputation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a traditional management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play the role of an enabler.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supervise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constantly mobilize for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lead and empower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encourage conversation and collaboration.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today's work environment, rely less on _____ and more on _____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and communication; control and 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autocratic; empowering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 and innovation; productivity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and efficiency; quality and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and social responsibility; profit and cost-savings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management is to motivate and coordinate others to cope with challenges that are far-reaching and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congruent.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w:eastAsia="Times" w:hAnsi="Times" w:cs="Times"/>
                <w:b w:val="0"/>
                <w:bCs w:val="0"/>
                <w:i w:val="0"/>
                <w:iCs w:val="0"/>
                <w:smallCaps w:val="0"/>
                <w:color w:val="000000"/>
                <w:sz w:val="22"/>
                <w:szCs w:val="22"/>
                <w:bdr w:val="nil"/>
                <w:rtl w:val="0"/>
              </w:rPr>
              <w:t>Instead of being a controller, an effective manager who helps people do and be their best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mobilizer.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Defining goals for future organizational performance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Assigning tasks, grouping tasks into departments, delegating authority, and allocating resources across the organization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that involves the use of influence to motivate employees to achieve the organization's goals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employees' activities, keeping the organization on track toward its goals, and making corrections as needed is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resources—raw materials, money, and people—used to produce a desired volume of output pertains to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the organization achieves a stated goal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amount of resources used to achieve an organizational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includes the cognitive ability to see the organization as a whole system and the relationship among its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are especially important for which of the following type of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refers to the manager's ability to work with and through other people and to work effectively as a group member?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refers to understanding and proficiency in the performance of specific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heads and division managers are examples of which of the following types of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managers is directly responsible for the production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managers is responsible for a temporary work assignment that involves the participation of people from various functions and levels of the organization, and perhaps from outside the company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managers is responsible for departments that perform a single task and have employees with similar training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managers is responsible for several departments that perform different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managers is in charge of the functions that directly advance the core work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roles do managers seek and receive information, scan periodicals and reports, and maintain personal contacts?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roles do managers initiate improvement projects, identify new ideas, and delegate idea responsibility to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managers would be responsible for performing ceremonial and symbolic duties such as greeting visitors and signing legal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roles involves scheduling, budgeting, and setting priorities?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that a small business owner may emphasize over their counterpart in a large organization is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 Caleb Miller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to first-line manager took place just six weeks ago for Caleb Miller. He was well qualified for the promotion, but the new job still required a lot of training. One of the challenges has been to coordinate the production of his team with the needs of the sales department and with the availability of raw materials from his suppliers. Setting priorities and developing schedules to accomplish the work is a part of Caleb’s job that he has really enjoyed. The challenges to maintain high rapport and to build a strong team with his employees have already brought him a lot of satisfaction. In reflecting on the last six weeks, Caleb concludes that he is very happy about his new job.</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In his job, Caleb needs to do all of the following EXCEPT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hire.</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managerial skill that is least important at Caleb’s middle-level management position 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By maintaining information links, Caleb Miller was exhibiting the interpersonal role of</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setting priorities and setting schedules, Caleb was participating in the decisional role of</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0"/>
              <w:gridCol w:w="8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3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four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organizing, leading, and controlling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three management skills necessary to perform effectively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human, and technical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five of Mintzberg's ten managerial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Mintzberg’s managerial roles include monitor, spokesperson, disseminator, figurehead, leader, liaison, entrepreneur, disturbance handler, resource allocator, and negotiator.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management and describe two important ideas expressed in the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defined as the attainment of organizational goals in an effective and efficient manner through the planning, organizing, leading, and controlling of organizational resources. The two important ideas expressed include the four functions of management and the attainment of organizational goals in an effective and efficient manner.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means defining goals for future organizational performance and deciding on the tasks and use of resources needed to attain them. Organizing involves assigning tasks, grouping tasks into departments, delegating authority, and allocating resources across the organization. Leading is the use of influence to motivate employees to attain organizational goals. Controlling means monitoring employees' activities, determining whether the organization is moving toward its goals, and making corrections as necessary.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skills necessary for performing a manager's job.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are conceptual, human, and technical. Conceptual skills include the cognitive ability to see the organization as a whole system and the relationships among its parts. Human skills are demonstrated in the way that a manager relates to other people. Technical skills include mastery of the methods, techniques, and equipment involved in specific functions.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conceptual skills most important for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are often the keys to holding the whole company together. In order to accomplish this, top managers must be able to see the "big picture," i.e., perceive the critical situational issues as well as the relationships between all organizational parts.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relationship between management skills and management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and human skills become more important as a manager moves up through the organization, and technical skills become less important as a manager moves up through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technical skills? At what level are they most important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 is the understanding of and proficiency in the performance of specific tasks. Technical skills also include specialized knowledge, analytical ability, and the competent use of tools and techniques to solve problems in that specific discipline. Many managers get promoted to their first management job by having excellent technical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particularly important at lower organizational levels, but they become less important than human and conceptual skills as managers move up the hierarchy.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categories of managerial roles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categories of managerial roles are informational, interpersonal, and decisional. Informational roles describe the activities used to maintain and develop an information network. Interpersonal roles pertain to relationships with others and are related to human skills. Decisional skills relate to those events about which the manager must make a choice and take action.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small business managers emphasize different management roles in comparison to larger business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of small businesses often see their most important role as that of spokesperson. The entrepreneur role is also more important. Small business managers tend to rate the leader and information processing roles lower than managers in larger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change that has affected organizations and management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has affected organizations and management because of the explosion of its usages. The use of computers and the Internet, as well as wireless technology and digital networking has grown to astonishing numbers, and organizations and management must keep up with the growth in order to keep a profitable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management in the workplace is changing. In the past, a manager’s task was to achieve organizational goals by maintaining tight control over their employees while standardizing procedures to maintain stability. Today’s managers are asked to empower employees while encouraging collaboration and innovation. Contrast today's workforce with the workforce of the past. What developments in present society necessitate a shift in management style? Can you foresee other management style changes on the horizon?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People in today’s society want to feel like they are making a valuable contribution in the workplace; they are much less likely to relinquish “control” to their manager. They often demand more flexibility and creativity in their work situation because their lives are fast paced, unpredictable, and increasingly mobile. Today’s managers have to accomplish more with fewer resources. They recognize the value of being an enabler rather than a controller, using an empowering leadership style, and enlisting the cooperation of willing workers who are part of a team. Improved communication techniques, use of social media, and the increase in off-site workers will surely force even more changes related to management style in the future.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managers must possess technical skills, human skills, and conceptual skills in varying degrees. After defining each term, justify your assessment of which of the three skills you deem to be most important to a successful manager.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Technical – understands and is proficient in the performance of tasks (knowledge and use of tools and techniques, as well as troubleshooting and problem solving). Human – can work with and work through other people, both individually and as a group (motivate, communicate, coordinate, lead, resolve conflict). Conceptual – can think strategically and see one’s team as part of a bigger system (a company, an industry, a community, a society). Failed management is overwhelmingly attributed to lack of human skills, e.g., poor communication with employees and/or customers and lack of relationship building with the team.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managers who contribute to planning, organizing, leading, and controlling their organizations in different ways. They work at different levels in the management hierarchy. Describe all of the types of managers in some type of hierarchical order of your own design, noting some vertical as well as horizontal distinctions.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A hierarchy of various managers along with a general description will include the top manager (at the apex of an organization, with titles like CEO and president); middle manager (responsible for major divisions or business units and major departments, with titles like division head and department head); project manager (often a middle manager who heads temporary, collaborative work projects); first-line manager (directly responsible for production of goods and services, with titles like supervisor and office manager); and functional manager (responsible for departments that perform a single task e.g., manufacturing and human resources). Line manager and staff manager are examples of horizontal, functional managers; general managers are responsible for several departments that perform different functions in an organization, such as the general manager of a retail store.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businesses and nonprofit organizations require good management to achieve their goals. But the efforts and activities of each are directed toward a different “bottom line.” Describe a managerial position at a nonprofit where you would like to work, and discuss how the requirements differ from a managerial position in a large, for-profit organization. Incorporate the concepts you have learned about the manager’s role in small businesses and nonprofit organizations.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Managers in both arenas must adjust various management functions and roles to fit their unique work environment. Managers in small businesses often act as the face of the company, spokesperson, and entrepreneur who must be innovative and help their company thrive and be competitive. Their efforts and activities are directed toward improving products and services, increasing sales, and earning money for the company. Managers in nonprofit organizations also act as the public face of their nonprofit, the spokesperson who solicits government and donor funding, the leader who builds a community of employees and volunteers who are mission-driven, and the resource allocator. Their efforts and activities are directed toward making an impact on society.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often pull new managerial candidates from a pool of outstanding individual performers. Contrast the role of the individual performer with that of the manager. Be sure to include a description of how both roles might use the ABC’s of prioritizing tasks or activities, a classic time management technique.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An individual performer is a specialist who thinks in terms of performing specific activities expertly, as well as spending time and energy to perfect his current skill and master new ones. He generally accomplishes tasks through his own efforts, rather than relying on others. A manager must learn to think differently about himself and his personal identity. He must become a generalist who coordinates a range of activities and helps others develop their potential. Rather than accomplishing the task himself, a manager delegates to others, working with and through them. New managers and employees alike often struggle with managing a large workload and can benefit from implementing classic time management techniques. The ABC’s of prioritizing tasks or activities include the following: A—highly important, must be done, serious consequences; B—should be done, minor consequences; C—nice to get done, but optional with no consequences; D—delegate this task to someone else.  </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Leading Edge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Leading Edge Management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