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A45A" w14:textId="77777777" w:rsidR="00E9676D" w:rsidRDefault="00B341E2">
      <w:pPr>
        <w:keepNext/>
        <w:keepLines/>
      </w:pPr>
      <w:r>
        <w:rPr>
          <w:rFonts w:ascii="Times New Roman"/>
          <w:sz w:val="28"/>
        </w:rPr>
        <w:t>Student name:__________</w:t>
      </w:r>
    </w:p>
    <w:p w14:paraId="593CF52C" w14:textId="77777777" w:rsidR="00E9676D" w:rsidRDefault="00B341E2">
      <w:pPr>
        <w:keepNext/>
        <w:keepLines/>
        <w:sectPr w:rsidR="00E9676D">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sz w:val="24"/>
        </w:rPr>
        <w:t>Which of the following is one of the criteria stated by the mental health community for a diagnosis of psychological disorder?</w:t>
      </w:r>
    </w:p>
    <w:p w14:paraId="12968915"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 ______</w:t>
      </w:r>
    </w:p>
    <w:p w14:paraId="341593E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The </w:t>
      </w:r>
      <w:r>
        <w:rPr>
          <w:rFonts w:ascii="Times New Roman"/>
          <w:color w:val="000000"/>
          <w:sz w:val="24"/>
        </w:rPr>
        <w:t>individual's behavior must reflect dysfunction in psychological, biological, or developmental processes.</w:t>
      </w:r>
      <w:r>
        <w:rPr>
          <w:rFonts w:ascii="Times New Roman"/>
          <w:sz w:val="24"/>
        </w:rPr>
        <w:tab/>
      </w:r>
      <w:r>
        <w:rPr>
          <w:rFonts w:ascii="Times New Roman"/>
          <w:sz w:val="24"/>
        </w:rPr>
        <w:br/>
      </w:r>
      <w:r>
        <w:rPr>
          <w:rFonts w:ascii="Times New Roman"/>
          <w:sz w:val="24"/>
        </w:rPr>
        <w:tab/>
      </w:r>
      <w:r>
        <w:rPr>
          <w:rFonts w:ascii="Times New Roman"/>
          <w:color w:val="000000"/>
          <w:sz w:val="24"/>
        </w:rPr>
        <w:t>B) The individual's behavior must be a socially accecptable response to a particular event such as the death of a close friend or relative.</w:t>
      </w:r>
      <w:r>
        <w:rPr>
          <w:rFonts w:ascii="Times New Roman"/>
          <w:sz w:val="24"/>
        </w:rPr>
        <w:br/>
      </w:r>
      <w:r>
        <w:rPr>
          <w:rFonts w:ascii="Times New Roman"/>
          <w:sz w:val="24"/>
        </w:rPr>
        <w:tab/>
      </w:r>
      <w:r>
        <w:rPr>
          <w:rFonts w:ascii="Times New Roman"/>
          <w:color w:val="000000"/>
          <w:sz w:val="24"/>
        </w:rPr>
        <w:t>C) The i</w:t>
      </w:r>
      <w:r>
        <w:rPr>
          <w:rFonts w:ascii="Times New Roman"/>
          <w:color w:val="000000"/>
          <w:sz w:val="24"/>
        </w:rPr>
        <w:t>ndividual's family must have a traceable history of mental illness.</w:t>
      </w:r>
      <w:r>
        <w:rPr>
          <w:rFonts w:ascii="Times New Roman"/>
          <w:sz w:val="24"/>
        </w:rPr>
        <w:br/>
      </w:r>
      <w:r>
        <w:rPr>
          <w:rFonts w:ascii="Times New Roman"/>
          <w:sz w:val="24"/>
        </w:rPr>
        <w:tab/>
        <w:t>D) The individual must be an introvert.</w:t>
      </w:r>
      <w:r>
        <w:rPr>
          <w:rFonts w:ascii="Times New Roman"/>
          <w:sz w:val="24"/>
        </w:rPr>
        <w:br/>
      </w:r>
      <w:r>
        <w:rPr>
          <w:rFonts w:ascii="Times New Roman"/>
          <w:sz w:val="24"/>
        </w:rPr>
        <w:tab/>
      </w:r>
    </w:p>
    <w:p w14:paraId="3AD8551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Learning Objective : Disting</w:t>
      </w:r>
      <w:r>
        <w:rPr>
          <w:rFonts w:ascii="Times New Roman"/>
          <w:sz w:val="20"/>
        </w:rPr>
        <w:t>uish between behavior that is unusual but normal and behavior that is unu</w:t>
      </w:r>
      <w:r>
        <w:rPr>
          <w:rFonts w:ascii="Times New Roman"/>
          <w:sz w:val="20"/>
        </w:rPr>
        <w:br/>
        <w:t>Topic : Assessment of Abnormal Behavior</w:t>
      </w:r>
      <w:r>
        <w:rPr>
          <w:rFonts w:ascii="Times New Roman"/>
          <w:sz w:val="20"/>
        </w:rPr>
        <w:br/>
        <w:t>APA Outcome : 1.1: Describe key concepts, principles, and overarching themes in psychology</w:t>
      </w:r>
      <w:r>
        <w:rPr>
          <w:rFonts w:ascii="Times New Roman"/>
          <w:sz w:val="20"/>
        </w:rPr>
        <w:br/>
        <w:t>Topic : Diagnosis</w:t>
      </w:r>
      <w:r>
        <w:rPr>
          <w:rFonts w:ascii="Times New Roman"/>
          <w:sz w:val="20"/>
        </w:rPr>
        <w:br/>
      </w:r>
    </w:p>
    <w:p w14:paraId="18445DF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1D4CE8E"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color w:val="000000"/>
          <w:sz w:val="24"/>
        </w:rPr>
        <w:t>Calvin works at</w:t>
      </w:r>
      <w:r>
        <w:rPr>
          <w:rFonts w:ascii="Times New Roman"/>
          <w:color w:val="000000"/>
          <w:sz w:val="24"/>
        </w:rPr>
        <w:t xml:space="preserve"> a paper manufacturing company. The bleaching agents used by the company are toxic in nature and as a result of being exposed to these substances, Calvin has been experiencing intense depressive episodes due to changes in his brain functioning. From the av</w:t>
      </w:r>
      <w:r>
        <w:rPr>
          <w:rFonts w:ascii="Times New Roman"/>
          <w:color w:val="000000"/>
          <w:sz w:val="24"/>
        </w:rPr>
        <w:t>ailable information, it would be most accurate to conclude that________Blank causes are responsible for Calvin's depression.</w:t>
      </w:r>
    </w:p>
    <w:p w14:paraId="2C04D58F"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2) ______</w:t>
      </w:r>
    </w:p>
    <w:p w14:paraId="50819CB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supernatural</w:t>
      </w:r>
      <w:r>
        <w:rPr>
          <w:rFonts w:ascii="Times New Roman"/>
          <w:sz w:val="24"/>
        </w:rPr>
        <w:tab/>
      </w:r>
      <w:r>
        <w:rPr>
          <w:rFonts w:ascii="Times New Roman"/>
          <w:sz w:val="24"/>
        </w:rPr>
        <w:br/>
      </w:r>
      <w:r>
        <w:rPr>
          <w:rFonts w:ascii="Times New Roman"/>
          <w:sz w:val="24"/>
        </w:rPr>
        <w:tab/>
        <w:t>B) biological</w:t>
      </w:r>
      <w:r>
        <w:rPr>
          <w:rFonts w:ascii="Times New Roman"/>
          <w:sz w:val="24"/>
        </w:rPr>
        <w:br/>
      </w:r>
      <w:r>
        <w:rPr>
          <w:rFonts w:ascii="Times New Roman"/>
          <w:sz w:val="24"/>
        </w:rPr>
        <w:tab/>
        <w:t>C) mystical</w:t>
      </w:r>
      <w:r>
        <w:rPr>
          <w:rFonts w:ascii="Times New Roman"/>
          <w:sz w:val="24"/>
        </w:rPr>
        <w:br/>
      </w:r>
      <w:r>
        <w:rPr>
          <w:rFonts w:ascii="Times New Roman"/>
          <w:sz w:val="24"/>
        </w:rPr>
        <w:tab/>
        <w:t>D) sociocultural</w:t>
      </w:r>
      <w:r>
        <w:rPr>
          <w:rFonts w:ascii="Times New Roman"/>
          <w:sz w:val="24"/>
        </w:rPr>
        <w:br/>
      </w:r>
      <w:r>
        <w:rPr>
          <w:rFonts w:ascii="Times New Roman"/>
          <w:sz w:val="24"/>
        </w:rPr>
        <w:tab/>
      </w:r>
    </w:p>
    <w:p w14:paraId="176653E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w:t>
      </w:r>
      <w:r>
        <w:rPr>
          <w:rFonts w:ascii="Times New Roman"/>
          <w:sz w:val="20"/>
        </w:rPr>
        <w:t>oard Navigation</w:t>
      </w:r>
      <w:r>
        <w:rPr>
          <w:rFonts w:ascii="Times New Roman"/>
          <w:sz w:val="20"/>
        </w:rPr>
        <w:br/>
        <w:t>Gradable : automatic</w:t>
      </w:r>
      <w:r>
        <w:rPr>
          <w:rFonts w:ascii="Times New Roman"/>
          <w:sz w:val="20"/>
        </w:rPr>
        <w:br/>
        <w:t>APA Outcome : 1.3: Describe applications of psychology</w:t>
      </w:r>
      <w:r>
        <w:rPr>
          <w:rFonts w:ascii="Times New Roman"/>
          <w:sz w:val="20"/>
        </w:rPr>
        <w:br/>
        <w:t>Bloom's : Apply</w:t>
      </w:r>
      <w:r>
        <w:rPr>
          <w:rFonts w:ascii="Times New Roman"/>
          <w:sz w:val="20"/>
        </w:rPr>
        <w:br/>
        <w:t>Difficulty : Medium</w:t>
      </w:r>
      <w:r>
        <w:rPr>
          <w:rFonts w:ascii="Times New Roman"/>
          <w:sz w:val="20"/>
        </w:rPr>
        <w:br/>
        <w:t>Learning Objective : Distinguish between behavior that is unusual but normal and behavior that is unu</w:t>
      </w:r>
      <w:r>
        <w:rPr>
          <w:rFonts w:ascii="Times New Roman"/>
          <w:sz w:val="20"/>
        </w:rPr>
        <w:br/>
        <w:t>Topic : Assessment of Abno</w:t>
      </w:r>
      <w:r>
        <w:rPr>
          <w:rFonts w:ascii="Times New Roman"/>
          <w:sz w:val="20"/>
        </w:rPr>
        <w:t>rmal Behavior</w:t>
      </w:r>
      <w:r>
        <w:rPr>
          <w:rFonts w:ascii="Times New Roman"/>
          <w:sz w:val="20"/>
        </w:rPr>
        <w:br/>
        <w:t>Topic : Biological Perspective</w:t>
      </w:r>
      <w:r>
        <w:rPr>
          <w:rFonts w:ascii="Times New Roman"/>
          <w:sz w:val="20"/>
        </w:rPr>
        <w:br/>
      </w:r>
    </w:p>
    <w:p w14:paraId="4BAC9D1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812E6E7"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color w:val="000000"/>
          <w:sz w:val="24"/>
        </w:rPr>
        <w:t>People with psychological disorders may inherit a predisposition to developing behavioral disturbances. This provides evidence that________Blank factors contribute to many of the prevalent abno</w:t>
      </w:r>
      <w:r>
        <w:rPr>
          <w:rFonts w:ascii="Times New Roman"/>
          <w:color w:val="000000"/>
          <w:sz w:val="24"/>
        </w:rPr>
        <w:t>rmalities.</w:t>
      </w:r>
    </w:p>
    <w:p w14:paraId="4830EF34"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3) ______</w:t>
      </w:r>
    </w:p>
    <w:p w14:paraId="18557C1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biological</w:t>
      </w:r>
      <w:r>
        <w:rPr>
          <w:rFonts w:ascii="Times New Roman"/>
          <w:sz w:val="24"/>
        </w:rPr>
        <w:tab/>
      </w:r>
      <w:r>
        <w:rPr>
          <w:rFonts w:ascii="Times New Roman"/>
          <w:sz w:val="24"/>
        </w:rPr>
        <w:br/>
      </w:r>
      <w:r>
        <w:rPr>
          <w:rFonts w:ascii="Times New Roman"/>
          <w:sz w:val="24"/>
        </w:rPr>
        <w:tab/>
        <w:t>B) social</w:t>
      </w:r>
      <w:r>
        <w:rPr>
          <w:rFonts w:ascii="Times New Roman"/>
          <w:sz w:val="24"/>
        </w:rPr>
        <w:br/>
      </w:r>
      <w:r>
        <w:rPr>
          <w:rFonts w:ascii="Times New Roman"/>
          <w:sz w:val="24"/>
        </w:rPr>
        <w:tab/>
        <w:t>C) cultural</w:t>
      </w:r>
      <w:r>
        <w:rPr>
          <w:rFonts w:ascii="Times New Roman"/>
          <w:sz w:val="24"/>
        </w:rPr>
        <w:br/>
      </w:r>
      <w:r>
        <w:rPr>
          <w:rFonts w:ascii="Times New Roman"/>
          <w:sz w:val="24"/>
        </w:rPr>
        <w:tab/>
        <w:t>D) environmental</w:t>
      </w:r>
      <w:r>
        <w:rPr>
          <w:rFonts w:ascii="Times New Roman"/>
          <w:sz w:val="24"/>
        </w:rPr>
        <w:br/>
      </w:r>
      <w:r>
        <w:rPr>
          <w:rFonts w:ascii="Times New Roman"/>
          <w:sz w:val="24"/>
        </w:rPr>
        <w:tab/>
      </w:r>
    </w:p>
    <w:p w14:paraId="2285CB1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Difficulty : Medium</w:t>
      </w:r>
      <w:r>
        <w:rPr>
          <w:rFonts w:ascii="Times New Roman"/>
          <w:sz w:val="20"/>
        </w:rPr>
        <w:br/>
        <w:t xml:space="preserve">Learning Objective : Distinguish between behavior that is </w:t>
      </w:r>
      <w:r>
        <w:rPr>
          <w:rFonts w:ascii="Times New Roman"/>
          <w:sz w:val="20"/>
        </w:rPr>
        <w:t>unusual but normal and behavior that is unu</w:t>
      </w:r>
      <w:r>
        <w:rPr>
          <w:rFonts w:ascii="Times New Roman"/>
          <w:sz w:val="20"/>
        </w:rPr>
        <w:br/>
        <w:t>Topic : Genetics</w:t>
      </w:r>
      <w:r>
        <w:rPr>
          <w:rFonts w:ascii="Times New Roman"/>
          <w:sz w:val="20"/>
        </w:rPr>
        <w:br/>
        <w:t>Bloom's : Understand</w:t>
      </w:r>
      <w:r>
        <w:rPr>
          <w:rFonts w:ascii="Times New Roman"/>
          <w:sz w:val="20"/>
        </w:rPr>
        <w:br/>
        <w:t>APA Outcome : 1.2: Develop a working knowledge of psychology's content domains</w:t>
      </w:r>
      <w:r>
        <w:rPr>
          <w:rFonts w:ascii="Times New Roman"/>
          <w:sz w:val="20"/>
        </w:rPr>
        <w:br/>
        <w:t>Topic : Biological Perspective</w:t>
      </w:r>
      <w:r>
        <w:rPr>
          <w:rFonts w:ascii="Times New Roman"/>
          <w:sz w:val="20"/>
        </w:rPr>
        <w:br/>
      </w:r>
    </w:p>
    <w:p w14:paraId="01CD9B5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7CDD603"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Maria was involved in a serious car accident i</w:t>
      </w:r>
      <w:r>
        <w:rPr>
          <w:rFonts w:ascii="Times New Roman"/>
          <w:color w:val="000000"/>
          <w:sz w:val="24"/>
        </w:rPr>
        <w:t>n which she sustained a head injury. At present, her injury has become worse and as a result she is behaving in bizarre and highly disturbing ways. Maria's change in behavior is most likely due to a________Blank cause.</w:t>
      </w:r>
    </w:p>
    <w:p w14:paraId="3E9816C5"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4) ______</w:t>
      </w:r>
    </w:p>
    <w:p w14:paraId="6BAE60B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cultural</w:t>
      </w:r>
      <w:r>
        <w:rPr>
          <w:rFonts w:ascii="Times New Roman"/>
          <w:sz w:val="24"/>
        </w:rPr>
        <w:tab/>
      </w:r>
      <w:r>
        <w:rPr>
          <w:rFonts w:ascii="Times New Roman"/>
          <w:sz w:val="24"/>
        </w:rPr>
        <w:br/>
      </w:r>
      <w:r>
        <w:rPr>
          <w:rFonts w:ascii="Times New Roman"/>
          <w:sz w:val="24"/>
        </w:rPr>
        <w:tab/>
      </w:r>
      <w:r>
        <w:rPr>
          <w:rFonts w:ascii="Times New Roman"/>
          <w:sz w:val="24"/>
        </w:rPr>
        <w:t>B) social</w:t>
      </w:r>
      <w:r>
        <w:rPr>
          <w:rFonts w:ascii="Times New Roman"/>
          <w:sz w:val="24"/>
        </w:rPr>
        <w:br/>
      </w:r>
      <w:r>
        <w:rPr>
          <w:rFonts w:ascii="Times New Roman"/>
          <w:sz w:val="24"/>
        </w:rPr>
        <w:tab/>
        <w:t>C) biological</w:t>
      </w:r>
      <w:r>
        <w:rPr>
          <w:rFonts w:ascii="Times New Roman"/>
          <w:sz w:val="24"/>
        </w:rPr>
        <w:br/>
      </w:r>
      <w:r>
        <w:rPr>
          <w:rFonts w:ascii="Times New Roman"/>
          <w:sz w:val="24"/>
        </w:rPr>
        <w:tab/>
        <w:t>D) genetic</w:t>
      </w:r>
      <w:r>
        <w:rPr>
          <w:rFonts w:ascii="Times New Roman"/>
          <w:sz w:val="24"/>
        </w:rPr>
        <w:br/>
      </w:r>
      <w:r>
        <w:rPr>
          <w:rFonts w:ascii="Times New Roman"/>
          <w:sz w:val="24"/>
        </w:rPr>
        <w:tab/>
      </w:r>
    </w:p>
    <w:p w14:paraId="1BC0AAC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APA Outcome : 1.3: Describe applications of psychology</w:t>
      </w:r>
      <w:r>
        <w:rPr>
          <w:rFonts w:ascii="Times New Roman"/>
          <w:sz w:val="20"/>
        </w:rPr>
        <w:br/>
        <w:t>Bloom's : Apply</w:t>
      </w:r>
      <w:r>
        <w:rPr>
          <w:rFonts w:ascii="Times New Roman"/>
          <w:sz w:val="20"/>
        </w:rPr>
        <w:br/>
        <w:t>Difficulty : Medium</w:t>
      </w:r>
      <w:r>
        <w:rPr>
          <w:rFonts w:ascii="Times New Roman"/>
          <w:sz w:val="20"/>
        </w:rPr>
        <w:br/>
        <w:t>Learning Objective : Distinguish between behav</w:t>
      </w:r>
      <w:r>
        <w:rPr>
          <w:rFonts w:ascii="Times New Roman"/>
          <w:sz w:val="20"/>
        </w:rPr>
        <w:t>ior that is unusual but normal and behavior that is unu</w:t>
      </w:r>
      <w:r>
        <w:rPr>
          <w:rFonts w:ascii="Times New Roman"/>
          <w:sz w:val="20"/>
        </w:rPr>
        <w:br/>
        <w:t>Topic : Biological Perspective</w:t>
      </w:r>
      <w:r>
        <w:rPr>
          <w:rFonts w:ascii="Times New Roman"/>
          <w:sz w:val="20"/>
        </w:rPr>
        <w:br/>
      </w:r>
    </w:p>
    <w:p w14:paraId="4963DED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769D74C"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sz w:val="24"/>
        </w:rPr>
        <w:t>While determining the cause of an abnormal behavior, which of the following can be categorized as a psychological contribution?</w:t>
      </w:r>
    </w:p>
    <w:p w14:paraId="5275409F"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5) ______</w:t>
      </w:r>
    </w:p>
    <w:p w14:paraId="773CEE9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sz w:val="24"/>
        </w:rPr>
        <w:t>A) disturbance in motor functions due to injuries</w:t>
      </w:r>
      <w:r>
        <w:rPr>
          <w:rFonts w:ascii="Times New Roman"/>
          <w:sz w:val="24"/>
        </w:rPr>
        <w:tab/>
      </w:r>
      <w:r>
        <w:rPr>
          <w:rFonts w:ascii="Times New Roman"/>
          <w:sz w:val="24"/>
        </w:rPr>
        <w:br/>
      </w:r>
      <w:r>
        <w:rPr>
          <w:rFonts w:ascii="Times New Roman"/>
          <w:sz w:val="24"/>
        </w:rPr>
        <w:tab/>
        <w:t>B) abnormal structure of certain chromosomes</w:t>
      </w:r>
      <w:r>
        <w:rPr>
          <w:rFonts w:ascii="Times New Roman"/>
          <w:sz w:val="24"/>
        </w:rPr>
        <w:br/>
      </w:r>
      <w:r>
        <w:rPr>
          <w:rFonts w:ascii="Times New Roman"/>
          <w:sz w:val="24"/>
        </w:rPr>
        <w:tab/>
        <w:t>C) hormonal imbalance in the body</w:t>
      </w:r>
      <w:r>
        <w:rPr>
          <w:rFonts w:ascii="Times New Roman"/>
          <w:sz w:val="24"/>
        </w:rPr>
        <w:br/>
      </w:r>
      <w:r>
        <w:rPr>
          <w:rFonts w:ascii="Times New Roman"/>
          <w:sz w:val="24"/>
        </w:rPr>
        <w:tab/>
        <w:t>D) disturbances in thoughts and feelings</w:t>
      </w:r>
      <w:r>
        <w:rPr>
          <w:rFonts w:ascii="Times New Roman"/>
          <w:sz w:val="24"/>
        </w:rPr>
        <w:br/>
      </w:r>
      <w:r>
        <w:rPr>
          <w:rFonts w:ascii="Times New Roman"/>
          <w:sz w:val="24"/>
        </w:rPr>
        <w:tab/>
      </w:r>
    </w:p>
    <w:p w14:paraId="77995CEF"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w:t>
      </w:r>
      <w:r>
        <w:rPr>
          <w:rFonts w:ascii="Times New Roman"/>
          <w:sz w:val="20"/>
        </w:rPr>
        <w:t>fficulty : Easy</w:t>
      </w:r>
      <w:r>
        <w:rPr>
          <w:rFonts w:ascii="Times New Roman"/>
          <w:sz w:val="20"/>
        </w:rPr>
        <w:br/>
        <w:t>Gradable : automatic</w:t>
      </w:r>
      <w:r>
        <w:rPr>
          <w:rFonts w:ascii="Times New Roman"/>
          <w:sz w:val="20"/>
        </w:rPr>
        <w:br/>
        <w:t>Learning Objective : Distinguish between behavior that is unusual but normal and behavior that is unu</w:t>
      </w:r>
      <w:r>
        <w:rPr>
          <w:rFonts w:ascii="Times New Roman"/>
          <w:sz w:val="20"/>
        </w:rPr>
        <w:br/>
        <w:t>Topic : Assessment of Abnormal Behavior</w:t>
      </w:r>
      <w:r>
        <w:rPr>
          <w:rFonts w:ascii="Times New Roman"/>
          <w:sz w:val="20"/>
        </w:rPr>
        <w:br/>
        <w:t xml:space="preserve">APA Outcome : 1.1: Describe key concepts, principles, and overarching themes </w:t>
      </w:r>
      <w:r>
        <w:rPr>
          <w:rFonts w:ascii="Times New Roman"/>
          <w:sz w:val="20"/>
        </w:rPr>
        <w:t>in psychology</w:t>
      </w:r>
      <w:r>
        <w:rPr>
          <w:rFonts w:ascii="Times New Roman"/>
          <w:sz w:val="20"/>
        </w:rPr>
        <w:br/>
        <w:t>Topic : Biopsychosocial Perspective</w:t>
      </w:r>
      <w:r>
        <w:rPr>
          <w:rFonts w:ascii="Times New Roman"/>
          <w:sz w:val="20"/>
        </w:rPr>
        <w:br/>
      </w:r>
    </w:p>
    <w:p w14:paraId="518F2D7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CCF2230"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lastRenderedPageBreak/>
        <w:t>6)</w:t>
      </w:r>
      <w:r>
        <w:rPr>
          <w:rFonts w:ascii="Times New Roman"/>
          <w:b/>
          <w:sz w:val="24"/>
        </w:rPr>
        <w:tab/>
      </w:r>
      <w:r>
        <w:rPr>
          <w:rFonts w:ascii="Times New Roman"/>
          <w:color w:val="000000"/>
          <w:sz w:val="24"/>
        </w:rPr>
        <w:t xml:space="preserve">Angelina's family was killed in a tornado that ripped through her hometown. Although Angelina was not in town when this happened, she has been experiencing episodes of intense </w:t>
      </w:r>
      <w:r>
        <w:rPr>
          <w:rFonts w:ascii="Times New Roman"/>
          <w:color w:val="000000"/>
          <w:sz w:val="24"/>
        </w:rPr>
        <w:t>depression and anxiety because of the mental trauma she suffered. Angelina's condition is most likely to be the result of a________Blank cause.</w:t>
      </w:r>
    </w:p>
    <w:p w14:paraId="315F78FC"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6) ______</w:t>
      </w:r>
    </w:p>
    <w:p w14:paraId="36B1249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genetic</w:t>
      </w:r>
      <w:r>
        <w:rPr>
          <w:rFonts w:ascii="Times New Roman"/>
          <w:sz w:val="24"/>
        </w:rPr>
        <w:tab/>
      </w:r>
      <w:r>
        <w:rPr>
          <w:rFonts w:ascii="Times New Roman"/>
          <w:sz w:val="24"/>
        </w:rPr>
        <w:br/>
      </w:r>
      <w:r>
        <w:rPr>
          <w:rFonts w:ascii="Times New Roman"/>
          <w:sz w:val="24"/>
        </w:rPr>
        <w:tab/>
        <w:t>B) neurological</w:t>
      </w:r>
      <w:r>
        <w:rPr>
          <w:rFonts w:ascii="Times New Roman"/>
          <w:sz w:val="24"/>
        </w:rPr>
        <w:br/>
      </w:r>
      <w:r>
        <w:rPr>
          <w:rFonts w:ascii="Times New Roman"/>
          <w:sz w:val="24"/>
        </w:rPr>
        <w:tab/>
        <w:t>C) sociocultural</w:t>
      </w:r>
      <w:r>
        <w:rPr>
          <w:rFonts w:ascii="Times New Roman"/>
          <w:sz w:val="24"/>
        </w:rPr>
        <w:br/>
      </w:r>
      <w:r>
        <w:rPr>
          <w:rFonts w:ascii="Times New Roman"/>
          <w:sz w:val="24"/>
        </w:rPr>
        <w:tab/>
        <w:t>D) psychological</w:t>
      </w:r>
      <w:r>
        <w:rPr>
          <w:rFonts w:ascii="Times New Roman"/>
          <w:sz w:val="24"/>
        </w:rPr>
        <w:br/>
      </w:r>
      <w:r>
        <w:rPr>
          <w:rFonts w:ascii="Times New Roman"/>
          <w:sz w:val="24"/>
        </w:rPr>
        <w:tab/>
      </w:r>
    </w:p>
    <w:p w14:paraId="44D6059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APA Outcome : 1.3: Describe applications of psychology</w:t>
      </w:r>
      <w:r>
        <w:rPr>
          <w:rFonts w:ascii="Times New Roman"/>
          <w:sz w:val="20"/>
        </w:rPr>
        <w:br/>
        <w:t>Bloom's : Apply</w:t>
      </w:r>
      <w:r>
        <w:rPr>
          <w:rFonts w:ascii="Times New Roman"/>
          <w:sz w:val="20"/>
        </w:rPr>
        <w:br/>
        <w:t>Difficulty : Medium</w:t>
      </w:r>
      <w:r>
        <w:rPr>
          <w:rFonts w:ascii="Times New Roman"/>
          <w:sz w:val="20"/>
        </w:rPr>
        <w:br/>
        <w:t>Learning Objective : Distinguish between behavior that is unusual but normal and behavior that is unu</w:t>
      </w:r>
      <w:r>
        <w:rPr>
          <w:rFonts w:ascii="Times New Roman"/>
          <w:sz w:val="20"/>
        </w:rPr>
        <w:br/>
        <w:t>Topic</w:t>
      </w:r>
      <w:r>
        <w:rPr>
          <w:rFonts w:ascii="Times New Roman"/>
          <w:sz w:val="20"/>
        </w:rPr>
        <w:t xml:space="preserve"> : Assessment of Abnormal Behavior</w:t>
      </w:r>
      <w:r>
        <w:rPr>
          <w:rFonts w:ascii="Times New Roman"/>
          <w:sz w:val="20"/>
        </w:rPr>
        <w:br/>
        <w:t>Topic : Biopsychosocial Perspective</w:t>
      </w:r>
      <w:r>
        <w:rPr>
          <w:rFonts w:ascii="Times New Roman"/>
          <w:sz w:val="20"/>
        </w:rPr>
        <w:br/>
      </w:r>
    </w:p>
    <w:p w14:paraId="61A1E71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2B711E"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color w:val="000000"/>
          <w:sz w:val="24"/>
        </w:rPr>
        <w:t xml:space="preserve">The term________Blank refers to the various circles of influence on the individual ranging from close friends and family to the institutions and policies of a country </w:t>
      </w:r>
      <w:r>
        <w:rPr>
          <w:rFonts w:ascii="Times New Roman"/>
          <w:color w:val="000000"/>
          <w:sz w:val="24"/>
        </w:rPr>
        <w:t>or the world as a whole.</w:t>
      </w:r>
    </w:p>
    <w:p w14:paraId="6C9F46DD"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7) ______</w:t>
      </w:r>
    </w:p>
    <w:p w14:paraId="356E8A9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biological</w:t>
      </w:r>
      <w:r>
        <w:rPr>
          <w:rFonts w:ascii="Times New Roman"/>
          <w:sz w:val="24"/>
        </w:rPr>
        <w:tab/>
      </w:r>
      <w:r>
        <w:rPr>
          <w:rFonts w:ascii="Times New Roman"/>
          <w:sz w:val="24"/>
        </w:rPr>
        <w:br/>
      </w:r>
      <w:r>
        <w:rPr>
          <w:rFonts w:ascii="Times New Roman"/>
          <w:sz w:val="24"/>
        </w:rPr>
        <w:tab/>
        <w:t>B) psychological</w:t>
      </w:r>
      <w:r>
        <w:rPr>
          <w:rFonts w:ascii="Times New Roman"/>
          <w:sz w:val="24"/>
        </w:rPr>
        <w:br/>
      </w:r>
      <w:r>
        <w:rPr>
          <w:rFonts w:ascii="Times New Roman"/>
          <w:sz w:val="24"/>
        </w:rPr>
        <w:tab/>
        <w:t>C) sociocultural</w:t>
      </w:r>
      <w:r>
        <w:rPr>
          <w:rFonts w:ascii="Times New Roman"/>
          <w:sz w:val="24"/>
        </w:rPr>
        <w:br/>
      </w:r>
      <w:r>
        <w:rPr>
          <w:rFonts w:ascii="Times New Roman"/>
          <w:sz w:val="24"/>
        </w:rPr>
        <w:tab/>
        <w:t>D) psychodynamic</w:t>
      </w:r>
      <w:r>
        <w:rPr>
          <w:rFonts w:ascii="Times New Roman"/>
          <w:sz w:val="24"/>
        </w:rPr>
        <w:br/>
      </w:r>
      <w:r>
        <w:rPr>
          <w:rFonts w:ascii="Times New Roman"/>
          <w:sz w:val="24"/>
        </w:rPr>
        <w:tab/>
      </w:r>
    </w:p>
    <w:p w14:paraId="6CC88C7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Learning Objective :</w:t>
      </w:r>
      <w:r>
        <w:rPr>
          <w:rFonts w:ascii="Times New Roman"/>
          <w:sz w:val="20"/>
        </w:rPr>
        <w:t xml:space="preserve"> Distinguish between behavior that is unusual but normal and behavior that is unu</w:t>
      </w:r>
      <w:r>
        <w:rPr>
          <w:rFonts w:ascii="Times New Roman"/>
          <w:sz w:val="20"/>
        </w:rPr>
        <w:br/>
        <w:t>APA Outcome : 1.1: Describe key concepts, principles, and overarching themes in psychology</w:t>
      </w:r>
      <w:r>
        <w:rPr>
          <w:rFonts w:ascii="Times New Roman"/>
          <w:sz w:val="20"/>
        </w:rPr>
        <w:br/>
        <w:t>Topic : Biopsychosocial Perspective</w:t>
      </w:r>
      <w:r>
        <w:rPr>
          <w:rFonts w:ascii="Times New Roman"/>
          <w:sz w:val="20"/>
        </w:rPr>
        <w:br/>
        <w:t>Topic : Sociocultural Perspective</w:t>
      </w:r>
      <w:r>
        <w:rPr>
          <w:rFonts w:ascii="Times New Roman"/>
          <w:sz w:val="20"/>
        </w:rPr>
        <w:br/>
      </w:r>
    </w:p>
    <w:p w14:paraId="64C18C7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37A0E7"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color w:val="000000"/>
          <w:sz w:val="24"/>
        </w:rPr>
        <w:t>Martin Salambo was the only African student in his class. All others were white Americans. Martin was always teased or bullied by his classmates. This has had a profound impact on Martin's life. At present, he suffers from an inferiority complex, w</w:t>
      </w:r>
      <w:r>
        <w:rPr>
          <w:rFonts w:ascii="Times New Roman"/>
          <w:color w:val="000000"/>
          <w:sz w:val="24"/>
        </w:rPr>
        <w:t>hich causes him to feel depressed most of the time. Martin's condition is most likely to be the result of a________Blank cause.</w:t>
      </w:r>
    </w:p>
    <w:p w14:paraId="2124A3AC"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8) ______</w:t>
      </w:r>
    </w:p>
    <w:p w14:paraId="15A7CAB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biological</w:t>
      </w:r>
      <w:r>
        <w:rPr>
          <w:rFonts w:ascii="Times New Roman"/>
          <w:sz w:val="24"/>
        </w:rPr>
        <w:tab/>
      </w:r>
      <w:r>
        <w:rPr>
          <w:rFonts w:ascii="Times New Roman"/>
          <w:sz w:val="24"/>
        </w:rPr>
        <w:br/>
      </w:r>
      <w:r>
        <w:rPr>
          <w:rFonts w:ascii="Times New Roman"/>
          <w:sz w:val="24"/>
        </w:rPr>
        <w:tab/>
        <w:t>B) genetic</w:t>
      </w:r>
      <w:r>
        <w:rPr>
          <w:rFonts w:ascii="Times New Roman"/>
          <w:sz w:val="24"/>
        </w:rPr>
        <w:br/>
      </w:r>
      <w:r>
        <w:rPr>
          <w:rFonts w:ascii="Times New Roman"/>
          <w:sz w:val="24"/>
        </w:rPr>
        <w:tab/>
        <w:t>C) sociocultural</w:t>
      </w:r>
      <w:r>
        <w:rPr>
          <w:rFonts w:ascii="Times New Roman"/>
          <w:sz w:val="24"/>
        </w:rPr>
        <w:br/>
      </w:r>
      <w:r>
        <w:rPr>
          <w:rFonts w:ascii="Times New Roman"/>
          <w:sz w:val="24"/>
        </w:rPr>
        <w:tab/>
        <w:t>D) supernatural</w:t>
      </w:r>
      <w:r>
        <w:rPr>
          <w:rFonts w:ascii="Times New Roman"/>
          <w:sz w:val="24"/>
        </w:rPr>
        <w:br/>
      </w:r>
      <w:r>
        <w:rPr>
          <w:rFonts w:ascii="Times New Roman"/>
          <w:sz w:val="24"/>
        </w:rPr>
        <w:tab/>
      </w:r>
    </w:p>
    <w:p w14:paraId="6119728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APA Outcome : 1.3: Describe applications of psychology</w:t>
      </w:r>
      <w:r>
        <w:rPr>
          <w:rFonts w:ascii="Times New Roman"/>
          <w:sz w:val="20"/>
        </w:rPr>
        <w:br/>
        <w:t>Bloom's : Apply</w:t>
      </w:r>
      <w:r>
        <w:rPr>
          <w:rFonts w:ascii="Times New Roman"/>
          <w:sz w:val="20"/>
        </w:rPr>
        <w:br/>
        <w:t>Difficulty : Medium</w:t>
      </w:r>
      <w:r>
        <w:rPr>
          <w:rFonts w:ascii="Times New Roman"/>
          <w:sz w:val="20"/>
        </w:rPr>
        <w:br/>
        <w:t>Learning Objective : Distinguish between behavior that is unusual but normal and behavior that is unu</w:t>
      </w:r>
      <w:r>
        <w:rPr>
          <w:rFonts w:ascii="Times New Roman"/>
          <w:sz w:val="20"/>
        </w:rPr>
        <w:br/>
        <w:t xml:space="preserve">Topic </w:t>
      </w:r>
      <w:r>
        <w:rPr>
          <w:rFonts w:ascii="Times New Roman"/>
          <w:sz w:val="20"/>
        </w:rPr>
        <w:t>: Sociocultural Perspective</w:t>
      </w:r>
      <w:r>
        <w:rPr>
          <w:rFonts w:ascii="Times New Roman"/>
          <w:sz w:val="20"/>
        </w:rPr>
        <w:br/>
      </w:r>
    </w:p>
    <w:p w14:paraId="284C666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601A629"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color w:val="000000"/>
          <w:sz w:val="24"/>
        </w:rPr>
        <w:t>A(n)________Blank is a label that causes us to regard certain people as different, defective, and set apart from mainstream members of society.</w:t>
      </w:r>
    </w:p>
    <w:p w14:paraId="58502878"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9) ______</w:t>
      </w:r>
    </w:p>
    <w:p w14:paraId="162D589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independent variable</w:t>
      </w:r>
      <w:r>
        <w:rPr>
          <w:rFonts w:ascii="Times New Roman"/>
          <w:sz w:val="24"/>
        </w:rPr>
        <w:tab/>
      </w:r>
      <w:r>
        <w:rPr>
          <w:rFonts w:ascii="Times New Roman"/>
          <w:sz w:val="24"/>
        </w:rPr>
        <w:br/>
      </w:r>
      <w:r>
        <w:rPr>
          <w:rFonts w:ascii="Times New Roman"/>
          <w:sz w:val="24"/>
        </w:rPr>
        <w:tab/>
        <w:t>B) prejudice</w:t>
      </w:r>
      <w:r>
        <w:rPr>
          <w:rFonts w:ascii="Times New Roman"/>
          <w:sz w:val="24"/>
        </w:rPr>
        <w:br/>
      </w:r>
      <w:r>
        <w:rPr>
          <w:rFonts w:ascii="Times New Roman"/>
          <w:sz w:val="24"/>
        </w:rPr>
        <w:tab/>
        <w:t xml:space="preserve">C) </w:t>
      </w:r>
      <w:r>
        <w:rPr>
          <w:rFonts w:ascii="Times New Roman"/>
          <w:sz w:val="24"/>
        </w:rPr>
        <w:t>stereotype</w:t>
      </w:r>
      <w:r>
        <w:rPr>
          <w:rFonts w:ascii="Times New Roman"/>
          <w:sz w:val="24"/>
        </w:rPr>
        <w:br/>
      </w:r>
      <w:r>
        <w:rPr>
          <w:rFonts w:ascii="Times New Roman"/>
          <w:sz w:val="24"/>
        </w:rPr>
        <w:tab/>
        <w:t>D) stigma</w:t>
      </w:r>
      <w:r>
        <w:rPr>
          <w:rFonts w:ascii="Times New Roman"/>
          <w:sz w:val="24"/>
        </w:rPr>
        <w:br/>
      </w:r>
      <w:r>
        <w:rPr>
          <w:rFonts w:ascii="Times New Roman"/>
          <w:sz w:val="24"/>
        </w:rPr>
        <w:tab/>
      </w:r>
    </w:p>
    <w:p w14:paraId="64AB656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Difficult</w:t>
      </w:r>
      <w:r>
        <w:rPr>
          <w:rFonts w:ascii="Times New Roman"/>
          <w:sz w:val="20"/>
        </w:rPr>
        <w:br/>
        <w:t>Learning Objective : Distinguish between behavior that is unusual but normal and behavior that is unu</w:t>
      </w:r>
      <w:r>
        <w:rPr>
          <w:rFonts w:ascii="Times New Roman"/>
          <w:sz w:val="20"/>
        </w:rPr>
        <w:br/>
        <w:t>APA Outc</w:t>
      </w:r>
      <w:r>
        <w:rPr>
          <w:rFonts w:ascii="Times New Roman"/>
          <w:sz w:val="20"/>
        </w:rPr>
        <w:t>ome : 1.1: Describe key concepts, principles, and overarching themes in psychology</w:t>
      </w:r>
      <w:r>
        <w:rPr>
          <w:rFonts w:ascii="Times New Roman"/>
          <w:sz w:val="20"/>
        </w:rPr>
        <w:br/>
        <w:t>Topic : Stigma</w:t>
      </w:r>
      <w:r>
        <w:rPr>
          <w:rFonts w:ascii="Times New Roman"/>
          <w:sz w:val="20"/>
        </w:rPr>
        <w:br/>
      </w:r>
    </w:p>
    <w:p w14:paraId="1E5DF92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62B6997"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The COVID-19 pandemic had a(n)______Blank effect on Black and Indigenous People of Color, leading psychologists to expect_____Blank daily s</w:t>
      </w:r>
      <w:r>
        <w:rPr>
          <w:rFonts w:ascii="Times New Roman"/>
          <w:color w:val="000000"/>
          <w:sz w:val="24"/>
        </w:rPr>
        <w:t>tress and anxiety for these individuals.</w:t>
      </w:r>
    </w:p>
    <w:p w14:paraId="1A7E9056"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10) ______</w:t>
      </w:r>
    </w:p>
    <w:p w14:paraId="0473FBD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disproportionately high; increased</w:t>
      </w:r>
      <w:r>
        <w:rPr>
          <w:rFonts w:ascii="Times New Roman"/>
          <w:sz w:val="24"/>
        </w:rPr>
        <w:tab/>
      </w:r>
      <w:r>
        <w:rPr>
          <w:rFonts w:ascii="Times New Roman"/>
          <w:sz w:val="24"/>
        </w:rPr>
        <w:br/>
      </w:r>
      <w:r>
        <w:rPr>
          <w:rFonts w:ascii="Times New Roman"/>
          <w:sz w:val="24"/>
        </w:rPr>
        <w:tab/>
        <w:t>B) relatively low; descreased</w:t>
      </w:r>
      <w:r>
        <w:rPr>
          <w:rFonts w:ascii="Times New Roman"/>
          <w:sz w:val="24"/>
        </w:rPr>
        <w:br/>
      </w:r>
      <w:r>
        <w:rPr>
          <w:rFonts w:ascii="Times New Roman"/>
          <w:sz w:val="24"/>
        </w:rPr>
        <w:tab/>
        <w:t>C) proportionate; unchanged</w:t>
      </w:r>
      <w:r>
        <w:rPr>
          <w:rFonts w:ascii="Times New Roman"/>
          <w:sz w:val="24"/>
        </w:rPr>
        <w:br/>
      </w:r>
      <w:r>
        <w:rPr>
          <w:rFonts w:ascii="Times New Roman"/>
          <w:sz w:val="24"/>
        </w:rPr>
        <w:tab/>
        <w:t>D) unknown; unforseen</w:t>
      </w:r>
      <w:r>
        <w:rPr>
          <w:rFonts w:ascii="Times New Roman"/>
          <w:sz w:val="24"/>
        </w:rPr>
        <w:br/>
      </w:r>
      <w:r>
        <w:rPr>
          <w:rFonts w:ascii="Times New Roman"/>
          <w:sz w:val="24"/>
        </w:rPr>
        <w:tab/>
      </w:r>
    </w:p>
    <w:p w14:paraId="70918E0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 xml:space="preserve">Bloom's </w:t>
      </w:r>
      <w:r>
        <w:rPr>
          <w:rFonts w:ascii="Times New Roman"/>
          <w:sz w:val="20"/>
        </w:rPr>
        <w:t>: Remember</w:t>
      </w:r>
      <w:r>
        <w:rPr>
          <w:rFonts w:ascii="Times New Roman"/>
          <w:sz w:val="20"/>
        </w:rPr>
        <w:br/>
        <w:t>Gradable : automatic</w:t>
      </w:r>
      <w:r>
        <w:rPr>
          <w:rFonts w:ascii="Times New Roman"/>
          <w:sz w:val="20"/>
        </w:rPr>
        <w:br/>
        <w:t>APA Outcome : 1.3: Describe applications of psychology</w:t>
      </w:r>
      <w:r>
        <w:rPr>
          <w:rFonts w:ascii="Times New Roman"/>
          <w:sz w:val="20"/>
        </w:rPr>
        <w:br/>
        <w:t>Difficulty : Medium</w:t>
      </w:r>
      <w:r>
        <w:rPr>
          <w:rFonts w:ascii="Times New Roman"/>
          <w:sz w:val="20"/>
        </w:rPr>
        <w:br/>
        <w:t>Learning Objective : Distinguish between behavior that is unusual but normal and behavior that is unu</w:t>
      </w:r>
      <w:r>
        <w:rPr>
          <w:rFonts w:ascii="Times New Roman"/>
          <w:sz w:val="20"/>
        </w:rPr>
        <w:br/>
        <w:t>Topic : Sociocultural Perspective</w:t>
      </w:r>
      <w:r>
        <w:rPr>
          <w:rFonts w:ascii="Times New Roman"/>
          <w:sz w:val="20"/>
        </w:rPr>
        <w:br/>
      </w:r>
    </w:p>
    <w:p w14:paraId="1B03308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468D672"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lastRenderedPageBreak/>
        <w:t>11)</w:t>
      </w:r>
      <w:r>
        <w:rPr>
          <w:rFonts w:ascii="Times New Roman"/>
          <w:b/>
          <w:sz w:val="24"/>
        </w:rPr>
        <w:tab/>
      </w:r>
      <w:r>
        <w:rPr>
          <w:rFonts w:ascii="Times New Roman"/>
          <w:color w:val="000000"/>
          <w:sz w:val="24"/>
        </w:rPr>
        <w:t>Social scientists use the term________Blank to refer to the interaction in which biological, psychological, and sociocultural factors play a role in the development of an individual's symptoms.</w:t>
      </w:r>
    </w:p>
    <w:p w14:paraId="24F7D0D9"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11) ______</w:t>
      </w:r>
    </w:p>
    <w:p w14:paraId="5213CAD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humanitarian</w:t>
      </w:r>
      <w:r>
        <w:rPr>
          <w:rFonts w:ascii="Times New Roman"/>
          <w:sz w:val="24"/>
        </w:rPr>
        <w:tab/>
      </w:r>
      <w:r>
        <w:rPr>
          <w:rFonts w:ascii="Times New Roman"/>
          <w:sz w:val="24"/>
        </w:rPr>
        <w:br/>
      </w:r>
      <w:r>
        <w:rPr>
          <w:rFonts w:ascii="Times New Roman"/>
          <w:sz w:val="24"/>
        </w:rPr>
        <w:tab/>
        <w:t>B) sociocul</w:t>
      </w:r>
      <w:r>
        <w:rPr>
          <w:rFonts w:ascii="Times New Roman"/>
          <w:sz w:val="24"/>
        </w:rPr>
        <w:t>tural</w:t>
      </w:r>
      <w:r>
        <w:rPr>
          <w:rFonts w:ascii="Times New Roman"/>
          <w:sz w:val="24"/>
        </w:rPr>
        <w:br/>
      </w:r>
      <w:r>
        <w:rPr>
          <w:rFonts w:ascii="Times New Roman"/>
          <w:sz w:val="24"/>
        </w:rPr>
        <w:tab/>
        <w:t>C) biopsychosocial</w:t>
      </w:r>
      <w:r>
        <w:rPr>
          <w:rFonts w:ascii="Times New Roman"/>
          <w:sz w:val="24"/>
        </w:rPr>
        <w:br/>
      </w:r>
      <w:r>
        <w:rPr>
          <w:rFonts w:ascii="Times New Roman"/>
          <w:sz w:val="24"/>
        </w:rPr>
        <w:tab/>
        <w:t>D) supernatural</w:t>
      </w:r>
      <w:r>
        <w:rPr>
          <w:rFonts w:ascii="Times New Roman"/>
          <w:sz w:val="24"/>
        </w:rPr>
        <w:br/>
      </w:r>
      <w:r>
        <w:rPr>
          <w:rFonts w:ascii="Times New Roman"/>
          <w:sz w:val="24"/>
        </w:rPr>
        <w:tab/>
      </w:r>
    </w:p>
    <w:p w14:paraId="5C5A0BF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Medium</w:t>
      </w:r>
      <w:r>
        <w:rPr>
          <w:rFonts w:ascii="Times New Roman"/>
          <w:sz w:val="20"/>
        </w:rPr>
        <w:br/>
        <w:t>Learning Objective : Distinguish between behavior that is unusual but normal and behavior th</w:t>
      </w:r>
      <w:r>
        <w:rPr>
          <w:rFonts w:ascii="Times New Roman"/>
          <w:sz w:val="20"/>
        </w:rPr>
        <w:t>at is unu</w:t>
      </w:r>
      <w:r>
        <w:rPr>
          <w:rFonts w:ascii="Times New Roman"/>
          <w:sz w:val="20"/>
        </w:rPr>
        <w:br/>
        <w:t>APA Outcome : 1.1: Describe key concepts, principles, and overarching themes in psychology</w:t>
      </w:r>
      <w:r>
        <w:rPr>
          <w:rFonts w:ascii="Times New Roman"/>
          <w:sz w:val="20"/>
        </w:rPr>
        <w:br/>
        <w:t>Topic : Biopsychosocial Perspective</w:t>
      </w:r>
      <w:r>
        <w:rPr>
          <w:rFonts w:ascii="Times New Roman"/>
          <w:sz w:val="20"/>
        </w:rPr>
        <w:br/>
        <w:t>Learning Objective : Describe the experiences of the client and the clinician.</w:t>
      </w:r>
      <w:r>
        <w:rPr>
          <w:rFonts w:ascii="Times New Roman"/>
          <w:sz w:val="20"/>
        </w:rPr>
        <w:br/>
      </w:r>
    </w:p>
    <w:p w14:paraId="058A363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4D840A"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sz w:val="24"/>
        </w:rPr>
        <w:t>The biopsychosocial p</w:t>
      </w:r>
      <w:r>
        <w:rPr>
          <w:rFonts w:ascii="Times New Roman"/>
          <w:sz w:val="24"/>
        </w:rPr>
        <w:t>erspective incorporates a developmental viewpoint. This means that</w:t>
      </w:r>
    </w:p>
    <w:p w14:paraId="12CF3ABE"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12) ______</w:t>
      </w:r>
    </w:p>
    <w:p w14:paraId="330D4CF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individual abnormalities are solely the result of biological factors and that the environment has no role in the development of an individual.</w:t>
      </w:r>
      <w:r>
        <w:rPr>
          <w:rFonts w:ascii="Times New Roman"/>
          <w:sz w:val="24"/>
        </w:rPr>
        <w:tab/>
      </w:r>
      <w:r>
        <w:rPr>
          <w:rFonts w:ascii="Times New Roman"/>
          <w:sz w:val="24"/>
        </w:rPr>
        <w:br/>
      </w:r>
      <w:r>
        <w:rPr>
          <w:rFonts w:ascii="Times New Roman"/>
          <w:sz w:val="24"/>
        </w:rPr>
        <w:tab/>
      </w:r>
      <w:r>
        <w:rPr>
          <w:rFonts w:ascii="Times New Roman"/>
          <w:color w:val="000000"/>
          <w:sz w:val="24"/>
        </w:rPr>
        <w:t>B) we must unders</w:t>
      </w:r>
      <w:r>
        <w:rPr>
          <w:rFonts w:ascii="Times New Roman"/>
          <w:color w:val="000000"/>
          <w:sz w:val="24"/>
        </w:rPr>
        <w:t>tand how different factors influence change over the course of a person's life.</w:t>
      </w:r>
      <w:r>
        <w:rPr>
          <w:rFonts w:ascii="Times New Roman"/>
          <w:sz w:val="24"/>
        </w:rPr>
        <w:br/>
      </w:r>
      <w:r>
        <w:rPr>
          <w:rFonts w:ascii="Times New Roman"/>
          <w:sz w:val="24"/>
        </w:rPr>
        <w:tab/>
      </w:r>
      <w:r>
        <w:rPr>
          <w:rFonts w:ascii="Times New Roman"/>
          <w:color w:val="000000"/>
          <w:sz w:val="24"/>
        </w:rPr>
        <w:t>C) risk factors related to abnormality remain constant and do not vary according to an individual's position in the life span.</w:t>
      </w:r>
      <w:r>
        <w:rPr>
          <w:rFonts w:ascii="Times New Roman"/>
          <w:sz w:val="24"/>
        </w:rPr>
        <w:br/>
      </w:r>
      <w:r>
        <w:rPr>
          <w:rFonts w:ascii="Times New Roman"/>
          <w:sz w:val="24"/>
        </w:rPr>
        <w:tab/>
        <w:t>D) mental abnormalities are not curable.</w:t>
      </w:r>
      <w:r>
        <w:rPr>
          <w:rFonts w:ascii="Times New Roman"/>
          <w:sz w:val="24"/>
        </w:rPr>
        <w:br/>
      </w:r>
      <w:r>
        <w:rPr>
          <w:rFonts w:ascii="Times New Roman"/>
          <w:sz w:val="24"/>
        </w:rPr>
        <w:tab/>
      </w:r>
    </w:p>
    <w:p w14:paraId="204E4D3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Medium</w:t>
      </w:r>
      <w:r>
        <w:rPr>
          <w:rFonts w:ascii="Times New Roman"/>
          <w:sz w:val="20"/>
        </w:rPr>
        <w:br/>
        <w:t>Learning Objective : Distinguish between behavior that is unusual but normal and behavior that is unu</w:t>
      </w:r>
      <w:r>
        <w:rPr>
          <w:rFonts w:ascii="Times New Roman"/>
          <w:sz w:val="20"/>
        </w:rPr>
        <w:br/>
        <w:t xml:space="preserve">APA Outcome : 1.2: Develop a </w:t>
      </w:r>
      <w:r>
        <w:rPr>
          <w:rFonts w:ascii="Times New Roman"/>
          <w:sz w:val="20"/>
        </w:rPr>
        <w:t>working knowledge of psychology's content domains</w:t>
      </w:r>
      <w:r>
        <w:rPr>
          <w:rFonts w:ascii="Times New Roman"/>
          <w:sz w:val="20"/>
        </w:rPr>
        <w:br/>
        <w:t>Topic : Biopsychosocial Perspective</w:t>
      </w:r>
      <w:r>
        <w:rPr>
          <w:rFonts w:ascii="Times New Roman"/>
          <w:sz w:val="20"/>
        </w:rPr>
        <w:br/>
      </w:r>
    </w:p>
    <w:p w14:paraId="76F4F44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4BEB3C"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color w:val="000000"/>
          <w:sz w:val="24"/>
        </w:rPr>
        <w:t>According to the biopsychosocial model, it is most likely that an individual's vulnerability to develop abnormal behavioral tendencies will be low when</w:t>
      </w:r>
      <w:r>
        <w:rPr>
          <w:rFonts w:ascii="Times New Roman"/>
          <w:color w:val="000000"/>
          <w:sz w:val="24"/>
        </w:rPr>
        <w:t xml:space="preserve"> they</w:t>
      </w:r>
    </w:p>
    <w:p w14:paraId="318C337D"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13) ______</w:t>
      </w:r>
    </w:p>
    <w:p w14:paraId="6AA0225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receive adequate health care.</w:t>
      </w:r>
      <w:r>
        <w:rPr>
          <w:rFonts w:ascii="Times New Roman"/>
          <w:sz w:val="24"/>
        </w:rPr>
        <w:tab/>
      </w:r>
      <w:r>
        <w:rPr>
          <w:rFonts w:ascii="Times New Roman"/>
          <w:sz w:val="24"/>
        </w:rPr>
        <w:br/>
      </w:r>
      <w:r>
        <w:rPr>
          <w:rFonts w:ascii="Times New Roman"/>
          <w:sz w:val="24"/>
        </w:rPr>
        <w:tab/>
        <w:t>B) engage in risky behaviors.</w:t>
      </w:r>
      <w:r>
        <w:rPr>
          <w:rFonts w:ascii="Times New Roman"/>
          <w:sz w:val="24"/>
        </w:rPr>
        <w:br/>
      </w:r>
      <w:r>
        <w:rPr>
          <w:rFonts w:ascii="Times New Roman"/>
          <w:sz w:val="24"/>
        </w:rPr>
        <w:tab/>
        <w:t>C) are involved in dysfunctional relationships.</w:t>
      </w:r>
      <w:r>
        <w:rPr>
          <w:rFonts w:ascii="Times New Roman"/>
          <w:sz w:val="24"/>
        </w:rPr>
        <w:br/>
      </w:r>
      <w:r>
        <w:rPr>
          <w:rFonts w:ascii="Times New Roman"/>
          <w:sz w:val="24"/>
        </w:rPr>
        <w:tab/>
        <w:t>D) use drugs to divert their mind from stressful situations.</w:t>
      </w:r>
      <w:r>
        <w:rPr>
          <w:rFonts w:ascii="Times New Roman"/>
          <w:sz w:val="24"/>
        </w:rPr>
        <w:br/>
      </w:r>
      <w:r>
        <w:rPr>
          <w:rFonts w:ascii="Times New Roman"/>
          <w:sz w:val="24"/>
        </w:rPr>
        <w:tab/>
      </w:r>
    </w:p>
    <w:p w14:paraId="1C516A7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 xml:space="preserve">Accessibility : Keyboard </w:t>
      </w:r>
      <w:r>
        <w:rPr>
          <w:rFonts w:ascii="Times New Roman"/>
          <w:sz w:val="20"/>
        </w:rPr>
        <w:t>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APA Outcome : 1.3: Describe applications of psychology</w:t>
      </w:r>
      <w:r>
        <w:rPr>
          <w:rFonts w:ascii="Times New Roman"/>
          <w:sz w:val="20"/>
        </w:rPr>
        <w:br/>
        <w:t>Learning Objective : Distinguish between behavior that is unusual but normal and behavior that is unu</w:t>
      </w:r>
      <w:r>
        <w:rPr>
          <w:rFonts w:ascii="Times New Roman"/>
          <w:sz w:val="20"/>
        </w:rPr>
        <w:br/>
        <w:t>Topic : Biopsychosocial Perspe</w:t>
      </w:r>
      <w:r>
        <w:rPr>
          <w:rFonts w:ascii="Times New Roman"/>
          <w:sz w:val="20"/>
        </w:rPr>
        <w:t>ctive</w:t>
      </w:r>
      <w:r>
        <w:rPr>
          <w:rFonts w:ascii="Times New Roman"/>
          <w:sz w:val="20"/>
        </w:rPr>
        <w:br/>
      </w:r>
    </w:p>
    <w:p w14:paraId="7A6D7C4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452946"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color w:val="000000"/>
          <w:sz w:val="24"/>
        </w:rPr>
        <w:t>According to the biopsychosocial perspective, difficulties coping with stress would be considered to be a_____Blank cause of abnormal behavior.</w:t>
      </w:r>
    </w:p>
    <w:p w14:paraId="594D43E9"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14) ______</w:t>
      </w:r>
    </w:p>
    <w:p w14:paraId="0433278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psychological</w:t>
      </w:r>
      <w:r>
        <w:rPr>
          <w:rFonts w:ascii="Times New Roman"/>
          <w:sz w:val="24"/>
        </w:rPr>
        <w:tab/>
      </w:r>
      <w:r>
        <w:rPr>
          <w:rFonts w:ascii="Times New Roman"/>
          <w:sz w:val="24"/>
        </w:rPr>
        <w:br/>
      </w:r>
      <w:r>
        <w:rPr>
          <w:rFonts w:ascii="Times New Roman"/>
          <w:sz w:val="24"/>
        </w:rPr>
        <w:tab/>
        <w:t>B) biological</w:t>
      </w:r>
      <w:r>
        <w:rPr>
          <w:rFonts w:ascii="Times New Roman"/>
          <w:sz w:val="24"/>
        </w:rPr>
        <w:br/>
      </w:r>
      <w:r>
        <w:rPr>
          <w:rFonts w:ascii="Times New Roman"/>
          <w:sz w:val="24"/>
        </w:rPr>
        <w:tab/>
        <w:t>C) sociocultural</w:t>
      </w:r>
      <w:r>
        <w:rPr>
          <w:rFonts w:ascii="Times New Roman"/>
          <w:sz w:val="24"/>
        </w:rPr>
        <w:br/>
      </w:r>
      <w:r>
        <w:rPr>
          <w:rFonts w:ascii="Times New Roman"/>
          <w:sz w:val="24"/>
        </w:rPr>
        <w:tab/>
        <w:t xml:space="preserve">D) </w:t>
      </w:r>
      <w:r>
        <w:rPr>
          <w:rFonts w:ascii="Times New Roman"/>
          <w:sz w:val="24"/>
        </w:rPr>
        <w:t>behavioral</w:t>
      </w:r>
      <w:r>
        <w:rPr>
          <w:rFonts w:ascii="Times New Roman"/>
          <w:sz w:val="24"/>
        </w:rPr>
        <w:br/>
      </w:r>
      <w:r>
        <w:rPr>
          <w:rFonts w:ascii="Times New Roman"/>
          <w:sz w:val="24"/>
        </w:rPr>
        <w:tab/>
      </w:r>
    </w:p>
    <w:p w14:paraId="398100E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Distinguish between behavior that is unusual but normal and behavior that is unu</w:t>
      </w:r>
      <w:r>
        <w:rPr>
          <w:rFonts w:ascii="Times New Roman"/>
          <w:sz w:val="20"/>
        </w:rPr>
        <w:br/>
        <w:t>APA Outcome : 1.1: Describe key concepts, pri</w:t>
      </w:r>
      <w:r>
        <w:rPr>
          <w:rFonts w:ascii="Times New Roman"/>
          <w:sz w:val="20"/>
        </w:rPr>
        <w:t>nciples, and overarching themes in psychology</w:t>
      </w:r>
      <w:r>
        <w:rPr>
          <w:rFonts w:ascii="Times New Roman"/>
          <w:sz w:val="20"/>
        </w:rPr>
        <w:br/>
        <w:t>Topic : Biopsychosocial Perspective</w:t>
      </w:r>
      <w:r>
        <w:rPr>
          <w:rFonts w:ascii="Times New Roman"/>
          <w:sz w:val="20"/>
        </w:rPr>
        <w:br/>
      </w:r>
    </w:p>
    <w:p w14:paraId="250C45A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2D815AA"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sz w:val="24"/>
        </w:rPr>
        <w:t>According to the biopsychosocial model, when Bella engages in risky behavior, her vulnerability to developing</w:t>
      </w:r>
    </w:p>
    <w:p w14:paraId="16C41558"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15) ______</w:t>
      </w:r>
    </w:p>
    <w:p w14:paraId="7B738AB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mood related disor</w:t>
      </w:r>
      <w:r>
        <w:rPr>
          <w:rFonts w:ascii="Times New Roman"/>
          <w:sz w:val="24"/>
        </w:rPr>
        <w:t>ders is reduced.</w:t>
      </w:r>
      <w:r>
        <w:rPr>
          <w:rFonts w:ascii="Times New Roman"/>
          <w:sz w:val="24"/>
        </w:rPr>
        <w:tab/>
      </w:r>
      <w:r>
        <w:rPr>
          <w:rFonts w:ascii="Times New Roman"/>
          <w:sz w:val="24"/>
        </w:rPr>
        <w:br/>
      </w:r>
      <w:r>
        <w:rPr>
          <w:rFonts w:ascii="Times New Roman"/>
          <w:sz w:val="24"/>
        </w:rPr>
        <w:tab/>
        <w:t>B) AIDS is reduced.</w:t>
      </w:r>
      <w:r>
        <w:rPr>
          <w:rFonts w:ascii="Times New Roman"/>
          <w:sz w:val="24"/>
        </w:rPr>
        <w:br/>
      </w:r>
      <w:r>
        <w:rPr>
          <w:rFonts w:ascii="Times New Roman"/>
          <w:sz w:val="24"/>
        </w:rPr>
        <w:tab/>
        <w:t>C) abnormal behavioral tendencies is heightened.</w:t>
      </w:r>
      <w:r>
        <w:rPr>
          <w:rFonts w:ascii="Times New Roman"/>
          <w:sz w:val="24"/>
        </w:rPr>
        <w:br/>
      </w:r>
      <w:r>
        <w:rPr>
          <w:rFonts w:ascii="Times New Roman"/>
          <w:sz w:val="24"/>
        </w:rPr>
        <w:tab/>
        <w:t>D) genetic disorders is heightened.</w:t>
      </w:r>
      <w:r>
        <w:rPr>
          <w:rFonts w:ascii="Times New Roman"/>
          <w:sz w:val="24"/>
        </w:rPr>
        <w:br/>
      </w:r>
      <w:r>
        <w:rPr>
          <w:rFonts w:ascii="Times New Roman"/>
          <w:sz w:val="24"/>
        </w:rPr>
        <w:tab/>
      </w:r>
    </w:p>
    <w:p w14:paraId="1A9E503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Easy</w:t>
      </w:r>
      <w:r>
        <w:rPr>
          <w:rFonts w:ascii="Times New Roman"/>
          <w:sz w:val="20"/>
        </w:rPr>
        <w:br/>
        <w:t>Gradable : automatic</w:t>
      </w:r>
      <w:r>
        <w:rPr>
          <w:rFonts w:ascii="Times New Roman"/>
          <w:sz w:val="20"/>
        </w:rPr>
        <w:br/>
        <w:t>APA Outcome : 1.3: Describe ap</w:t>
      </w:r>
      <w:r>
        <w:rPr>
          <w:rFonts w:ascii="Times New Roman"/>
          <w:sz w:val="20"/>
        </w:rPr>
        <w:t>plications of psychology</w:t>
      </w:r>
      <w:r>
        <w:rPr>
          <w:rFonts w:ascii="Times New Roman"/>
          <w:sz w:val="20"/>
        </w:rPr>
        <w:br/>
        <w:t>Bloom's : Apply</w:t>
      </w:r>
      <w:r>
        <w:rPr>
          <w:rFonts w:ascii="Times New Roman"/>
          <w:sz w:val="20"/>
        </w:rPr>
        <w:br/>
        <w:t>Learning Objective : Distinguish between behavior that is unusual but normal and behavior that is unu</w:t>
      </w:r>
      <w:r>
        <w:rPr>
          <w:rFonts w:ascii="Times New Roman"/>
          <w:sz w:val="20"/>
        </w:rPr>
        <w:br/>
        <w:t>Topic : Biopsychosocial Perspective</w:t>
      </w:r>
      <w:r>
        <w:rPr>
          <w:rFonts w:ascii="Times New Roman"/>
          <w:sz w:val="20"/>
        </w:rPr>
        <w:br/>
      </w:r>
    </w:p>
    <w:p w14:paraId="4678735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EDF29A"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________Blank explanations regard abnormal behavior as the</w:t>
      </w:r>
      <w:r>
        <w:rPr>
          <w:rFonts w:ascii="Times New Roman"/>
          <w:color w:val="000000"/>
          <w:sz w:val="24"/>
        </w:rPr>
        <w:t xml:space="preserve"> product of possession by evil or demonic spirits.</w:t>
      </w:r>
    </w:p>
    <w:p w14:paraId="6480CC8B"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lastRenderedPageBreak/>
        <w:t>16) ______</w:t>
      </w:r>
    </w:p>
    <w:p w14:paraId="3C33DF1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Spiritual</w:t>
      </w:r>
      <w:r>
        <w:rPr>
          <w:rFonts w:ascii="Times New Roman"/>
          <w:sz w:val="24"/>
        </w:rPr>
        <w:tab/>
      </w:r>
      <w:r>
        <w:rPr>
          <w:rFonts w:ascii="Times New Roman"/>
          <w:sz w:val="24"/>
        </w:rPr>
        <w:br/>
      </w:r>
      <w:r>
        <w:rPr>
          <w:rFonts w:ascii="Times New Roman"/>
          <w:sz w:val="24"/>
        </w:rPr>
        <w:tab/>
        <w:t>B) Scientific</w:t>
      </w:r>
      <w:r>
        <w:rPr>
          <w:rFonts w:ascii="Times New Roman"/>
          <w:sz w:val="24"/>
        </w:rPr>
        <w:br/>
      </w:r>
      <w:r>
        <w:rPr>
          <w:rFonts w:ascii="Times New Roman"/>
          <w:sz w:val="24"/>
        </w:rPr>
        <w:tab/>
        <w:t>C) Humanitarian</w:t>
      </w:r>
      <w:r>
        <w:rPr>
          <w:rFonts w:ascii="Times New Roman"/>
          <w:sz w:val="24"/>
        </w:rPr>
        <w:br/>
      </w:r>
      <w:r>
        <w:rPr>
          <w:rFonts w:ascii="Times New Roman"/>
          <w:sz w:val="24"/>
        </w:rPr>
        <w:tab/>
        <w:t>D) Psychological</w:t>
      </w:r>
      <w:r>
        <w:rPr>
          <w:rFonts w:ascii="Times New Roman"/>
          <w:sz w:val="24"/>
        </w:rPr>
        <w:br/>
      </w:r>
      <w:r>
        <w:rPr>
          <w:rFonts w:ascii="Times New Roman"/>
          <w:sz w:val="24"/>
        </w:rPr>
        <w:tab/>
      </w:r>
    </w:p>
    <w:p w14:paraId="2D02531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Gradable : automati</w:t>
      </w:r>
      <w:r>
        <w:rPr>
          <w:rFonts w:ascii="Times New Roman"/>
          <w:sz w:val="20"/>
        </w:rPr>
        <w:t>c</w:t>
      </w:r>
      <w:r>
        <w:rPr>
          <w:rFonts w:ascii="Times New Roman"/>
          <w:sz w:val="20"/>
        </w:rPr>
        <w:br/>
        <w:t>APA Outcome : 1.1: Describe key concepts, principles, and overarching themes in psychology</w:t>
      </w:r>
      <w:r>
        <w:rPr>
          <w:rFonts w:ascii="Times New Roman"/>
          <w:sz w:val="20"/>
        </w:rPr>
        <w:br/>
        <w:t>Learning Objective : Describe how explanations of abnormal behavior have changed through time.</w:t>
      </w:r>
      <w:r>
        <w:rPr>
          <w:rFonts w:ascii="Times New Roman"/>
          <w:sz w:val="20"/>
        </w:rPr>
        <w:br/>
        <w:t>Topic : History of Abnormal Psychology</w:t>
      </w:r>
      <w:r>
        <w:rPr>
          <w:rFonts w:ascii="Times New Roman"/>
          <w:sz w:val="20"/>
        </w:rPr>
        <w:br/>
      </w:r>
    </w:p>
    <w:p w14:paraId="4D3A7C1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7B82772"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color w:val="000000"/>
          <w:sz w:val="24"/>
        </w:rPr>
        <w:t>________Bl</w:t>
      </w:r>
      <w:r>
        <w:rPr>
          <w:rFonts w:ascii="Times New Roman"/>
          <w:color w:val="000000"/>
          <w:sz w:val="24"/>
        </w:rPr>
        <w:t>ank explanations view psychological disorders as the result of cruelty, stress, or poor living conditions.</w:t>
      </w:r>
    </w:p>
    <w:p w14:paraId="4ECE221F"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17) ______</w:t>
      </w:r>
    </w:p>
    <w:p w14:paraId="54FFD3B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Humanitarian</w:t>
      </w:r>
      <w:r>
        <w:rPr>
          <w:rFonts w:ascii="Times New Roman"/>
          <w:sz w:val="24"/>
        </w:rPr>
        <w:tab/>
      </w:r>
      <w:r>
        <w:rPr>
          <w:rFonts w:ascii="Times New Roman"/>
          <w:sz w:val="24"/>
        </w:rPr>
        <w:br/>
      </w:r>
      <w:r>
        <w:rPr>
          <w:rFonts w:ascii="Times New Roman"/>
          <w:sz w:val="24"/>
        </w:rPr>
        <w:tab/>
        <w:t>B) Spiritual</w:t>
      </w:r>
      <w:r>
        <w:rPr>
          <w:rFonts w:ascii="Times New Roman"/>
          <w:sz w:val="24"/>
        </w:rPr>
        <w:br/>
      </w:r>
      <w:r>
        <w:rPr>
          <w:rFonts w:ascii="Times New Roman"/>
          <w:sz w:val="24"/>
        </w:rPr>
        <w:tab/>
        <w:t>C) Psychological</w:t>
      </w:r>
      <w:r>
        <w:rPr>
          <w:rFonts w:ascii="Times New Roman"/>
          <w:sz w:val="24"/>
        </w:rPr>
        <w:br/>
      </w:r>
      <w:r>
        <w:rPr>
          <w:rFonts w:ascii="Times New Roman"/>
          <w:sz w:val="24"/>
        </w:rPr>
        <w:tab/>
        <w:t>D) Scientific</w:t>
      </w:r>
      <w:r>
        <w:rPr>
          <w:rFonts w:ascii="Times New Roman"/>
          <w:sz w:val="24"/>
        </w:rPr>
        <w:br/>
      </w:r>
      <w:r>
        <w:rPr>
          <w:rFonts w:ascii="Times New Roman"/>
          <w:sz w:val="24"/>
        </w:rPr>
        <w:tab/>
      </w:r>
    </w:p>
    <w:p w14:paraId="7569956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r>
        <w:rPr>
          <w:rFonts w:ascii="Times New Roman"/>
          <w:sz w:val="20"/>
        </w:rPr>
        <w:t>Bloom's : Remember</w:t>
      </w:r>
      <w:r>
        <w:rPr>
          <w:rFonts w:ascii="Times New Roman"/>
          <w:sz w:val="20"/>
        </w:rPr>
        <w:br/>
        <w:t>Gradable : automatic</w:t>
      </w:r>
      <w:r>
        <w:rPr>
          <w:rFonts w:ascii="Times New Roman"/>
          <w:sz w:val="20"/>
        </w:rPr>
        <w:br/>
        <w:t>Difficulty : Medium</w:t>
      </w:r>
      <w:r>
        <w:rPr>
          <w:rFonts w:ascii="Times New Roman"/>
          <w:sz w:val="20"/>
        </w:rPr>
        <w:br/>
        <w:t>APA Outcome : 1.1: Describe key concepts, principles, and overarching themes in psychology</w:t>
      </w:r>
      <w:r>
        <w:rPr>
          <w:rFonts w:ascii="Times New Roman"/>
          <w:sz w:val="20"/>
        </w:rPr>
        <w:br/>
        <w:t>Learning Objective : Describe how explanations of abnormal behavior have changed through time.</w:t>
      </w:r>
      <w:r>
        <w:rPr>
          <w:rFonts w:ascii="Times New Roman"/>
          <w:sz w:val="20"/>
        </w:rPr>
        <w:br/>
        <w:t>Topic : Hi</w:t>
      </w:r>
      <w:r>
        <w:rPr>
          <w:rFonts w:ascii="Times New Roman"/>
          <w:sz w:val="20"/>
        </w:rPr>
        <w:t>story of Abnormal Psychology</w:t>
      </w:r>
      <w:r>
        <w:rPr>
          <w:rFonts w:ascii="Times New Roman"/>
          <w:sz w:val="20"/>
        </w:rPr>
        <w:br/>
        <w:t>Topic : Humanistic Perspective</w:t>
      </w:r>
      <w:r>
        <w:rPr>
          <w:rFonts w:ascii="Times New Roman"/>
          <w:sz w:val="20"/>
        </w:rPr>
        <w:br/>
      </w:r>
    </w:p>
    <w:p w14:paraId="6E966C2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1BC03A96"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color w:val="000000"/>
          <w:sz w:val="24"/>
        </w:rPr>
        <w:t>________Blank explanations primarily regard psychological disorders as the result of causes that we can objectively measure, such as biological alterations, faulty learning proc</w:t>
      </w:r>
      <w:r>
        <w:rPr>
          <w:rFonts w:ascii="Times New Roman"/>
          <w:color w:val="000000"/>
          <w:sz w:val="24"/>
        </w:rPr>
        <w:t>esses, or emotional stressors.</w:t>
      </w:r>
    </w:p>
    <w:p w14:paraId="3894504E"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18) ______</w:t>
      </w:r>
    </w:p>
    <w:p w14:paraId="2CD9829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Spiritual</w:t>
      </w:r>
      <w:r>
        <w:rPr>
          <w:rFonts w:ascii="Times New Roman"/>
          <w:sz w:val="24"/>
        </w:rPr>
        <w:tab/>
      </w:r>
      <w:r>
        <w:rPr>
          <w:rFonts w:ascii="Times New Roman"/>
          <w:sz w:val="24"/>
        </w:rPr>
        <w:br/>
      </w:r>
      <w:r>
        <w:rPr>
          <w:rFonts w:ascii="Times New Roman"/>
          <w:sz w:val="24"/>
        </w:rPr>
        <w:tab/>
        <w:t>B) Mystical</w:t>
      </w:r>
      <w:r>
        <w:rPr>
          <w:rFonts w:ascii="Times New Roman"/>
          <w:sz w:val="24"/>
        </w:rPr>
        <w:br/>
      </w:r>
      <w:r>
        <w:rPr>
          <w:rFonts w:ascii="Times New Roman"/>
          <w:sz w:val="24"/>
        </w:rPr>
        <w:tab/>
        <w:t>C) Scientific</w:t>
      </w:r>
      <w:r>
        <w:rPr>
          <w:rFonts w:ascii="Times New Roman"/>
          <w:sz w:val="24"/>
        </w:rPr>
        <w:br/>
      </w:r>
      <w:r>
        <w:rPr>
          <w:rFonts w:ascii="Times New Roman"/>
          <w:sz w:val="24"/>
        </w:rPr>
        <w:tab/>
        <w:t>D) Religious</w:t>
      </w:r>
      <w:r>
        <w:rPr>
          <w:rFonts w:ascii="Times New Roman"/>
          <w:sz w:val="24"/>
        </w:rPr>
        <w:br/>
      </w:r>
      <w:r>
        <w:rPr>
          <w:rFonts w:ascii="Times New Roman"/>
          <w:sz w:val="24"/>
        </w:rPr>
        <w:tab/>
      </w:r>
    </w:p>
    <w:p w14:paraId="2F730AC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APA Outcome : 1.1: Describ</w:t>
      </w:r>
      <w:r>
        <w:rPr>
          <w:rFonts w:ascii="Times New Roman"/>
          <w:sz w:val="20"/>
        </w:rPr>
        <w:t>e key concepts, principles, and overarching themes in psychology</w:t>
      </w:r>
      <w:r>
        <w:rPr>
          <w:rFonts w:ascii="Times New Roman"/>
          <w:sz w:val="20"/>
        </w:rPr>
        <w:br/>
        <w:t>Learning Objective : Describe how explanations of abnormal behavior have changed through time.</w:t>
      </w:r>
      <w:r>
        <w:rPr>
          <w:rFonts w:ascii="Times New Roman"/>
          <w:sz w:val="20"/>
        </w:rPr>
        <w:br/>
        <w:t>Topic : History of Abnormal Psychology</w:t>
      </w:r>
      <w:r>
        <w:rPr>
          <w:rFonts w:ascii="Times New Roman"/>
          <w:sz w:val="20"/>
        </w:rPr>
        <w:br/>
      </w:r>
    </w:p>
    <w:p w14:paraId="6B7087A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710B69B"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color w:val="000000"/>
          <w:sz w:val="24"/>
        </w:rPr>
        <w:t>Ramona is a member of a community resi</w:t>
      </w:r>
      <w:r>
        <w:rPr>
          <w:rFonts w:ascii="Times New Roman"/>
          <w:color w:val="000000"/>
          <w:sz w:val="24"/>
        </w:rPr>
        <w:t>ding in the rain forests of South America. She has been exhibiting certain symptoms of psychological disorder like severe depression and memory loss. The community's shaman pronounced that the spirit of a demon jaguar has possessed Ramona and is the main c</w:t>
      </w:r>
      <w:r>
        <w:rPr>
          <w:rFonts w:ascii="Times New Roman"/>
          <w:color w:val="000000"/>
          <w:sz w:val="24"/>
        </w:rPr>
        <w:t>ause of her distress. The approach used by the shaman in this instance is an example of the________Blank approach.</w:t>
      </w:r>
    </w:p>
    <w:p w14:paraId="373A4747"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19) ______</w:t>
      </w:r>
    </w:p>
    <w:p w14:paraId="51CD490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humanitarian</w:t>
      </w:r>
      <w:r>
        <w:rPr>
          <w:rFonts w:ascii="Times New Roman"/>
          <w:sz w:val="24"/>
        </w:rPr>
        <w:tab/>
      </w:r>
      <w:r>
        <w:rPr>
          <w:rFonts w:ascii="Times New Roman"/>
          <w:sz w:val="24"/>
        </w:rPr>
        <w:br/>
      </w:r>
      <w:r>
        <w:rPr>
          <w:rFonts w:ascii="Times New Roman"/>
          <w:sz w:val="24"/>
        </w:rPr>
        <w:tab/>
        <w:t>B) spiritual</w:t>
      </w:r>
      <w:r>
        <w:rPr>
          <w:rFonts w:ascii="Times New Roman"/>
          <w:sz w:val="24"/>
        </w:rPr>
        <w:br/>
      </w:r>
      <w:r>
        <w:rPr>
          <w:rFonts w:ascii="Times New Roman"/>
          <w:sz w:val="24"/>
        </w:rPr>
        <w:tab/>
        <w:t>C) psychological</w:t>
      </w:r>
      <w:r>
        <w:rPr>
          <w:rFonts w:ascii="Times New Roman"/>
          <w:sz w:val="24"/>
        </w:rPr>
        <w:br/>
      </w:r>
      <w:r>
        <w:rPr>
          <w:rFonts w:ascii="Times New Roman"/>
          <w:sz w:val="24"/>
        </w:rPr>
        <w:tab/>
        <w:t>D) scientific</w:t>
      </w:r>
      <w:r>
        <w:rPr>
          <w:rFonts w:ascii="Times New Roman"/>
          <w:sz w:val="24"/>
        </w:rPr>
        <w:br/>
      </w:r>
      <w:r>
        <w:rPr>
          <w:rFonts w:ascii="Times New Roman"/>
          <w:sz w:val="24"/>
        </w:rPr>
        <w:tab/>
      </w:r>
    </w:p>
    <w:p w14:paraId="4B769FE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Accessibility : </w:t>
      </w:r>
      <w:r>
        <w:rPr>
          <w:rFonts w:ascii="Times New Roman"/>
          <w:sz w:val="20"/>
        </w:rPr>
        <w:t>Keyboard Navigation</w:t>
      </w:r>
      <w:r>
        <w:rPr>
          <w:rFonts w:ascii="Times New Roman"/>
          <w:sz w:val="20"/>
        </w:rPr>
        <w:br/>
        <w:t>Gradable : automatic</w:t>
      </w:r>
      <w:r>
        <w:rPr>
          <w:rFonts w:ascii="Times New Roman"/>
          <w:sz w:val="20"/>
        </w:rPr>
        <w:br/>
        <w:t>APA Outcome : 1.3: Describe applications of psychology</w:t>
      </w:r>
      <w:r>
        <w:rPr>
          <w:rFonts w:ascii="Times New Roman"/>
          <w:sz w:val="20"/>
        </w:rPr>
        <w:br/>
        <w:t>Bloom's : Apply</w:t>
      </w:r>
      <w:r>
        <w:rPr>
          <w:rFonts w:ascii="Times New Roman"/>
          <w:sz w:val="20"/>
        </w:rPr>
        <w:br/>
        <w:t>Difficulty : Medium</w:t>
      </w:r>
      <w:r>
        <w:rPr>
          <w:rFonts w:ascii="Times New Roman"/>
          <w:sz w:val="20"/>
        </w:rPr>
        <w:br/>
        <w:t>Learning Objective : Describe how explanations of abnormal behavior have changed through time.</w:t>
      </w:r>
      <w:r>
        <w:rPr>
          <w:rFonts w:ascii="Times New Roman"/>
          <w:sz w:val="20"/>
        </w:rPr>
        <w:br/>
        <w:t>Topic : History of Abnormal P</w:t>
      </w:r>
      <w:r>
        <w:rPr>
          <w:rFonts w:ascii="Times New Roman"/>
          <w:sz w:val="20"/>
        </w:rPr>
        <w:t>sychology</w:t>
      </w:r>
      <w:r>
        <w:rPr>
          <w:rFonts w:ascii="Times New Roman"/>
          <w:sz w:val="20"/>
        </w:rPr>
        <w:br/>
      </w:r>
    </w:p>
    <w:p w14:paraId="20E03F8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F1C7C7"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color w:val="000000"/>
          <w:sz w:val="24"/>
        </w:rPr>
        <w:t xml:space="preserve">Father Moore had conducted a number of exorcisms during his tenure as pastor in a suburban church in New England. The members of his congregation suggest that Father Moore was successful in driving away evil spirits that </w:t>
      </w:r>
      <w:r>
        <w:rPr>
          <w:rFonts w:ascii="Times New Roman"/>
          <w:color w:val="000000"/>
          <w:sz w:val="24"/>
        </w:rPr>
        <w:t>caused individuals to behave abnormally, a feat that earned him substantial fame in the town. This is an example of the________Blank approach in addressing abnormality in individuals.</w:t>
      </w:r>
    </w:p>
    <w:p w14:paraId="3789FDCD"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20) ______</w:t>
      </w:r>
    </w:p>
    <w:p w14:paraId="43DA798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scientific</w:t>
      </w:r>
      <w:r>
        <w:rPr>
          <w:rFonts w:ascii="Times New Roman"/>
          <w:sz w:val="24"/>
        </w:rPr>
        <w:tab/>
      </w:r>
      <w:r>
        <w:rPr>
          <w:rFonts w:ascii="Times New Roman"/>
          <w:sz w:val="24"/>
        </w:rPr>
        <w:br/>
      </w:r>
      <w:r>
        <w:rPr>
          <w:rFonts w:ascii="Times New Roman"/>
          <w:sz w:val="24"/>
        </w:rPr>
        <w:tab/>
        <w:t>B) psychological</w:t>
      </w:r>
      <w:r>
        <w:rPr>
          <w:rFonts w:ascii="Times New Roman"/>
          <w:sz w:val="24"/>
        </w:rPr>
        <w:br/>
      </w:r>
      <w:r>
        <w:rPr>
          <w:rFonts w:ascii="Times New Roman"/>
          <w:sz w:val="24"/>
        </w:rPr>
        <w:tab/>
        <w:t>C) medical</w:t>
      </w:r>
      <w:r>
        <w:rPr>
          <w:rFonts w:ascii="Times New Roman"/>
          <w:sz w:val="24"/>
        </w:rPr>
        <w:br/>
      </w:r>
      <w:r>
        <w:rPr>
          <w:rFonts w:ascii="Times New Roman"/>
          <w:sz w:val="24"/>
        </w:rPr>
        <w:tab/>
        <w:t>D)</w:t>
      </w:r>
      <w:r>
        <w:rPr>
          <w:rFonts w:ascii="Times New Roman"/>
          <w:sz w:val="24"/>
        </w:rPr>
        <w:t xml:space="preserve"> spiritual</w:t>
      </w:r>
      <w:r>
        <w:rPr>
          <w:rFonts w:ascii="Times New Roman"/>
          <w:sz w:val="24"/>
        </w:rPr>
        <w:br/>
      </w:r>
      <w:r>
        <w:rPr>
          <w:rFonts w:ascii="Times New Roman"/>
          <w:sz w:val="24"/>
        </w:rPr>
        <w:tab/>
      </w:r>
    </w:p>
    <w:p w14:paraId="2F7480D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APA Outcome : 1.3: Describe applications of psychology</w:t>
      </w:r>
      <w:r>
        <w:rPr>
          <w:rFonts w:ascii="Times New Roman"/>
          <w:sz w:val="20"/>
        </w:rPr>
        <w:br/>
        <w:t>Bloom's : Apply</w:t>
      </w:r>
      <w:r>
        <w:rPr>
          <w:rFonts w:ascii="Times New Roman"/>
          <w:sz w:val="20"/>
        </w:rPr>
        <w:br/>
        <w:t>Difficulty : Medium</w:t>
      </w:r>
      <w:r>
        <w:rPr>
          <w:rFonts w:ascii="Times New Roman"/>
          <w:sz w:val="20"/>
        </w:rPr>
        <w:br/>
        <w:t>Learning Objective : Describe how explanations of abnormal behavior have</w:t>
      </w:r>
      <w:r>
        <w:rPr>
          <w:rFonts w:ascii="Times New Roman"/>
          <w:sz w:val="20"/>
        </w:rPr>
        <w:t xml:space="preserve"> changed through time.</w:t>
      </w:r>
      <w:r>
        <w:rPr>
          <w:rFonts w:ascii="Times New Roman"/>
          <w:sz w:val="20"/>
        </w:rPr>
        <w:br/>
        <w:t>Topic : History of Abnormal Psychology</w:t>
      </w:r>
      <w:r>
        <w:rPr>
          <w:rFonts w:ascii="Times New Roman"/>
          <w:sz w:val="20"/>
        </w:rPr>
        <w:br/>
      </w:r>
    </w:p>
    <w:p w14:paraId="237F815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D909F4B"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color w:val="000000"/>
          <w:sz w:val="24"/>
        </w:rPr>
        <w:t>In prehistoric times, skulls of the living had holes cut out of them, a process called________Blank, apparently in an effort to release the evil spirits from the person's head</w:t>
      </w:r>
      <w:r>
        <w:rPr>
          <w:rFonts w:ascii="Times New Roman"/>
          <w:color w:val="000000"/>
          <w:sz w:val="24"/>
        </w:rPr>
        <w:t>.</w:t>
      </w:r>
    </w:p>
    <w:p w14:paraId="603BFA27"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21) ______</w:t>
      </w:r>
    </w:p>
    <w:p w14:paraId="77F8986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trephining</w:t>
      </w:r>
      <w:r>
        <w:rPr>
          <w:rFonts w:ascii="Times New Roman"/>
          <w:sz w:val="24"/>
        </w:rPr>
        <w:tab/>
      </w:r>
      <w:r>
        <w:rPr>
          <w:rFonts w:ascii="Times New Roman"/>
          <w:sz w:val="24"/>
        </w:rPr>
        <w:br/>
      </w:r>
      <w:r>
        <w:rPr>
          <w:rFonts w:ascii="Times New Roman"/>
          <w:sz w:val="24"/>
        </w:rPr>
        <w:tab/>
        <w:t>B) agnosia</w:t>
      </w:r>
      <w:r>
        <w:rPr>
          <w:rFonts w:ascii="Times New Roman"/>
          <w:sz w:val="24"/>
        </w:rPr>
        <w:br/>
      </w:r>
      <w:r>
        <w:rPr>
          <w:rFonts w:ascii="Times New Roman"/>
          <w:sz w:val="24"/>
        </w:rPr>
        <w:tab/>
        <w:t>C) akinesia</w:t>
      </w:r>
      <w:r>
        <w:rPr>
          <w:rFonts w:ascii="Times New Roman"/>
          <w:sz w:val="24"/>
        </w:rPr>
        <w:br/>
      </w:r>
      <w:r>
        <w:rPr>
          <w:rFonts w:ascii="Times New Roman"/>
          <w:sz w:val="24"/>
        </w:rPr>
        <w:tab/>
        <w:t>D) lobotomy</w:t>
      </w:r>
      <w:r>
        <w:rPr>
          <w:rFonts w:ascii="Times New Roman"/>
          <w:sz w:val="24"/>
        </w:rPr>
        <w:br/>
      </w:r>
      <w:r>
        <w:rPr>
          <w:rFonts w:ascii="Times New Roman"/>
          <w:sz w:val="24"/>
        </w:rPr>
        <w:tab/>
      </w:r>
    </w:p>
    <w:p w14:paraId="16FAEF3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Medium</w:t>
      </w:r>
      <w:r>
        <w:rPr>
          <w:rFonts w:ascii="Times New Roman"/>
          <w:sz w:val="20"/>
        </w:rPr>
        <w:br/>
        <w:t>APA Outcome : 1.1: Describe key concepts, principles, an</w:t>
      </w:r>
      <w:r>
        <w:rPr>
          <w:rFonts w:ascii="Times New Roman"/>
          <w:sz w:val="20"/>
        </w:rPr>
        <w:t>d overarching themes in psychology</w:t>
      </w:r>
      <w:r>
        <w:rPr>
          <w:rFonts w:ascii="Times New Roman"/>
          <w:sz w:val="20"/>
        </w:rPr>
        <w:br/>
        <w:t>Learning Objective : Describe how explanations of abnormal behavior have changed through time.</w:t>
      </w:r>
      <w:r>
        <w:rPr>
          <w:rFonts w:ascii="Times New Roman"/>
          <w:sz w:val="20"/>
        </w:rPr>
        <w:br/>
        <w:t>Topic : History of Abnormal Psychology</w:t>
      </w:r>
      <w:r>
        <w:rPr>
          <w:rFonts w:ascii="Times New Roman"/>
          <w:sz w:val="20"/>
        </w:rPr>
        <w:br/>
      </w:r>
    </w:p>
    <w:p w14:paraId="33B82ED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EA5689"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sz w:val="24"/>
        </w:rPr>
        <w:t>Trephining is an example of a spiritual approach to psychological di</w:t>
      </w:r>
      <w:r>
        <w:rPr>
          <w:rFonts w:ascii="Times New Roman"/>
          <w:sz w:val="24"/>
        </w:rPr>
        <w:t>sorders. Which of the following statements is true about trephining?</w:t>
      </w:r>
    </w:p>
    <w:p w14:paraId="28068A7B"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22) ______</w:t>
      </w:r>
    </w:p>
    <w:p w14:paraId="1DFB59D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practice began in the Middle Ages and ended when Renaissance physicians realized it had no positive effect.</w:t>
      </w:r>
      <w:r>
        <w:rPr>
          <w:rFonts w:ascii="Times New Roman"/>
          <w:sz w:val="24"/>
        </w:rPr>
        <w:tab/>
      </w:r>
      <w:r>
        <w:rPr>
          <w:rFonts w:ascii="Times New Roman"/>
          <w:sz w:val="24"/>
        </w:rPr>
        <w:br/>
      </w:r>
      <w:r>
        <w:rPr>
          <w:rFonts w:ascii="Times New Roman"/>
          <w:sz w:val="24"/>
        </w:rPr>
        <w:tab/>
        <w:t>B) The practice began in early history and ext</w:t>
      </w:r>
      <w:r>
        <w:rPr>
          <w:rFonts w:ascii="Times New Roman"/>
          <w:sz w:val="24"/>
        </w:rPr>
        <w:t>ended into the modern period.</w:t>
      </w:r>
      <w:r>
        <w:rPr>
          <w:rFonts w:ascii="Times New Roman"/>
          <w:sz w:val="24"/>
        </w:rPr>
        <w:br/>
      </w:r>
      <w:r>
        <w:rPr>
          <w:rFonts w:ascii="Times New Roman"/>
          <w:sz w:val="24"/>
        </w:rPr>
        <w:tab/>
        <w:t>C) Trephining was abandoned as an approach to psychological disorders during the sixteenth century.</w:t>
      </w:r>
      <w:r>
        <w:rPr>
          <w:rFonts w:ascii="Times New Roman"/>
          <w:sz w:val="24"/>
        </w:rPr>
        <w:br/>
      </w:r>
      <w:r>
        <w:rPr>
          <w:rFonts w:ascii="Times New Roman"/>
          <w:sz w:val="24"/>
        </w:rPr>
        <w:tab/>
        <w:t>D) Trephining began in early history and was abandoned by the end of the Roman Empire.</w:t>
      </w:r>
      <w:r>
        <w:rPr>
          <w:rFonts w:ascii="Times New Roman"/>
          <w:sz w:val="24"/>
        </w:rPr>
        <w:br/>
      </w:r>
      <w:r>
        <w:rPr>
          <w:rFonts w:ascii="Times New Roman"/>
          <w:sz w:val="24"/>
        </w:rPr>
        <w:tab/>
      </w:r>
    </w:p>
    <w:p w14:paraId="4EB1653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w:t>
      </w:r>
      <w:r>
        <w:rPr>
          <w:rFonts w:ascii="Times New Roman"/>
          <w:sz w:val="20"/>
        </w:rPr>
        <w:t>y : 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APA Outcome : 1.1: Describe key concepts, principles, and overarching themes in psychology</w:t>
      </w:r>
      <w:r>
        <w:rPr>
          <w:rFonts w:ascii="Times New Roman"/>
          <w:sz w:val="20"/>
        </w:rPr>
        <w:br/>
        <w:t>Learning Objective : Describe how explanations of abnormal behavior have changed th</w:t>
      </w:r>
      <w:r>
        <w:rPr>
          <w:rFonts w:ascii="Times New Roman"/>
          <w:sz w:val="20"/>
        </w:rPr>
        <w:t>rough time.</w:t>
      </w:r>
      <w:r>
        <w:rPr>
          <w:rFonts w:ascii="Times New Roman"/>
          <w:sz w:val="20"/>
        </w:rPr>
        <w:br/>
        <w:t>Topic : History of Abnormal Psychology</w:t>
      </w:r>
      <w:r>
        <w:rPr>
          <w:rFonts w:ascii="Times New Roman"/>
          <w:sz w:val="20"/>
        </w:rPr>
        <w:br/>
      </w:r>
    </w:p>
    <w:p w14:paraId="0683E07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0C472301"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sz w:val="24"/>
        </w:rPr>
        <w:t>The ritual of driving away evil spirits that involves a physically and mentally painful form of treatment carried out by a shaman, priest, or healer is referred to as</w:t>
      </w:r>
    </w:p>
    <w:p w14:paraId="201694D0"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23) ______</w:t>
      </w:r>
    </w:p>
    <w:p w14:paraId="1D57B2E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cognitive restructuring.</w:t>
      </w:r>
      <w:r>
        <w:rPr>
          <w:rFonts w:ascii="Times New Roman"/>
          <w:sz w:val="24"/>
        </w:rPr>
        <w:tab/>
      </w:r>
      <w:r>
        <w:rPr>
          <w:rFonts w:ascii="Times New Roman"/>
          <w:sz w:val="24"/>
        </w:rPr>
        <w:br/>
      </w:r>
      <w:r>
        <w:rPr>
          <w:rFonts w:ascii="Times New Roman"/>
          <w:sz w:val="24"/>
        </w:rPr>
        <w:tab/>
        <w:t>B) an exorcism.</w:t>
      </w:r>
      <w:r>
        <w:rPr>
          <w:rFonts w:ascii="Times New Roman"/>
          <w:sz w:val="24"/>
        </w:rPr>
        <w:br/>
      </w:r>
      <w:r>
        <w:rPr>
          <w:rFonts w:ascii="Times New Roman"/>
          <w:sz w:val="24"/>
        </w:rPr>
        <w:tab/>
        <w:t>C) trephining.</w:t>
      </w:r>
      <w:r>
        <w:rPr>
          <w:rFonts w:ascii="Times New Roman"/>
          <w:sz w:val="24"/>
        </w:rPr>
        <w:br/>
      </w:r>
      <w:r>
        <w:rPr>
          <w:rFonts w:ascii="Times New Roman"/>
          <w:sz w:val="24"/>
        </w:rPr>
        <w:tab/>
        <w:t>D) electroconvulsive therapy.</w:t>
      </w:r>
      <w:r>
        <w:rPr>
          <w:rFonts w:ascii="Times New Roman"/>
          <w:sz w:val="24"/>
        </w:rPr>
        <w:br/>
      </w:r>
      <w:r>
        <w:rPr>
          <w:rFonts w:ascii="Times New Roman"/>
          <w:sz w:val="24"/>
        </w:rPr>
        <w:tab/>
      </w:r>
    </w:p>
    <w:p w14:paraId="4877ECE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APA Outcome : 1.1: Describe key conc</w:t>
      </w:r>
      <w:r>
        <w:rPr>
          <w:rFonts w:ascii="Times New Roman"/>
          <w:sz w:val="20"/>
        </w:rPr>
        <w:t>epts, principles, and overarching themes in psychology</w:t>
      </w:r>
      <w:r>
        <w:rPr>
          <w:rFonts w:ascii="Times New Roman"/>
          <w:sz w:val="20"/>
        </w:rPr>
        <w:br/>
        <w:t>Learning Objective : Describe how explanations of abnormal behavior have changed through time.</w:t>
      </w:r>
      <w:r>
        <w:rPr>
          <w:rFonts w:ascii="Times New Roman"/>
          <w:sz w:val="20"/>
        </w:rPr>
        <w:br/>
        <w:t>Topic : History of Abnormal Psychology</w:t>
      </w:r>
      <w:r>
        <w:rPr>
          <w:rFonts w:ascii="Times New Roman"/>
          <w:sz w:val="20"/>
        </w:rPr>
        <w:br/>
      </w:r>
    </w:p>
    <w:p w14:paraId="3BC7A28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4B3A5C7"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sz w:val="24"/>
        </w:rPr>
        <w:t>The idea of "moral treatment" holds the notion t</w:t>
      </w:r>
      <w:r>
        <w:rPr>
          <w:rFonts w:ascii="Times New Roman"/>
          <w:sz w:val="24"/>
        </w:rPr>
        <w:t>hat</w:t>
      </w:r>
    </w:p>
    <w:p w14:paraId="2AEBCA17"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24) ______</w:t>
      </w:r>
    </w:p>
    <w:p w14:paraId="32B4A58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abnormalities in behavior were mainly the result of possessions by evil spirits.</w:t>
      </w:r>
      <w:r>
        <w:rPr>
          <w:rFonts w:ascii="Times New Roman"/>
          <w:sz w:val="24"/>
        </w:rPr>
        <w:tab/>
      </w:r>
      <w:r>
        <w:rPr>
          <w:rFonts w:ascii="Times New Roman"/>
          <w:sz w:val="24"/>
        </w:rPr>
        <w:br/>
      </w:r>
      <w:r>
        <w:rPr>
          <w:rFonts w:ascii="Times New Roman"/>
          <w:sz w:val="24"/>
        </w:rPr>
        <w:tab/>
        <w:t>B) immoral people were cursed and they suffered from incurable mental disorders.</w:t>
      </w:r>
      <w:r>
        <w:rPr>
          <w:rFonts w:ascii="Times New Roman"/>
          <w:sz w:val="24"/>
        </w:rPr>
        <w:br/>
      </w:r>
      <w:r>
        <w:rPr>
          <w:rFonts w:ascii="Times New Roman"/>
          <w:sz w:val="24"/>
        </w:rPr>
        <w:tab/>
        <w:t>C) people with psychological disorders can be treated throug</w:t>
      </w:r>
      <w:r>
        <w:rPr>
          <w:rFonts w:ascii="Times New Roman"/>
          <w:sz w:val="24"/>
        </w:rPr>
        <w:t>h exorcism.</w:t>
      </w:r>
      <w:r>
        <w:rPr>
          <w:rFonts w:ascii="Times New Roman"/>
          <w:sz w:val="24"/>
        </w:rPr>
        <w:br/>
      </w:r>
      <w:r>
        <w:rPr>
          <w:rFonts w:ascii="Times New Roman"/>
          <w:sz w:val="24"/>
        </w:rPr>
        <w:tab/>
        <w:t>D) people could develop self-control over their behaviors if they had a quiet and restful environment.</w:t>
      </w:r>
      <w:r>
        <w:rPr>
          <w:rFonts w:ascii="Times New Roman"/>
          <w:sz w:val="24"/>
        </w:rPr>
        <w:br/>
      </w:r>
      <w:r>
        <w:rPr>
          <w:rFonts w:ascii="Times New Roman"/>
          <w:sz w:val="24"/>
        </w:rPr>
        <w:tab/>
      </w:r>
    </w:p>
    <w:p w14:paraId="573E14D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APA Outcome : 1.1: De</w:t>
      </w:r>
      <w:r>
        <w:rPr>
          <w:rFonts w:ascii="Times New Roman"/>
          <w:sz w:val="20"/>
        </w:rPr>
        <w:t>scribe key concepts, principles, and overarching themes in psychology</w:t>
      </w:r>
      <w:r>
        <w:rPr>
          <w:rFonts w:ascii="Times New Roman"/>
          <w:sz w:val="20"/>
        </w:rPr>
        <w:br/>
        <w:t>Learning Objective : Describe how explanations of abnormal behavior have changed through time.</w:t>
      </w:r>
      <w:r>
        <w:rPr>
          <w:rFonts w:ascii="Times New Roman"/>
          <w:sz w:val="20"/>
        </w:rPr>
        <w:br/>
        <w:t>Topic : History of Abnormal Psychology</w:t>
      </w:r>
      <w:r>
        <w:rPr>
          <w:rFonts w:ascii="Times New Roman"/>
          <w:sz w:val="20"/>
        </w:rPr>
        <w:br/>
        <w:t>Topic : Humanistic Perspective</w:t>
      </w:r>
      <w:r>
        <w:rPr>
          <w:rFonts w:ascii="Times New Roman"/>
          <w:sz w:val="20"/>
        </w:rPr>
        <w:br/>
      </w:r>
    </w:p>
    <w:p w14:paraId="03B240D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86D5B0E"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color w:val="000000"/>
          <w:sz w:val="24"/>
        </w:rPr>
        <w:t>________Blank was a Massachusetts reformer who sought to improve the treatment of people with psychological disorders in the mid-1800s.</w:t>
      </w:r>
    </w:p>
    <w:p w14:paraId="464B0CB7"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25) ______</w:t>
      </w:r>
    </w:p>
    <w:p w14:paraId="4833A02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Benjamin Rush</w:t>
      </w:r>
      <w:r>
        <w:rPr>
          <w:rFonts w:ascii="Times New Roman"/>
          <w:sz w:val="24"/>
        </w:rPr>
        <w:tab/>
      </w:r>
      <w:r>
        <w:rPr>
          <w:rFonts w:ascii="Times New Roman"/>
          <w:sz w:val="24"/>
        </w:rPr>
        <w:br/>
      </w:r>
      <w:r>
        <w:rPr>
          <w:rFonts w:ascii="Times New Roman"/>
          <w:sz w:val="24"/>
        </w:rPr>
        <w:tab/>
        <w:t>B) Martin Luther</w:t>
      </w:r>
      <w:r>
        <w:rPr>
          <w:rFonts w:ascii="Times New Roman"/>
          <w:sz w:val="24"/>
        </w:rPr>
        <w:br/>
      </w:r>
      <w:r>
        <w:rPr>
          <w:rFonts w:ascii="Times New Roman"/>
          <w:sz w:val="24"/>
        </w:rPr>
        <w:tab/>
        <w:t>C) William Tuke</w:t>
      </w:r>
      <w:r>
        <w:rPr>
          <w:rFonts w:ascii="Times New Roman"/>
          <w:sz w:val="24"/>
        </w:rPr>
        <w:br/>
      </w:r>
      <w:r>
        <w:rPr>
          <w:rFonts w:ascii="Times New Roman"/>
          <w:sz w:val="24"/>
        </w:rPr>
        <w:tab/>
        <w:t>D) Dorothea Dix</w:t>
      </w:r>
      <w:r>
        <w:rPr>
          <w:rFonts w:ascii="Times New Roman"/>
          <w:sz w:val="24"/>
        </w:rPr>
        <w:br/>
      </w:r>
      <w:r>
        <w:rPr>
          <w:rFonts w:ascii="Times New Roman"/>
          <w:sz w:val="24"/>
        </w:rPr>
        <w:tab/>
      </w:r>
    </w:p>
    <w:p w14:paraId="7F93993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w:t>
      </w:r>
      <w:r>
        <w:rPr>
          <w:rFonts w:ascii="Times New Roman"/>
          <w:sz w:val="20"/>
        </w:rPr>
        <w:t>ccessibility : Keyboard Navigation</w:t>
      </w:r>
      <w:r>
        <w:rPr>
          <w:rFonts w:ascii="Times New Roman"/>
          <w:sz w:val="20"/>
        </w:rPr>
        <w:br/>
        <w:t>Bloom's : Remember</w:t>
      </w:r>
      <w:r>
        <w:rPr>
          <w:rFonts w:ascii="Times New Roman"/>
          <w:sz w:val="20"/>
        </w:rPr>
        <w:br/>
        <w:t>Gradable : automatic</w:t>
      </w:r>
      <w:r>
        <w:rPr>
          <w:rFonts w:ascii="Times New Roman"/>
          <w:sz w:val="20"/>
        </w:rPr>
        <w:br/>
        <w:t>Difficulty : Difficult</w:t>
      </w:r>
      <w:r>
        <w:rPr>
          <w:rFonts w:ascii="Times New Roman"/>
          <w:sz w:val="20"/>
        </w:rPr>
        <w:br/>
        <w:t>APA Outcome : 1.1: Describe key concepts, principles, and overarching themes in psychology</w:t>
      </w:r>
      <w:r>
        <w:rPr>
          <w:rFonts w:ascii="Times New Roman"/>
          <w:sz w:val="20"/>
        </w:rPr>
        <w:br/>
        <w:t>Learning Objective : Describe how explanations of abnormal behavior</w:t>
      </w:r>
      <w:r>
        <w:rPr>
          <w:rFonts w:ascii="Times New Roman"/>
          <w:sz w:val="20"/>
        </w:rPr>
        <w:t xml:space="preserve"> have changed through time.</w:t>
      </w:r>
      <w:r>
        <w:rPr>
          <w:rFonts w:ascii="Times New Roman"/>
          <w:sz w:val="20"/>
        </w:rPr>
        <w:br/>
        <w:t>Topic : History of Abnormal Psychology</w:t>
      </w:r>
      <w:r>
        <w:rPr>
          <w:rFonts w:ascii="Times New Roman"/>
          <w:sz w:val="20"/>
        </w:rPr>
        <w:br/>
      </w:r>
    </w:p>
    <w:p w14:paraId="5C698A6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7F06152"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sz w:val="24"/>
        </w:rPr>
        <w:t>Which of the following was one of the most significant reasons for the declining conditions in mental health facilities during the 1800s?</w:t>
      </w:r>
    </w:p>
    <w:p w14:paraId="3BD26BF1"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26) ______</w:t>
      </w:r>
    </w:p>
    <w:p w14:paraId="1283DEA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overc</w:t>
      </w:r>
      <w:r>
        <w:rPr>
          <w:rFonts w:ascii="Times New Roman"/>
          <w:sz w:val="24"/>
        </w:rPr>
        <w:t>rowding</w:t>
      </w:r>
      <w:r>
        <w:rPr>
          <w:rFonts w:ascii="Times New Roman"/>
          <w:sz w:val="24"/>
        </w:rPr>
        <w:tab/>
      </w:r>
      <w:r>
        <w:rPr>
          <w:rFonts w:ascii="Times New Roman"/>
          <w:sz w:val="24"/>
        </w:rPr>
        <w:br/>
      </w:r>
      <w:r>
        <w:rPr>
          <w:rFonts w:ascii="Times New Roman"/>
          <w:sz w:val="24"/>
        </w:rPr>
        <w:tab/>
        <w:t>B) lack of faith in religion</w:t>
      </w:r>
      <w:r>
        <w:rPr>
          <w:rFonts w:ascii="Times New Roman"/>
          <w:sz w:val="24"/>
        </w:rPr>
        <w:br/>
      </w:r>
      <w:r>
        <w:rPr>
          <w:rFonts w:ascii="Times New Roman"/>
          <w:sz w:val="24"/>
        </w:rPr>
        <w:tab/>
        <w:t>C) nonavailability of patients</w:t>
      </w:r>
      <w:r>
        <w:rPr>
          <w:rFonts w:ascii="Times New Roman"/>
          <w:sz w:val="24"/>
        </w:rPr>
        <w:br/>
      </w:r>
      <w:r>
        <w:rPr>
          <w:rFonts w:ascii="Times New Roman"/>
          <w:sz w:val="24"/>
        </w:rPr>
        <w:tab/>
        <w:t>D) the increasing popularity of science</w:t>
      </w:r>
      <w:r>
        <w:rPr>
          <w:rFonts w:ascii="Times New Roman"/>
          <w:sz w:val="24"/>
        </w:rPr>
        <w:br/>
      </w:r>
      <w:r>
        <w:rPr>
          <w:rFonts w:ascii="Times New Roman"/>
          <w:sz w:val="24"/>
        </w:rPr>
        <w:tab/>
      </w:r>
    </w:p>
    <w:p w14:paraId="6800BDC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Difficulty : Difficult</w:t>
      </w:r>
      <w:r>
        <w:rPr>
          <w:rFonts w:ascii="Times New Roman"/>
          <w:sz w:val="20"/>
        </w:rPr>
        <w:br/>
        <w:t>APA Outcome : 1.1: Describe key concept</w:t>
      </w:r>
      <w:r>
        <w:rPr>
          <w:rFonts w:ascii="Times New Roman"/>
          <w:sz w:val="20"/>
        </w:rPr>
        <w:t>s, principles, and overarching themes in psychology</w:t>
      </w:r>
      <w:r>
        <w:rPr>
          <w:rFonts w:ascii="Times New Roman"/>
          <w:sz w:val="20"/>
        </w:rPr>
        <w:br/>
        <w:t>Learning Objective : Describe how explanations of abnormal behavior have changed through time.</w:t>
      </w:r>
      <w:r>
        <w:rPr>
          <w:rFonts w:ascii="Times New Roman"/>
          <w:sz w:val="20"/>
        </w:rPr>
        <w:br/>
        <w:t>Topic : History of Abnormal Psychology</w:t>
      </w:r>
      <w:r>
        <w:rPr>
          <w:rFonts w:ascii="Times New Roman"/>
          <w:sz w:val="20"/>
        </w:rPr>
        <w:br/>
        <w:t>Bloom's : Understand</w:t>
      </w:r>
      <w:r>
        <w:rPr>
          <w:rFonts w:ascii="Times New Roman"/>
          <w:sz w:val="20"/>
        </w:rPr>
        <w:br/>
      </w:r>
    </w:p>
    <w:p w14:paraId="7F7D355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17501DD"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sz w:val="24"/>
        </w:rPr>
        <w:t xml:space="preserve">Which of the </w:t>
      </w:r>
      <w:r>
        <w:rPr>
          <w:rFonts w:ascii="Times New Roman"/>
          <w:sz w:val="24"/>
        </w:rPr>
        <w:t>following promoted the release of psychiatric patients into community treatment sites?</w:t>
      </w:r>
    </w:p>
    <w:p w14:paraId="00D51D15"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27) ______</w:t>
      </w:r>
    </w:p>
    <w:p w14:paraId="0AC95F0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deinstitutionalization movement</w:t>
      </w:r>
      <w:r>
        <w:rPr>
          <w:rFonts w:ascii="Times New Roman"/>
          <w:sz w:val="24"/>
        </w:rPr>
        <w:tab/>
      </w:r>
      <w:r>
        <w:rPr>
          <w:rFonts w:ascii="Times New Roman"/>
          <w:sz w:val="24"/>
        </w:rPr>
        <w:br/>
      </w:r>
      <w:r>
        <w:rPr>
          <w:rFonts w:ascii="Times New Roman"/>
          <w:sz w:val="24"/>
        </w:rPr>
        <w:tab/>
        <w:t>B) dual-process theory</w:t>
      </w:r>
      <w:r>
        <w:rPr>
          <w:rFonts w:ascii="Times New Roman"/>
          <w:sz w:val="24"/>
        </w:rPr>
        <w:br/>
      </w:r>
      <w:r>
        <w:rPr>
          <w:rFonts w:ascii="Times New Roman"/>
          <w:sz w:val="24"/>
        </w:rPr>
        <w:tab/>
        <w:t>C) five factor model</w:t>
      </w:r>
      <w:r>
        <w:rPr>
          <w:rFonts w:ascii="Times New Roman"/>
          <w:sz w:val="24"/>
        </w:rPr>
        <w:br/>
      </w:r>
      <w:r>
        <w:rPr>
          <w:rFonts w:ascii="Times New Roman"/>
          <w:sz w:val="24"/>
        </w:rPr>
        <w:tab/>
        <w:t>D) behaviorist movement</w:t>
      </w:r>
      <w:r>
        <w:rPr>
          <w:rFonts w:ascii="Times New Roman"/>
          <w:sz w:val="24"/>
        </w:rPr>
        <w:br/>
      </w:r>
      <w:r>
        <w:rPr>
          <w:rFonts w:ascii="Times New Roman"/>
          <w:sz w:val="24"/>
        </w:rPr>
        <w:tab/>
      </w:r>
    </w:p>
    <w:p w14:paraId="6A4FA84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w:t>
      </w:r>
      <w:r>
        <w:rPr>
          <w:rFonts w:ascii="Times New Roman"/>
          <w:sz w:val="20"/>
        </w:rPr>
        <w:t xml:space="preserve"> : 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APA Outcome : 1.1: Describe key concepts, principles, and overarching themes in psychology</w:t>
      </w:r>
      <w:r>
        <w:rPr>
          <w:rFonts w:ascii="Times New Roman"/>
          <w:sz w:val="20"/>
        </w:rPr>
        <w:br/>
        <w:t>Learning Objective : Describe how explanations of abnormal behavior have changed thr</w:t>
      </w:r>
      <w:r>
        <w:rPr>
          <w:rFonts w:ascii="Times New Roman"/>
          <w:sz w:val="20"/>
        </w:rPr>
        <w:t>ough time.</w:t>
      </w:r>
      <w:r>
        <w:rPr>
          <w:rFonts w:ascii="Times New Roman"/>
          <w:sz w:val="20"/>
        </w:rPr>
        <w:br/>
        <w:t>Topic : History of Abnormal Psychology</w:t>
      </w:r>
      <w:r>
        <w:rPr>
          <w:rFonts w:ascii="Times New Roman"/>
          <w:sz w:val="20"/>
        </w:rPr>
        <w:br/>
      </w:r>
    </w:p>
    <w:p w14:paraId="0CF7B2B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8FC7B6"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The World Health Organization's Special Initiative for Mental Health intends to</w:t>
      </w:r>
    </w:p>
    <w:p w14:paraId="47ED518E"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28) ______</w:t>
      </w:r>
    </w:p>
    <w:p w14:paraId="765E968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ensure access to high-quality and affordable care for mental-health conditions a</w:t>
      </w:r>
      <w:r>
        <w:rPr>
          <w:rFonts w:ascii="Times New Roman"/>
          <w:sz w:val="24"/>
        </w:rPr>
        <w:t>t a global level.</w:t>
      </w:r>
      <w:r>
        <w:rPr>
          <w:rFonts w:ascii="Times New Roman"/>
          <w:sz w:val="24"/>
        </w:rPr>
        <w:tab/>
      </w:r>
      <w:r>
        <w:rPr>
          <w:rFonts w:ascii="Times New Roman"/>
          <w:sz w:val="24"/>
        </w:rPr>
        <w:br/>
      </w:r>
      <w:r>
        <w:rPr>
          <w:rFonts w:ascii="Times New Roman"/>
          <w:sz w:val="24"/>
        </w:rPr>
        <w:tab/>
        <w:t>B) promote moral treatment for institutionalized people around the world.</w:t>
      </w:r>
      <w:r>
        <w:rPr>
          <w:rFonts w:ascii="Times New Roman"/>
          <w:sz w:val="24"/>
        </w:rPr>
        <w:br/>
      </w:r>
      <w:r>
        <w:rPr>
          <w:rFonts w:ascii="Times New Roman"/>
          <w:sz w:val="24"/>
        </w:rPr>
        <w:tab/>
        <w:t>C) put an end to trephining and exorcisms throughout the world.</w:t>
      </w:r>
      <w:r>
        <w:rPr>
          <w:rFonts w:ascii="Times New Roman"/>
          <w:sz w:val="24"/>
        </w:rPr>
        <w:br/>
      </w:r>
      <w:r>
        <w:rPr>
          <w:rFonts w:ascii="Times New Roman"/>
          <w:sz w:val="24"/>
        </w:rPr>
        <w:tab/>
        <w:t>D) institute practices of positive psychology at a global level.</w:t>
      </w:r>
      <w:r>
        <w:rPr>
          <w:rFonts w:ascii="Times New Roman"/>
          <w:sz w:val="24"/>
        </w:rPr>
        <w:br/>
      </w:r>
      <w:r>
        <w:rPr>
          <w:rFonts w:ascii="Times New Roman"/>
          <w:sz w:val="24"/>
        </w:rPr>
        <w:tab/>
      </w:r>
    </w:p>
    <w:p w14:paraId="25C12F4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w:t>
      </w:r>
      <w:r>
        <w:rPr>
          <w:rFonts w:ascii="Times New Roman"/>
          <w:sz w:val="20"/>
        </w:rPr>
        <w:t>ibility : Keyboard Navigation</w:t>
      </w:r>
      <w:r>
        <w:rPr>
          <w:rFonts w:ascii="Times New Roman"/>
          <w:sz w:val="20"/>
        </w:rPr>
        <w:br/>
        <w:t>Bloom's : Remember</w:t>
      </w:r>
      <w:r>
        <w:rPr>
          <w:rFonts w:ascii="Times New Roman"/>
          <w:sz w:val="20"/>
        </w:rPr>
        <w:br/>
        <w:t>Difficulty : Easy</w:t>
      </w:r>
      <w:r>
        <w:rPr>
          <w:rFonts w:ascii="Times New Roman"/>
          <w:sz w:val="20"/>
        </w:rPr>
        <w:br/>
        <w:t>APA Outcome : 1.3: Describe applications of psychology</w:t>
      </w:r>
      <w:r>
        <w:rPr>
          <w:rFonts w:ascii="Times New Roman"/>
          <w:sz w:val="20"/>
        </w:rPr>
        <w:br/>
        <w:t>Learning Objective : Describe how explanations of abnormal behavior have changed through time.</w:t>
      </w:r>
      <w:r>
        <w:rPr>
          <w:rFonts w:ascii="Times New Roman"/>
          <w:sz w:val="20"/>
        </w:rPr>
        <w:br/>
        <w:t>Topic : Humanistic Perspective</w:t>
      </w:r>
      <w:r>
        <w:rPr>
          <w:rFonts w:ascii="Times New Roman"/>
          <w:sz w:val="20"/>
        </w:rPr>
        <w:br/>
      </w:r>
    </w:p>
    <w:p w14:paraId="7F4085C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59C15E"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sz w:val="24"/>
        </w:rPr>
        <w:t>Who is considered the founder of modern medicine?</w:t>
      </w:r>
    </w:p>
    <w:p w14:paraId="335C2078"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29) ______</w:t>
      </w:r>
    </w:p>
    <w:p w14:paraId="705675F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Aristotle</w:t>
      </w:r>
      <w:r>
        <w:rPr>
          <w:rFonts w:ascii="Times New Roman"/>
          <w:sz w:val="24"/>
        </w:rPr>
        <w:tab/>
      </w:r>
      <w:r>
        <w:rPr>
          <w:rFonts w:ascii="Times New Roman"/>
          <w:sz w:val="24"/>
        </w:rPr>
        <w:br/>
      </w:r>
      <w:r>
        <w:rPr>
          <w:rFonts w:ascii="Times New Roman"/>
          <w:sz w:val="24"/>
        </w:rPr>
        <w:tab/>
        <w:t>B) Benjamin Rush</w:t>
      </w:r>
      <w:r>
        <w:rPr>
          <w:rFonts w:ascii="Times New Roman"/>
          <w:sz w:val="24"/>
        </w:rPr>
        <w:br/>
      </w:r>
      <w:r>
        <w:rPr>
          <w:rFonts w:ascii="Times New Roman"/>
          <w:sz w:val="24"/>
        </w:rPr>
        <w:tab/>
        <w:t>C) Socrates</w:t>
      </w:r>
      <w:r>
        <w:rPr>
          <w:rFonts w:ascii="Times New Roman"/>
          <w:sz w:val="24"/>
        </w:rPr>
        <w:br/>
      </w:r>
      <w:r>
        <w:rPr>
          <w:rFonts w:ascii="Times New Roman"/>
          <w:sz w:val="24"/>
        </w:rPr>
        <w:tab/>
        <w:t>D) Hippocrates</w:t>
      </w:r>
      <w:r>
        <w:rPr>
          <w:rFonts w:ascii="Times New Roman"/>
          <w:sz w:val="24"/>
        </w:rPr>
        <w:br/>
      </w:r>
      <w:r>
        <w:rPr>
          <w:rFonts w:ascii="Times New Roman"/>
          <w:sz w:val="24"/>
        </w:rPr>
        <w:tab/>
      </w:r>
    </w:p>
    <w:p w14:paraId="3FF8141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w:t>
      </w:r>
      <w:r>
        <w:rPr>
          <w:rFonts w:ascii="Times New Roman"/>
          <w:sz w:val="20"/>
        </w:rPr>
        <w:t>y : Medium</w:t>
      </w:r>
      <w:r>
        <w:rPr>
          <w:rFonts w:ascii="Times New Roman"/>
          <w:sz w:val="20"/>
        </w:rPr>
        <w:br/>
        <w:t>APA Outcome : 1.1: Describe key concepts, principles, and overarching themes in psychology</w:t>
      </w:r>
      <w:r>
        <w:rPr>
          <w:rFonts w:ascii="Times New Roman"/>
          <w:sz w:val="20"/>
        </w:rPr>
        <w:br/>
        <w:t>Learning Objective : Describe how explanations of abnormal behavior have changed through time.</w:t>
      </w:r>
      <w:r>
        <w:rPr>
          <w:rFonts w:ascii="Times New Roman"/>
          <w:sz w:val="20"/>
        </w:rPr>
        <w:br/>
        <w:t>Topic : History of Abnormal Psychology</w:t>
      </w:r>
      <w:r>
        <w:rPr>
          <w:rFonts w:ascii="Times New Roman"/>
          <w:sz w:val="20"/>
        </w:rPr>
        <w:br/>
      </w:r>
    </w:p>
    <w:p w14:paraId="2B27995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932500F"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sz w:val="24"/>
        </w:rPr>
        <w:t>W</w:t>
      </w:r>
      <w:r>
        <w:rPr>
          <w:rFonts w:ascii="Times New Roman"/>
          <w:sz w:val="24"/>
        </w:rPr>
        <w:t>hich Greek physician developed the theory that psychological disorders are caused by imbalances in bodily fluids?</w:t>
      </w:r>
    </w:p>
    <w:p w14:paraId="0A3624CC"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30) ______</w:t>
      </w:r>
    </w:p>
    <w:p w14:paraId="5A2E555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Hippocrates</w:t>
      </w:r>
      <w:r>
        <w:rPr>
          <w:rFonts w:ascii="Times New Roman"/>
          <w:sz w:val="24"/>
        </w:rPr>
        <w:tab/>
      </w:r>
      <w:r>
        <w:rPr>
          <w:rFonts w:ascii="Times New Roman"/>
          <w:sz w:val="24"/>
        </w:rPr>
        <w:br/>
      </w:r>
      <w:r>
        <w:rPr>
          <w:rFonts w:ascii="Times New Roman"/>
          <w:sz w:val="24"/>
        </w:rPr>
        <w:tab/>
        <w:t>B) Heraclitus</w:t>
      </w:r>
      <w:r>
        <w:rPr>
          <w:rFonts w:ascii="Times New Roman"/>
          <w:sz w:val="24"/>
        </w:rPr>
        <w:br/>
      </w:r>
      <w:r>
        <w:rPr>
          <w:rFonts w:ascii="Times New Roman"/>
          <w:sz w:val="24"/>
        </w:rPr>
        <w:tab/>
        <w:t>C) Galen</w:t>
      </w:r>
      <w:r>
        <w:rPr>
          <w:rFonts w:ascii="Times New Roman"/>
          <w:sz w:val="24"/>
        </w:rPr>
        <w:br/>
      </w:r>
      <w:r>
        <w:rPr>
          <w:rFonts w:ascii="Times New Roman"/>
          <w:sz w:val="24"/>
        </w:rPr>
        <w:tab/>
        <w:t>D) Aristotle</w:t>
      </w:r>
      <w:r>
        <w:rPr>
          <w:rFonts w:ascii="Times New Roman"/>
          <w:sz w:val="24"/>
        </w:rPr>
        <w:br/>
      </w:r>
      <w:r>
        <w:rPr>
          <w:rFonts w:ascii="Times New Roman"/>
          <w:sz w:val="24"/>
        </w:rPr>
        <w:tab/>
      </w:r>
    </w:p>
    <w:p w14:paraId="3E8BC88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 xml:space="preserve">Accessibility : Keyboard </w:t>
      </w:r>
      <w:r>
        <w:rPr>
          <w:rFonts w:ascii="Times New Roman"/>
          <w:sz w:val="20"/>
        </w:rPr>
        <w:t>Navigation</w:t>
      </w:r>
      <w:r>
        <w:rPr>
          <w:rFonts w:ascii="Times New Roman"/>
          <w:sz w:val="20"/>
        </w:rPr>
        <w:br/>
        <w:t>Bloom's : Remember</w:t>
      </w:r>
      <w:r>
        <w:rPr>
          <w:rFonts w:ascii="Times New Roman"/>
          <w:sz w:val="20"/>
        </w:rPr>
        <w:br/>
        <w:t>Gradable : automatic</w:t>
      </w:r>
      <w:r>
        <w:rPr>
          <w:rFonts w:ascii="Times New Roman"/>
          <w:sz w:val="20"/>
        </w:rPr>
        <w:br/>
        <w:t>Difficulty : Difficult</w:t>
      </w:r>
      <w:r>
        <w:rPr>
          <w:rFonts w:ascii="Times New Roman"/>
          <w:sz w:val="20"/>
        </w:rPr>
        <w:br/>
        <w:t>APA Outcome : 1.1: Describe key concepts, principles, and overarching themes in psychology</w:t>
      </w:r>
      <w:r>
        <w:rPr>
          <w:rFonts w:ascii="Times New Roman"/>
          <w:sz w:val="20"/>
        </w:rPr>
        <w:br/>
        <w:t>Learning Objective : Describe how explanations of abnormal behavior have changed through ti</w:t>
      </w:r>
      <w:r>
        <w:rPr>
          <w:rFonts w:ascii="Times New Roman"/>
          <w:sz w:val="20"/>
        </w:rPr>
        <w:t>me.</w:t>
      </w:r>
      <w:r>
        <w:rPr>
          <w:rFonts w:ascii="Times New Roman"/>
          <w:sz w:val="20"/>
        </w:rPr>
        <w:br/>
        <w:t>Topic : History of Abnormal Psychology</w:t>
      </w:r>
      <w:r>
        <w:rPr>
          <w:rFonts w:ascii="Times New Roman"/>
          <w:sz w:val="20"/>
        </w:rPr>
        <w:br/>
      </w:r>
    </w:p>
    <w:p w14:paraId="13990DE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1B64FF8"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sz w:val="24"/>
        </w:rPr>
        <w:t>Hippocrates believed that the treatment of psychological disorder would require</w:t>
      </w:r>
    </w:p>
    <w:p w14:paraId="7A26D81F"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31) ______</w:t>
      </w:r>
    </w:p>
    <w:p w14:paraId="3F3E275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getting rid of evil spirits responsible for abnormalities in human behaviors.</w:t>
      </w:r>
      <w:r>
        <w:rPr>
          <w:rFonts w:ascii="Times New Roman"/>
          <w:sz w:val="24"/>
        </w:rPr>
        <w:tab/>
      </w:r>
      <w:r>
        <w:rPr>
          <w:rFonts w:ascii="Times New Roman"/>
          <w:sz w:val="24"/>
        </w:rPr>
        <w:br/>
      </w:r>
      <w:r>
        <w:rPr>
          <w:rFonts w:ascii="Times New Roman"/>
          <w:sz w:val="24"/>
        </w:rPr>
        <w:tab/>
        <w:t>B) bala</w:t>
      </w:r>
      <w:r>
        <w:rPr>
          <w:rFonts w:ascii="Times New Roman"/>
          <w:sz w:val="24"/>
        </w:rPr>
        <w:t>ncing the levels of bodily humors that influenced physical and mental health.</w:t>
      </w:r>
      <w:r>
        <w:rPr>
          <w:rFonts w:ascii="Times New Roman"/>
          <w:sz w:val="24"/>
        </w:rPr>
        <w:br/>
      </w:r>
      <w:r>
        <w:rPr>
          <w:rFonts w:ascii="Times New Roman"/>
          <w:sz w:val="24"/>
        </w:rPr>
        <w:tab/>
        <w:t>C) drilling holes into the skull of the affected individuals to release negative energy.</w:t>
      </w:r>
      <w:r>
        <w:rPr>
          <w:rFonts w:ascii="Times New Roman"/>
          <w:sz w:val="24"/>
        </w:rPr>
        <w:br/>
      </w:r>
      <w:r>
        <w:rPr>
          <w:rFonts w:ascii="Times New Roman"/>
          <w:sz w:val="24"/>
        </w:rPr>
        <w:tab/>
        <w:t>D) stabilizing the emotional state of the affected individuals through catharsis.</w:t>
      </w:r>
      <w:r>
        <w:rPr>
          <w:rFonts w:ascii="Times New Roman"/>
          <w:sz w:val="24"/>
        </w:rPr>
        <w:br/>
      </w:r>
      <w:r>
        <w:rPr>
          <w:rFonts w:ascii="Times New Roman"/>
          <w:sz w:val="24"/>
        </w:rPr>
        <w:tab/>
      </w:r>
    </w:p>
    <w:p w14:paraId="4E789EE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Difficult</w:t>
      </w:r>
      <w:r>
        <w:rPr>
          <w:rFonts w:ascii="Times New Roman"/>
          <w:sz w:val="20"/>
        </w:rPr>
        <w:br/>
        <w:t>APA Outcome : 1.3: Describe applications of psychology</w:t>
      </w:r>
      <w:r>
        <w:rPr>
          <w:rFonts w:ascii="Times New Roman"/>
          <w:sz w:val="20"/>
        </w:rPr>
        <w:br/>
        <w:t>Learning Objective : Describe how explanations of abnormal behavior have change</w:t>
      </w:r>
      <w:r>
        <w:rPr>
          <w:rFonts w:ascii="Times New Roman"/>
          <w:sz w:val="20"/>
        </w:rPr>
        <w:t>d through time.</w:t>
      </w:r>
      <w:r>
        <w:rPr>
          <w:rFonts w:ascii="Times New Roman"/>
          <w:sz w:val="20"/>
        </w:rPr>
        <w:br/>
        <w:t>Topic : History of Abnormal Psychology</w:t>
      </w:r>
      <w:r>
        <w:rPr>
          <w:rFonts w:ascii="Times New Roman"/>
          <w:sz w:val="20"/>
        </w:rPr>
        <w:br/>
      </w:r>
    </w:p>
    <w:p w14:paraId="047503C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81D8B95"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sz w:val="24"/>
        </w:rPr>
        <w:t>Which of the following is a physician who developed a system of medical knowledge based on anatomical studies?</w:t>
      </w:r>
    </w:p>
    <w:p w14:paraId="40809AC3"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32) ______</w:t>
      </w:r>
    </w:p>
    <w:p w14:paraId="20BDF73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Horace</w:t>
      </w:r>
      <w:r>
        <w:rPr>
          <w:rFonts w:ascii="Times New Roman"/>
          <w:sz w:val="24"/>
        </w:rPr>
        <w:tab/>
      </w:r>
      <w:r>
        <w:rPr>
          <w:rFonts w:ascii="Times New Roman"/>
          <w:sz w:val="24"/>
        </w:rPr>
        <w:br/>
      </w:r>
      <w:r>
        <w:rPr>
          <w:rFonts w:ascii="Times New Roman"/>
          <w:sz w:val="24"/>
        </w:rPr>
        <w:tab/>
        <w:t>B) Socrates</w:t>
      </w:r>
      <w:r>
        <w:rPr>
          <w:rFonts w:ascii="Times New Roman"/>
          <w:sz w:val="24"/>
        </w:rPr>
        <w:br/>
      </w:r>
      <w:r>
        <w:rPr>
          <w:rFonts w:ascii="Times New Roman"/>
          <w:sz w:val="24"/>
        </w:rPr>
        <w:tab/>
        <w:t>C) Galen</w:t>
      </w:r>
      <w:r>
        <w:rPr>
          <w:rFonts w:ascii="Times New Roman"/>
          <w:sz w:val="24"/>
        </w:rPr>
        <w:br/>
      </w:r>
      <w:r>
        <w:rPr>
          <w:rFonts w:ascii="Times New Roman"/>
          <w:sz w:val="24"/>
        </w:rPr>
        <w:tab/>
        <w:t>D) Aristotle</w:t>
      </w:r>
      <w:r>
        <w:rPr>
          <w:rFonts w:ascii="Times New Roman"/>
          <w:sz w:val="24"/>
        </w:rPr>
        <w:br/>
      </w:r>
      <w:r>
        <w:rPr>
          <w:rFonts w:ascii="Times New Roman"/>
          <w:sz w:val="24"/>
        </w:rPr>
        <w:tab/>
      </w:r>
    </w:p>
    <w:p w14:paraId="32C0F02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Difficult</w:t>
      </w:r>
      <w:r>
        <w:rPr>
          <w:rFonts w:ascii="Times New Roman"/>
          <w:sz w:val="20"/>
        </w:rPr>
        <w:br/>
        <w:t>APA Outcome : 1.1: Describe key concepts, principles, and overarching themes in psychology</w:t>
      </w:r>
      <w:r>
        <w:rPr>
          <w:rFonts w:ascii="Times New Roman"/>
          <w:sz w:val="20"/>
        </w:rPr>
        <w:br/>
        <w:t>Learning Objective : Describe how explan</w:t>
      </w:r>
      <w:r>
        <w:rPr>
          <w:rFonts w:ascii="Times New Roman"/>
          <w:sz w:val="20"/>
        </w:rPr>
        <w:t>ations of abnormal behavior have changed through time.</w:t>
      </w:r>
      <w:r>
        <w:rPr>
          <w:rFonts w:ascii="Times New Roman"/>
          <w:sz w:val="20"/>
        </w:rPr>
        <w:br/>
        <w:t>Topic : History of Abnormal Psychology</w:t>
      </w:r>
      <w:r>
        <w:rPr>
          <w:rFonts w:ascii="Times New Roman"/>
          <w:sz w:val="20"/>
        </w:rPr>
        <w:br/>
      </w:r>
    </w:p>
    <w:p w14:paraId="2ECA3B2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F4CDE81"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sz w:val="24"/>
        </w:rPr>
        <w:t>Who is known as the founder of American psychiatry?</w:t>
      </w:r>
    </w:p>
    <w:p w14:paraId="6300B455"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33) ______</w:t>
      </w:r>
    </w:p>
    <w:p w14:paraId="2D1306EF"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Dorothea Dix</w:t>
      </w:r>
      <w:r>
        <w:rPr>
          <w:rFonts w:ascii="Times New Roman"/>
          <w:sz w:val="24"/>
        </w:rPr>
        <w:tab/>
      </w:r>
      <w:r>
        <w:rPr>
          <w:rFonts w:ascii="Times New Roman"/>
          <w:sz w:val="24"/>
        </w:rPr>
        <w:br/>
      </w:r>
      <w:r>
        <w:rPr>
          <w:rFonts w:ascii="Times New Roman"/>
          <w:sz w:val="24"/>
        </w:rPr>
        <w:tab/>
        <w:t>B) Benjamin Rush</w:t>
      </w:r>
      <w:r>
        <w:rPr>
          <w:rFonts w:ascii="Times New Roman"/>
          <w:sz w:val="24"/>
        </w:rPr>
        <w:br/>
      </w:r>
      <w:r>
        <w:rPr>
          <w:rFonts w:ascii="Times New Roman"/>
          <w:sz w:val="24"/>
        </w:rPr>
        <w:tab/>
        <w:t>C) William Tuke</w:t>
      </w:r>
      <w:r>
        <w:rPr>
          <w:rFonts w:ascii="Times New Roman"/>
          <w:sz w:val="24"/>
        </w:rPr>
        <w:br/>
      </w:r>
      <w:r>
        <w:rPr>
          <w:rFonts w:ascii="Times New Roman"/>
          <w:sz w:val="24"/>
        </w:rPr>
        <w:tab/>
        <w:t>D) Clifford Be</w:t>
      </w:r>
      <w:r>
        <w:rPr>
          <w:rFonts w:ascii="Times New Roman"/>
          <w:sz w:val="24"/>
        </w:rPr>
        <w:t>ers</w:t>
      </w:r>
      <w:r>
        <w:rPr>
          <w:rFonts w:ascii="Times New Roman"/>
          <w:sz w:val="24"/>
        </w:rPr>
        <w:br/>
      </w:r>
      <w:r>
        <w:rPr>
          <w:rFonts w:ascii="Times New Roman"/>
          <w:sz w:val="24"/>
        </w:rPr>
        <w:tab/>
      </w:r>
    </w:p>
    <w:p w14:paraId="4DFDC16F"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Difficult</w:t>
      </w:r>
      <w:r>
        <w:rPr>
          <w:rFonts w:ascii="Times New Roman"/>
          <w:sz w:val="20"/>
        </w:rPr>
        <w:br/>
        <w:t>APA Outcome : 1.1: Describe key concepts, principles, and overarching themes in psychology</w:t>
      </w:r>
      <w:r>
        <w:rPr>
          <w:rFonts w:ascii="Times New Roman"/>
          <w:sz w:val="20"/>
        </w:rPr>
        <w:br/>
        <w:t>Learning Objective : Describe how exp</w:t>
      </w:r>
      <w:r>
        <w:rPr>
          <w:rFonts w:ascii="Times New Roman"/>
          <w:sz w:val="20"/>
        </w:rPr>
        <w:t>lanations of abnormal behavior have changed through time.</w:t>
      </w:r>
      <w:r>
        <w:rPr>
          <w:rFonts w:ascii="Times New Roman"/>
          <w:sz w:val="20"/>
        </w:rPr>
        <w:br/>
        <w:t>Topic : History of Abnormal Psychology</w:t>
      </w:r>
      <w:r>
        <w:rPr>
          <w:rFonts w:ascii="Times New Roman"/>
          <w:sz w:val="20"/>
        </w:rPr>
        <w:br/>
        <w:t>Topic : Humanistic Perspective</w:t>
      </w:r>
      <w:r>
        <w:rPr>
          <w:rFonts w:ascii="Times New Roman"/>
          <w:sz w:val="20"/>
        </w:rPr>
        <w:br/>
      </w:r>
    </w:p>
    <w:p w14:paraId="1AF2AB8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AAAF23E"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sz w:val="24"/>
        </w:rPr>
        <w:t>In the context of treating psychological disorders, the "tranquilizer" chair was used to</w:t>
      </w:r>
    </w:p>
    <w:p w14:paraId="3B1C2810"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 xml:space="preserve">34) </w:t>
      </w:r>
      <w:r>
        <w:rPr>
          <w:rFonts w:ascii="Times New Roman"/>
          <w:sz w:val="24"/>
        </w:rPr>
        <w:t>______</w:t>
      </w:r>
    </w:p>
    <w:p w14:paraId="4239CB1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purify the body of evil spirits.</w:t>
      </w:r>
      <w:r>
        <w:rPr>
          <w:rFonts w:ascii="Times New Roman"/>
          <w:sz w:val="24"/>
        </w:rPr>
        <w:tab/>
      </w:r>
      <w:r>
        <w:rPr>
          <w:rFonts w:ascii="Times New Roman"/>
          <w:sz w:val="24"/>
        </w:rPr>
        <w:br/>
      </w:r>
      <w:r>
        <w:rPr>
          <w:rFonts w:ascii="Times New Roman"/>
          <w:sz w:val="24"/>
        </w:rPr>
        <w:tab/>
        <w:t>B) induce the emotion of fear in patients.</w:t>
      </w:r>
      <w:r>
        <w:rPr>
          <w:rFonts w:ascii="Times New Roman"/>
          <w:sz w:val="24"/>
        </w:rPr>
        <w:br/>
      </w:r>
      <w:r>
        <w:rPr>
          <w:rFonts w:ascii="Times New Roman"/>
          <w:sz w:val="24"/>
        </w:rPr>
        <w:tab/>
        <w:t>C) make individuals aware of their repressed desires.</w:t>
      </w:r>
      <w:r>
        <w:rPr>
          <w:rFonts w:ascii="Times New Roman"/>
          <w:sz w:val="24"/>
        </w:rPr>
        <w:br/>
      </w:r>
      <w:r>
        <w:rPr>
          <w:rFonts w:ascii="Times New Roman"/>
          <w:sz w:val="24"/>
        </w:rPr>
        <w:tab/>
        <w:t>D) reduce blood flow to the brain.</w:t>
      </w:r>
      <w:r>
        <w:rPr>
          <w:rFonts w:ascii="Times New Roman"/>
          <w:sz w:val="24"/>
        </w:rPr>
        <w:br/>
      </w:r>
      <w:r>
        <w:rPr>
          <w:rFonts w:ascii="Times New Roman"/>
          <w:sz w:val="24"/>
        </w:rPr>
        <w:tab/>
      </w:r>
    </w:p>
    <w:p w14:paraId="3E315D6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 xml:space="preserve">Bloom's </w:t>
      </w:r>
      <w:r>
        <w:rPr>
          <w:rFonts w:ascii="Times New Roman"/>
          <w:sz w:val="20"/>
        </w:rPr>
        <w:t>: Remember</w:t>
      </w:r>
      <w:r>
        <w:rPr>
          <w:rFonts w:ascii="Times New Roman"/>
          <w:sz w:val="20"/>
        </w:rPr>
        <w:br/>
        <w:t>Gradable : automatic</w:t>
      </w:r>
      <w:r>
        <w:rPr>
          <w:rFonts w:ascii="Times New Roman"/>
          <w:sz w:val="20"/>
        </w:rPr>
        <w:br/>
        <w:t>Difficulty : Difficult</w:t>
      </w:r>
      <w:r>
        <w:rPr>
          <w:rFonts w:ascii="Times New Roman"/>
          <w:sz w:val="20"/>
        </w:rPr>
        <w:br/>
        <w:t>APA Outcome : 1.1: Describe key concepts, principles, and overarching themes in psychology</w:t>
      </w:r>
      <w:r>
        <w:rPr>
          <w:rFonts w:ascii="Times New Roman"/>
          <w:sz w:val="20"/>
        </w:rPr>
        <w:br/>
        <w:t>Learning Objective : Describe how explanations of abnormal behavior have changed through time.</w:t>
      </w:r>
      <w:r>
        <w:rPr>
          <w:rFonts w:ascii="Times New Roman"/>
          <w:sz w:val="20"/>
        </w:rPr>
        <w:br/>
        <w:t>Topic : History</w:t>
      </w:r>
      <w:r>
        <w:rPr>
          <w:rFonts w:ascii="Times New Roman"/>
          <w:sz w:val="20"/>
        </w:rPr>
        <w:t xml:space="preserve"> of Abnormal Psychology</w:t>
      </w:r>
      <w:r>
        <w:rPr>
          <w:rFonts w:ascii="Times New Roman"/>
          <w:sz w:val="20"/>
        </w:rPr>
        <w:br/>
      </w:r>
    </w:p>
    <w:p w14:paraId="06D8A0F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FA40331"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sz w:val="24"/>
        </w:rPr>
        <w:t>The Association of Medical Superintendents of American Institutions for the Insane later became the</w:t>
      </w:r>
    </w:p>
    <w:p w14:paraId="121B3204"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35) ______</w:t>
      </w:r>
    </w:p>
    <w:p w14:paraId="385A744F"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American Medical Association.</w:t>
      </w:r>
      <w:r>
        <w:rPr>
          <w:rFonts w:ascii="Times New Roman"/>
          <w:sz w:val="24"/>
        </w:rPr>
        <w:tab/>
      </w:r>
      <w:r>
        <w:rPr>
          <w:rFonts w:ascii="Times New Roman"/>
          <w:sz w:val="24"/>
        </w:rPr>
        <w:br/>
      </w:r>
      <w:r>
        <w:rPr>
          <w:rFonts w:ascii="Times New Roman"/>
          <w:sz w:val="24"/>
        </w:rPr>
        <w:tab/>
        <w:t>B) American Psychological Association.</w:t>
      </w:r>
      <w:r>
        <w:rPr>
          <w:rFonts w:ascii="Times New Roman"/>
          <w:sz w:val="24"/>
        </w:rPr>
        <w:br/>
      </w:r>
      <w:r>
        <w:rPr>
          <w:rFonts w:ascii="Times New Roman"/>
          <w:sz w:val="24"/>
        </w:rPr>
        <w:tab/>
        <w:t>C) American Ps</w:t>
      </w:r>
      <w:r>
        <w:rPr>
          <w:rFonts w:ascii="Times New Roman"/>
          <w:sz w:val="24"/>
        </w:rPr>
        <w:t>ychiatric Association.</w:t>
      </w:r>
      <w:r>
        <w:rPr>
          <w:rFonts w:ascii="Times New Roman"/>
          <w:sz w:val="24"/>
        </w:rPr>
        <w:br/>
      </w:r>
      <w:r>
        <w:rPr>
          <w:rFonts w:ascii="Times New Roman"/>
          <w:sz w:val="24"/>
        </w:rPr>
        <w:tab/>
        <w:t>D) Psychonomic Society.</w:t>
      </w:r>
      <w:r>
        <w:rPr>
          <w:rFonts w:ascii="Times New Roman"/>
          <w:sz w:val="24"/>
        </w:rPr>
        <w:br/>
      </w:r>
      <w:r>
        <w:rPr>
          <w:rFonts w:ascii="Times New Roman"/>
          <w:sz w:val="24"/>
        </w:rPr>
        <w:tab/>
      </w:r>
    </w:p>
    <w:p w14:paraId="012CBEA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Medium</w:t>
      </w:r>
      <w:r>
        <w:rPr>
          <w:rFonts w:ascii="Times New Roman"/>
          <w:sz w:val="20"/>
        </w:rPr>
        <w:br/>
        <w:t xml:space="preserve">APA Outcome : 1.1: Describe key concepts, principles, and overarching themes in </w:t>
      </w:r>
      <w:r>
        <w:rPr>
          <w:rFonts w:ascii="Times New Roman"/>
          <w:sz w:val="20"/>
        </w:rPr>
        <w:t>psychology</w:t>
      </w:r>
      <w:r>
        <w:rPr>
          <w:rFonts w:ascii="Times New Roman"/>
          <w:sz w:val="20"/>
        </w:rPr>
        <w:br/>
        <w:t>Learning Objective : Describe how explanations of abnormal behavior have changed through time.</w:t>
      </w:r>
      <w:r>
        <w:rPr>
          <w:rFonts w:ascii="Times New Roman"/>
          <w:sz w:val="20"/>
        </w:rPr>
        <w:br/>
        <w:t>Topic : History of Abnormal Psychology</w:t>
      </w:r>
      <w:r>
        <w:rPr>
          <w:rFonts w:ascii="Times New Roman"/>
          <w:sz w:val="20"/>
        </w:rPr>
        <w:br/>
      </w:r>
    </w:p>
    <w:p w14:paraId="2C9B299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7968727"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color w:val="000000"/>
          <w:sz w:val="24"/>
        </w:rPr>
        <w:t>The German psychiatrist Wilhelm Greisinger proposed that________Blank were the cause of psyc</w:t>
      </w:r>
      <w:r>
        <w:rPr>
          <w:rFonts w:ascii="Times New Roman"/>
          <w:color w:val="000000"/>
          <w:sz w:val="24"/>
        </w:rPr>
        <w:t>hological disorders.</w:t>
      </w:r>
    </w:p>
    <w:p w14:paraId="44CBC297"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36) ______</w:t>
      </w:r>
    </w:p>
    <w:p w14:paraId="57F4EDB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single nucleotide polymorphisms</w:t>
      </w:r>
      <w:r>
        <w:rPr>
          <w:rFonts w:ascii="Times New Roman"/>
          <w:sz w:val="24"/>
        </w:rPr>
        <w:tab/>
      </w:r>
      <w:r>
        <w:rPr>
          <w:rFonts w:ascii="Times New Roman"/>
          <w:sz w:val="24"/>
        </w:rPr>
        <w:br/>
      </w:r>
      <w:r>
        <w:rPr>
          <w:rFonts w:ascii="Times New Roman"/>
          <w:sz w:val="24"/>
        </w:rPr>
        <w:tab/>
        <w:t>B) automatic thoughts</w:t>
      </w:r>
      <w:r>
        <w:rPr>
          <w:rFonts w:ascii="Times New Roman"/>
          <w:sz w:val="24"/>
        </w:rPr>
        <w:br/>
      </w:r>
      <w:r>
        <w:rPr>
          <w:rFonts w:ascii="Times New Roman"/>
          <w:sz w:val="24"/>
        </w:rPr>
        <w:tab/>
        <w:t>C) neuropathologies</w:t>
      </w:r>
      <w:r>
        <w:rPr>
          <w:rFonts w:ascii="Times New Roman"/>
          <w:sz w:val="24"/>
        </w:rPr>
        <w:br/>
      </w:r>
      <w:r>
        <w:rPr>
          <w:rFonts w:ascii="Times New Roman"/>
          <w:sz w:val="24"/>
        </w:rPr>
        <w:tab/>
        <w:t>D) exorcisms</w:t>
      </w:r>
      <w:r>
        <w:rPr>
          <w:rFonts w:ascii="Times New Roman"/>
          <w:sz w:val="24"/>
        </w:rPr>
        <w:br/>
      </w:r>
      <w:r>
        <w:rPr>
          <w:rFonts w:ascii="Times New Roman"/>
          <w:sz w:val="24"/>
        </w:rPr>
        <w:tab/>
      </w:r>
    </w:p>
    <w:p w14:paraId="6A50CE5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Dif</w:t>
      </w:r>
      <w:r>
        <w:rPr>
          <w:rFonts w:ascii="Times New Roman"/>
          <w:sz w:val="20"/>
        </w:rPr>
        <w:t>ficult</w:t>
      </w:r>
      <w:r>
        <w:rPr>
          <w:rFonts w:ascii="Times New Roman"/>
          <w:sz w:val="20"/>
        </w:rPr>
        <w:br/>
        <w:t>APA Outcome : 1.1: Describe key concepts, principles, and overarching themes in psychology</w:t>
      </w:r>
      <w:r>
        <w:rPr>
          <w:rFonts w:ascii="Times New Roman"/>
          <w:sz w:val="20"/>
        </w:rPr>
        <w:br/>
        <w:t>Learning Objective : Describe how explanations of abnormal behavior have changed through time.</w:t>
      </w:r>
      <w:r>
        <w:rPr>
          <w:rFonts w:ascii="Times New Roman"/>
          <w:sz w:val="20"/>
        </w:rPr>
        <w:br/>
        <w:t>Topic : History of Abnormal Psychology</w:t>
      </w:r>
      <w:r>
        <w:rPr>
          <w:rFonts w:ascii="Times New Roman"/>
          <w:sz w:val="20"/>
        </w:rPr>
        <w:br/>
      </w:r>
    </w:p>
    <w:p w14:paraId="39099EC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11DF038"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sz w:val="24"/>
        </w:rPr>
        <w:t xml:space="preserve">Emil </w:t>
      </w:r>
      <w:r>
        <w:rPr>
          <w:rFonts w:ascii="Times New Roman"/>
          <w:sz w:val="24"/>
        </w:rPr>
        <w:t>Kraepelin, promoted a classification system much like that applied to medical diagnoses. He proposed that</w:t>
      </w:r>
    </w:p>
    <w:p w14:paraId="349574B4"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37) ______</w:t>
      </w:r>
    </w:p>
    <w:p w14:paraId="64AAE77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mental disorders primarily resulted from social causes.</w:t>
      </w:r>
      <w:r>
        <w:rPr>
          <w:rFonts w:ascii="Times New Roman"/>
          <w:sz w:val="24"/>
        </w:rPr>
        <w:tab/>
      </w:r>
      <w:r>
        <w:rPr>
          <w:rFonts w:ascii="Times New Roman"/>
          <w:sz w:val="24"/>
        </w:rPr>
        <w:br/>
      </w:r>
      <w:r>
        <w:rPr>
          <w:rFonts w:ascii="Times New Roman"/>
          <w:sz w:val="24"/>
        </w:rPr>
        <w:tab/>
      </w:r>
      <w:r>
        <w:rPr>
          <w:rFonts w:ascii="Times New Roman"/>
          <w:color w:val="000000"/>
          <w:sz w:val="24"/>
        </w:rPr>
        <w:t>B) disorders could best be understood by probing into an individu</w:t>
      </w:r>
      <w:r>
        <w:rPr>
          <w:rFonts w:ascii="Times New Roman"/>
          <w:color w:val="000000"/>
          <w:sz w:val="24"/>
        </w:rPr>
        <w:t>al's unconscious mind.</w:t>
      </w:r>
      <w:r>
        <w:rPr>
          <w:rFonts w:ascii="Times New Roman"/>
          <w:sz w:val="24"/>
        </w:rPr>
        <w:br/>
      </w:r>
      <w:r>
        <w:rPr>
          <w:rFonts w:ascii="Times New Roman"/>
          <w:sz w:val="24"/>
        </w:rPr>
        <w:tab/>
        <w:t>C) disorders could be identified by their patterns of symptoms.</w:t>
      </w:r>
      <w:r>
        <w:rPr>
          <w:rFonts w:ascii="Times New Roman"/>
          <w:sz w:val="24"/>
        </w:rPr>
        <w:br/>
      </w:r>
      <w:r>
        <w:rPr>
          <w:rFonts w:ascii="Times New Roman"/>
          <w:sz w:val="24"/>
        </w:rPr>
        <w:tab/>
        <w:t>D) mental disorders were mainly caused by evil spirits.</w:t>
      </w:r>
      <w:r>
        <w:rPr>
          <w:rFonts w:ascii="Times New Roman"/>
          <w:sz w:val="24"/>
        </w:rPr>
        <w:br/>
      </w:r>
      <w:r>
        <w:rPr>
          <w:rFonts w:ascii="Times New Roman"/>
          <w:sz w:val="24"/>
        </w:rPr>
        <w:tab/>
      </w:r>
    </w:p>
    <w:p w14:paraId="0B7FBF4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APA Outcom</w:t>
      </w:r>
      <w:r>
        <w:rPr>
          <w:rFonts w:ascii="Times New Roman"/>
          <w:sz w:val="20"/>
        </w:rPr>
        <w:t>e : 1.3: Describe applications of psychology</w:t>
      </w:r>
      <w:r>
        <w:rPr>
          <w:rFonts w:ascii="Times New Roman"/>
          <w:sz w:val="20"/>
        </w:rPr>
        <w:br/>
        <w:t>Difficulty : Medium</w:t>
      </w:r>
      <w:r>
        <w:rPr>
          <w:rFonts w:ascii="Times New Roman"/>
          <w:sz w:val="20"/>
        </w:rPr>
        <w:br/>
        <w:t>Learning Objective : Describe how explanations of abnormal behavior have changed through time.</w:t>
      </w:r>
      <w:r>
        <w:rPr>
          <w:rFonts w:ascii="Times New Roman"/>
          <w:sz w:val="20"/>
        </w:rPr>
        <w:br/>
        <w:t>Topic : History of Abnormal Psychology</w:t>
      </w:r>
      <w:r>
        <w:rPr>
          <w:rFonts w:ascii="Times New Roman"/>
          <w:sz w:val="20"/>
        </w:rPr>
        <w:br/>
      </w:r>
    </w:p>
    <w:p w14:paraId="3ED95C2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3B15D2C"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color w:val="000000"/>
          <w:sz w:val="24"/>
        </w:rPr>
        <w:t>The________Blank approach to psycholog</w:t>
      </w:r>
      <w:r>
        <w:rPr>
          <w:rFonts w:ascii="Times New Roman"/>
          <w:color w:val="000000"/>
          <w:sz w:val="24"/>
        </w:rPr>
        <w:t>ical disorders gained momentum as psychiatrists and psychologists proposed behavior models that included explanations of abnormality in the nineteenth century.</w:t>
      </w:r>
    </w:p>
    <w:p w14:paraId="36503761"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38) ______</w:t>
      </w:r>
    </w:p>
    <w:p w14:paraId="3E69484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spiritual</w:t>
      </w:r>
      <w:r>
        <w:rPr>
          <w:rFonts w:ascii="Times New Roman"/>
          <w:sz w:val="24"/>
        </w:rPr>
        <w:tab/>
      </w:r>
      <w:r>
        <w:rPr>
          <w:rFonts w:ascii="Times New Roman"/>
          <w:sz w:val="24"/>
        </w:rPr>
        <w:br/>
      </w:r>
      <w:r>
        <w:rPr>
          <w:rFonts w:ascii="Times New Roman"/>
          <w:sz w:val="24"/>
        </w:rPr>
        <w:tab/>
        <w:t>B) scientific</w:t>
      </w:r>
      <w:r>
        <w:rPr>
          <w:rFonts w:ascii="Times New Roman"/>
          <w:sz w:val="24"/>
        </w:rPr>
        <w:br/>
      </w:r>
      <w:r>
        <w:rPr>
          <w:rFonts w:ascii="Times New Roman"/>
          <w:sz w:val="24"/>
        </w:rPr>
        <w:tab/>
        <w:t>C) mystical</w:t>
      </w:r>
      <w:r>
        <w:rPr>
          <w:rFonts w:ascii="Times New Roman"/>
          <w:sz w:val="24"/>
        </w:rPr>
        <w:br/>
      </w:r>
      <w:r>
        <w:rPr>
          <w:rFonts w:ascii="Times New Roman"/>
          <w:sz w:val="24"/>
        </w:rPr>
        <w:tab/>
        <w:t>D) social</w:t>
      </w:r>
      <w:r>
        <w:rPr>
          <w:rFonts w:ascii="Times New Roman"/>
          <w:sz w:val="24"/>
        </w:rPr>
        <w:br/>
      </w:r>
      <w:r>
        <w:rPr>
          <w:rFonts w:ascii="Times New Roman"/>
          <w:sz w:val="24"/>
        </w:rPr>
        <w:tab/>
      </w:r>
    </w:p>
    <w:p w14:paraId="68067C9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w:t>
      </w:r>
      <w:r>
        <w:rPr>
          <w:rFonts w:ascii="Times New Roman"/>
          <w:b/>
          <w:sz w:val="20"/>
        </w:rPr>
        <w:t>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Difficulty : Medium</w:t>
      </w:r>
      <w:r>
        <w:rPr>
          <w:rFonts w:ascii="Times New Roman"/>
          <w:sz w:val="20"/>
        </w:rPr>
        <w:br/>
        <w:t>APA Outcome : 1.1: Describe key concepts, principles, and overarching themes in psychology</w:t>
      </w:r>
      <w:r>
        <w:rPr>
          <w:rFonts w:ascii="Times New Roman"/>
          <w:sz w:val="20"/>
        </w:rPr>
        <w:br/>
        <w:t>Learning Objective : Describe how explanations of abnormal behavior have changed t</w:t>
      </w:r>
      <w:r>
        <w:rPr>
          <w:rFonts w:ascii="Times New Roman"/>
          <w:sz w:val="20"/>
        </w:rPr>
        <w:t>hrough time.</w:t>
      </w:r>
      <w:r>
        <w:rPr>
          <w:rFonts w:ascii="Times New Roman"/>
          <w:sz w:val="20"/>
        </w:rPr>
        <w:br/>
        <w:t>Topic : History of Abnormal Psychology</w:t>
      </w:r>
      <w:r>
        <w:rPr>
          <w:rFonts w:ascii="Times New Roman"/>
          <w:sz w:val="20"/>
        </w:rPr>
        <w:br/>
        <w:t>Bloom's : Understand</w:t>
      </w:r>
      <w:r>
        <w:rPr>
          <w:rFonts w:ascii="Times New Roman"/>
          <w:sz w:val="20"/>
        </w:rPr>
        <w:br/>
      </w:r>
    </w:p>
    <w:p w14:paraId="5BE5D06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A7886FD"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sz w:val="24"/>
        </w:rPr>
        <w:t>Who among the following developed psychoanalysis in the early 1900s?</w:t>
      </w:r>
    </w:p>
    <w:p w14:paraId="1CDF58A7"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39) ______</w:t>
      </w:r>
    </w:p>
    <w:p w14:paraId="3F58AFBF"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Anton Mesmer</w:t>
      </w:r>
      <w:r>
        <w:rPr>
          <w:rFonts w:ascii="Times New Roman"/>
          <w:sz w:val="24"/>
        </w:rPr>
        <w:tab/>
      </w:r>
      <w:r>
        <w:rPr>
          <w:rFonts w:ascii="Times New Roman"/>
          <w:sz w:val="24"/>
        </w:rPr>
        <w:br/>
      </w:r>
      <w:r>
        <w:rPr>
          <w:rFonts w:ascii="Times New Roman"/>
          <w:sz w:val="24"/>
        </w:rPr>
        <w:tab/>
        <w:t>B) Josef Breuer</w:t>
      </w:r>
      <w:r>
        <w:rPr>
          <w:rFonts w:ascii="Times New Roman"/>
          <w:sz w:val="24"/>
        </w:rPr>
        <w:br/>
      </w:r>
      <w:r>
        <w:rPr>
          <w:rFonts w:ascii="Times New Roman"/>
          <w:sz w:val="24"/>
        </w:rPr>
        <w:tab/>
        <w:t>C) Sigmund Freud</w:t>
      </w:r>
      <w:r>
        <w:rPr>
          <w:rFonts w:ascii="Times New Roman"/>
          <w:sz w:val="24"/>
        </w:rPr>
        <w:br/>
      </w:r>
      <w:r>
        <w:rPr>
          <w:rFonts w:ascii="Times New Roman"/>
          <w:sz w:val="24"/>
        </w:rPr>
        <w:tab/>
        <w:t>D) Emil Kraepelin</w:t>
      </w:r>
      <w:r>
        <w:rPr>
          <w:rFonts w:ascii="Times New Roman"/>
          <w:sz w:val="24"/>
        </w:rPr>
        <w:br/>
      </w:r>
      <w:r>
        <w:rPr>
          <w:rFonts w:ascii="Times New Roman"/>
          <w:sz w:val="24"/>
        </w:rPr>
        <w:tab/>
      </w:r>
    </w:p>
    <w:p w14:paraId="485B0B4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APA Outcome : 1.1: Describe key concepts, principles, and overarching themes in psychology</w:t>
      </w:r>
      <w:r>
        <w:rPr>
          <w:rFonts w:ascii="Times New Roman"/>
          <w:sz w:val="20"/>
        </w:rPr>
        <w:br/>
        <w:t>Learning Objective : Describe how explanations</w:t>
      </w:r>
      <w:r>
        <w:rPr>
          <w:rFonts w:ascii="Times New Roman"/>
          <w:sz w:val="20"/>
        </w:rPr>
        <w:t xml:space="preserve"> of abnormal behavior have changed through time.</w:t>
      </w:r>
      <w:r>
        <w:rPr>
          <w:rFonts w:ascii="Times New Roman"/>
          <w:sz w:val="20"/>
        </w:rPr>
        <w:br/>
        <w:t>Topic : History of Abnormal Psychology</w:t>
      </w:r>
      <w:r>
        <w:rPr>
          <w:rFonts w:ascii="Times New Roman"/>
          <w:sz w:val="20"/>
        </w:rPr>
        <w:br/>
      </w:r>
    </w:p>
    <w:p w14:paraId="67CB806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50A97D7"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color w:val="000000"/>
          <w:sz w:val="24"/>
        </w:rPr>
        <w:t>Dr. Andrew's system of practice for treating individuals with abnormalities relies heavily on the concepts of the unconscious mind, early development</w:t>
      </w:r>
      <w:r>
        <w:rPr>
          <w:rFonts w:ascii="Times New Roman"/>
          <w:color w:val="000000"/>
          <w:sz w:val="24"/>
        </w:rPr>
        <w:t>, and inhibited sexual impulses. Dr. Andrew is most likely to be a proponent of the________Blank theory.</w:t>
      </w:r>
    </w:p>
    <w:p w14:paraId="026FB61A"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40) ______</w:t>
      </w:r>
    </w:p>
    <w:p w14:paraId="12A9B04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spiritual</w:t>
      </w:r>
      <w:r>
        <w:rPr>
          <w:rFonts w:ascii="Times New Roman"/>
          <w:sz w:val="24"/>
        </w:rPr>
        <w:tab/>
      </w:r>
      <w:r>
        <w:rPr>
          <w:rFonts w:ascii="Times New Roman"/>
          <w:sz w:val="24"/>
        </w:rPr>
        <w:br/>
      </w:r>
      <w:r>
        <w:rPr>
          <w:rFonts w:ascii="Times New Roman"/>
          <w:sz w:val="24"/>
        </w:rPr>
        <w:tab/>
        <w:t>B) social conflict</w:t>
      </w:r>
      <w:r>
        <w:rPr>
          <w:rFonts w:ascii="Times New Roman"/>
          <w:sz w:val="24"/>
        </w:rPr>
        <w:br/>
      </w:r>
      <w:r>
        <w:rPr>
          <w:rFonts w:ascii="Times New Roman"/>
          <w:sz w:val="24"/>
        </w:rPr>
        <w:tab/>
        <w:t>C) cognitive</w:t>
      </w:r>
      <w:r>
        <w:rPr>
          <w:rFonts w:ascii="Times New Roman"/>
          <w:sz w:val="24"/>
        </w:rPr>
        <w:br/>
      </w:r>
      <w:r>
        <w:rPr>
          <w:rFonts w:ascii="Times New Roman"/>
          <w:sz w:val="24"/>
        </w:rPr>
        <w:tab/>
        <w:t>D) psychoanalytic</w:t>
      </w:r>
      <w:r>
        <w:rPr>
          <w:rFonts w:ascii="Times New Roman"/>
          <w:sz w:val="24"/>
        </w:rPr>
        <w:br/>
      </w:r>
      <w:r>
        <w:rPr>
          <w:rFonts w:ascii="Times New Roman"/>
          <w:sz w:val="24"/>
        </w:rPr>
        <w:tab/>
      </w:r>
    </w:p>
    <w:p w14:paraId="12DB78E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APA Outcome : 1.3: Describe applications of psychology</w:t>
      </w:r>
      <w:r>
        <w:rPr>
          <w:rFonts w:ascii="Times New Roman"/>
          <w:sz w:val="20"/>
        </w:rPr>
        <w:br/>
        <w:t>Bloom's : Apply</w:t>
      </w:r>
      <w:r>
        <w:rPr>
          <w:rFonts w:ascii="Times New Roman"/>
          <w:sz w:val="20"/>
        </w:rPr>
        <w:br/>
        <w:t>Difficulty : Medium</w:t>
      </w:r>
      <w:r>
        <w:rPr>
          <w:rFonts w:ascii="Times New Roman"/>
          <w:sz w:val="20"/>
        </w:rPr>
        <w:br/>
        <w:t>Learning Objective : Describe how explanations of abnormal behavior have changed through time.</w:t>
      </w:r>
      <w:r>
        <w:rPr>
          <w:rFonts w:ascii="Times New Roman"/>
          <w:sz w:val="20"/>
        </w:rPr>
        <w:br/>
        <w:t>Topic : History of Abnormal Psychology</w:t>
      </w:r>
      <w:r>
        <w:rPr>
          <w:rFonts w:ascii="Times New Roman"/>
          <w:sz w:val="20"/>
        </w:rPr>
        <w:br/>
      </w:r>
    </w:p>
    <w:p w14:paraId="08BAAEE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CD4C475"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sz w:val="24"/>
        </w:rPr>
        <w:t>The physiologist who discovered the principles of classical conditioning was</w:t>
      </w:r>
    </w:p>
    <w:p w14:paraId="0981B5F7"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41) ______</w:t>
      </w:r>
    </w:p>
    <w:p w14:paraId="502E892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Mary Ainsworth.</w:t>
      </w:r>
      <w:r>
        <w:rPr>
          <w:rFonts w:ascii="Times New Roman"/>
          <w:sz w:val="24"/>
        </w:rPr>
        <w:tab/>
      </w:r>
      <w:r>
        <w:rPr>
          <w:rFonts w:ascii="Times New Roman"/>
          <w:sz w:val="24"/>
        </w:rPr>
        <w:br/>
      </w:r>
      <w:r>
        <w:rPr>
          <w:rFonts w:ascii="Times New Roman"/>
          <w:sz w:val="24"/>
        </w:rPr>
        <w:tab/>
        <w:t>B) Albert Bandura.</w:t>
      </w:r>
      <w:r>
        <w:rPr>
          <w:rFonts w:ascii="Times New Roman"/>
          <w:sz w:val="24"/>
        </w:rPr>
        <w:br/>
      </w:r>
      <w:r>
        <w:rPr>
          <w:rFonts w:ascii="Times New Roman"/>
          <w:sz w:val="24"/>
        </w:rPr>
        <w:tab/>
        <w:t>C) Ivan Pavlov.</w:t>
      </w:r>
      <w:r>
        <w:rPr>
          <w:rFonts w:ascii="Times New Roman"/>
          <w:sz w:val="24"/>
        </w:rPr>
        <w:br/>
      </w:r>
      <w:r>
        <w:rPr>
          <w:rFonts w:ascii="Times New Roman"/>
          <w:sz w:val="24"/>
        </w:rPr>
        <w:tab/>
        <w:t>D) Albert Ellis.</w:t>
      </w:r>
      <w:r>
        <w:rPr>
          <w:rFonts w:ascii="Times New Roman"/>
          <w:sz w:val="24"/>
        </w:rPr>
        <w:br/>
      </w:r>
      <w:r>
        <w:rPr>
          <w:rFonts w:ascii="Times New Roman"/>
          <w:sz w:val="24"/>
        </w:rPr>
        <w:tab/>
      </w:r>
    </w:p>
    <w:p w14:paraId="244FFDB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r>
        <w:rPr>
          <w:rFonts w:ascii="Times New Roman"/>
          <w:sz w:val="20"/>
        </w:rPr>
        <w:t>Bloom's : Remember</w:t>
      </w:r>
      <w:r>
        <w:rPr>
          <w:rFonts w:ascii="Times New Roman"/>
          <w:sz w:val="20"/>
        </w:rPr>
        <w:br/>
        <w:t>Difficulty : Easy</w:t>
      </w:r>
      <w:r>
        <w:rPr>
          <w:rFonts w:ascii="Times New Roman"/>
          <w:sz w:val="20"/>
        </w:rPr>
        <w:br/>
        <w:t>Gradable : automatic</w:t>
      </w:r>
      <w:r>
        <w:rPr>
          <w:rFonts w:ascii="Times New Roman"/>
          <w:sz w:val="20"/>
        </w:rPr>
        <w:br/>
        <w:t>APA Outcome : 1.1: Describe key concepts, principles, and overarching themes in psychology</w:t>
      </w:r>
      <w:r>
        <w:rPr>
          <w:rFonts w:ascii="Times New Roman"/>
          <w:sz w:val="20"/>
        </w:rPr>
        <w:br/>
        <w:t>Learning Objective : Describe how explanations of abnormal behavior have changed through time.</w:t>
      </w:r>
      <w:r>
        <w:rPr>
          <w:rFonts w:ascii="Times New Roman"/>
          <w:sz w:val="20"/>
        </w:rPr>
        <w:br/>
        <w:t>Topic : Hist</w:t>
      </w:r>
      <w:r>
        <w:rPr>
          <w:rFonts w:ascii="Times New Roman"/>
          <w:sz w:val="20"/>
        </w:rPr>
        <w:t>ory of Abnormal Psychology</w:t>
      </w:r>
      <w:r>
        <w:rPr>
          <w:rFonts w:ascii="Times New Roman"/>
          <w:sz w:val="20"/>
        </w:rPr>
        <w:br/>
        <w:t>Topic : Behavioral Perspective</w:t>
      </w:r>
      <w:r>
        <w:rPr>
          <w:rFonts w:ascii="Times New Roman"/>
          <w:sz w:val="20"/>
        </w:rPr>
        <w:br/>
      </w:r>
    </w:p>
    <w:p w14:paraId="2BC48AC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0CCA76"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color w:val="000000"/>
          <w:sz w:val="24"/>
        </w:rPr>
        <w:t>The work of Ivan Pavlov became the basis for the________Blank movement begun in the United States by John B. Watson.</w:t>
      </w:r>
    </w:p>
    <w:p w14:paraId="3BBFE65C"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42) ______</w:t>
      </w:r>
    </w:p>
    <w:p w14:paraId="4BF53AE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deinstitutionalization</w:t>
      </w:r>
      <w:r>
        <w:rPr>
          <w:rFonts w:ascii="Times New Roman"/>
          <w:sz w:val="24"/>
        </w:rPr>
        <w:tab/>
      </w:r>
      <w:r>
        <w:rPr>
          <w:rFonts w:ascii="Times New Roman"/>
          <w:sz w:val="24"/>
        </w:rPr>
        <w:br/>
      </w:r>
      <w:r>
        <w:rPr>
          <w:rFonts w:ascii="Times New Roman"/>
          <w:sz w:val="24"/>
        </w:rPr>
        <w:tab/>
        <w:t>B) behavio</w:t>
      </w:r>
      <w:r>
        <w:rPr>
          <w:rFonts w:ascii="Times New Roman"/>
          <w:sz w:val="24"/>
        </w:rPr>
        <w:t>rist</w:t>
      </w:r>
      <w:r>
        <w:rPr>
          <w:rFonts w:ascii="Times New Roman"/>
          <w:sz w:val="24"/>
        </w:rPr>
        <w:br/>
      </w:r>
      <w:r>
        <w:rPr>
          <w:rFonts w:ascii="Times New Roman"/>
          <w:sz w:val="24"/>
        </w:rPr>
        <w:tab/>
        <w:t>C) operant conditioning</w:t>
      </w:r>
      <w:r>
        <w:rPr>
          <w:rFonts w:ascii="Times New Roman"/>
          <w:sz w:val="24"/>
        </w:rPr>
        <w:br/>
      </w:r>
      <w:r>
        <w:rPr>
          <w:rFonts w:ascii="Times New Roman"/>
          <w:sz w:val="24"/>
        </w:rPr>
        <w:tab/>
        <w:t>D) socialist</w:t>
      </w:r>
      <w:r>
        <w:rPr>
          <w:rFonts w:ascii="Times New Roman"/>
          <w:sz w:val="24"/>
        </w:rPr>
        <w:br/>
      </w:r>
      <w:r>
        <w:rPr>
          <w:rFonts w:ascii="Times New Roman"/>
          <w:sz w:val="24"/>
        </w:rPr>
        <w:tab/>
      </w:r>
    </w:p>
    <w:p w14:paraId="19E2785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Medium</w:t>
      </w:r>
      <w:r>
        <w:rPr>
          <w:rFonts w:ascii="Times New Roman"/>
          <w:sz w:val="20"/>
        </w:rPr>
        <w:br/>
        <w:t>APA Outcome : 1.1: Describe key concepts, principles, and overarching themes in psychology</w:t>
      </w:r>
      <w:r>
        <w:rPr>
          <w:rFonts w:ascii="Times New Roman"/>
          <w:sz w:val="20"/>
        </w:rPr>
        <w:br/>
      </w:r>
      <w:r>
        <w:rPr>
          <w:rFonts w:ascii="Times New Roman"/>
          <w:sz w:val="20"/>
        </w:rPr>
        <w:t>Learning Objective : Describe how explanations of abnormal behavior have changed through time.</w:t>
      </w:r>
      <w:r>
        <w:rPr>
          <w:rFonts w:ascii="Times New Roman"/>
          <w:sz w:val="20"/>
        </w:rPr>
        <w:br/>
        <w:t>Topic : History of Abnormal Psychology</w:t>
      </w:r>
      <w:r>
        <w:rPr>
          <w:rFonts w:ascii="Times New Roman"/>
          <w:sz w:val="20"/>
        </w:rPr>
        <w:br/>
        <w:t>Topic : Behavioral Perspective</w:t>
      </w:r>
      <w:r>
        <w:rPr>
          <w:rFonts w:ascii="Times New Roman"/>
          <w:sz w:val="20"/>
        </w:rPr>
        <w:br/>
      </w:r>
    </w:p>
    <w:p w14:paraId="202F0D6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820F411"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sz w:val="24"/>
        </w:rPr>
        <w:t>Which of the following is true with regard to John B. Watson?</w:t>
      </w:r>
    </w:p>
    <w:p w14:paraId="33400200"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43) _</w:t>
      </w:r>
      <w:r>
        <w:rPr>
          <w:rFonts w:ascii="Times New Roman"/>
          <w:sz w:val="24"/>
        </w:rPr>
        <w:t>_____</w:t>
      </w:r>
    </w:p>
    <w:p w14:paraId="39997AF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He initiated the behaviorist movement in the United States.</w:t>
      </w:r>
      <w:r>
        <w:rPr>
          <w:rFonts w:ascii="Times New Roman"/>
          <w:sz w:val="24"/>
        </w:rPr>
        <w:tab/>
      </w:r>
      <w:r>
        <w:rPr>
          <w:rFonts w:ascii="Times New Roman"/>
          <w:sz w:val="24"/>
        </w:rPr>
        <w:br/>
      </w:r>
      <w:r>
        <w:rPr>
          <w:rFonts w:ascii="Times New Roman"/>
          <w:sz w:val="24"/>
        </w:rPr>
        <w:tab/>
        <w:t>B) He developed psychoanalysis in the early 1900s.</w:t>
      </w:r>
      <w:r>
        <w:rPr>
          <w:rFonts w:ascii="Times New Roman"/>
          <w:sz w:val="24"/>
        </w:rPr>
        <w:br/>
      </w:r>
      <w:r>
        <w:rPr>
          <w:rFonts w:ascii="Times New Roman"/>
          <w:sz w:val="24"/>
        </w:rPr>
        <w:tab/>
        <w:t>C) He is known for his discovery of classical conditioning.</w:t>
      </w:r>
      <w:r>
        <w:rPr>
          <w:rFonts w:ascii="Times New Roman"/>
          <w:sz w:val="24"/>
        </w:rPr>
        <w:br/>
      </w:r>
      <w:r>
        <w:rPr>
          <w:rFonts w:ascii="Times New Roman"/>
          <w:sz w:val="24"/>
        </w:rPr>
        <w:tab/>
        <w:t xml:space="preserve">D) He formulated a systematic approach to operant conditioning, </w:t>
      </w:r>
      <w:r>
        <w:rPr>
          <w:rFonts w:ascii="Times New Roman"/>
          <w:sz w:val="24"/>
        </w:rPr>
        <w:t>specifying the types and nature of reinforcement as a way to modify behavior.</w:t>
      </w:r>
      <w:r>
        <w:rPr>
          <w:rFonts w:ascii="Times New Roman"/>
          <w:sz w:val="24"/>
        </w:rPr>
        <w:br/>
      </w:r>
      <w:r>
        <w:rPr>
          <w:rFonts w:ascii="Times New Roman"/>
          <w:sz w:val="24"/>
        </w:rPr>
        <w:tab/>
      </w:r>
    </w:p>
    <w:p w14:paraId="500F1BB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Difficult</w:t>
      </w:r>
      <w:r>
        <w:rPr>
          <w:rFonts w:ascii="Times New Roman"/>
          <w:sz w:val="20"/>
        </w:rPr>
        <w:br/>
        <w:t xml:space="preserve">APA Outcome : 1.1: Describe key concepts, principles, </w:t>
      </w:r>
      <w:r>
        <w:rPr>
          <w:rFonts w:ascii="Times New Roman"/>
          <w:sz w:val="20"/>
        </w:rPr>
        <w:t>and overarching themes in psychology</w:t>
      </w:r>
      <w:r>
        <w:rPr>
          <w:rFonts w:ascii="Times New Roman"/>
          <w:sz w:val="20"/>
        </w:rPr>
        <w:br/>
        <w:t>Learning Objective : Describe how explanations of abnormal behavior have changed through time.</w:t>
      </w:r>
      <w:r>
        <w:rPr>
          <w:rFonts w:ascii="Times New Roman"/>
          <w:sz w:val="20"/>
        </w:rPr>
        <w:br/>
        <w:t>Topic : History of Abnormal Psychology</w:t>
      </w:r>
      <w:r>
        <w:rPr>
          <w:rFonts w:ascii="Times New Roman"/>
          <w:sz w:val="20"/>
        </w:rPr>
        <w:br/>
        <w:t>Topic : Behavioral Perspective</w:t>
      </w:r>
      <w:r>
        <w:rPr>
          <w:rFonts w:ascii="Times New Roman"/>
          <w:sz w:val="20"/>
        </w:rPr>
        <w:br/>
      </w:r>
    </w:p>
    <w:p w14:paraId="6EA707F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8EA137C"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sz w:val="24"/>
        </w:rPr>
        <w:t>Who started the behaviorist movemen</w:t>
      </w:r>
      <w:r>
        <w:rPr>
          <w:rFonts w:ascii="Times New Roman"/>
          <w:sz w:val="24"/>
        </w:rPr>
        <w:t>t in the United States?</w:t>
      </w:r>
    </w:p>
    <w:p w14:paraId="66FA33B7"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44) ______</w:t>
      </w:r>
    </w:p>
    <w:p w14:paraId="279EF21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Albert Bandura</w:t>
      </w:r>
      <w:r>
        <w:rPr>
          <w:rFonts w:ascii="Times New Roman"/>
          <w:sz w:val="24"/>
        </w:rPr>
        <w:tab/>
      </w:r>
      <w:r>
        <w:rPr>
          <w:rFonts w:ascii="Times New Roman"/>
          <w:sz w:val="24"/>
        </w:rPr>
        <w:br/>
      </w:r>
      <w:r>
        <w:rPr>
          <w:rFonts w:ascii="Times New Roman"/>
          <w:sz w:val="24"/>
        </w:rPr>
        <w:tab/>
        <w:t>B) Ivan Pavlov</w:t>
      </w:r>
      <w:r>
        <w:rPr>
          <w:rFonts w:ascii="Times New Roman"/>
          <w:sz w:val="24"/>
        </w:rPr>
        <w:br/>
      </w:r>
      <w:r>
        <w:rPr>
          <w:rFonts w:ascii="Times New Roman"/>
          <w:sz w:val="24"/>
        </w:rPr>
        <w:tab/>
        <w:t>C) Melanie Klein</w:t>
      </w:r>
      <w:r>
        <w:rPr>
          <w:rFonts w:ascii="Times New Roman"/>
          <w:sz w:val="24"/>
        </w:rPr>
        <w:br/>
      </w:r>
      <w:r>
        <w:rPr>
          <w:rFonts w:ascii="Times New Roman"/>
          <w:sz w:val="24"/>
        </w:rPr>
        <w:tab/>
        <w:t>D) John B. Watson</w:t>
      </w:r>
      <w:r>
        <w:rPr>
          <w:rFonts w:ascii="Times New Roman"/>
          <w:sz w:val="24"/>
        </w:rPr>
        <w:br/>
      </w:r>
      <w:r>
        <w:rPr>
          <w:rFonts w:ascii="Times New Roman"/>
          <w:sz w:val="24"/>
        </w:rPr>
        <w:tab/>
      </w:r>
    </w:p>
    <w:p w14:paraId="17BAF4F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Medium</w:t>
      </w:r>
      <w:r>
        <w:rPr>
          <w:rFonts w:ascii="Times New Roman"/>
          <w:sz w:val="20"/>
        </w:rPr>
        <w:br/>
        <w:t>APA Outcome : 1</w:t>
      </w:r>
      <w:r>
        <w:rPr>
          <w:rFonts w:ascii="Times New Roman"/>
          <w:sz w:val="20"/>
        </w:rPr>
        <w:t>.1: Describe key concepts, principles, and overarching themes in psychology</w:t>
      </w:r>
      <w:r>
        <w:rPr>
          <w:rFonts w:ascii="Times New Roman"/>
          <w:sz w:val="20"/>
        </w:rPr>
        <w:br/>
        <w:t>Learning Objective : Describe how explanations of abnormal behavior have changed through time.</w:t>
      </w:r>
      <w:r>
        <w:rPr>
          <w:rFonts w:ascii="Times New Roman"/>
          <w:sz w:val="20"/>
        </w:rPr>
        <w:br/>
        <w:t>Topic : History of Abnormal Psychology</w:t>
      </w:r>
      <w:r>
        <w:rPr>
          <w:rFonts w:ascii="Times New Roman"/>
          <w:sz w:val="20"/>
        </w:rPr>
        <w:br/>
      </w:r>
    </w:p>
    <w:p w14:paraId="7A54649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2A321C3"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sz w:val="24"/>
        </w:rPr>
        <w:t>Who among the following for</w:t>
      </w:r>
      <w:r>
        <w:rPr>
          <w:rFonts w:ascii="Times New Roman"/>
          <w:sz w:val="24"/>
        </w:rPr>
        <w:t>mulated a systematic approach to operant conditioning, specifying the types and nature of reinforcement as a way to modify behavior?</w:t>
      </w:r>
    </w:p>
    <w:p w14:paraId="1752FEE6"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45) ______</w:t>
      </w:r>
    </w:p>
    <w:p w14:paraId="660974D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 F. Skinner</w:t>
      </w:r>
      <w:r>
        <w:rPr>
          <w:rFonts w:ascii="Times New Roman"/>
          <w:sz w:val="24"/>
        </w:rPr>
        <w:tab/>
      </w:r>
      <w:r>
        <w:rPr>
          <w:rFonts w:ascii="Times New Roman"/>
          <w:sz w:val="24"/>
        </w:rPr>
        <w:br/>
      </w:r>
      <w:r>
        <w:rPr>
          <w:rFonts w:ascii="Times New Roman"/>
          <w:sz w:val="24"/>
        </w:rPr>
        <w:tab/>
        <w:t>B) Melanie Klein</w:t>
      </w:r>
      <w:r>
        <w:rPr>
          <w:rFonts w:ascii="Times New Roman"/>
          <w:sz w:val="24"/>
        </w:rPr>
        <w:br/>
      </w:r>
      <w:r>
        <w:rPr>
          <w:rFonts w:ascii="Times New Roman"/>
          <w:sz w:val="24"/>
        </w:rPr>
        <w:tab/>
        <w:t>C) Emil Kraepelin</w:t>
      </w:r>
      <w:r>
        <w:rPr>
          <w:rFonts w:ascii="Times New Roman"/>
          <w:sz w:val="24"/>
        </w:rPr>
        <w:br/>
      </w:r>
      <w:r>
        <w:rPr>
          <w:rFonts w:ascii="Times New Roman"/>
          <w:sz w:val="24"/>
        </w:rPr>
        <w:tab/>
        <w:t>D) Wilhelm Greisinger</w:t>
      </w:r>
      <w:r>
        <w:rPr>
          <w:rFonts w:ascii="Times New Roman"/>
          <w:sz w:val="24"/>
        </w:rPr>
        <w:br/>
      </w:r>
      <w:r>
        <w:rPr>
          <w:rFonts w:ascii="Times New Roman"/>
          <w:sz w:val="24"/>
        </w:rPr>
        <w:tab/>
      </w:r>
    </w:p>
    <w:p w14:paraId="13D4AAF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w:t>
      </w:r>
      <w:r>
        <w:rPr>
          <w:rFonts w:ascii="Times New Roman"/>
          <w:b/>
          <w:sz w:val="20"/>
        </w:rPr>
        <w:t>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Medium</w:t>
      </w:r>
      <w:r>
        <w:rPr>
          <w:rFonts w:ascii="Times New Roman"/>
          <w:sz w:val="20"/>
        </w:rPr>
        <w:br/>
        <w:t>APA Outcome : 1.1: Describe key concepts, principles, and overarching themes in psychology</w:t>
      </w:r>
      <w:r>
        <w:rPr>
          <w:rFonts w:ascii="Times New Roman"/>
          <w:sz w:val="20"/>
        </w:rPr>
        <w:br/>
        <w:t>Learning Objective : Describe how explanations of abnormal behavi</w:t>
      </w:r>
      <w:r>
        <w:rPr>
          <w:rFonts w:ascii="Times New Roman"/>
          <w:sz w:val="20"/>
        </w:rPr>
        <w:t>or have changed through time.</w:t>
      </w:r>
      <w:r>
        <w:rPr>
          <w:rFonts w:ascii="Times New Roman"/>
          <w:sz w:val="20"/>
        </w:rPr>
        <w:br/>
        <w:t>Topic : History of Abnormal Psychology</w:t>
      </w:r>
      <w:r>
        <w:rPr>
          <w:rFonts w:ascii="Times New Roman"/>
          <w:sz w:val="20"/>
        </w:rPr>
        <w:br/>
        <w:t>Topic : Behavioral Perspective</w:t>
      </w:r>
      <w:r>
        <w:rPr>
          <w:rFonts w:ascii="Times New Roman"/>
          <w:sz w:val="20"/>
        </w:rPr>
        <w:br/>
      </w:r>
    </w:p>
    <w:p w14:paraId="60B04C9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676AB18"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color w:val="000000"/>
          <w:sz w:val="24"/>
        </w:rPr>
        <w:t>In the________Blank, scientists experimenting with pharmacological treatments invented medications that for the first time in history cou</w:t>
      </w:r>
      <w:r>
        <w:rPr>
          <w:rFonts w:ascii="Times New Roman"/>
          <w:color w:val="000000"/>
          <w:sz w:val="24"/>
        </w:rPr>
        <w:t>ld successfully control the symptoms of psychological disorders.</w:t>
      </w:r>
    </w:p>
    <w:p w14:paraId="718EB60C"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46) ______</w:t>
      </w:r>
    </w:p>
    <w:p w14:paraId="0AEACDA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1920s</w:t>
      </w:r>
      <w:r>
        <w:rPr>
          <w:rFonts w:ascii="Times New Roman"/>
          <w:sz w:val="24"/>
        </w:rPr>
        <w:tab/>
      </w:r>
      <w:r>
        <w:rPr>
          <w:rFonts w:ascii="Times New Roman"/>
          <w:sz w:val="24"/>
        </w:rPr>
        <w:br/>
      </w:r>
      <w:r>
        <w:rPr>
          <w:rFonts w:ascii="Times New Roman"/>
          <w:sz w:val="24"/>
        </w:rPr>
        <w:tab/>
        <w:t>B) 1950s</w:t>
      </w:r>
      <w:r>
        <w:rPr>
          <w:rFonts w:ascii="Times New Roman"/>
          <w:sz w:val="24"/>
        </w:rPr>
        <w:br/>
      </w:r>
      <w:r>
        <w:rPr>
          <w:rFonts w:ascii="Times New Roman"/>
          <w:sz w:val="24"/>
        </w:rPr>
        <w:tab/>
        <w:t>C) 1870s</w:t>
      </w:r>
      <w:r>
        <w:rPr>
          <w:rFonts w:ascii="Times New Roman"/>
          <w:sz w:val="24"/>
        </w:rPr>
        <w:br/>
      </w:r>
      <w:r>
        <w:rPr>
          <w:rFonts w:ascii="Times New Roman"/>
          <w:sz w:val="24"/>
        </w:rPr>
        <w:tab/>
        <w:t>D) 1890s</w:t>
      </w:r>
      <w:r>
        <w:rPr>
          <w:rFonts w:ascii="Times New Roman"/>
          <w:sz w:val="24"/>
        </w:rPr>
        <w:br/>
      </w:r>
      <w:r>
        <w:rPr>
          <w:rFonts w:ascii="Times New Roman"/>
          <w:sz w:val="24"/>
        </w:rPr>
        <w:tab/>
      </w:r>
    </w:p>
    <w:p w14:paraId="6CDFD9F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Medium</w:t>
      </w:r>
      <w:r>
        <w:rPr>
          <w:rFonts w:ascii="Times New Roman"/>
          <w:sz w:val="20"/>
        </w:rPr>
        <w:br/>
        <w:t xml:space="preserve">APA </w:t>
      </w:r>
      <w:r>
        <w:rPr>
          <w:rFonts w:ascii="Times New Roman"/>
          <w:sz w:val="20"/>
        </w:rPr>
        <w:t>Outcome : 1.1: Describe key concepts, principles, and overarching themes in psychology</w:t>
      </w:r>
      <w:r>
        <w:rPr>
          <w:rFonts w:ascii="Times New Roman"/>
          <w:sz w:val="20"/>
        </w:rPr>
        <w:br/>
        <w:t>Learning Objective : Describe how explanations of abnormal behavior have changed through time.</w:t>
      </w:r>
      <w:r>
        <w:rPr>
          <w:rFonts w:ascii="Times New Roman"/>
          <w:sz w:val="20"/>
        </w:rPr>
        <w:br/>
        <w:t>Topic : History of Abnormal Psychology</w:t>
      </w:r>
      <w:r>
        <w:rPr>
          <w:rFonts w:ascii="Times New Roman"/>
          <w:sz w:val="20"/>
        </w:rPr>
        <w:br/>
      </w:r>
    </w:p>
    <w:p w14:paraId="62BA3E0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DE9CC0A"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color w:val="000000"/>
          <w:sz w:val="24"/>
        </w:rPr>
        <w:t>In 1963, the Com</w:t>
      </w:r>
      <w:r>
        <w:rPr>
          <w:rFonts w:ascii="Times New Roman"/>
          <w:color w:val="000000"/>
          <w:sz w:val="24"/>
        </w:rPr>
        <w:t>munity Mental Health Act proposed patient treatment in clinics and treatment centers outside of mental hospitals. This legislation paved the way for the________Blank movement.</w:t>
      </w:r>
    </w:p>
    <w:p w14:paraId="2D455208"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47) ______</w:t>
      </w:r>
    </w:p>
    <w:p w14:paraId="5768D1C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behaviorist</w:t>
      </w:r>
      <w:r>
        <w:rPr>
          <w:rFonts w:ascii="Times New Roman"/>
          <w:sz w:val="24"/>
        </w:rPr>
        <w:tab/>
      </w:r>
      <w:r>
        <w:rPr>
          <w:rFonts w:ascii="Times New Roman"/>
          <w:sz w:val="24"/>
        </w:rPr>
        <w:br/>
      </w:r>
      <w:r>
        <w:rPr>
          <w:rFonts w:ascii="Times New Roman"/>
          <w:sz w:val="24"/>
        </w:rPr>
        <w:tab/>
        <w:t>B) civil rights</w:t>
      </w:r>
      <w:r>
        <w:rPr>
          <w:rFonts w:ascii="Times New Roman"/>
          <w:sz w:val="24"/>
        </w:rPr>
        <w:br/>
      </w:r>
      <w:r>
        <w:rPr>
          <w:rFonts w:ascii="Times New Roman"/>
          <w:sz w:val="24"/>
        </w:rPr>
        <w:tab/>
        <w:t>C) spiritual</w:t>
      </w:r>
      <w:r>
        <w:rPr>
          <w:rFonts w:ascii="Times New Roman"/>
          <w:sz w:val="24"/>
        </w:rPr>
        <w:br/>
      </w:r>
      <w:r>
        <w:rPr>
          <w:rFonts w:ascii="Times New Roman"/>
          <w:sz w:val="24"/>
        </w:rPr>
        <w:tab/>
        <w:t>D) deins</w:t>
      </w:r>
      <w:r>
        <w:rPr>
          <w:rFonts w:ascii="Times New Roman"/>
          <w:sz w:val="24"/>
        </w:rPr>
        <w:t>titutionalization</w:t>
      </w:r>
      <w:r>
        <w:rPr>
          <w:rFonts w:ascii="Times New Roman"/>
          <w:sz w:val="24"/>
        </w:rPr>
        <w:br/>
      </w:r>
      <w:r>
        <w:rPr>
          <w:rFonts w:ascii="Times New Roman"/>
          <w:sz w:val="24"/>
        </w:rPr>
        <w:tab/>
      </w:r>
    </w:p>
    <w:p w14:paraId="6B45779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APA Outcome : 1.3: Describe applications of psychology</w:t>
      </w:r>
      <w:r>
        <w:rPr>
          <w:rFonts w:ascii="Times New Roman"/>
          <w:sz w:val="20"/>
        </w:rPr>
        <w:br/>
        <w:t>Learning Objective : Describe how explanations of abnormal behav</w:t>
      </w:r>
      <w:r>
        <w:rPr>
          <w:rFonts w:ascii="Times New Roman"/>
          <w:sz w:val="20"/>
        </w:rPr>
        <w:t>ior have changed through time.</w:t>
      </w:r>
      <w:r>
        <w:rPr>
          <w:rFonts w:ascii="Times New Roman"/>
          <w:sz w:val="20"/>
        </w:rPr>
        <w:br/>
        <w:t>Topic : History of Abnormal Psychology</w:t>
      </w:r>
      <w:r>
        <w:rPr>
          <w:rFonts w:ascii="Times New Roman"/>
          <w:sz w:val="20"/>
        </w:rPr>
        <w:br/>
      </w:r>
    </w:p>
    <w:p w14:paraId="6309DF0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CBEF807"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The________Blank movement views psychological disorders as difficulties that inhibit the individual's ability to achieve highly subjective well-being and feelings of f</w:t>
      </w:r>
      <w:r>
        <w:rPr>
          <w:rFonts w:ascii="Times New Roman"/>
          <w:color w:val="000000"/>
          <w:sz w:val="24"/>
        </w:rPr>
        <w:t>ulfilment.</w:t>
      </w:r>
    </w:p>
    <w:p w14:paraId="153DD327"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48) ______</w:t>
      </w:r>
    </w:p>
    <w:p w14:paraId="7FDA31E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positive psychology</w:t>
      </w:r>
      <w:r>
        <w:rPr>
          <w:rFonts w:ascii="Times New Roman"/>
          <w:sz w:val="24"/>
        </w:rPr>
        <w:tab/>
      </w:r>
      <w:r>
        <w:rPr>
          <w:rFonts w:ascii="Times New Roman"/>
          <w:sz w:val="24"/>
        </w:rPr>
        <w:br/>
      </w:r>
      <w:r>
        <w:rPr>
          <w:rFonts w:ascii="Times New Roman"/>
          <w:sz w:val="24"/>
        </w:rPr>
        <w:tab/>
        <w:t>B) transcendental</w:t>
      </w:r>
      <w:r>
        <w:rPr>
          <w:rFonts w:ascii="Times New Roman"/>
          <w:sz w:val="24"/>
        </w:rPr>
        <w:br/>
      </w:r>
      <w:r>
        <w:rPr>
          <w:rFonts w:ascii="Times New Roman"/>
          <w:sz w:val="24"/>
        </w:rPr>
        <w:tab/>
        <w:t>C) behaviorist</w:t>
      </w:r>
      <w:r>
        <w:rPr>
          <w:rFonts w:ascii="Times New Roman"/>
          <w:sz w:val="24"/>
        </w:rPr>
        <w:br/>
      </w:r>
      <w:r>
        <w:rPr>
          <w:rFonts w:ascii="Times New Roman"/>
          <w:sz w:val="24"/>
        </w:rPr>
        <w:tab/>
        <w:t>D) cognitive</w:t>
      </w:r>
      <w:r>
        <w:rPr>
          <w:rFonts w:ascii="Times New Roman"/>
          <w:sz w:val="24"/>
        </w:rPr>
        <w:br/>
      </w:r>
      <w:r>
        <w:rPr>
          <w:rFonts w:ascii="Times New Roman"/>
          <w:sz w:val="24"/>
        </w:rPr>
        <w:tab/>
      </w:r>
    </w:p>
    <w:p w14:paraId="70B8F6E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 xml:space="preserve">APA Outcome : 1.1: </w:t>
      </w:r>
      <w:r>
        <w:rPr>
          <w:rFonts w:ascii="Times New Roman"/>
          <w:sz w:val="20"/>
        </w:rPr>
        <w:t>Describe key concepts, principles, and overarching themes in psychology</w:t>
      </w:r>
      <w:r>
        <w:rPr>
          <w:rFonts w:ascii="Times New Roman"/>
          <w:sz w:val="20"/>
        </w:rPr>
        <w:br/>
        <w:t>Learning Objective : Describe how explanations of abnormal behavior have changed through time.</w:t>
      </w:r>
      <w:r>
        <w:rPr>
          <w:rFonts w:ascii="Times New Roman"/>
          <w:sz w:val="20"/>
        </w:rPr>
        <w:br/>
        <w:t>Topic : History of Abnormal Psychology</w:t>
      </w:r>
      <w:r>
        <w:rPr>
          <w:rFonts w:ascii="Times New Roman"/>
          <w:sz w:val="20"/>
        </w:rPr>
        <w:br/>
        <w:t>Topic : Positive Psychology</w:t>
      </w:r>
      <w:r>
        <w:rPr>
          <w:rFonts w:ascii="Times New Roman"/>
          <w:sz w:val="20"/>
        </w:rPr>
        <w:br/>
      </w:r>
    </w:p>
    <w:p w14:paraId="02E4FE8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604FEDF"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sz w:val="24"/>
        </w:rPr>
        <w:t>Whi</w:t>
      </w:r>
      <w:r>
        <w:rPr>
          <w:rFonts w:ascii="Times New Roman"/>
          <w:sz w:val="24"/>
        </w:rPr>
        <w:t>ch of the following is the essence of the scientific method in the understanding and treatment of abnormal behavior?</w:t>
      </w:r>
    </w:p>
    <w:p w14:paraId="28B28097"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49) ______</w:t>
      </w:r>
    </w:p>
    <w:p w14:paraId="62FBE79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subjectivity</w:t>
      </w:r>
      <w:r>
        <w:rPr>
          <w:rFonts w:ascii="Times New Roman"/>
          <w:sz w:val="24"/>
        </w:rPr>
        <w:tab/>
      </w:r>
      <w:r>
        <w:rPr>
          <w:rFonts w:ascii="Times New Roman"/>
          <w:sz w:val="24"/>
        </w:rPr>
        <w:br/>
      </w:r>
      <w:r>
        <w:rPr>
          <w:rFonts w:ascii="Times New Roman"/>
          <w:sz w:val="24"/>
        </w:rPr>
        <w:tab/>
        <w:t>B) objectivity</w:t>
      </w:r>
      <w:r>
        <w:rPr>
          <w:rFonts w:ascii="Times New Roman"/>
          <w:sz w:val="24"/>
        </w:rPr>
        <w:br/>
      </w:r>
      <w:r>
        <w:rPr>
          <w:rFonts w:ascii="Times New Roman"/>
          <w:sz w:val="24"/>
        </w:rPr>
        <w:tab/>
        <w:t>C) deniability</w:t>
      </w:r>
      <w:r>
        <w:rPr>
          <w:rFonts w:ascii="Times New Roman"/>
          <w:sz w:val="24"/>
        </w:rPr>
        <w:br/>
      </w:r>
      <w:r>
        <w:rPr>
          <w:rFonts w:ascii="Times New Roman"/>
          <w:sz w:val="24"/>
        </w:rPr>
        <w:tab/>
        <w:t>D) experimentation</w:t>
      </w:r>
      <w:r>
        <w:rPr>
          <w:rFonts w:ascii="Times New Roman"/>
          <w:sz w:val="24"/>
        </w:rPr>
        <w:br/>
      </w:r>
      <w:r>
        <w:rPr>
          <w:rFonts w:ascii="Times New Roman"/>
          <w:sz w:val="24"/>
        </w:rPr>
        <w:tab/>
      </w:r>
    </w:p>
    <w:p w14:paraId="74F0515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w:t>
      </w:r>
      <w:r>
        <w:rPr>
          <w:rFonts w:ascii="Times New Roman"/>
          <w:sz w:val="20"/>
        </w:rPr>
        <w:t>ard Navigation</w:t>
      </w:r>
      <w:r>
        <w:rPr>
          <w:rFonts w:ascii="Times New Roman"/>
          <w:sz w:val="20"/>
        </w:rPr>
        <w:br/>
        <w:t>Gradable : automatic</w:t>
      </w:r>
      <w:r>
        <w:rPr>
          <w:rFonts w:ascii="Times New Roman"/>
          <w:sz w:val="20"/>
        </w:rPr>
        <w:br/>
        <w:t>Difficulty : Difficult</w:t>
      </w:r>
      <w:r>
        <w:rPr>
          <w:rFonts w:ascii="Times New Roman"/>
          <w:sz w:val="20"/>
        </w:rPr>
        <w:br/>
        <w:t>Bloom's : Understand</w:t>
      </w:r>
      <w:r>
        <w:rPr>
          <w:rFonts w:ascii="Times New Roman"/>
          <w:sz w:val="20"/>
        </w:rPr>
        <w:br/>
        <w:t>Topic : Scientific Method</w:t>
      </w:r>
      <w:r>
        <w:rPr>
          <w:rFonts w:ascii="Times New Roman"/>
          <w:sz w:val="20"/>
        </w:rPr>
        <w:br/>
        <w:t>APA Outcome : 2.1: Use scientific reasoning to interpret psychological phenomena</w:t>
      </w:r>
      <w:r>
        <w:rPr>
          <w:rFonts w:ascii="Times New Roman"/>
          <w:sz w:val="20"/>
        </w:rPr>
        <w:br/>
        <w:t>Learning Objective : Identify the strengths and weaknesses of researc</w:t>
      </w:r>
      <w:r>
        <w:rPr>
          <w:rFonts w:ascii="Times New Roman"/>
          <w:sz w:val="20"/>
        </w:rPr>
        <w:t>h methods</w:t>
      </w:r>
      <w:r>
        <w:rPr>
          <w:rFonts w:ascii="Times New Roman"/>
          <w:sz w:val="20"/>
        </w:rPr>
        <w:br/>
      </w:r>
    </w:p>
    <w:p w14:paraId="426C528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0A64D85"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color w:val="000000"/>
          <w:sz w:val="24"/>
        </w:rPr>
        <w:t>The process of testing ideas about the nature of psychological phenomena without bias before accepting these ideas as adequate explanations is the basis for the________Blank method of research.</w:t>
      </w:r>
    </w:p>
    <w:p w14:paraId="16F8D0AB"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50) ______</w:t>
      </w:r>
    </w:p>
    <w:p w14:paraId="6269F26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histor</w:t>
      </w:r>
      <w:r>
        <w:rPr>
          <w:rFonts w:ascii="Times New Roman"/>
          <w:sz w:val="24"/>
        </w:rPr>
        <w:t>ical</w:t>
      </w:r>
      <w:r>
        <w:rPr>
          <w:rFonts w:ascii="Times New Roman"/>
          <w:sz w:val="24"/>
        </w:rPr>
        <w:tab/>
      </w:r>
      <w:r>
        <w:rPr>
          <w:rFonts w:ascii="Times New Roman"/>
          <w:sz w:val="24"/>
        </w:rPr>
        <w:br/>
      </w:r>
      <w:r>
        <w:rPr>
          <w:rFonts w:ascii="Times New Roman"/>
          <w:sz w:val="24"/>
        </w:rPr>
        <w:tab/>
        <w:t>B) sociocultural</w:t>
      </w:r>
      <w:r>
        <w:rPr>
          <w:rFonts w:ascii="Times New Roman"/>
          <w:sz w:val="24"/>
        </w:rPr>
        <w:br/>
      </w:r>
      <w:r>
        <w:rPr>
          <w:rFonts w:ascii="Times New Roman"/>
          <w:sz w:val="24"/>
        </w:rPr>
        <w:tab/>
        <w:t>C) scientific</w:t>
      </w:r>
      <w:r>
        <w:rPr>
          <w:rFonts w:ascii="Times New Roman"/>
          <w:sz w:val="24"/>
        </w:rPr>
        <w:br/>
      </w:r>
      <w:r>
        <w:rPr>
          <w:rFonts w:ascii="Times New Roman"/>
          <w:sz w:val="24"/>
        </w:rPr>
        <w:tab/>
        <w:t>D) humanitarian</w:t>
      </w:r>
      <w:r>
        <w:rPr>
          <w:rFonts w:ascii="Times New Roman"/>
          <w:sz w:val="24"/>
        </w:rPr>
        <w:br/>
      </w:r>
      <w:r>
        <w:rPr>
          <w:rFonts w:ascii="Times New Roman"/>
          <w:sz w:val="24"/>
        </w:rPr>
        <w:tab/>
      </w:r>
    </w:p>
    <w:p w14:paraId="15865CA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Topic : Research Designs and Methods</w:t>
      </w:r>
      <w:r>
        <w:rPr>
          <w:rFonts w:ascii="Times New Roman"/>
          <w:sz w:val="20"/>
        </w:rPr>
        <w:br/>
        <w:t>APA Outcome : 1.1: Describe key concepts, pr</w:t>
      </w:r>
      <w:r>
        <w:rPr>
          <w:rFonts w:ascii="Times New Roman"/>
          <w:sz w:val="20"/>
        </w:rPr>
        <w:t>inciples, and overarching themes in psychology</w:t>
      </w:r>
      <w:r>
        <w:rPr>
          <w:rFonts w:ascii="Times New Roman"/>
          <w:sz w:val="20"/>
        </w:rPr>
        <w:br/>
        <w:t>Topic : Scientific Method</w:t>
      </w:r>
      <w:r>
        <w:rPr>
          <w:rFonts w:ascii="Times New Roman"/>
          <w:sz w:val="20"/>
        </w:rPr>
        <w:br/>
        <w:t>Learning Objective : Identify the strengths and weaknesses of research methods</w:t>
      </w:r>
      <w:r>
        <w:rPr>
          <w:rFonts w:ascii="Times New Roman"/>
          <w:sz w:val="20"/>
        </w:rPr>
        <w:br/>
      </w:r>
    </w:p>
    <w:p w14:paraId="5E9D1B5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C2F3DBC"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sz w:val="24"/>
        </w:rPr>
        <w:t>An experimenter gives one group of depressed subjects a certain amount of the medicat</w:t>
      </w:r>
      <w:r>
        <w:rPr>
          <w:rFonts w:ascii="Times New Roman"/>
          <w:sz w:val="24"/>
        </w:rPr>
        <w:t>ion Prozac and another group of depressed subjects a comparatively higher dose. Then measures the number of violent or suicidal thoughts members of both groups have. In this situation, the independent variable is</w:t>
      </w:r>
    </w:p>
    <w:p w14:paraId="4B6040AB"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51) ______</w:t>
      </w:r>
    </w:p>
    <w:p w14:paraId="469DC52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measure of m</w:t>
      </w:r>
      <w:r>
        <w:rPr>
          <w:rFonts w:ascii="Times New Roman"/>
          <w:sz w:val="24"/>
        </w:rPr>
        <w:t>edication administered.</w:t>
      </w:r>
      <w:r>
        <w:rPr>
          <w:rFonts w:ascii="Times New Roman"/>
          <w:sz w:val="24"/>
        </w:rPr>
        <w:tab/>
      </w:r>
      <w:r>
        <w:rPr>
          <w:rFonts w:ascii="Times New Roman"/>
          <w:sz w:val="24"/>
        </w:rPr>
        <w:br/>
      </w:r>
      <w:r>
        <w:rPr>
          <w:rFonts w:ascii="Times New Roman"/>
          <w:sz w:val="24"/>
        </w:rPr>
        <w:tab/>
        <w:t>B) the initial level of depression of the subjects.</w:t>
      </w:r>
      <w:r>
        <w:rPr>
          <w:rFonts w:ascii="Times New Roman"/>
          <w:sz w:val="24"/>
        </w:rPr>
        <w:br/>
      </w:r>
      <w:r>
        <w:rPr>
          <w:rFonts w:ascii="Times New Roman"/>
          <w:sz w:val="24"/>
        </w:rPr>
        <w:tab/>
        <w:t>C) the number of violent thoughts the subjects report.</w:t>
      </w:r>
      <w:r>
        <w:rPr>
          <w:rFonts w:ascii="Times New Roman"/>
          <w:sz w:val="24"/>
        </w:rPr>
        <w:br/>
      </w:r>
      <w:r>
        <w:rPr>
          <w:rFonts w:ascii="Times New Roman"/>
          <w:sz w:val="24"/>
        </w:rPr>
        <w:tab/>
        <w:t>D) the number of suicidal thoughts the subjects report.</w:t>
      </w:r>
      <w:r>
        <w:rPr>
          <w:rFonts w:ascii="Times New Roman"/>
          <w:sz w:val="24"/>
        </w:rPr>
        <w:br/>
      </w:r>
      <w:r>
        <w:rPr>
          <w:rFonts w:ascii="Times New Roman"/>
          <w:sz w:val="24"/>
        </w:rPr>
        <w:tab/>
      </w:r>
    </w:p>
    <w:p w14:paraId="2DA030C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 xml:space="preserve">APA </w:t>
      </w:r>
      <w:r>
        <w:rPr>
          <w:rFonts w:ascii="Times New Roman"/>
          <w:sz w:val="20"/>
        </w:rPr>
        <w:t>Outcome : 2.4: Interpret, design, and conduct basic psychological research</w:t>
      </w:r>
      <w:r>
        <w:rPr>
          <w:rFonts w:ascii="Times New Roman"/>
          <w:sz w:val="20"/>
        </w:rPr>
        <w:br/>
        <w:t>Gradable : automatic</w:t>
      </w:r>
      <w:r>
        <w:rPr>
          <w:rFonts w:ascii="Times New Roman"/>
          <w:sz w:val="20"/>
        </w:rPr>
        <w:br/>
        <w:t>Difficulty : Difficult</w:t>
      </w:r>
      <w:r>
        <w:rPr>
          <w:rFonts w:ascii="Times New Roman"/>
          <w:sz w:val="20"/>
        </w:rPr>
        <w:br/>
        <w:t>Topic : Experimental Research</w:t>
      </w:r>
      <w:r>
        <w:rPr>
          <w:rFonts w:ascii="Times New Roman"/>
          <w:sz w:val="20"/>
        </w:rPr>
        <w:br/>
        <w:t>Bloom's : Apply</w:t>
      </w:r>
      <w:r>
        <w:rPr>
          <w:rFonts w:ascii="Times New Roman"/>
          <w:sz w:val="20"/>
        </w:rPr>
        <w:br/>
        <w:t>Topic : Variables</w:t>
      </w:r>
      <w:r>
        <w:rPr>
          <w:rFonts w:ascii="Times New Roman"/>
          <w:sz w:val="20"/>
        </w:rPr>
        <w:br/>
        <w:t>Learning Objective : Identify the strengths and weaknesses of research me</w:t>
      </w:r>
      <w:r>
        <w:rPr>
          <w:rFonts w:ascii="Times New Roman"/>
          <w:sz w:val="20"/>
        </w:rPr>
        <w:t>thods</w:t>
      </w:r>
      <w:r>
        <w:rPr>
          <w:rFonts w:ascii="Times New Roman"/>
          <w:sz w:val="20"/>
        </w:rPr>
        <w:br/>
      </w:r>
    </w:p>
    <w:p w14:paraId="757BCEB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9B6BB9E"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color w:val="000000"/>
          <w:sz w:val="24"/>
        </w:rPr>
        <w:t>When using the experimental design, the variable whose level is adjusted or controlled by the experimenter is known as the________Blank variable.</w:t>
      </w:r>
    </w:p>
    <w:p w14:paraId="62487496"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52) ______</w:t>
      </w:r>
    </w:p>
    <w:p w14:paraId="10AD96A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relational</w:t>
      </w:r>
      <w:r>
        <w:rPr>
          <w:rFonts w:ascii="Times New Roman"/>
          <w:sz w:val="24"/>
        </w:rPr>
        <w:tab/>
      </w:r>
      <w:r>
        <w:rPr>
          <w:rFonts w:ascii="Times New Roman"/>
          <w:sz w:val="24"/>
        </w:rPr>
        <w:br/>
      </w:r>
      <w:r>
        <w:rPr>
          <w:rFonts w:ascii="Times New Roman"/>
          <w:sz w:val="24"/>
        </w:rPr>
        <w:tab/>
        <w:t>B) dependent</w:t>
      </w:r>
      <w:r>
        <w:rPr>
          <w:rFonts w:ascii="Times New Roman"/>
          <w:sz w:val="24"/>
        </w:rPr>
        <w:br/>
      </w:r>
      <w:r>
        <w:rPr>
          <w:rFonts w:ascii="Times New Roman"/>
          <w:sz w:val="24"/>
        </w:rPr>
        <w:tab/>
        <w:t>C) independent</w:t>
      </w:r>
      <w:r>
        <w:rPr>
          <w:rFonts w:ascii="Times New Roman"/>
          <w:sz w:val="24"/>
        </w:rPr>
        <w:br/>
      </w:r>
      <w:r>
        <w:rPr>
          <w:rFonts w:ascii="Times New Roman"/>
          <w:sz w:val="24"/>
        </w:rPr>
        <w:tab/>
        <w:t xml:space="preserve">D) </w:t>
      </w:r>
      <w:r>
        <w:rPr>
          <w:rFonts w:ascii="Times New Roman"/>
          <w:sz w:val="24"/>
        </w:rPr>
        <w:t>secondary</w:t>
      </w:r>
      <w:r>
        <w:rPr>
          <w:rFonts w:ascii="Times New Roman"/>
          <w:sz w:val="24"/>
        </w:rPr>
        <w:br/>
      </w:r>
      <w:r>
        <w:rPr>
          <w:rFonts w:ascii="Times New Roman"/>
          <w:sz w:val="24"/>
        </w:rPr>
        <w:tab/>
      </w:r>
    </w:p>
    <w:p w14:paraId="6E7A522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Bloom's : Remember</w:t>
      </w:r>
      <w:r>
        <w:rPr>
          <w:rFonts w:ascii="Times New Roman"/>
          <w:sz w:val="20"/>
        </w:rPr>
        <w:br/>
        <w:t>Gradable : automatic</w:t>
      </w:r>
      <w:r>
        <w:rPr>
          <w:rFonts w:ascii="Times New Roman"/>
          <w:sz w:val="20"/>
        </w:rPr>
        <w:br/>
        <w:t>Topic : Experimental Research</w:t>
      </w:r>
      <w:r>
        <w:rPr>
          <w:rFonts w:ascii="Times New Roman"/>
          <w:sz w:val="20"/>
        </w:rPr>
        <w:br/>
        <w:t>Difficulty : Medium</w:t>
      </w:r>
      <w:r>
        <w:rPr>
          <w:rFonts w:ascii="Times New Roman"/>
          <w:sz w:val="20"/>
        </w:rPr>
        <w:br/>
        <w:t>Topic : Variable</w:t>
      </w:r>
      <w:r>
        <w:rPr>
          <w:rFonts w:ascii="Times New Roman"/>
          <w:sz w:val="20"/>
        </w:rPr>
        <w:t>s</w:t>
      </w:r>
      <w:r>
        <w:rPr>
          <w:rFonts w:ascii="Times New Roman"/>
          <w:sz w:val="20"/>
        </w:rPr>
        <w:br/>
        <w:t>Learning Objective : Identify the strengths and weaknesses of research methods</w:t>
      </w:r>
      <w:r>
        <w:rPr>
          <w:rFonts w:ascii="Times New Roman"/>
          <w:sz w:val="20"/>
        </w:rPr>
        <w:br/>
      </w:r>
    </w:p>
    <w:p w14:paraId="65AF4E5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15CDF89"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sz w:val="24"/>
        </w:rPr>
        <w:t>A dependent variable is best defined as</w:t>
      </w:r>
    </w:p>
    <w:p w14:paraId="32F83747"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53) ______</w:t>
      </w:r>
    </w:p>
    <w:p w14:paraId="776D749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variable whose value is the outcome of the experimenter's manipulation of the indepen</w:t>
      </w:r>
      <w:r>
        <w:rPr>
          <w:rFonts w:ascii="Times New Roman"/>
          <w:color w:val="000000"/>
          <w:sz w:val="24"/>
        </w:rPr>
        <w:t>dent variable.</w:t>
      </w:r>
      <w:r>
        <w:rPr>
          <w:rFonts w:ascii="Times New Roman"/>
          <w:sz w:val="24"/>
        </w:rPr>
        <w:tab/>
      </w:r>
      <w:r>
        <w:rPr>
          <w:rFonts w:ascii="Times New Roman"/>
          <w:sz w:val="24"/>
        </w:rPr>
        <w:br/>
      </w:r>
      <w:r>
        <w:rPr>
          <w:rFonts w:ascii="Times New Roman"/>
          <w:sz w:val="24"/>
        </w:rPr>
        <w:tab/>
        <w:t>B) the variable whose value is adjusted or controlled by the experimenter.</w:t>
      </w:r>
      <w:r>
        <w:rPr>
          <w:rFonts w:ascii="Times New Roman"/>
          <w:sz w:val="24"/>
        </w:rPr>
        <w:br/>
      </w:r>
      <w:r>
        <w:rPr>
          <w:rFonts w:ascii="Times New Roman"/>
          <w:sz w:val="24"/>
        </w:rPr>
        <w:tab/>
        <w:t>C) the variable over which the investigator has the maximum control.</w:t>
      </w:r>
      <w:r>
        <w:rPr>
          <w:rFonts w:ascii="Times New Roman"/>
          <w:sz w:val="24"/>
        </w:rPr>
        <w:br/>
      </w:r>
      <w:r>
        <w:rPr>
          <w:rFonts w:ascii="Times New Roman"/>
          <w:sz w:val="24"/>
        </w:rPr>
        <w:tab/>
        <w:t>D) the variable whose value is representative of the input that causes the outcome of a study</w:t>
      </w:r>
      <w:r>
        <w:rPr>
          <w:rFonts w:ascii="Times New Roman"/>
          <w:sz w:val="24"/>
        </w:rPr>
        <w:t>.</w:t>
      </w:r>
      <w:r>
        <w:rPr>
          <w:rFonts w:ascii="Times New Roman"/>
          <w:sz w:val="24"/>
        </w:rPr>
        <w:br/>
      </w:r>
      <w:r>
        <w:rPr>
          <w:rFonts w:ascii="Times New Roman"/>
          <w:sz w:val="24"/>
        </w:rPr>
        <w:tab/>
      </w:r>
    </w:p>
    <w:p w14:paraId="3D1E778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Bloom's : Remember</w:t>
      </w:r>
      <w:r>
        <w:rPr>
          <w:rFonts w:ascii="Times New Roman"/>
          <w:sz w:val="20"/>
        </w:rPr>
        <w:br/>
        <w:t>Gradable : automatic</w:t>
      </w:r>
      <w:r>
        <w:rPr>
          <w:rFonts w:ascii="Times New Roman"/>
          <w:sz w:val="20"/>
        </w:rPr>
        <w:br/>
        <w:t>Topic : Experimental Research</w:t>
      </w:r>
      <w:r>
        <w:rPr>
          <w:rFonts w:ascii="Times New Roman"/>
          <w:sz w:val="20"/>
        </w:rPr>
        <w:br/>
        <w:t>Difficulty : Medium</w:t>
      </w:r>
      <w:r>
        <w:rPr>
          <w:rFonts w:ascii="Times New Roman"/>
          <w:sz w:val="20"/>
        </w:rPr>
        <w:br/>
        <w:t>Topic : Variables</w:t>
      </w:r>
      <w:r>
        <w:rPr>
          <w:rFonts w:ascii="Times New Roman"/>
          <w:sz w:val="20"/>
        </w:rPr>
        <w:br/>
        <w:t>Learni</w:t>
      </w:r>
      <w:r>
        <w:rPr>
          <w:rFonts w:ascii="Times New Roman"/>
          <w:sz w:val="20"/>
        </w:rPr>
        <w:t>ng Objective : Identify the strengths and weaknesses of research methods</w:t>
      </w:r>
      <w:r>
        <w:rPr>
          <w:rFonts w:ascii="Times New Roman"/>
          <w:sz w:val="20"/>
        </w:rPr>
        <w:br/>
      </w:r>
    </w:p>
    <w:p w14:paraId="54DB87F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4FC3BD2"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color w:val="000000"/>
          <w:sz w:val="24"/>
        </w:rPr>
        <w:t>Which of the following statements is</w:t>
      </w:r>
      <w:r>
        <w:rPr>
          <w:rFonts w:ascii="Times New Roman"/>
          <w:i/>
          <w:color w:val="000000"/>
          <w:sz w:val="24"/>
        </w:rPr>
        <w:t>not</w:t>
      </w:r>
      <w:r>
        <w:rPr>
          <w:rFonts w:ascii="Times New Roman"/>
          <w:color w:val="000000"/>
          <w:sz w:val="24"/>
        </w:rPr>
        <w:t xml:space="preserve"> true about randomized control trials (RCTs)?</w:t>
      </w:r>
    </w:p>
    <w:p w14:paraId="5B8F8B07"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54) ______</w:t>
      </w:r>
    </w:p>
    <w:p w14:paraId="2CD57E0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RCTs generally require investigators to define a sin</w:t>
      </w:r>
      <w:r>
        <w:rPr>
          <w:rFonts w:ascii="Times New Roman"/>
          <w:sz w:val="24"/>
        </w:rPr>
        <w:t>gle primary outcome.</w:t>
      </w:r>
      <w:r>
        <w:rPr>
          <w:rFonts w:ascii="Times New Roman"/>
          <w:sz w:val="24"/>
        </w:rPr>
        <w:tab/>
      </w:r>
      <w:r>
        <w:rPr>
          <w:rFonts w:ascii="Times New Roman"/>
          <w:sz w:val="24"/>
        </w:rPr>
        <w:br/>
      </w:r>
      <w:r>
        <w:rPr>
          <w:rFonts w:ascii="Times New Roman"/>
          <w:sz w:val="24"/>
        </w:rPr>
        <w:tab/>
        <w:t>B) Secondary outcomes may be defined, but must be subordinate to a clearly stated primary outcome.</w:t>
      </w:r>
      <w:r>
        <w:rPr>
          <w:rFonts w:ascii="Times New Roman"/>
          <w:sz w:val="24"/>
        </w:rPr>
        <w:br/>
      </w:r>
      <w:r>
        <w:rPr>
          <w:rFonts w:ascii="Times New Roman"/>
          <w:sz w:val="24"/>
        </w:rPr>
        <w:tab/>
        <w:t>C) In RCTs, researchers are increasingly being required to enter their work into a public trial registry before they begin work.</w:t>
      </w:r>
      <w:r>
        <w:rPr>
          <w:rFonts w:ascii="Times New Roman"/>
          <w:sz w:val="24"/>
        </w:rPr>
        <w:br/>
      </w:r>
      <w:r>
        <w:rPr>
          <w:rFonts w:ascii="Times New Roman"/>
          <w:sz w:val="24"/>
        </w:rPr>
        <w:tab/>
        <w:t xml:space="preserve">D) </w:t>
      </w:r>
      <w:r>
        <w:rPr>
          <w:rFonts w:ascii="Times New Roman"/>
          <w:sz w:val="24"/>
        </w:rPr>
        <w:t>Research based on RCTs are generally not eligible for publication in prestigious professional journals.</w:t>
      </w:r>
      <w:r>
        <w:rPr>
          <w:rFonts w:ascii="Times New Roman"/>
          <w:sz w:val="24"/>
        </w:rPr>
        <w:br/>
      </w:r>
      <w:r>
        <w:rPr>
          <w:rFonts w:ascii="Times New Roman"/>
          <w:sz w:val="24"/>
        </w:rPr>
        <w:tab/>
      </w:r>
    </w:p>
    <w:p w14:paraId="1550E7B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r>
      <w:r>
        <w:rPr>
          <w:rFonts w:ascii="Times New Roman"/>
          <w:sz w:val="20"/>
        </w:rPr>
        <w:t>Bloom's : Remember</w:t>
      </w:r>
      <w:r>
        <w:rPr>
          <w:rFonts w:ascii="Times New Roman"/>
          <w:sz w:val="20"/>
        </w:rPr>
        <w:br/>
        <w:t>Gradable : automatic</w:t>
      </w:r>
      <w:r>
        <w:rPr>
          <w:rFonts w:ascii="Times New Roman"/>
          <w:sz w:val="20"/>
        </w:rPr>
        <w:br/>
        <w:t>Topic : Research Designs and Methods</w:t>
      </w:r>
      <w:r>
        <w:rPr>
          <w:rFonts w:ascii="Times New Roman"/>
          <w:sz w:val="20"/>
        </w:rPr>
        <w:br/>
        <w:t>Difficulty : Medium</w:t>
      </w:r>
      <w:r>
        <w:rPr>
          <w:rFonts w:ascii="Times New Roman"/>
          <w:sz w:val="20"/>
        </w:rPr>
        <w:br/>
        <w:t>Learning Objective : Identify the strengths and weaknesses of research methods</w:t>
      </w:r>
      <w:r>
        <w:rPr>
          <w:rFonts w:ascii="Times New Roman"/>
          <w:sz w:val="20"/>
        </w:rPr>
        <w:br/>
      </w:r>
    </w:p>
    <w:p w14:paraId="5BD696D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265D939"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color w:val="000000"/>
          <w:sz w:val="24"/>
        </w:rPr>
        <w:t>________Blank is used as the foundation for evidence-based tr</w:t>
      </w:r>
      <w:r>
        <w:rPr>
          <w:rFonts w:ascii="Times New Roman"/>
          <w:color w:val="000000"/>
          <w:sz w:val="24"/>
        </w:rPr>
        <w:t>eatment, in which clients receive interventions based on the findings of controlled clinical studies.</w:t>
      </w:r>
    </w:p>
    <w:p w14:paraId="284B4A1B"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55) ______</w:t>
      </w:r>
    </w:p>
    <w:p w14:paraId="6B66C4F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Randomized control trial</w:t>
      </w:r>
      <w:r>
        <w:rPr>
          <w:rFonts w:ascii="Times New Roman"/>
          <w:sz w:val="24"/>
        </w:rPr>
        <w:tab/>
      </w:r>
      <w:r>
        <w:rPr>
          <w:rFonts w:ascii="Times New Roman"/>
          <w:sz w:val="24"/>
        </w:rPr>
        <w:br/>
      </w:r>
      <w:r>
        <w:rPr>
          <w:rFonts w:ascii="Times New Roman"/>
          <w:sz w:val="24"/>
        </w:rPr>
        <w:tab/>
        <w:t>B) Nonrandomized control trial</w:t>
      </w:r>
      <w:r>
        <w:rPr>
          <w:rFonts w:ascii="Times New Roman"/>
          <w:sz w:val="24"/>
        </w:rPr>
        <w:br/>
      </w:r>
      <w:r>
        <w:rPr>
          <w:rFonts w:ascii="Times New Roman"/>
          <w:sz w:val="24"/>
        </w:rPr>
        <w:tab/>
        <w:t>C) Randomized independent variable</w:t>
      </w:r>
      <w:r>
        <w:rPr>
          <w:rFonts w:ascii="Times New Roman"/>
          <w:sz w:val="24"/>
        </w:rPr>
        <w:br/>
      </w:r>
      <w:r>
        <w:rPr>
          <w:rFonts w:ascii="Times New Roman"/>
          <w:sz w:val="24"/>
        </w:rPr>
        <w:tab/>
        <w:t>D) Nonrandomized independent var</w:t>
      </w:r>
      <w:r>
        <w:rPr>
          <w:rFonts w:ascii="Times New Roman"/>
          <w:sz w:val="24"/>
        </w:rPr>
        <w:t>iable.</w:t>
      </w:r>
      <w:r>
        <w:rPr>
          <w:rFonts w:ascii="Times New Roman"/>
          <w:sz w:val="24"/>
        </w:rPr>
        <w:br/>
      </w:r>
      <w:r>
        <w:rPr>
          <w:rFonts w:ascii="Times New Roman"/>
          <w:sz w:val="24"/>
        </w:rPr>
        <w:tab/>
      </w:r>
    </w:p>
    <w:p w14:paraId="609E81A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Bloom's : Remember</w:t>
      </w:r>
      <w:r>
        <w:rPr>
          <w:rFonts w:ascii="Times New Roman"/>
          <w:sz w:val="20"/>
        </w:rPr>
        <w:br/>
        <w:t>Gradable : automatic</w:t>
      </w:r>
      <w:r>
        <w:rPr>
          <w:rFonts w:ascii="Times New Roman"/>
          <w:sz w:val="20"/>
        </w:rPr>
        <w:br/>
        <w:t>Topic : Research Designs and Methods</w:t>
      </w:r>
      <w:r>
        <w:rPr>
          <w:rFonts w:ascii="Times New Roman"/>
          <w:sz w:val="20"/>
        </w:rPr>
        <w:br/>
        <w:t>Topic : Experimental Research</w:t>
      </w:r>
      <w:r>
        <w:rPr>
          <w:rFonts w:ascii="Times New Roman"/>
          <w:sz w:val="20"/>
        </w:rPr>
        <w:br/>
        <w:t>Di</w:t>
      </w:r>
      <w:r>
        <w:rPr>
          <w:rFonts w:ascii="Times New Roman"/>
          <w:sz w:val="20"/>
        </w:rPr>
        <w:t>fficulty : Medium</w:t>
      </w:r>
      <w:r>
        <w:rPr>
          <w:rFonts w:ascii="Times New Roman"/>
          <w:sz w:val="20"/>
        </w:rPr>
        <w:br/>
        <w:t>Learning Objective : Identify the strengths and weaknesses of research methods</w:t>
      </w:r>
      <w:r>
        <w:rPr>
          <w:rFonts w:ascii="Times New Roman"/>
          <w:sz w:val="20"/>
        </w:rPr>
        <w:br/>
      </w:r>
    </w:p>
    <w:p w14:paraId="3BDFF84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A454A49"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sz w:val="24"/>
        </w:rPr>
        <w:t>Studies that investigate differences among groups not determined by random assignment are known as</w:t>
      </w:r>
    </w:p>
    <w:p w14:paraId="6F3FA1B7"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56) ______</w:t>
      </w:r>
    </w:p>
    <w:p w14:paraId="772BE97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double-blind t</w:t>
      </w:r>
      <w:r>
        <w:rPr>
          <w:rFonts w:ascii="Times New Roman"/>
          <w:sz w:val="24"/>
        </w:rPr>
        <w:t>rials.</w:t>
      </w:r>
      <w:r>
        <w:rPr>
          <w:rFonts w:ascii="Times New Roman"/>
          <w:sz w:val="24"/>
        </w:rPr>
        <w:tab/>
      </w:r>
      <w:r>
        <w:rPr>
          <w:rFonts w:ascii="Times New Roman"/>
          <w:sz w:val="24"/>
        </w:rPr>
        <w:br/>
      </w:r>
      <w:r>
        <w:rPr>
          <w:rFonts w:ascii="Times New Roman"/>
          <w:sz w:val="24"/>
        </w:rPr>
        <w:tab/>
        <w:t>B) triple-blind trials.</w:t>
      </w:r>
      <w:r>
        <w:rPr>
          <w:rFonts w:ascii="Times New Roman"/>
          <w:sz w:val="24"/>
        </w:rPr>
        <w:br/>
      </w:r>
      <w:r>
        <w:rPr>
          <w:rFonts w:ascii="Times New Roman"/>
          <w:sz w:val="24"/>
        </w:rPr>
        <w:tab/>
        <w:t>C) observational studies.</w:t>
      </w:r>
      <w:r>
        <w:rPr>
          <w:rFonts w:ascii="Times New Roman"/>
          <w:sz w:val="24"/>
        </w:rPr>
        <w:br/>
      </w:r>
      <w:r>
        <w:rPr>
          <w:rFonts w:ascii="Times New Roman"/>
          <w:sz w:val="24"/>
        </w:rPr>
        <w:tab/>
        <w:t>D) quasi-experimental.</w:t>
      </w:r>
      <w:r>
        <w:rPr>
          <w:rFonts w:ascii="Times New Roman"/>
          <w:sz w:val="24"/>
        </w:rPr>
        <w:br/>
      </w:r>
      <w:r>
        <w:rPr>
          <w:rFonts w:ascii="Times New Roman"/>
          <w:sz w:val="24"/>
        </w:rPr>
        <w:tab/>
      </w:r>
    </w:p>
    <w:p w14:paraId="6AA810A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Bloom's : Remember</w:t>
      </w:r>
      <w:r>
        <w:rPr>
          <w:rFonts w:ascii="Times New Roman"/>
          <w:sz w:val="20"/>
        </w:rPr>
        <w:br/>
        <w:t>Gradable : au</w:t>
      </w:r>
      <w:r>
        <w:rPr>
          <w:rFonts w:ascii="Times New Roman"/>
          <w:sz w:val="20"/>
        </w:rPr>
        <w:t>tomatic</w:t>
      </w:r>
      <w:r>
        <w:rPr>
          <w:rFonts w:ascii="Times New Roman"/>
          <w:sz w:val="20"/>
        </w:rPr>
        <w:br/>
        <w:t>Topic : Research Designs and Methods</w:t>
      </w:r>
      <w:r>
        <w:rPr>
          <w:rFonts w:ascii="Times New Roman"/>
          <w:sz w:val="20"/>
        </w:rPr>
        <w:br/>
        <w:t>Difficulty : Difficult</w:t>
      </w:r>
      <w:r>
        <w:rPr>
          <w:rFonts w:ascii="Times New Roman"/>
          <w:sz w:val="20"/>
        </w:rPr>
        <w:br/>
        <w:t>Topic : Experimental Research</w:t>
      </w:r>
      <w:r>
        <w:rPr>
          <w:rFonts w:ascii="Times New Roman"/>
          <w:sz w:val="20"/>
        </w:rPr>
        <w:br/>
        <w:t>Learning Objective : Identify the strengths and weaknesses of research methods</w:t>
      </w:r>
      <w:r>
        <w:rPr>
          <w:rFonts w:ascii="Times New Roman"/>
          <w:sz w:val="20"/>
        </w:rPr>
        <w:br/>
      </w:r>
    </w:p>
    <w:p w14:paraId="4C92FCA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DF47348"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sz w:val="24"/>
        </w:rPr>
        <w:t>Clients with schizophrenia are informed that they would be p</w:t>
      </w:r>
      <w:r>
        <w:rPr>
          <w:rFonts w:ascii="Times New Roman"/>
          <w:sz w:val="24"/>
        </w:rPr>
        <w:t>art of an experiment. Then they are separated on the basis of their sex and the intensity of the symptoms they exhibit is studied. This is an example of</w:t>
      </w:r>
    </w:p>
    <w:p w14:paraId="65F7635A"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57) ______</w:t>
      </w:r>
    </w:p>
    <w:p w14:paraId="5EAB578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double-blind design.</w:t>
      </w:r>
      <w:r>
        <w:rPr>
          <w:rFonts w:ascii="Times New Roman"/>
          <w:sz w:val="24"/>
        </w:rPr>
        <w:tab/>
      </w:r>
      <w:r>
        <w:rPr>
          <w:rFonts w:ascii="Times New Roman"/>
          <w:sz w:val="24"/>
        </w:rPr>
        <w:br/>
      </w:r>
      <w:r>
        <w:rPr>
          <w:rFonts w:ascii="Times New Roman"/>
          <w:sz w:val="24"/>
        </w:rPr>
        <w:tab/>
        <w:t>B) quasi-experimental design.</w:t>
      </w:r>
      <w:r>
        <w:rPr>
          <w:rFonts w:ascii="Times New Roman"/>
          <w:sz w:val="24"/>
        </w:rPr>
        <w:br/>
      </w:r>
      <w:r>
        <w:rPr>
          <w:rFonts w:ascii="Times New Roman"/>
          <w:sz w:val="24"/>
        </w:rPr>
        <w:tab/>
        <w:t xml:space="preserve">C) </w:t>
      </w:r>
      <w:r>
        <w:rPr>
          <w:rFonts w:ascii="Times New Roman"/>
          <w:sz w:val="24"/>
        </w:rPr>
        <w:t>triple-blind design.</w:t>
      </w:r>
      <w:r>
        <w:rPr>
          <w:rFonts w:ascii="Times New Roman"/>
          <w:sz w:val="24"/>
        </w:rPr>
        <w:br/>
      </w:r>
      <w:r>
        <w:rPr>
          <w:rFonts w:ascii="Times New Roman"/>
          <w:sz w:val="24"/>
        </w:rPr>
        <w:tab/>
        <w:t>D) gene mapping.</w:t>
      </w:r>
      <w:r>
        <w:rPr>
          <w:rFonts w:ascii="Times New Roman"/>
          <w:sz w:val="24"/>
        </w:rPr>
        <w:br/>
      </w:r>
      <w:r>
        <w:rPr>
          <w:rFonts w:ascii="Times New Roman"/>
          <w:sz w:val="24"/>
        </w:rPr>
        <w:tab/>
      </w:r>
    </w:p>
    <w:p w14:paraId="6E48A13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Gradable : automatic</w:t>
      </w:r>
      <w:r>
        <w:rPr>
          <w:rFonts w:ascii="Times New Roman"/>
          <w:sz w:val="20"/>
        </w:rPr>
        <w:br/>
        <w:t>Topic : Research Designs and Methods</w:t>
      </w:r>
      <w:r>
        <w:rPr>
          <w:rFonts w:ascii="Times New Roman"/>
          <w:sz w:val="20"/>
        </w:rPr>
        <w:br/>
        <w:t>Difficulty : Diffic</w:t>
      </w:r>
      <w:r>
        <w:rPr>
          <w:rFonts w:ascii="Times New Roman"/>
          <w:sz w:val="20"/>
        </w:rPr>
        <w:t>ult</w:t>
      </w:r>
      <w:r>
        <w:rPr>
          <w:rFonts w:ascii="Times New Roman"/>
          <w:sz w:val="20"/>
        </w:rPr>
        <w:br/>
        <w:t>Topic : Experimental Research</w:t>
      </w:r>
      <w:r>
        <w:rPr>
          <w:rFonts w:ascii="Times New Roman"/>
          <w:sz w:val="20"/>
        </w:rPr>
        <w:br/>
        <w:t>Bloom's : Apply</w:t>
      </w:r>
      <w:r>
        <w:rPr>
          <w:rFonts w:ascii="Times New Roman"/>
          <w:sz w:val="20"/>
        </w:rPr>
        <w:br/>
        <w:t>Learning Objective : Identify the strengths and weaknesses of research methods</w:t>
      </w:r>
      <w:r>
        <w:rPr>
          <w:rFonts w:ascii="Times New Roman"/>
          <w:sz w:val="20"/>
        </w:rPr>
        <w:br/>
        <w:t>Learning Objective : Describe the experiences of the client and the clinician.</w:t>
      </w:r>
      <w:r>
        <w:rPr>
          <w:rFonts w:ascii="Times New Roman"/>
          <w:sz w:val="20"/>
        </w:rPr>
        <w:br/>
      </w:r>
    </w:p>
    <w:p w14:paraId="735E95E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EA97266"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sz w:val="24"/>
        </w:rPr>
        <w:t>Which of the following is tru</w:t>
      </w:r>
      <w:r>
        <w:rPr>
          <w:rFonts w:ascii="Times New Roman"/>
          <w:sz w:val="24"/>
        </w:rPr>
        <w:t>e of the placebo condition?</w:t>
      </w:r>
    </w:p>
    <w:p w14:paraId="15965E71"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58) ______</w:t>
      </w:r>
    </w:p>
    <w:p w14:paraId="44B1CF0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Studies evaluating therapy effectiveness rarely have a placebo condition.</w:t>
      </w:r>
      <w:r>
        <w:rPr>
          <w:rFonts w:ascii="Times New Roman"/>
          <w:sz w:val="24"/>
        </w:rPr>
        <w:tab/>
      </w:r>
      <w:r>
        <w:rPr>
          <w:rFonts w:ascii="Times New Roman"/>
          <w:sz w:val="24"/>
        </w:rPr>
        <w:br/>
      </w:r>
      <w:r>
        <w:rPr>
          <w:rFonts w:ascii="Times New Roman"/>
          <w:sz w:val="24"/>
        </w:rPr>
        <w:tab/>
        <w:t>B) If the study is evaluating effectiveness of medication, the placebo has inert ingredients.</w:t>
      </w:r>
      <w:r>
        <w:rPr>
          <w:rFonts w:ascii="Times New Roman"/>
          <w:sz w:val="24"/>
        </w:rPr>
        <w:br/>
      </w:r>
      <w:r>
        <w:rPr>
          <w:rFonts w:ascii="Times New Roman"/>
          <w:sz w:val="24"/>
        </w:rPr>
        <w:tab/>
        <w:t>C) In a placebo condition, par</w:t>
      </w:r>
      <w:r>
        <w:rPr>
          <w:rFonts w:ascii="Times New Roman"/>
          <w:sz w:val="24"/>
        </w:rPr>
        <w:t>ticipants receive a treatment that is substantially different from the experimental treatment.</w:t>
      </w:r>
      <w:r>
        <w:rPr>
          <w:rFonts w:ascii="Times New Roman"/>
          <w:sz w:val="24"/>
        </w:rPr>
        <w:br/>
      </w:r>
      <w:r>
        <w:rPr>
          <w:rFonts w:ascii="Times New Roman"/>
          <w:sz w:val="24"/>
        </w:rPr>
        <w:tab/>
        <w:t>D) Ideally, the researchers would want the placebo participants to receive treatments of a different frequency and duration than the experimental group particip</w:t>
      </w:r>
      <w:r>
        <w:rPr>
          <w:rFonts w:ascii="Times New Roman"/>
          <w:sz w:val="24"/>
        </w:rPr>
        <w:t>ants who are receiving psychotherapy.</w:t>
      </w:r>
      <w:r>
        <w:rPr>
          <w:rFonts w:ascii="Times New Roman"/>
          <w:sz w:val="24"/>
        </w:rPr>
        <w:br/>
      </w:r>
      <w:r>
        <w:rPr>
          <w:rFonts w:ascii="Times New Roman"/>
          <w:sz w:val="24"/>
        </w:rPr>
        <w:tab/>
      </w:r>
    </w:p>
    <w:p w14:paraId="7460C97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Bloom's : Remember</w:t>
      </w:r>
      <w:r>
        <w:rPr>
          <w:rFonts w:ascii="Times New Roman"/>
          <w:sz w:val="20"/>
        </w:rPr>
        <w:br/>
        <w:t>Gradable : automatic</w:t>
      </w:r>
      <w:r>
        <w:rPr>
          <w:rFonts w:ascii="Times New Roman"/>
          <w:sz w:val="20"/>
        </w:rPr>
        <w:br/>
        <w:t>Topic : Research Designs and Methods</w:t>
      </w:r>
      <w:r>
        <w:rPr>
          <w:rFonts w:ascii="Times New Roman"/>
          <w:sz w:val="20"/>
        </w:rPr>
        <w:br/>
        <w:t>T</w:t>
      </w:r>
      <w:r>
        <w:rPr>
          <w:rFonts w:ascii="Times New Roman"/>
          <w:sz w:val="20"/>
        </w:rPr>
        <w:t>opic : Experimental Research</w:t>
      </w:r>
      <w:r>
        <w:rPr>
          <w:rFonts w:ascii="Times New Roman"/>
          <w:sz w:val="20"/>
        </w:rPr>
        <w:br/>
        <w:t>Difficulty : Medium</w:t>
      </w:r>
      <w:r>
        <w:rPr>
          <w:rFonts w:ascii="Times New Roman"/>
          <w:sz w:val="20"/>
        </w:rPr>
        <w:br/>
        <w:t>Learning Objective : Identify the strengths and weaknesses of research methods</w:t>
      </w:r>
      <w:r>
        <w:rPr>
          <w:rFonts w:ascii="Times New Roman"/>
          <w:sz w:val="20"/>
        </w:rPr>
        <w:br/>
      </w:r>
    </w:p>
    <w:p w14:paraId="401DA65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C83DFE1"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color w:val="000000"/>
          <w:sz w:val="24"/>
        </w:rPr>
        <w:t>In________Blank participants receive a treatment similar to the experimental treatment, but lacking the key f</w:t>
      </w:r>
      <w:r>
        <w:rPr>
          <w:rFonts w:ascii="Times New Roman"/>
          <w:color w:val="000000"/>
          <w:sz w:val="24"/>
        </w:rPr>
        <w:t>eature of the treatment of interest.</w:t>
      </w:r>
    </w:p>
    <w:p w14:paraId="7A308703"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59) ______</w:t>
      </w:r>
    </w:p>
    <w:p w14:paraId="32B87AD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family therapies</w:t>
      </w:r>
      <w:r>
        <w:rPr>
          <w:rFonts w:ascii="Times New Roman"/>
          <w:sz w:val="24"/>
        </w:rPr>
        <w:tab/>
      </w:r>
      <w:r>
        <w:rPr>
          <w:rFonts w:ascii="Times New Roman"/>
          <w:sz w:val="24"/>
        </w:rPr>
        <w:br/>
      </w:r>
      <w:r>
        <w:rPr>
          <w:rFonts w:ascii="Times New Roman"/>
          <w:sz w:val="24"/>
        </w:rPr>
        <w:tab/>
        <w:t>B) a placebo condition</w:t>
      </w:r>
      <w:r>
        <w:rPr>
          <w:rFonts w:ascii="Times New Roman"/>
          <w:sz w:val="24"/>
        </w:rPr>
        <w:br/>
      </w:r>
      <w:r>
        <w:rPr>
          <w:rFonts w:ascii="Times New Roman"/>
          <w:sz w:val="24"/>
        </w:rPr>
        <w:tab/>
        <w:t>C) classical conditioning</w:t>
      </w:r>
      <w:r>
        <w:rPr>
          <w:rFonts w:ascii="Times New Roman"/>
          <w:sz w:val="24"/>
        </w:rPr>
        <w:br/>
      </w:r>
      <w:r>
        <w:rPr>
          <w:rFonts w:ascii="Times New Roman"/>
          <w:sz w:val="24"/>
        </w:rPr>
        <w:tab/>
        <w:t>D) operant conditioning</w:t>
      </w:r>
      <w:r>
        <w:rPr>
          <w:rFonts w:ascii="Times New Roman"/>
          <w:sz w:val="24"/>
        </w:rPr>
        <w:br/>
      </w:r>
      <w:r>
        <w:rPr>
          <w:rFonts w:ascii="Times New Roman"/>
          <w:sz w:val="24"/>
        </w:rPr>
        <w:tab/>
      </w:r>
    </w:p>
    <w:p w14:paraId="6A4D9AF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w:t>
      </w:r>
      <w:r>
        <w:rPr>
          <w:rFonts w:ascii="Times New Roman"/>
          <w:sz w:val="20"/>
        </w:rPr>
        <w:t xml:space="preserve"> and conduct basic psychological research</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Topic : Research Designs and Methods</w:t>
      </w:r>
      <w:r>
        <w:rPr>
          <w:rFonts w:ascii="Times New Roman"/>
          <w:sz w:val="20"/>
        </w:rPr>
        <w:br/>
        <w:t>Topic : Experimental and Control Groups</w:t>
      </w:r>
      <w:r>
        <w:rPr>
          <w:rFonts w:ascii="Times New Roman"/>
          <w:sz w:val="20"/>
        </w:rPr>
        <w:br/>
        <w:t>Learning Objective : Identify the strengths and weaknesses of research methods</w:t>
      </w:r>
      <w:r>
        <w:rPr>
          <w:rFonts w:ascii="Times New Roman"/>
          <w:sz w:val="20"/>
        </w:rPr>
        <w:br/>
      </w:r>
    </w:p>
    <w:p w14:paraId="3E3DEDA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8D34BA0"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color w:val="000000"/>
          <w:sz w:val="24"/>
        </w:rPr>
        <w:t>Which of the following statements is</w:t>
      </w:r>
      <w:r>
        <w:rPr>
          <w:rFonts w:ascii="Times New Roman"/>
          <w:i/>
          <w:color w:val="000000"/>
          <w:sz w:val="24"/>
        </w:rPr>
        <w:t>true</w:t>
      </w:r>
      <w:r>
        <w:rPr>
          <w:rFonts w:ascii="Times New Roman"/>
          <w:color w:val="000000"/>
          <w:sz w:val="24"/>
        </w:rPr>
        <w:t xml:space="preserve"> about studies evaluating the effectiveness of therapy?</w:t>
      </w:r>
    </w:p>
    <w:p w14:paraId="0D093429"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60) ______</w:t>
      </w:r>
    </w:p>
    <w:p w14:paraId="3522C61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Generally, a placebo condition is omitted.</w:t>
      </w:r>
      <w:r>
        <w:rPr>
          <w:rFonts w:ascii="Times New Roman"/>
          <w:sz w:val="24"/>
        </w:rPr>
        <w:tab/>
      </w:r>
      <w:r>
        <w:rPr>
          <w:rFonts w:ascii="Times New Roman"/>
          <w:sz w:val="24"/>
        </w:rPr>
        <w:br/>
      </w:r>
      <w:r>
        <w:rPr>
          <w:rFonts w:ascii="Times New Roman"/>
          <w:sz w:val="24"/>
        </w:rPr>
        <w:tab/>
        <w:t xml:space="preserve">B) Scientists must design a placebo that mimics, but is not the same </w:t>
      </w:r>
      <w:r>
        <w:rPr>
          <w:rFonts w:ascii="Times New Roman"/>
          <w:sz w:val="24"/>
        </w:rPr>
        <w:t>as, the actual therapy.</w:t>
      </w:r>
      <w:r>
        <w:rPr>
          <w:rFonts w:ascii="Times New Roman"/>
          <w:sz w:val="24"/>
        </w:rPr>
        <w:br/>
      </w:r>
      <w:r>
        <w:rPr>
          <w:rFonts w:ascii="Times New Roman"/>
          <w:sz w:val="24"/>
        </w:rPr>
        <w:tab/>
        <w:t>C) Researchers must guarantee that research participants receive the placebo at frequencies and durations different from experimental group participants who are receiving therapy.</w:t>
      </w:r>
      <w:r>
        <w:rPr>
          <w:rFonts w:ascii="Times New Roman"/>
          <w:sz w:val="24"/>
        </w:rPr>
        <w:br/>
      </w:r>
      <w:r>
        <w:rPr>
          <w:rFonts w:ascii="Times New Roman"/>
          <w:sz w:val="24"/>
        </w:rPr>
        <w:tab/>
        <w:t xml:space="preserve">D) It is not generally possible to experimentally </w:t>
      </w:r>
      <w:r>
        <w:rPr>
          <w:rFonts w:ascii="Times New Roman"/>
          <w:sz w:val="24"/>
        </w:rPr>
        <w:t>verify the efficacy of a therapeutic approach because of the complexity of the experience.</w:t>
      </w:r>
      <w:r>
        <w:rPr>
          <w:rFonts w:ascii="Times New Roman"/>
          <w:sz w:val="24"/>
        </w:rPr>
        <w:br/>
      </w:r>
      <w:r>
        <w:rPr>
          <w:rFonts w:ascii="Times New Roman"/>
          <w:sz w:val="24"/>
        </w:rPr>
        <w:tab/>
      </w:r>
    </w:p>
    <w:p w14:paraId="1217096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Bloom's : Remember</w:t>
      </w:r>
      <w:r>
        <w:rPr>
          <w:rFonts w:ascii="Times New Roman"/>
          <w:sz w:val="20"/>
        </w:rPr>
        <w:br/>
        <w:t>Gradab</w:t>
      </w:r>
      <w:r>
        <w:rPr>
          <w:rFonts w:ascii="Times New Roman"/>
          <w:sz w:val="20"/>
        </w:rPr>
        <w:t>le : automatic</w:t>
      </w:r>
      <w:r>
        <w:rPr>
          <w:rFonts w:ascii="Times New Roman"/>
          <w:sz w:val="20"/>
        </w:rPr>
        <w:br/>
        <w:t>Topic : Research Designs and Methods</w:t>
      </w:r>
      <w:r>
        <w:rPr>
          <w:rFonts w:ascii="Times New Roman"/>
          <w:sz w:val="20"/>
        </w:rPr>
        <w:br/>
        <w:t>Difficulty : Moderate</w:t>
      </w:r>
      <w:r>
        <w:rPr>
          <w:rFonts w:ascii="Times New Roman"/>
          <w:sz w:val="20"/>
        </w:rPr>
        <w:br/>
        <w:t>Topic : Experimental and Control Groups</w:t>
      </w:r>
      <w:r>
        <w:rPr>
          <w:rFonts w:ascii="Times New Roman"/>
          <w:sz w:val="20"/>
        </w:rPr>
        <w:br/>
        <w:t>Learning Objective : Identify the strengths and weaknesses of research methods</w:t>
      </w:r>
      <w:r>
        <w:rPr>
          <w:rFonts w:ascii="Times New Roman"/>
          <w:sz w:val="20"/>
        </w:rPr>
        <w:br/>
      </w:r>
    </w:p>
    <w:p w14:paraId="18CF5C4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612DBD0"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color w:val="000000"/>
          <w:sz w:val="24"/>
        </w:rPr>
        <w:t xml:space="preserve">In an </w:t>
      </w:r>
      <w:r>
        <w:rPr>
          <w:rFonts w:ascii="Times New Roman"/>
          <w:color w:val="000000"/>
          <w:sz w:val="24"/>
        </w:rPr>
        <w:t>“</w:t>
      </w:r>
      <w:r>
        <w:rPr>
          <w:rFonts w:ascii="Times New Roman"/>
          <w:color w:val="000000"/>
          <w:sz w:val="24"/>
        </w:rPr>
        <w:t>active placebo</w:t>
      </w:r>
      <w:r>
        <w:rPr>
          <w:rFonts w:ascii="Times New Roman"/>
          <w:color w:val="000000"/>
          <w:sz w:val="24"/>
        </w:rPr>
        <w:t>”</w:t>
      </w:r>
      <w:r>
        <w:rPr>
          <w:rFonts w:ascii="Times New Roman"/>
          <w:color w:val="000000"/>
          <w:sz w:val="24"/>
        </w:rPr>
        <w:t xml:space="preserve"> condition, researcher</w:t>
      </w:r>
      <w:r>
        <w:rPr>
          <w:rFonts w:ascii="Times New Roman"/>
          <w:color w:val="000000"/>
          <w:sz w:val="24"/>
        </w:rPr>
        <w:t>s build the experimental medication</w:t>
      </w:r>
      <w:r>
        <w:rPr>
          <w:rFonts w:ascii="Times New Roman"/>
          <w:color w:val="000000"/>
          <w:sz w:val="24"/>
        </w:rPr>
        <w:t>’</w:t>
      </w:r>
      <w:r>
        <w:rPr>
          <w:rFonts w:ascii="Times New Roman"/>
          <w:color w:val="000000"/>
          <w:sz w:val="24"/>
        </w:rPr>
        <w:t>s________Blank into the placebo.</w:t>
      </w:r>
    </w:p>
    <w:p w14:paraId="7C87AF39"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61) ______</w:t>
      </w:r>
    </w:p>
    <w:p w14:paraId="7C5A16C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chemical composition</w:t>
      </w:r>
      <w:r>
        <w:rPr>
          <w:rFonts w:ascii="Times New Roman"/>
          <w:sz w:val="24"/>
        </w:rPr>
        <w:tab/>
      </w:r>
      <w:r>
        <w:rPr>
          <w:rFonts w:ascii="Times New Roman"/>
          <w:sz w:val="24"/>
        </w:rPr>
        <w:br/>
      </w:r>
      <w:r>
        <w:rPr>
          <w:rFonts w:ascii="Times New Roman"/>
          <w:sz w:val="24"/>
        </w:rPr>
        <w:tab/>
        <w:t>B) side effects</w:t>
      </w:r>
      <w:r>
        <w:rPr>
          <w:rFonts w:ascii="Times New Roman"/>
          <w:sz w:val="24"/>
        </w:rPr>
        <w:br/>
      </w:r>
      <w:r>
        <w:rPr>
          <w:rFonts w:ascii="Times New Roman"/>
          <w:sz w:val="24"/>
        </w:rPr>
        <w:tab/>
        <w:t>C) flavor</w:t>
      </w:r>
      <w:r>
        <w:rPr>
          <w:rFonts w:ascii="Times New Roman"/>
          <w:sz w:val="24"/>
        </w:rPr>
        <w:br/>
      </w:r>
      <w:r>
        <w:rPr>
          <w:rFonts w:ascii="Times New Roman"/>
          <w:sz w:val="24"/>
        </w:rPr>
        <w:tab/>
        <w:t>D) weight</w:t>
      </w:r>
      <w:r>
        <w:rPr>
          <w:rFonts w:ascii="Times New Roman"/>
          <w:sz w:val="24"/>
        </w:rPr>
        <w:br/>
      </w:r>
      <w:r>
        <w:rPr>
          <w:rFonts w:ascii="Times New Roman"/>
          <w:sz w:val="24"/>
        </w:rPr>
        <w:tab/>
      </w:r>
    </w:p>
    <w:p w14:paraId="2729319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 xml:space="preserve">APA Outcome : 2.4: </w:t>
      </w:r>
      <w:r>
        <w:rPr>
          <w:rFonts w:ascii="Times New Roman"/>
          <w:sz w:val="20"/>
        </w:rPr>
        <w:t>Interpret, design, and conduct basic psychological research</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Topic : Research Designs and Methods</w:t>
      </w:r>
      <w:r>
        <w:rPr>
          <w:rFonts w:ascii="Times New Roman"/>
          <w:sz w:val="20"/>
        </w:rPr>
        <w:br/>
        <w:t>Topic : Experimental and Control Groups</w:t>
      </w:r>
      <w:r>
        <w:rPr>
          <w:rFonts w:ascii="Times New Roman"/>
          <w:sz w:val="20"/>
        </w:rPr>
        <w:br/>
        <w:t>Learning Objective : Identify the strengths and weaknesses of</w:t>
      </w:r>
      <w:r>
        <w:rPr>
          <w:rFonts w:ascii="Times New Roman"/>
          <w:sz w:val="20"/>
        </w:rPr>
        <w:t xml:space="preserve"> research methods</w:t>
      </w:r>
      <w:r>
        <w:rPr>
          <w:rFonts w:ascii="Times New Roman"/>
          <w:sz w:val="20"/>
        </w:rPr>
        <w:br/>
      </w:r>
    </w:p>
    <w:p w14:paraId="7260C24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509F5C3"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sz w:val="24"/>
        </w:rPr>
        <w:t>Which of the following statements is true about open-access journals?</w:t>
      </w:r>
    </w:p>
    <w:p w14:paraId="6A25F6E7"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62) ______</w:t>
      </w:r>
    </w:p>
    <w:p w14:paraId="4D7DFD8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They maintain the same rigorous review protocols as prestigious peer-reviewed journals while making the research readily a</w:t>
      </w:r>
      <w:r>
        <w:rPr>
          <w:rFonts w:ascii="Times New Roman"/>
          <w:sz w:val="24"/>
        </w:rPr>
        <w:t>vailable to consumers.</w:t>
      </w:r>
      <w:r>
        <w:rPr>
          <w:rFonts w:ascii="Times New Roman"/>
          <w:sz w:val="24"/>
        </w:rPr>
        <w:tab/>
      </w:r>
      <w:r>
        <w:rPr>
          <w:rFonts w:ascii="Times New Roman"/>
          <w:sz w:val="24"/>
        </w:rPr>
        <w:br/>
      </w:r>
      <w:r>
        <w:rPr>
          <w:rFonts w:ascii="Times New Roman"/>
          <w:sz w:val="24"/>
        </w:rPr>
        <w:tab/>
        <w:t>B) They ensure high quality by only reporting on randomized control trial-studies.</w:t>
      </w:r>
      <w:r>
        <w:rPr>
          <w:rFonts w:ascii="Times New Roman"/>
          <w:sz w:val="24"/>
        </w:rPr>
        <w:br/>
      </w:r>
      <w:r>
        <w:rPr>
          <w:rFonts w:ascii="Times New Roman"/>
          <w:sz w:val="24"/>
        </w:rPr>
        <w:tab/>
        <w:t>C) They do not engage in rigorous peer reviewing of the studies they report.</w:t>
      </w:r>
      <w:r>
        <w:rPr>
          <w:rFonts w:ascii="Times New Roman"/>
          <w:sz w:val="24"/>
        </w:rPr>
        <w:br/>
      </w:r>
      <w:r>
        <w:rPr>
          <w:rFonts w:ascii="Times New Roman"/>
          <w:sz w:val="24"/>
        </w:rPr>
        <w:tab/>
        <w:t>D) They expose fraudulent findings conducted by unscrupulous research</w:t>
      </w:r>
      <w:r>
        <w:rPr>
          <w:rFonts w:ascii="Times New Roman"/>
          <w:sz w:val="24"/>
        </w:rPr>
        <w:t>ers.</w:t>
      </w:r>
      <w:r>
        <w:rPr>
          <w:rFonts w:ascii="Times New Roman"/>
          <w:sz w:val="24"/>
        </w:rPr>
        <w:br/>
      </w:r>
      <w:r>
        <w:rPr>
          <w:rFonts w:ascii="Times New Roman"/>
          <w:sz w:val="24"/>
        </w:rPr>
        <w:tab/>
      </w:r>
    </w:p>
    <w:p w14:paraId="7574A07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Topic : Research Designs and Methods</w:t>
      </w:r>
      <w:r>
        <w:rPr>
          <w:rFonts w:ascii="Times New Roman"/>
          <w:sz w:val="20"/>
        </w:rPr>
        <w:br/>
        <w:t xml:space="preserve">Learning </w:t>
      </w:r>
      <w:r>
        <w:rPr>
          <w:rFonts w:ascii="Times New Roman"/>
          <w:sz w:val="20"/>
        </w:rPr>
        <w:t>Objective : Identify the strengths and weaknesses of research methods</w:t>
      </w:r>
      <w:r>
        <w:rPr>
          <w:rFonts w:ascii="Times New Roman"/>
          <w:sz w:val="20"/>
        </w:rPr>
        <w:br/>
      </w:r>
    </w:p>
    <w:p w14:paraId="163D402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6D2540F"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sz w:val="24"/>
        </w:rPr>
        <w:t xml:space="preserve">Hollis is participating as a member of the control group in an experimental study and is trying to figure out what the study is about in order to be a "good" subject. </w:t>
      </w:r>
      <w:r>
        <w:rPr>
          <w:rFonts w:ascii="Times New Roman"/>
          <w:sz w:val="24"/>
        </w:rPr>
        <w:t>This behavior of Hollis has the potential of compromising the conclusions of the experiment and is an example of</w:t>
      </w:r>
    </w:p>
    <w:p w14:paraId="0DEF9905"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63) ______</w:t>
      </w:r>
    </w:p>
    <w:p w14:paraId="3BCE18E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demand characteristics.</w:t>
      </w:r>
      <w:r>
        <w:rPr>
          <w:rFonts w:ascii="Times New Roman"/>
          <w:sz w:val="24"/>
        </w:rPr>
        <w:tab/>
      </w:r>
      <w:r>
        <w:rPr>
          <w:rFonts w:ascii="Times New Roman"/>
          <w:sz w:val="24"/>
        </w:rPr>
        <w:br/>
      </w:r>
      <w:r>
        <w:rPr>
          <w:rFonts w:ascii="Times New Roman"/>
          <w:sz w:val="24"/>
        </w:rPr>
        <w:tab/>
        <w:t>B) deinstitutionalization.</w:t>
      </w:r>
      <w:r>
        <w:rPr>
          <w:rFonts w:ascii="Times New Roman"/>
          <w:sz w:val="24"/>
        </w:rPr>
        <w:br/>
      </w:r>
      <w:r>
        <w:rPr>
          <w:rFonts w:ascii="Times New Roman"/>
          <w:sz w:val="24"/>
        </w:rPr>
        <w:tab/>
        <w:t>C) double-blind.</w:t>
      </w:r>
      <w:r>
        <w:rPr>
          <w:rFonts w:ascii="Times New Roman"/>
          <w:sz w:val="24"/>
        </w:rPr>
        <w:br/>
      </w:r>
      <w:r>
        <w:rPr>
          <w:rFonts w:ascii="Times New Roman"/>
          <w:sz w:val="24"/>
        </w:rPr>
        <w:tab/>
        <w:t>D) negative psychology.</w:t>
      </w:r>
      <w:r>
        <w:rPr>
          <w:rFonts w:ascii="Times New Roman"/>
          <w:sz w:val="24"/>
        </w:rPr>
        <w:br/>
      </w:r>
      <w:r>
        <w:rPr>
          <w:rFonts w:ascii="Times New Roman"/>
          <w:sz w:val="24"/>
        </w:rPr>
        <w:tab/>
      </w:r>
    </w:p>
    <w:p w14:paraId="6C9F1A3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w:t>
      </w:r>
      <w:r>
        <w:rPr>
          <w:rFonts w:ascii="Times New Roman"/>
          <w:b/>
          <w:sz w:val="20"/>
        </w:rPr>
        <w: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Topic : Research Designs and Methods</w:t>
      </w:r>
      <w:r>
        <w:rPr>
          <w:rFonts w:ascii="Times New Roman"/>
          <w:sz w:val="20"/>
        </w:rPr>
        <w:br/>
        <w:t>Difficulty : Difficult</w:t>
      </w:r>
      <w:r>
        <w:rPr>
          <w:rFonts w:ascii="Times New Roman"/>
          <w:sz w:val="20"/>
        </w:rPr>
        <w:br/>
        <w:t>APA Outcome : 1.3: Describe applications of psychology</w:t>
      </w:r>
      <w:r>
        <w:rPr>
          <w:rFonts w:ascii="Times New Roman"/>
          <w:sz w:val="20"/>
        </w:rPr>
        <w:br/>
        <w:t>Bloom's : Apply</w:t>
      </w:r>
      <w:r>
        <w:rPr>
          <w:rFonts w:ascii="Times New Roman"/>
          <w:sz w:val="20"/>
        </w:rPr>
        <w:br/>
        <w:t>Topic : Experimental and Control Groups</w:t>
      </w:r>
      <w:r>
        <w:rPr>
          <w:rFonts w:ascii="Times New Roman"/>
          <w:sz w:val="20"/>
        </w:rPr>
        <w:br/>
        <w:t>Learning Objective : Id</w:t>
      </w:r>
      <w:r>
        <w:rPr>
          <w:rFonts w:ascii="Times New Roman"/>
          <w:sz w:val="20"/>
        </w:rPr>
        <w:t>entify the strengths and weaknesses of research methods</w:t>
      </w:r>
      <w:r>
        <w:rPr>
          <w:rFonts w:ascii="Times New Roman"/>
          <w:sz w:val="20"/>
        </w:rPr>
        <w:br/>
      </w:r>
    </w:p>
    <w:p w14:paraId="2EBD427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DAC8A28"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color w:val="000000"/>
          <w:sz w:val="24"/>
        </w:rPr>
        <w:t>Participants' expectations of what is going to happen to them in an experiment are referred to as</w:t>
      </w:r>
    </w:p>
    <w:p w14:paraId="4F3CE4B7"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64) ______</w:t>
      </w:r>
    </w:p>
    <w:p w14:paraId="6E1F258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independent variables.</w:t>
      </w:r>
      <w:r>
        <w:rPr>
          <w:rFonts w:ascii="Times New Roman"/>
          <w:sz w:val="24"/>
        </w:rPr>
        <w:tab/>
      </w:r>
      <w:r>
        <w:rPr>
          <w:rFonts w:ascii="Times New Roman"/>
          <w:sz w:val="24"/>
        </w:rPr>
        <w:br/>
      </w:r>
      <w:r>
        <w:rPr>
          <w:rFonts w:ascii="Times New Roman"/>
          <w:sz w:val="24"/>
        </w:rPr>
        <w:tab/>
        <w:t>B) double-blind variables.</w:t>
      </w:r>
      <w:r>
        <w:rPr>
          <w:rFonts w:ascii="Times New Roman"/>
          <w:sz w:val="24"/>
        </w:rPr>
        <w:br/>
      </w:r>
      <w:r>
        <w:rPr>
          <w:rFonts w:ascii="Times New Roman"/>
          <w:sz w:val="24"/>
        </w:rPr>
        <w:tab/>
        <w:t xml:space="preserve">C) </w:t>
      </w:r>
      <w:r>
        <w:rPr>
          <w:rFonts w:ascii="Times New Roman"/>
          <w:sz w:val="24"/>
        </w:rPr>
        <w:t>demand characteristics.</w:t>
      </w:r>
      <w:r>
        <w:rPr>
          <w:rFonts w:ascii="Times New Roman"/>
          <w:sz w:val="24"/>
        </w:rPr>
        <w:br/>
      </w:r>
      <w:r>
        <w:rPr>
          <w:rFonts w:ascii="Times New Roman"/>
          <w:sz w:val="24"/>
        </w:rPr>
        <w:tab/>
        <w:t>D) dependent variables.</w:t>
      </w:r>
      <w:r>
        <w:rPr>
          <w:rFonts w:ascii="Times New Roman"/>
          <w:sz w:val="24"/>
        </w:rPr>
        <w:br/>
      </w:r>
      <w:r>
        <w:rPr>
          <w:rFonts w:ascii="Times New Roman"/>
          <w:sz w:val="24"/>
        </w:rPr>
        <w:tab/>
      </w:r>
    </w:p>
    <w:p w14:paraId="3BF0BA1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Bloom's : Remember</w:t>
      </w:r>
      <w:r>
        <w:rPr>
          <w:rFonts w:ascii="Times New Roman"/>
          <w:sz w:val="20"/>
        </w:rPr>
        <w:br/>
        <w:t>Gradable : automatic</w:t>
      </w:r>
      <w:r>
        <w:rPr>
          <w:rFonts w:ascii="Times New Roman"/>
          <w:sz w:val="20"/>
        </w:rPr>
        <w:br/>
        <w:t>Topic : Research Designs an</w:t>
      </w:r>
      <w:r>
        <w:rPr>
          <w:rFonts w:ascii="Times New Roman"/>
          <w:sz w:val="20"/>
        </w:rPr>
        <w:t>d Methods</w:t>
      </w:r>
      <w:r>
        <w:rPr>
          <w:rFonts w:ascii="Times New Roman"/>
          <w:sz w:val="20"/>
        </w:rPr>
        <w:br/>
        <w:t>Difficulty : Medium</w:t>
      </w:r>
      <w:r>
        <w:rPr>
          <w:rFonts w:ascii="Times New Roman"/>
          <w:sz w:val="20"/>
        </w:rPr>
        <w:br/>
        <w:t>Topic : Experimental and Control Groups</w:t>
      </w:r>
      <w:r>
        <w:rPr>
          <w:rFonts w:ascii="Times New Roman"/>
          <w:sz w:val="20"/>
        </w:rPr>
        <w:br/>
        <w:t>Learning Objective : Identify the strengths and weaknesses of research methods</w:t>
      </w:r>
      <w:r>
        <w:rPr>
          <w:rFonts w:ascii="Times New Roman"/>
          <w:sz w:val="20"/>
        </w:rPr>
        <w:br/>
      </w:r>
    </w:p>
    <w:p w14:paraId="1D1ECCD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1A5CD9E"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sz w:val="24"/>
        </w:rPr>
        <w:t>The best way to eliminate demand characteristics is to use</w:t>
      </w:r>
    </w:p>
    <w:p w14:paraId="10CDFAFF"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65) ______</w:t>
      </w:r>
    </w:p>
    <w:p w14:paraId="4922BEE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a </w:t>
      </w:r>
      <w:r>
        <w:rPr>
          <w:rFonts w:ascii="Times New Roman"/>
          <w:sz w:val="24"/>
        </w:rPr>
        <w:t>double-blind method.</w:t>
      </w:r>
      <w:r>
        <w:rPr>
          <w:rFonts w:ascii="Times New Roman"/>
          <w:sz w:val="24"/>
        </w:rPr>
        <w:tab/>
      </w:r>
      <w:r>
        <w:rPr>
          <w:rFonts w:ascii="Times New Roman"/>
          <w:sz w:val="24"/>
        </w:rPr>
        <w:br/>
      </w:r>
      <w:r>
        <w:rPr>
          <w:rFonts w:ascii="Times New Roman"/>
          <w:sz w:val="24"/>
        </w:rPr>
        <w:tab/>
        <w:t>B) a multiple baseline method.</w:t>
      </w:r>
      <w:r>
        <w:rPr>
          <w:rFonts w:ascii="Times New Roman"/>
          <w:sz w:val="24"/>
        </w:rPr>
        <w:br/>
      </w:r>
      <w:r>
        <w:rPr>
          <w:rFonts w:ascii="Times New Roman"/>
          <w:sz w:val="24"/>
        </w:rPr>
        <w:tab/>
        <w:t>C) placebo control groups.</w:t>
      </w:r>
      <w:r>
        <w:rPr>
          <w:rFonts w:ascii="Times New Roman"/>
          <w:sz w:val="24"/>
        </w:rPr>
        <w:br/>
      </w:r>
      <w:r>
        <w:rPr>
          <w:rFonts w:ascii="Times New Roman"/>
          <w:sz w:val="24"/>
        </w:rPr>
        <w:tab/>
        <w:t>D) statistical analyses.</w:t>
      </w:r>
      <w:r>
        <w:rPr>
          <w:rFonts w:ascii="Times New Roman"/>
          <w:sz w:val="24"/>
        </w:rPr>
        <w:br/>
      </w:r>
      <w:r>
        <w:rPr>
          <w:rFonts w:ascii="Times New Roman"/>
          <w:sz w:val="24"/>
        </w:rPr>
        <w:tab/>
      </w:r>
    </w:p>
    <w:p w14:paraId="5501D16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Gradable</w:t>
      </w:r>
      <w:r>
        <w:rPr>
          <w:rFonts w:ascii="Times New Roman"/>
          <w:sz w:val="20"/>
        </w:rPr>
        <w:t xml:space="preserve"> : automatic</w:t>
      </w:r>
      <w:r>
        <w:rPr>
          <w:rFonts w:ascii="Times New Roman"/>
          <w:sz w:val="20"/>
        </w:rPr>
        <w:br/>
        <w:t>Topic : Research Designs and Methods</w:t>
      </w:r>
      <w:r>
        <w:rPr>
          <w:rFonts w:ascii="Times New Roman"/>
          <w:sz w:val="20"/>
        </w:rPr>
        <w:br/>
        <w:t>Difficulty : Medium</w:t>
      </w:r>
      <w:r>
        <w:rPr>
          <w:rFonts w:ascii="Times New Roman"/>
          <w:sz w:val="20"/>
        </w:rPr>
        <w:br/>
        <w:t>Bloom's : Understand</w:t>
      </w:r>
      <w:r>
        <w:rPr>
          <w:rFonts w:ascii="Times New Roman"/>
          <w:sz w:val="20"/>
        </w:rPr>
        <w:br/>
        <w:t>Topic : Experimental and Control Groups</w:t>
      </w:r>
      <w:r>
        <w:rPr>
          <w:rFonts w:ascii="Times New Roman"/>
          <w:sz w:val="20"/>
        </w:rPr>
        <w:br/>
        <w:t>Learning Objective : Identify the strengths and weaknesses of research methods</w:t>
      </w:r>
      <w:r>
        <w:rPr>
          <w:rFonts w:ascii="Times New Roman"/>
          <w:sz w:val="20"/>
        </w:rPr>
        <w:br/>
      </w:r>
    </w:p>
    <w:p w14:paraId="41CBF69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8C027AB"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sz w:val="24"/>
        </w:rPr>
        <w:t>An undergraduate psychology</w:t>
      </w:r>
      <w:r>
        <w:rPr>
          <w:rFonts w:ascii="Times New Roman"/>
          <w:sz w:val="24"/>
        </w:rPr>
        <w:t xml:space="preserve"> student is required to participate in three experiments conducted by graduate students and faculty to complete her introduction to psychology course. She resents having to do this and tells herself that she will intentionally distort her responses in any </w:t>
      </w:r>
      <w:r>
        <w:rPr>
          <w:rFonts w:ascii="Times New Roman"/>
          <w:sz w:val="24"/>
        </w:rPr>
        <w:t>experiment she is involved with. What is the best way researchers can eliminate any biases that the student might introduce into the experiment?</w:t>
      </w:r>
    </w:p>
    <w:p w14:paraId="0EBEAE08"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66) ______</w:t>
      </w:r>
    </w:p>
    <w:p w14:paraId="4427136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by employing the demand characteristic approach</w:t>
      </w:r>
      <w:r>
        <w:rPr>
          <w:rFonts w:ascii="Times New Roman"/>
          <w:sz w:val="24"/>
        </w:rPr>
        <w:tab/>
      </w:r>
      <w:r>
        <w:rPr>
          <w:rFonts w:ascii="Times New Roman"/>
          <w:sz w:val="24"/>
        </w:rPr>
        <w:br/>
      </w:r>
      <w:r>
        <w:rPr>
          <w:rFonts w:ascii="Times New Roman"/>
          <w:sz w:val="24"/>
        </w:rPr>
        <w:tab/>
        <w:t>B) by using introducing a second i</w:t>
      </w:r>
      <w:r>
        <w:rPr>
          <w:rFonts w:ascii="Times New Roman"/>
          <w:sz w:val="24"/>
        </w:rPr>
        <w:t>ndependent variable</w:t>
      </w:r>
      <w:r>
        <w:rPr>
          <w:rFonts w:ascii="Times New Roman"/>
          <w:sz w:val="24"/>
        </w:rPr>
        <w:br/>
      </w:r>
      <w:r>
        <w:rPr>
          <w:rFonts w:ascii="Times New Roman"/>
          <w:sz w:val="24"/>
        </w:rPr>
        <w:tab/>
        <w:t>C) by giving the student a placebo</w:t>
      </w:r>
      <w:r>
        <w:rPr>
          <w:rFonts w:ascii="Times New Roman"/>
          <w:sz w:val="24"/>
        </w:rPr>
        <w:br/>
      </w:r>
      <w:r>
        <w:rPr>
          <w:rFonts w:ascii="Times New Roman"/>
          <w:sz w:val="24"/>
        </w:rPr>
        <w:tab/>
        <w:t>D) by using the double-blind method</w:t>
      </w:r>
      <w:r>
        <w:rPr>
          <w:rFonts w:ascii="Times New Roman"/>
          <w:sz w:val="24"/>
        </w:rPr>
        <w:br/>
      </w:r>
      <w:r>
        <w:rPr>
          <w:rFonts w:ascii="Times New Roman"/>
          <w:sz w:val="24"/>
        </w:rPr>
        <w:tab/>
      </w:r>
    </w:p>
    <w:p w14:paraId="2A1FBCC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Gradable : automatic</w:t>
      </w:r>
      <w:r>
        <w:rPr>
          <w:rFonts w:ascii="Times New Roman"/>
          <w:sz w:val="20"/>
        </w:rPr>
        <w:br/>
        <w:t>To</w:t>
      </w:r>
      <w:r>
        <w:rPr>
          <w:rFonts w:ascii="Times New Roman"/>
          <w:sz w:val="20"/>
        </w:rPr>
        <w:t>pic : Research Designs and Methods</w:t>
      </w:r>
      <w:r>
        <w:rPr>
          <w:rFonts w:ascii="Times New Roman"/>
          <w:sz w:val="20"/>
        </w:rPr>
        <w:br/>
        <w:t>Difficulty : Medium</w:t>
      </w:r>
      <w:r>
        <w:rPr>
          <w:rFonts w:ascii="Times New Roman"/>
          <w:sz w:val="20"/>
        </w:rPr>
        <w:br/>
        <w:t>Bloom's : Understand</w:t>
      </w:r>
      <w:r>
        <w:rPr>
          <w:rFonts w:ascii="Times New Roman"/>
          <w:sz w:val="20"/>
        </w:rPr>
        <w:br/>
        <w:t>Topic : Experimental and Control Groups</w:t>
      </w:r>
      <w:r>
        <w:rPr>
          <w:rFonts w:ascii="Times New Roman"/>
          <w:sz w:val="20"/>
        </w:rPr>
        <w:br/>
        <w:t>Learning Objective : Identify the strengths and weaknesses of research methods</w:t>
      </w:r>
      <w:r>
        <w:rPr>
          <w:rFonts w:ascii="Times New Roman"/>
          <w:sz w:val="20"/>
        </w:rPr>
        <w:br/>
      </w:r>
    </w:p>
    <w:p w14:paraId="1E9A8CF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A1DC12F"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sz w:val="24"/>
        </w:rPr>
        <w:t>Studies that investigate differences among</w:t>
      </w:r>
      <w:r>
        <w:rPr>
          <w:rFonts w:ascii="Times New Roman"/>
          <w:sz w:val="24"/>
        </w:rPr>
        <w:t xml:space="preserve"> groups not created by random assignment are known as</w:t>
      </w:r>
    </w:p>
    <w:p w14:paraId="5288F46D"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67) ______</w:t>
      </w:r>
    </w:p>
    <w:p w14:paraId="6B15D6F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quasi-empirical.</w:t>
      </w:r>
      <w:r>
        <w:rPr>
          <w:rFonts w:ascii="Times New Roman"/>
          <w:sz w:val="24"/>
        </w:rPr>
        <w:tab/>
      </w:r>
      <w:r>
        <w:rPr>
          <w:rFonts w:ascii="Times New Roman"/>
          <w:sz w:val="24"/>
        </w:rPr>
        <w:br/>
      </w:r>
      <w:r>
        <w:rPr>
          <w:rFonts w:ascii="Times New Roman"/>
          <w:sz w:val="24"/>
        </w:rPr>
        <w:tab/>
        <w:t>B) quasi-experimental.</w:t>
      </w:r>
      <w:r>
        <w:rPr>
          <w:rFonts w:ascii="Times New Roman"/>
          <w:sz w:val="24"/>
        </w:rPr>
        <w:br/>
      </w:r>
      <w:r>
        <w:rPr>
          <w:rFonts w:ascii="Times New Roman"/>
          <w:sz w:val="24"/>
        </w:rPr>
        <w:tab/>
        <w:t>C) independent.</w:t>
      </w:r>
      <w:r>
        <w:rPr>
          <w:rFonts w:ascii="Times New Roman"/>
          <w:sz w:val="24"/>
        </w:rPr>
        <w:br/>
      </w:r>
      <w:r>
        <w:rPr>
          <w:rFonts w:ascii="Times New Roman"/>
          <w:sz w:val="24"/>
        </w:rPr>
        <w:tab/>
        <w:t>D) dependent.</w:t>
      </w:r>
      <w:r>
        <w:rPr>
          <w:rFonts w:ascii="Times New Roman"/>
          <w:sz w:val="24"/>
        </w:rPr>
        <w:br/>
      </w:r>
      <w:r>
        <w:rPr>
          <w:rFonts w:ascii="Times New Roman"/>
          <w:sz w:val="24"/>
        </w:rPr>
        <w:tab/>
      </w:r>
    </w:p>
    <w:p w14:paraId="3FE45B4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w:t>
      </w:r>
      <w:r>
        <w:rPr>
          <w:rFonts w:ascii="Times New Roman"/>
          <w:sz w:val="20"/>
        </w:rPr>
        <w:t>d conduct basic psychological research</w:t>
      </w:r>
      <w:r>
        <w:rPr>
          <w:rFonts w:ascii="Times New Roman"/>
          <w:sz w:val="20"/>
        </w:rPr>
        <w:br/>
        <w:t>Gradable : automatic</w:t>
      </w:r>
      <w:r>
        <w:rPr>
          <w:rFonts w:ascii="Times New Roman"/>
          <w:sz w:val="20"/>
        </w:rPr>
        <w:br/>
        <w:t>Topic : Research Designs and Methods</w:t>
      </w:r>
      <w:r>
        <w:rPr>
          <w:rFonts w:ascii="Times New Roman"/>
          <w:sz w:val="20"/>
        </w:rPr>
        <w:br/>
        <w:t>Difficulty : Medium</w:t>
      </w:r>
      <w:r>
        <w:rPr>
          <w:rFonts w:ascii="Times New Roman"/>
          <w:sz w:val="20"/>
        </w:rPr>
        <w:br/>
        <w:t>Bloom's : Understand</w:t>
      </w:r>
      <w:r>
        <w:rPr>
          <w:rFonts w:ascii="Times New Roman"/>
          <w:sz w:val="20"/>
        </w:rPr>
        <w:br/>
        <w:t>Learning Objective : Identify the strengths and weaknesses of research methods</w:t>
      </w:r>
      <w:r>
        <w:rPr>
          <w:rFonts w:ascii="Times New Roman"/>
          <w:sz w:val="20"/>
        </w:rPr>
        <w:br/>
      </w:r>
    </w:p>
    <w:p w14:paraId="368EB0C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1F7631"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color w:val="000000"/>
          <w:sz w:val="24"/>
        </w:rPr>
        <w:t xml:space="preserve">A </w:t>
      </w:r>
      <w:r>
        <w:rPr>
          <w:rFonts w:ascii="Times New Roman"/>
          <w:color w:val="000000"/>
          <w:sz w:val="24"/>
        </w:rPr>
        <w:t>researcher is interested in analyzing the relationship between smoking and life span. The results of their correlational study indicate that as the number of cigarettes smoked per day increases, life span decreases. This is an example of the________Blank k</w:t>
      </w:r>
      <w:r>
        <w:rPr>
          <w:rFonts w:ascii="Times New Roman"/>
          <w:color w:val="000000"/>
          <w:sz w:val="24"/>
        </w:rPr>
        <w:t>ind of correlation.</w:t>
      </w:r>
    </w:p>
    <w:p w14:paraId="2105F15F"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68) ______</w:t>
      </w:r>
    </w:p>
    <w:p w14:paraId="7C098C7F"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positive</w:t>
      </w:r>
      <w:r>
        <w:rPr>
          <w:rFonts w:ascii="Times New Roman"/>
          <w:sz w:val="24"/>
        </w:rPr>
        <w:tab/>
      </w:r>
      <w:r>
        <w:rPr>
          <w:rFonts w:ascii="Times New Roman"/>
          <w:sz w:val="24"/>
        </w:rPr>
        <w:br/>
      </w:r>
      <w:r>
        <w:rPr>
          <w:rFonts w:ascii="Times New Roman"/>
          <w:sz w:val="24"/>
        </w:rPr>
        <w:tab/>
        <w:t>B) negative</w:t>
      </w:r>
      <w:r>
        <w:rPr>
          <w:rFonts w:ascii="Times New Roman"/>
          <w:sz w:val="24"/>
        </w:rPr>
        <w:br/>
      </w:r>
      <w:r>
        <w:rPr>
          <w:rFonts w:ascii="Times New Roman"/>
          <w:sz w:val="24"/>
        </w:rPr>
        <w:tab/>
        <w:t>C) direct</w:t>
      </w:r>
      <w:r>
        <w:rPr>
          <w:rFonts w:ascii="Times New Roman"/>
          <w:sz w:val="24"/>
        </w:rPr>
        <w:br/>
      </w:r>
      <w:r>
        <w:rPr>
          <w:rFonts w:ascii="Times New Roman"/>
          <w:sz w:val="24"/>
        </w:rPr>
        <w:tab/>
        <w:t>D) transverse</w:t>
      </w:r>
      <w:r>
        <w:rPr>
          <w:rFonts w:ascii="Times New Roman"/>
          <w:sz w:val="24"/>
        </w:rPr>
        <w:br/>
      </w:r>
      <w:r>
        <w:rPr>
          <w:rFonts w:ascii="Times New Roman"/>
          <w:sz w:val="24"/>
        </w:rPr>
        <w:tab/>
      </w:r>
    </w:p>
    <w:p w14:paraId="155FCCD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 xml:space="preserve">Gradable : </w:t>
      </w:r>
      <w:r>
        <w:rPr>
          <w:rFonts w:ascii="Times New Roman"/>
          <w:sz w:val="20"/>
        </w:rPr>
        <w:t>automatic</w:t>
      </w:r>
      <w:r>
        <w:rPr>
          <w:rFonts w:ascii="Times New Roman"/>
          <w:sz w:val="20"/>
        </w:rPr>
        <w:br/>
        <w:t>Topic : Research Designs and Methods</w:t>
      </w:r>
      <w:r>
        <w:rPr>
          <w:rFonts w:ascii="Times New Roman"/>
          <w:sz w:val="20"/>
        </w:rPr>
        <w:br/>
        <w:t>Bloom's : Apply</w:t>
      </w:r>
      <w:r>
        <w:rPr>
          <w:rFonts w:ascii="Times New Roman"/>
          <w:sz w:val="20"/>
        </w:rPr>
        <w:br/>
        <w:t>Difficulty : Medium</w:t>
      </w:r>
      <w:r>
        <w:rPr>
          <w:rFonts w:ascii="Times New Roman"/>
          <w:sz w:val="20"/>
        </w:rPr>
        <w:br/>
        <w:t>Topic : Correlational Research</w:t>
      </w:r>
      <w:r>
        <w:rPr>
          <w:rFonts w:ascii="Times New Roman"/>
          <w:sz w:val="20"/>
        </w:rPr>
        <w:br/>
        <w:t>Learning Objective : Identify the strengths and weaknesses of research methods</w:t>
      </w:r>
      <w:r>
        <w:rPr>
          <w:rFonts w:ascii="Times New Roman"/>
          <w:sz w:val="20"/>
        </w:rPr>
        <w:br/>
      </w:r>
    </w:p>
    <w:p w14:paraId="174117F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7410E63"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color w:val="000000"/>
          <w:sz w:val="24"/>
        </w:rPr>
        <w:t>In the context of correlational design,_____</w:t>
      </w:r>
      <w:r>
        <w:rPr>
          <w:rFonts w:ascii="Times New Roman"/>
          <w:color w:val="000000"/>
          <w:sz w:val="24"/>
        </w:rPr>
        <w:t>___Blank correlations indicate that, as scores on one variable increase, scores on the second variable decrease.</w:t>
      </w:r>
    </w:p>
    <w:p w14:paraId="55D1B385"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69) ______</w:t>
      </w:r>
    </w:p>
    <w:p w14:paraId="68E0E11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positive</w:t>
      </w:r>
      <w:r>
        <w:rPr>
          <w:rFonts w:ascii="Times New Roman"/>
          <w:sz w:val="24"/>
        </w:rPr>
        <w:tab/>
      </w:r>
      <w:r>
        <w:rPr>
          <w:rFonts w:ascii="Times New Roman"/>
          <w:sz w:val="24"/>
        </w:rPr>
        <w:br/>
      </w:r>
      <w:r>
        <w:rPr>
          <w:rFonts w:ascii="Times New Roman"/>
          <w:sz w:val="24"/>
        </w:rPr>
        <w:tab/>
        <w:t>B) negative</w:t>
      </w:r>
      <w:r>
        <w:rPr>
          <w:rFonts w:ascii="Times New Roman"/>
          <w:sz w:val="24"/>
        </w:rPr>
        <w:br/>
      </w:r>
      <w:r>
        <w:rPr>
          <w:rFonts w:ascii="Times New Roman"/>
          <w:sz w:val="24"/>
        </w:rPr>
        <w:tab/>
        <w:t>C) indirect</w:t>
      </w:r>
      <w:r>
        <w:rPr>
          <w:rFonts w:ascii="Times New Roman"/>
          <w:sz w:val="24"/>
        </w:rPr>
        <w:br/>
      </w:r>
      <w:r>
        <w:rPr>
          <w:rFonts w:ascii="Times New Roman"/>
          <w:sz w:val="24"/>
        </w:rPr>
        <w:tab/>
        <w:t>D) primary</w:t>
      </w:r>
      <w:r>
        <w:rPr>
          <w:rFonts w:ascii="Times New Roman"/>
          <w:sz w:val="24"/>
        </w:rPr>
        <w:br/>
      </w:r>
      <w:r>
        <w:rPr>
          <w:rFonts w:ascii="Times New Roman"/>
          <w:sz w:val="24"/>
        </w:rPr>
        <w:tab/>
      </w:r>
    </w:p>
    <w:p w14:paraId="1627044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w:t>
      </w:r>
      <w:r>
        <w:rPr>
          <w:rFonts w:ascii="Times New Roman"/>
          <w:sz w:val="20"/>
        </w:rPr>
        <w:t>come : 2.4: Interpret, design, and conduct basic psychological research</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Topic : Research Designs and Methods</w:t>
      </w:r>
      <w:r>
        <w:rPr>
          <w:rFonts w:ascii="Times New Roman"/>
          <w:sz w:val="20"/>
        </w:rPr>
        <w:br/>
        <w:t>Topic : Correlational Research</w:t>
      </w:r>
      <w:r>
        <w:rPr>
          <w:rFonts w:ascii="Times New Roman"/>
          <w:sz w:val="20"/>
        </w:rPr>
        <w:br/>
        <w:t>Learning Objective : Identify the strengths and weaknesses</w:t>
      </w:r>
      <w:r>
        <w:rPr>
          <w:rFonts w:ascii="Times New Roman"/>
          <w:sz w:val="20"/>
        </w:rPr>
        <w:t xml:space="preserve"> of research methods</w:t>
      </w:r>
      <w:r>
        <w:rPr>
          <w:rFonts w:ascii="Times New Roman"/>
          <w:sz w:val="20"/>
        </w:rPr>
        <w:br/>
      </w:r>
    </w:p>
    <w:p w14:paraId="71DC972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69F67D8"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color w:val="000000"/>
          <w:sz w:val="24"/>
        </w:rPr>
        <w:t>In the context of correlational design,________Blank correlations indicate that, as scores on one variable increase, scores on the second variable also increase.</w:t>
      </w:r>
    </w:p>
    <w:p w14:paraId="1C5F979F"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70) ______</w:t>
      </w:r>
    </w:p>
    <w:p w14:paraId="1A48738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positive</w:t>
      </w:r>
      <w:r>
        <w:rPr>
          <w:rFonts w:ascii="Times New Roman"/>
          <w:sz w:val="24"/>
        </w:rPr>
        <w:tab/>
      </w:r>
      <w:r>
        <w:rPr>
          <w:rFonts w:ascii="Times New Roman"/>
          <w:sz w:val="24"/>
        </w:rPr>
        <w:br/>
      </w:r>
      <w:r>
        <w:rPr>
          <w:rFonts w:ascii="Times New Roman"/>
          <w:sz w:val="24"/>
        </w:rPr>
        <w:tab/>
        <w:t>B) negative</w:t>
      </w:r>
      <w:r>
        <w:rPr>
          <w:rFonts w:ascii="Times New Roman"/>
          <w:sz w:val="24"/>
        </w:rPr>
        <w:br/>
      </w:r>
      <w:r>
        <w:rPr>
          <w:rFonts w:ascii="Times New Roman"/>
          <w:sz w:val="24"/>
        </w:rPr>
        <w:tab/>
        <w:t xml:space="preserve">C) </w:t>
      </w:r>
      <w:r>
        <w:rPr>
          <w:rFonts w:ascii="Times New Roman"/>
          <w:sz w:val="24"/>
        </w:rPr>
        <w:t>indirect</w:t>
      </w:r>
      <w:r>
        <w:rPr>
          <w:rFonts w:ascii="Times New Roman"/>
          <w:sz w:val="24"/>
        </w:rPr>
        <w:br/>
      </w:r>
      <w:r>
        <w:rPr>
          <w:rFonts w:ascii="Times New Roman"/>
          <w:sz w:val="24"/>
        </w:rPr>
        <w:tab/>
        <w:t>D) inverse</w:t>
      </w:r>
      <w:r>
        <w:rPr>
          <w:rFonts w:ascii="Times New Roman"/>
          <w:sz w:val="24"/>
        </w:rPr>
        <w:br/>
      </w:r>
      <w:r>
        <w:rPr>
          <w:rFonts w:ascii="Times New Roman"/>
          <w:sz w:val="24"/>
        </w:rPr>
        <w:tab/>
      </w:r>
    </w:p>
    <w:p w14:paraId="688591F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Topic : Research Designs and Methods</w:t>
      </w:r>
      <w:r>
        <w:rPr>
          <w:rFonts w:ascii="Times New Roman"/>
          <w:sz w:val="20"/>
        </w:rPr>
        <w:br/>
      </w:r>
      <w:r>
        <w:rPr>
          <w:rFonts w:ascii="Times New Roman"/>
          <w:sz w:val="20"/>
        </w:rPr>
        <w:t>Topic : Correlational Research</w:t>
      </w:r>
      <w:r>
        <w:rPr>
          <w:rFonts w:ascii="Times New Roman"/>
          <w:sz w:val="20"/>
        </w:rPr>
        <w:br/>
        <w:t>Learning Objective : Identify the strengths and weaknesses of research methods</w:t>
      </w:r>
      <w:r>
        <w:rPr>
          <w:rFonts w:ascii="Times New Roman"/>
          <w:sz w:val="20"/>
        </w:rPr>
        <w:br/>
      </w:r>
    </w:p>
    <w:p w14:paraId="673D448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47A2DA2"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color w:val="000000"/>
          <w:sz w:val="24"/>
        </w:rPr>
        <w:t>The findings of a study conducted by a group of researchers prove that with the increase in the consumption of marijuana, the v</w:t>
      </w:r>
      <w:r>
        <w:rPr>
          <w:rFonts w:ascii="Times New Roman"/>
          <w:color w:val="000000"/>
          <w:sz w:val="24"/>
        </w:rPr>
        <w:t>ulnerability of developing mental disorders increases. This is an example of the________Blank kind of correlation.</w:t>
      </w:r>
    </w:p>
    <w:p w14:paraId="4E3563BC"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71) ______</w:t>
      </w:r>
    </w:p>
    <w:p w14:paraId="714012D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positive</w:t>
      </w:r>
      <w:r>
        <w:rPr>
          <w:rFonts w:ascii="Times New Roman"/>
          <w:sz w:val="24"/>
        </w:rPr>
        <w:tab/>
      </w:r>
      <w:r>
        <w:rPr>
          <w:rFonts w:ascii="Times New Roman"/>
          <w:sz w:val="24"/>
        </w:rPr>
        <w:br/>
      </w:r>
      <w:r>
        <w:rPr>
          <w:rFonts w:ascii="Times New Roman"/>
          <w:sz w:val="24"/>
        </w:rPr>
        <w:tab/>
        <w:t>B) negative</w:t>
      </w:r>
      <w:r>
        <w:rPr>
          <w:rFonts w:ascii="Times New Roman"/>
          <w:sz w:val="24"/>
        </w:rPr>
        <w:br/>
      </w:r>
      <w:r>
        <w:rPr>
          <w:rFonts w:ascii="Times New Roman"/>
          <w:sz w:val="24"/>
        </w:rPr>
        <w:tab/>
        <w:t>C) inverse</w:t>
      </w:r>
      <w:r>
        <w:rPr>
          <w:rFonts w:ascii="Times New Roman"/>
          <w:sz w:val="24"/>
        </w:rPr>
        <w:br/>
      </w:r>
      <w:r>
        <w:rPr>
          <w:rFonts w:ascii="Times New Roman"/>
          <w:sz w:val="24"/>
        </w:rPr>
        <w:tab/>
        <w:t>D) transverse</w:t>
      </w:r>
      <w:r>
        <w:rPr>
          <w:rFonts w:ascii="Times New Roman"/>
          <w:sz w:val="24"/>
        </w:rPr>
        <w:br/>
      </w:r>
      <w:r>
        <w:rPr>
          <w:rFonts w:ascii="Times New Roman"/>
          <w:sz w:val="24"/>
        </w:rPr>
        <w:tab/>
      </w:r>
    </w:p>
    <w:p w14:paraId="422093E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w:t>
      </w:r>
      <w:r>
        <w:rPr>
          <w:rFonts w:ascii="Times New Roman"/>
          <w:sz w:val="20"/>
        </w:rPr>
        <w:t xml:space="preserve"> Outcome : 2.4: Interpret, design, and conduct basic psychological research</w:t>
      </w:r>
      <w:r>
        <w:rPr>
          <w:rFonts w:ascii="Times New Roman"/>
          <w:sz w:val="20"/>
        </w:rPr>
        <w:br/>
        <w:t>Gradable : automatic</w:t>
      </w:r>
      <w:r>
        <w:rPr>
          <w:rFonts w:ascii="Times New Roman"/>
          <w:sz w:val="20"/>
        </w:rPr>
        <w:br/>
        <w:t>Topic : Research Designs and Methods</w:t>
      </w:r>
      <w:r>
        <w:rPr>
          <w:rFonts w:ascii="Times New Roman"/>
          <w:sz w:val="20"/>
        </w:rPr>
        <w:br/>
        <w:t>Bloom's : Apply</w:t>
      </w:r>
      <w:r>
        <w:rPr>
          <w:rFonts w:ascii="Times New Roman"/>
          <w:sz w:val="20"/>
        </w:rPr>
        <w:br/>
        <w:t>Difficulty : Medium</w:t>
      </w:r>
      <w:r>
        <w:rPr>
          <w:rFonts w:ascii="Times New Roman"/>
          <w:sz w:val="20"/>
        </w:rPr>
        <w:br/>
        <w:t>Topic : Correlational Research</w:t>
      </w:r>
      <w:r>
        <w:rPr>
          <w:rFonts w:ascii="Times New Roman"/>
          <w:sz w:val="20"/>
        </w:rPr>
        <w:br/>
        <w:t>Learning Objective : Identify the strengths and weaknes</w:t>
      </w:r>
      <w:r>
        <w:rPr>
          <w:rFonts w:ascii="Times New Roman"/>
          <w:sz w:val="20"/>
        </w:rPr>
        <w:t>ses of research methods</w:t>
      </w:r>
      <w:r>
        <w:rPr>
          <w:rFonts w:ascii="Times New Roman"/>
          <w:sz w:val="20"/>
        </w:rPr>
        <w:br/>
      </w:r>
    </w:p>
    <w:p w14:paraId="76D618A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E7C6017"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sz w:val="24"/>
        </w:rPr>
        <w:t>The results of a study indicate that there is a strong positive correlation between cigarette smoking and lung cancer. Which of the following can be concluded from this study?</w:t>
      </w:r>
    </w:p>
    <w:p w14:paraId="547F066E"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72) ______</w:t>
      </w:r>
    </w:p>
    <w:p w14:paraId="28268D0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Smoking do</w:t>
      </w:r>
      <w:r>
        <w:rPr>
          <w:rFonts w:ascii="Times New Roman"/>
          <w:sz w:val="24"/>
        </w:rPr>
        <w:t>es not cause lung cancer.</w:t>
      </w:r>
      <w:r>
        <w:rPr>
          <w:rFonts w:ascii="Times New Roman"/>
          <w:sz w:val="24"/>
        </w:rPr>
        <w:tab/>
      </w:r>
      <w:r>
        <w:rPr>
          <w:rFonts w:ascii="Times New Roman"/>
          <w:sz w:val="24"/>
        </w:rPr>
        <w:br/>
      </w:r>
      <w:r>
        <w:rPr>
          <w:rFonts w:ascii="Times New Roman"/>
          <w:sz w:val="24"/>
        </w:rPr>
        <w:tab/>
        <w:t>B) The incidence of lung cancer in people who do not smoke is no lesser than that in those who do.</w:t>
      </w:r>
      <w:r>
        <w:rPr>
          <w:rFonts w:ascii="Times New Roman"/>
          <w:sz w:val="24"/>
        </w:rPr>
        <w:br/>
      </w:r>
      <w:r>
        <w:rPr>
          <w:rFonts w:ascii="Times New Roman"/>
          <w:sz w:val="24"/>
        </w:rPr>
        <w:tab/>
        <w:t>C) The more people smoke, the greater the risk of developing lung cancer.</w:t>
      </w:r>
      <w:r>
        <w:rPr>
          <w:rFonts w:ascii="Times New Roman"/>
          <w:sz w:val="24"/>
        </w:rPr>
        <w:br/>
      </w:r>
      <w:r>
        <w:rPr>
          <w:rFonts w:ascii="Times New Roman"/>
          <w:sz w:val="24"/>
        </w:rPr>
        <w:tab/>
        <w:t>D) People who do not smoke will never develop lung ca</w:t>
      </w:r>
      <w:r>
        <w:rPr>
          <w:rFonts w:ascii="Times New Roman"/>
          <w:sz w:val="24"/>
        </w:rPr>
        <w:t>ncer.</w:t>
      </w:r>
      <w:r>
        <w:rPr>
          <w:rFonts w:ascii="Times New Roman"/>
          <w:sz w:val="24"/>
        </w:rPr>
        <w:br/>
      </w:r>
      <w:r>
        <w:rPr>
          <w:rFonts w:ascii="Times New Roman"/>
          <w:sz w:val="24"/>
        </w:rPr>
        <w:tab/>
      </w:r>
    </w:p>
    <w:p w14:paraId="69FCB13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Gradable : automatic</w:t>
      </w:r>
      <w:r>
        <w:rPr>
          <w:rFonts w:ascii="Times New Roman"/>
          <w:sz w:val="20"/>
        </w:rPr>
        <w:br/>
        <w:t>Topic : Research Designs and Methods</w:t>
      </w:r>
      <w:r>
        <w:rPr>
          <w:rFonts w:ascii="Times New Roman"/>
          <w:sz w:val="20"/>
        </w:rPr>
        <w:br/>
        <w:t>Bloom's : Apply</w:t>
      </w:r>
      <w:r>
        <w:rPr>
          <w:rFonts w:ascii="Times New Roman"/>
          <w:sz w:val="20"/>
        </w:rPr>
        <w:br/>
        <w:t>Difficulty : Medium</w:t>
      </w:r>
      <w:r>
        <w:rPr>
          <w:rFonts w:ascii="Times New Roman"/>
          <w:sz w:val="20"/>
        </w:rPr>
        <w:br/>
        <w:t>Topic : Correlat</w:t>
      </w:r>
      <w:r>
        <w:rPr>
          <w:rFonts w:ascii="Times New Roman"/>
          <w:sz w:val="20"/>
        </w:rPr>
        <w:t>ional Research</w:t>
      </w:r>
      <w:r>
        <w:rPr>
          <w:rFonts w:ascii="Times New Roman"/>
          <w:sz w:val="20"/>
        </w:rPr>
        <w:br/>
        <w:t>Learning Objective : Identify the strengths and weaknesses of research methods</w:t>
      </w:r>
      <w:r>
        <w:rPr>
          <w:rFonts w:ascii="Times New Roman"/>
          <w:sz w:val="20"/>
        </w:rPr>
        <w:br/>
      </w:r>
    </w:p>
    <w:p w14:paraId="1E28426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9877F8C"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color w:val="000000"/>
          <w:sz w:val="24"/>
        </w:rPr>
        <w:t>A study evaluating the effect of stress on the overall quality of life indicated that increased stress was instrumental in substantially loweri</w:t>
      </w:r>
      <w:r>
        <w:rPr>
          <w:rFonts w:ascii="Times New Roman"/>
          <w:color w:val="000000"/>
          <w:sz w:val="24"/>
        </w:rPr>
        <w:t>ng the overall quality of life. This is an example of the________Blank kind of correlation.</w:t>
      </w:r>
    </w:p>
    <w:p w14:paraId="2E34DE73"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73) ______</w:t>
      </w:r>
    </w:p>
    <w:p w14:paraId="3D46AB4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negative</w:t>
      </w:r>
      <w:r>
        <w:rPr>
          <w:rFonts w:ascii="Times New Roman"/>
          <w:sz w:val="24"/>
        </w:rPr>
        <w:tab/>
      </w:r>
      <w:r>
        <w:rPr>
          <w:rFonts w:ascii="Times New Roman"/>
          <w:sz w:val="24"/>
        </w:rPr>
        <w:br/>
      </w:r>
      <w:r>
        <w:rPr>
          <w:rFonts w:ascii="Times New Roman"/>
          <w:sz w:val="24"/>
        </w:rPr>
        <w:tab/>
        <w:t>B) primary</w:t>
      </w:r>
      <w:r>
        <w:rPr>
          <w:rFonts w:ascii="Times New Roman"/>
          <w:sz w:val="24"/>
        </w:rPr>
        <w:br/>
      </w:r>
      <w:r>
        <w:rPr>
          <w:rFonts w:ascii="Times New Roman"/>
          <w:sz w:val="24"/>
        </w:rPr>
        <w:tab/>
        <w:t>C) positive</w:t>
      </w:r>
      <w:r>
        <w:rPr>
          <w:rFonts w:ascii="Times New Roman"/>
          <w:sz w:val="24"/>
        </w:rPr>
        <w:br/>
      </w:r>
      <w:r>
        <w:rPr>
          <w:rFonts w:ascii="Times New Roman"/>
          <w:sz w:val="24"/>
        </w:rPr>
        <w:tab/>
        <w:t>D) transverse</w:t>
      </w:r>
      <w:r>
        <w:rPr>
          <w:rFonts w:ascii="Times New Roman"/>
          <w:sz w:val="24"/>
        </w:rPr>
        <w:br/>
      </w:r>
      <w:r>
        <w:rPr>
          <w:rFonts w:ascii="Times New Roman"/>
          <w:sz w:val="24"/>
        </w:rPr>
        <w:tab/>
      </w:r>
    </w:p>
    <w:p w14:paraId="5B25CA4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 xml:space="preserve">APA Outcome : 2.4: </w:t>
      </w:r>
      <w:r>
        <w:rPr>
          <w:rFonts w:ascii="Times New Roman"/>
          <w:sz w:val="20"/>
        </w:rPr>
        <w:t>Interpret, design, and conduct basic psychological research</w:t>
      </w:r>
      <w:r>
        <w:rPr>
          <w:rFonts w:ascii="Times New Roman"/>
          <w:sz w:val="20"/>
        </w:rPr>
        <w:br/>
        <w:t>Gradable : automatic</w:t>
      </w:r>
      <w:r>
        <w:rPr>
          <w:rFonts w:ascii="Times New Roman"/>
          <w:sz w:val="20"/>
        </w:rPr>
        <w:br/>
        <w:t>Topic : Research Designs and Methods</w:t>
      </w:r>
      <w:r>
        <w:rPr>
          <w:rFonts w:ascii="Times New Roman"/>
          <w:sz w:val="20"/>
        </w:rPr>
        <w:br/>
        <w:t>Difficulty : Difficult</w:t>
      </w:r>
      <w:r>
        <w:rPr>
          <w:rFonts w:ascii="Times New Roman"/>
          <w:sz w:val="20"/>
        </w:rPr>
        <w:br/>
        <w:t>Bloom's : Apply</w:t>
      </w:r>
      <w:r>
        <w:rPr>
          <w:rFonts w:ascii="Times New Roman"/>
          <w:sz w:val="20"/>
        </w:rPr>
        <w:br/>
        <w:t>Topic : Correlational Research</w:t>
      </w:r>
      <w:r>
        <w:rPr>
          <w:rFonts w:ascii="Times New Roman"/>
          <w:sz w:val="20"/>
        </w:rPr>
        <w:br/>
        <w:t>Learning Objective : Identify the strengths and weaknesses of resear</w:t>
      </w:r>
      <w:r>
        <w:rPr>
          <w:rFonts w:ascii="Times New Roman"/>
          <w:sz w:val="20"/>
        </w:rPr>
        <w:t>ch methods</w:t>
      </w:r>
      <w:r>
        <w:rPr>
          <w:rFonts w:ascii="Times New Roman"/>
          <w:sz w:val="20"/>
        </w:rPr>
        <w:br/>
      </w:r>
    </w:p>
    <w:p w14:paraId="53CD55C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760097D"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color w:val="000000"/>
          <w:sz w:val="24"/>
        </w:rPr>
        <w:t>________Blank refers to a research tool used to gather information from a sample of people considered representative of a particular population, in which participants are asked to answer questions about the topic of concern</w:t>
      </w:r>
    </w:p>
    <w:p w14:paraId="0A58A641"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74) ______</w:t>
      </w:r>
    </w:p>
    <w:p w14:paraId="05EEB4A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search engine</w:t>
      </w:r>
      <w:r>
        <w:rPr>
          <w:rFonts w:ascii="Times New Roman"/>
          <w:sz w:val="24"/>
        </w:rPr>
        <w:tab/>
      </w:r>
      <w:r>
        <w:rPr>
          <w:rFonts w:ascii="Times New Roman"/>
          <w:sz w:val="24"/>
        </w:rPr>
        <w:br/>
      </w:r>
      <w:r>
        <w:rPr>
          <w:rFonts w:ascii="Times New Roman"/>
          <w:sz w:val="24"/>
        </w:rPr>
        <w:tab/>
        <w:t>B) A survey</w:t>
      </w:r>
      <w:r>
        <w:rPr>
          <w:rFonts w:ascii="Times New Roman"/>
          <w:sz w:val="24"/>
        </w:rPr>
        <w:br/>
      </w:r>
      <w:r>
        <w:rPr>
          <w:rFonts w:ascii="Times New Roman"/>
          <w:sz w:val="24"/>
        </w:rPr>
        <w:tab/>
        <w:t>C) A blog</w:t>
      </w:r>
      <w:r>
        <w:rPr>
          <w:rFonts w:ascii="Times New Roman"/>
          <w:sz w:val="24"/>
        </w:rPr>
        <w:br/>
      </w:r>
      <w:r>
        <w:rPr>
          <w:rFonts w:ascii="Times New Roman"/>
          <w:sz w:val="24"/>
        </w:rPr>
        <w:tab/>
        <w:t>D) A probabilistic design</w:t>
      </w:r>
      <w:r>
        <w:rPr>
          <w:rFonts w:ascii="Times New Roman"/>
          <w:sz w:val="24"/>
        </w:rPr>
        <w:br/>
      </w:r>
      <w:r>
        <w:rPr>
          <w:rFonts w:ascii="Times New Roman"/>
          <w:sz w:val="24"/>
        </w:rPr>
        <w:tab/>
      </w:r>
    </w:p>
    <w:p w14:paraId="3196190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Bloom's : Remember</w:t>
      </w:r>
      <w:r>
        <w:rPr>
          <w:rFonts w:ascii="Times New Roman"/>
          <w:sz w:val="20"/>
        </w:rPr>
        <w:br/>
        <w:t>Di</w:t>
      </w:r>
      <w:r>
        <w:rPr>
          <w:rFonts w:ascii="Times New Roman"/>
          <w:sz w:val="20"/>
        </w:rPr>
        <w:t>fficulty : Easy</w:t>
      </w:r>
      <w:r>
        <w:rPr>
          <w:rFonts w:ascii="Times New Roman"/>
          <w:sz w:val="20"/>
        </w:rPr>
        <w:br/>
        <w:t>Gradable : automatic</w:t>
      </w:r>
      <w:r>
        <w:rPr>
          <w:rFonts w:ascii="Times New Roman"/>
          <w:sz w:val="20"/>
        </w:rPr>
        <w:br/>
        <w:t>Topic : Research Designs and Methods</w:t>
      </w:r>
      <w:r>
        <w:rPr>
          <w:rFonts w:ascii="Times New Roman"/>
          <w:sz w:val="20"/>
        </w:rPr>
        <w:br/>
        <w:t>Learning Objective : Describe types of research studies.</w:t>
      </w:r>
      <w:r>
        <w:rPr>
          <w:rFonts w:ascii="Times New Roman"/>
          <w:sz w:val="20"/>
        </w:rPr>
        <w:br/>
      </w:r>
    </w:p>
    <w:p w14:paraId="664A122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2A662DD"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color w:val="000000"/>
          <w:sz w:val="24"/>
        </w:rPr>
        <w:t>In a________Blank, the same person serves as the subject in both the experimental and control conditions.</w:t>
      </w:r>
    </w:p>
    <w:p w14:paraId="042BA130"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75) ______</w:t>
      </w:r>
    </w:p>
    <w:p w14:paraId="18D36D4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cross-cultural study</w:t>
      </w:r>
      <w:r>
        <w:rPr>
          <w:rFonts w:ascii="Times New Roman"/>
          <w:sz w:val="24"/>
        </w:rPr>
        <w:tab/>
      </w:r>
      <w:r>
        <w:rPr>
          <w:rFonts w:ascii="Times New Roman"/>
          <w:sz w:val="24"/>
        </w:rPr>
        <w:br/>
      </w:r>
      <w:r>
        <w:rPr>
          <w:rFonts w:ascii="Times New Roman"/>
          <w:sz w:val="24"/>
        </w:rPr>
        <w:tab/>
        <w:t>B) survey</w:t>
      </w:r>
      <w:r>
        <w:rPr>
          <w:rFonts w:ascii="Times New Roman"/>
          <w:sz w:val="24"/>
        </w:rPr>
        <w:br/>
      </w:r>
      <w:r>
        <w:rPr>
          <w:rFonts w:ascii="Times New Roman"/>
          <w:sz w:val="24"/>
        </w:rPr>
        <w:tab/>
        <w:t>C) comparative study</w:t>
      </w:r>
      <w:r>
        <w:rPr>
          <w:rFonts w:ascii="Times New Roman"/>
          <w:sz w:val="24"/>
        </w:rPr>
        <w:br/>
      </w:r>
      <w:r>
        <w:rPr>
          <w:rFonts w:ascii="Times New Roman"/>
          <w:sz w:val="24"/>
        </w:rPr>
        <w:tab/>
        <w:t>D) single case experimental design</w:t>
      </w:r>
      <w:r>
        <w:rPr>
          <w:rFonts w:ascii="Times New Roman"/>
          <w:sz w:val="24"/>
        </w:rPr>
        <w:br/>
      </w:r>
      <w:r>
        <w:rPr>
          <w:rFonts w:ascii="Times New Roman"/>
          <w:sz w:val="24"/>
        </w:rPr>
        <w:tab/>
      </w:r>
    </w:p>
    <w:p w14:paraId="02150C0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 xml:space="preserve">APA Outcome : 2.4: Interpret, design, and conduct basic </w:t>
      </w:r>
      <w:r>
        <w:rPr>
          <w:rFonts w:ascii="Times New Roman"/>
          <w:sz w:val="20"/>
        </w:rPr>
        <w:t>psychological research</w:t>
      </w:r>
      <w:r>
        <w:rPr>
          <w:rFonts w:ascii="Times New Roman"/>
          <w:sz w:val="20"/>
        </w:rPr>
        <w:br/>
        <w:t>Bloom's : Remember</w:t>
      </w:r>
      <w:r>
        <w:rPr>
          <w:rFonts w:ascii="Times New Roman"/>
          <w:sz w:val="20"/>
        </w:rPr>
        <w:br/>
        <w:t>Gradable : automatic</w:t>
      </w:r>
      <w:r>
        <w:rPr>
          <w:rFonts w:ascii="Times New Roman"/>
          <w:sz w:val="20"/>
        </w:rPr>
        <w:br/>
        <w:t>Topic : Research Designs and Methods</w:t>
      </w:r>
      <w:r>
        <w:rPr>
          <w:rFonts w:ascii="Times New Roman"/>
          <w:sz w:val="20"/>
        </w:rPr>
        <w:br/>
        <w:t>Difficulty : Difficult</w:t>
      </w:r>
      <w:r>
        <w:rPr>
          <w:rFonts w:ascii="Times New Roman"/>
          <w:sz w:val="20"/>
        </w:rPr>
        <w:br/>
        <w:t>Learning Objective : Describe types of research studies.</w:t>
      </w:r>
      <w:r>
        <w:rPr>
          <w:rFonts w:ascii="Times New Roman"/>
          <w:sz w:val="20"/>
        </w:rPr>
        <w:br/>
      </w:r>
    </w:p>
    <w:p w14:paraId="7C7B0EF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7FA93FF"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sz w:val="24"/>
        </w:rPr>
        <w:t>The frequency of new cases of a disorder within a given t</w:t>
      </w:r>
      <w:r>
        <w:rPr>
          <w:rFonts w:ascii="Times New Roman"/>
          <w:sz w:val="24"/>
        </w:rPr>
        <w:t>ime period is referred to as</w:t>
      </w:r>
    </w:p>
    <w:p w14:paraId="030C5BE8"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76) ______</w:t>
      </w:r>
    </w:p>
    <w:p w14:paraId="0C2E849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prevalence.</w:t>
      </w:r>
      <w:r>
        <w:rPr>
          <w:rFonts w:ascii="Times New Roman"/>
          <w:sz w:val="24"/>
        </w:rPr>
        <w:tab/>
      </w:r>
      <w:r>
        <w:rPr>
          <w:rFonts w:ascii="Times New Roman"/>
          <w:sz w:val="24"/>
        </w:rPr>
        <w:br/>
      </w:r>
      <w:r>
        <w:rPr>
          <w:rFonts w:ascii="Times New Roman"/>
          <w:sz w:val="24"/>
        </w:rPr>
        <w:tab/>
        <w:t>B) incidence.</w:t>
      </w:r>
      <w:r>
        <w:rPr>
          <w:rFonts w:ascii="Times New Roman"/>
          <w:sz w:val="24"/>
        </w:rPr>
        <w:br/>
      </w:r>
      <w:r>
        <w:rPr>
          <w:rFonts w:ascii="Times New Roman"/>
          <w:sz w:val="24"/>
        </w:rPr>
        <w:tab/>
        <w:t>C) base-rate.</w:t>
      </w:r>
      <w:r>
        <w:rPr>
          <w:rFonts w:ascii="Times New Roman"/>
          <w:sz w:val="24"/>
        </w:rPr>
        <w:br/>
      </w:r>
      <w:r>
        <w:rPr>
          <w:rFonts w:ascii="Times New Roman"/>
          <w:sz w:val="24"/>
        </w:rPr>
        <w:tab/>
        <w:t>D) probability</w:t>
      </w:r>
      <w:r>
        <w:rPr>
          <w:rFonts w:ascii="Times New Roman"/>
          <w:sz w:val="24"/>
        </w:rPr>
        <w:br/>
      </w:r>
      <w:r>
        <w:rPr>
          <w:rFonts w:ascii="Times New Roman"/>
          <w:sz w:val="24"/>
        </w:rPr>
        <w:tab/>
      </w:r>
    </w:p>
    <w:p w14:paraId="6FA135E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B</w:t>
      </w:r>
      <w:r>
        <w:rPr>
          <w:rFonts w:ascii="Times New Roman"/>
          <w:sz w:val="20"/>
        </w:rPr>
        <w:t>loom's : Remember</w:t>
      </w:r>
      <w:r>
        <w:rPr>
          <w:rFonts w:ascii="Times New Roman"/>
          <w:sz w:val="20"/>
        </w:rPr>
        <w:br/>
        <w:t>Gradable : automatic</w:t>
      </w:r>
      <w:r>
        <w:rPr>
          <w:rFonts w:ascii="Times New Roman"/>
          <w:sz w:val="20"/>
        </w:rPr>
        <w:br/>
        <w:t>Topic : Research Designs and Methods</w:t>
      </w:r>
      <w:r>
        <w:rPr>
          <w:rFonts w:ascii="Times New Roman"/>
          <w:sz w:val="20"/>
        </w:rPr>
        <w:br/>
        <w:t>Difficulty : Medium</w:t>
      </w:r>
      <w:r>
        <w:rPr>
          <w:rFonts w:ascii="Times New Roman"/>
          <w:sz w:val="20"/>
        </w:rPr>
        <w:br/>
        <w:t>Learning Objective : Describe types of research studies.</w:t>
      </w:r>
      <w:r>
        <w:rPr>
          <w:rFonts w:ascii="Times New Roman"/>
          <w:sz w:val="20"/>
        </w:rPr>
        <w:br/>
      </w:r>
    </w:p>
    <w:p w14:paraId="169DAD5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1073DF"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color w:val="000000"/>
          <w:sz w:val="24"/>
        </w:rPr>
        <w:t xml:space="preserve">The________Blank of a disorder refers to the number of people who have ever had the </w:t>
      </w:r>
      <w:r>
        <w:rPr>
          <w:rFonts w:ascii="Times New Roman"/>
          <w:color w:val="000000"/>
          <w:sz w:val="24"/>
        </w:rPr>
        <w:t>disorder over a specified period of time.</w:t>
      </w:r>
    </w:p>
    <w:p w14:paraId="2439F680"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77) ______</w:t>
      </w:r>
    </w:p>
    <w:p w14:paraId="5EB240B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prevalence</w:t>
      </w:r>
      <w:r>
        <w:rPr>
          <w:rFonts w:ascii="Times New Roman"/>
          <w:sz w:val="24"/>
        </w:rPr>
        <w:tab/>
      </w:r>
      <w:r>
        <w:rPr>
          <w:rFonts w:ascii="Times New Roman"/>
          <w:sz w:val="24"/>
        </w:rPr>
        <w:br/>
      </w:r>
      <w:r>
        <w:rPr>
          <w:rFonts w:ascii="Times New Roman"/>
          <w:sz w:val="24"/>
        </w:rPr>
        <w:tab/>
        <w:t>B) incidence</w:t>
      </w:r>
      <w:r>
        <w:rPr>
          <w:rFonts w:ascii="Times New Roman"/>
          <w:sz w:val="24"/>
        </w:rPr>
        <w:br/>
      </w:r>
      <w:r>
        <w:rPr>
          <w:rFonts w:ascii="Times New Roman"/>
          <w:sz w:val="24"/>
        </w:rPr>
        <w:tab/>
        <w:t>C) probability</w:t>
      </w:r>
      <w:r>
        <w:rPr>
          <w:rFonts w:ascii="Times New Roman"/>
          <w:sz w:val="24"/>
        </w:rPr>
        <w:br/>
      </w:r>
      <w:r>
        <w:rPr>
          <w:rFonts w:ascii="Times New Roman"/>
          <w:sz w:val="24"/>
        </w:rPr>
        <w:tab/>
        <w:t>D) validity</w:t>
      </w:r>
      <w:r>
        <w:rPr>
          <w:rFonts w:ascii="Times New Roman"/>
          <w:sz w:val="24"/>
        </w:rPr>
        <w:br/>
      </w:r>
      <w:r>
        <w:rPr>
          <w:rFonts w:ascii="Times New Roman"/>
          <w:sz w:val="24"/>
        </w:rPr>
        <w:tab/>
      </w:r>
    </w:p>
    <w:p w14:paraId="7769EA3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w:t>
      </w:r>
      <w:r>
        <w:rPr>
          <w:rFonts w:ascii="Times New Roman"/>
          <w:sz w:val="20"/>
        </w:rPr>
        <w:t>esearch</w:t>
      </w:r>
      <w:r>
        <w:rPr>
          <w:rFonts w:ascii="Times New Roman"/>
          <w:sz w:val="20"/>
        </w:rPr>
        <w:br/>
        <w:t>Bloom's : Remember</w:t>
      </w:r>
      <w:r>
        <w:rPr>
          <w:rFonts w:ascii="Times New Roman"/>
          <w:sz w:val="20"/>
        </w:rPr>
        <w:br/>
        <w:t>Gradable : automatic</w:t>
      </w:r>
      <w:r>
        <w:rPr>
          <w:rFonts w:ascii="Times New Roman"/>
          <w:sz w:val="20"/>
        </w:rPr>
        <w:br/>
        <w:t>Topic : Research Designs and Methods</w:t>
      </w:r>
      <w:r>
        <w:rPr>
          <w:rFonts w:ascii="Times New Roman"/>
          <w:sz w:val="20"/>
        </w:rPr>
        <w:br/>
        <w:t>Difficulty : Medium</w:t>
      </w:r>
      <w:r>
        <w:rPr>
          <w:rFonts w:ascii="Times New Roman"/>
          <w:sz w:val="20"/>
        </w:rPr>
        <w:br/>
        <w:t>Learning Objective : Describe types of research studies.</w:t>
      </w:r>
      <w:r>
        <w:rPr>
          <w:rFonts w:ascii="Times New Roman"/>
          <w:sz w:val="20"/>
        </w:rPr>
        <w:br/>
      </w:r>
    </w:p>
    <w:p w14:paraId="354A7D1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5ACED97"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color w:val="000000"/>
          <w:sz w:val="24"/>
        </w:rPr>
        <w:t>A group of researchers studying the effects of alcohol on the overall healt</w:t>
      </w:r>
      <w:r>
        <w:rPr>
          <w:rFonts w:ascii="Times New Roman"/>
          <w:color w:val="000000"/>
          <w:sz w:val="24"/>
        </w:rPr>
        <w:t>h of urban adults asked respondents whether they drank alcohol during the past month. In this instance, the researchers were collecting________Blank data.</w:t>
      </w:r>
    </w:p>
    <w:p w14:paraId="5623695C"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78) ______</w:t>
      </w:r>
    </w:p>
    <w:p w14:paraId="278DCE6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tangential</w:t>
      </w:r>
      <w:r>
        <w:rPr>
          <w:rFonts w:ascii="Times New Roman"/>
          <w:sz w:val="24"/>
        </w:rPr>
        <w:tab/>
      </w:r>
      <w:r>
        <w:rPr>
          <w:rFonts w:ascii="Times New Roman"/>
          <w:sz w:val="24"/>
        </w:rPr>
        <w:br/>
      </w:r>
      <w:r>
        <w:rPr>
          <w:rFonts w:ascii="Times New Roman"/>
          <w:sz w:val="24"/>
        </w:rPr>
        <w:tab/>
        <w:t>B) incidence</w:t>
      </w:r>
      <w:r>
        <w:rPr>
          <w:rFonts w:ascii="Times New Roman"/>
          <w:sz w:val="24"/>
        </w:rPr>
        <w:br/>
      </w:r>
      <w:r>
        <w:rPr>
          <w:rFonts w:ascii="Times New Roman"/>
          <w:sz w:val="24"/>
        </w:rPr>
        <w:tab/>
        <w:t>C) prevalence</w:t>
      </w:r>
      <w:r>
        <w:rPr>
          <w:rFonts w:ascii="Times New Roman"/>
          <w:sz w:val="24"/>
        </w:rPr>
        <w:br/>
      </w:r>
      <w:r>
        <w:rPr>
          <w:rFonts w:ascii="Times New Roman"/>
          <w:sz w:val="24"/>
        </w:rPr>
        <w:tab/>
        <w:t>D) secondary</w:t>
      </w:r>
      <w:r>
        <w:rPr>
          <w:rFonts w:ascii="Times New Roman"/>
          <w:sz w:val="24"/>
        </w:rPr>
        <w:br/>
      </w:r>
      <w:r>
        <w:rPr>
          <w:rFonts w:ascii="Times New Roman"/>
          <w:sz w:val="24"/>
        </w:rPr>
        <w:tab/>
      </w:r>
    </w:p>
    <w:p w14:paraId="0634396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w:t>
      </w:r>
      <w:r>
        <w:rPr>
          <w:rFonts w:ascii="Times New Roman"/>
          <w:b/>
          <w:sz w:val="20"/>
        </w:rPr>
        <w:t>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Gradable : automatic</w:t>
      </w:r>
      <w:r>
        <w:rPr>
          <w:rFonts w:ascii="Times New Roman"/>
          <w:sz w:val="20"/>
        </w:rPr>
        <w:br/>
        <w:t>Topic : Research Designs and Methods</w:t>
      </w:r>
      <w:r>
        <w:rPr>
          <w:rFonts w:ascii="Times New Roman"/>
          <w:sz w:val="20"/>
        </w:rPr>
        <w:br/>
        <w:t>Difficulty : Difficult</w:t>
      </w:r>
      <w:r>
        <w:rPr>
          <w:rFonts w:ascii="Times New Roman"/>
          <w:sz w:val="20"/>
        </w:rPr>
        <w:br/>
        <w:t>Bloom's : Apply</w:t>
      </w:r>
      <w:r>
        <w:rPr>
          <w:rFonts w:ascii="Times New Roman"/>
          <w:sz w:val="20"/>
        </w:rPr>
        <w:br/>
        <w:t>Learning Objective : Describe types of</w:t>
      </w:r>
      <w:r>
        <w:rPr>
          <w:rFonts w:ascii="Times New Roman"/>
          <w:sz w:val="20"/>
        </w:rPr>
        <w:t xml:space="preserve"> research studies.</w:t>
      </w:r>
      <w:r>
        <w:rPr>
          <w:rFonts w:ascii="Times New Roman"/>
          <w:sz w:val="20"/>
        </w:rPr>
        <w:br/>
      </w:r>
    </w:p>
    <w:p w14:paraId="1C8B2B8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112D8A"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sz w:val="24"/>
        </w:rPr>
        <w:t>The occurance of co-existing disorders within one indiviudal is known as</w:t>
      </w:r>
    </w:p>
    <w:p w14:paraId="080CBEA9"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79) ______</w:t>
      </w:r>
    </w:p>
    <w:p w14:paraId="6BFAFD5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comorbidity.</w:t>
      </w:r>
      <w:r>
        <w:rPr>
          <w:rFonts w:ascii="Times New Roman"/>
          <w:sz w:val="24"/>
        </w:rPr>
        <w:tab/>
      </w:r>
      <w:r>
        <w:rPr>
          <w:rFonts w:ascii="Times New Roman"/>
          <w:sz w:val="24"/>
        </w:rPr>
        <w:br/>
      </w:r>
      <w:r>
        <w:rPr>
          <w:rFonts w:ascii="Times New Roman"/>
          <w:sz w:val="24"/>
        </w:rPr>
        <w:tab/>
        <w:t>B) incidence.</w:t>
      </w:r>
      <w:r>
        <w:rPr>
          <w:rFonts w:ascii="Times New Roman"/>
          <w:sz w:val="24"/>
        </w:rPr>
        <w:br/>
      </w:r>
      <w:r>
        <w:rPr>
          <w:rFonts w:ascii="Times New Roman"/>
          <w:sz w:val="24"/>
        </w:rPr>
        <w:tab/>
        <w:t>C) double-blind.</w:t>
      </w:r>
      <w:r>
        <w:rPr>
          <w:rFonts w:ascii="Times New Roman"/>
          <w:sz w:val="24"/>
        </w:rPr>
        <w:br/>
      </w:r>
      <w:r>
        <w:rPr>
          <w:rFonts w:ascii="Times New Roman"/>
          <w:sz w:val="24"/>
        </w:rPr>
        <w:tab/>
        <w:t>D) correlation.</w:t>
      </w:r>
      <w:r>
        <w:rPr>
          <w:rFonts w:ascii="Times New Roman"/>
          <w:sz w:val="24"/>
        </w:rPr>
        <w:br/>
      </w:r>
      <w:r>
        <w:rPr>
          <w:rFonts w:ascii="Times New Roman"/>
          <w:sz w:val="24"/>
        </w:rPr>
        <w:tab/>
      </w:r>
    </w:p>
    <w:p w14:paraId="16D6937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 xml:space="preserve">Accessibility : </w:t>
      </w:r>
      <w:r>
        <w:rPr>
          <w:rFonts w:ascii="Times New Roman"/>
          <w:sz w:val="20"/>
        </w:rPr>
        <w:t>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APA Outcome : 1.2: Develop a working knowledge of psychology's content domains</w:t>
      </w:r>
      <w:r>
        <w:rPr>
          <w:rFonts w:ascii="Times New Roman"/>
          <w:sz w:val="20"/>
        </w:rPr>
        <w:br/>
        <w:t>Learning Objective : Describe types of research studies.</w:t>
      </w:r>
      <w:r>
        <w:rPr>
          <w:rFonts w:ascii="Times New Roman"/>
          <w:sz w:val="20"/>
        </w:rPr>
        <w:br/>
      </w:r>
    </w:p>
    <w:p w14:paraId="40E3ABA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93DB9DA"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color w:val="000000"/>
          <w:sz w:val="24"/>
        </w:rPr>
        <w:t>The findings of a resea</w:t>
      </w:r>
      <w:r>
        <w:rPr>
          <w:rFonts w:ascii="Times New Roman"/>
          <w:color w:val="000000"/>
          <w:sz w:val="24"/>
        </w:rPr>
        <w:t>rch study states that in July 2003, 18 cases of suicides due to severe depression occurred in the city of San Francisco. This reflects the________Blank of suicides due to severe depression in San Francisco during July 2003.</w:t>
      </w:r>
    </w:p>
    <w:p w14:paraId="500FCE44"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80) ______</w:t>
      </w:r>
    </w:p>
    <w:p w14:paraId="0968DA1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conco</w:t>
      </w:r>
      <w:r>
        <w:rPr>
          <w:rFonts w:ascii="Times New Roman"/>
          <w:sz w:val="24"/>
        </w:rPr>
        <w:t>rdance rate</w:t>
      </w:r>
      <w:r>
        <w:rPr>
          <w:rFonts w:ascii="Times New Roman"/>
          <w:sz w:val="24"/>
        </w:rPr>
        <w:tab/>
      </w:r>
      <w:r>
        <w:rPr>
          <w:rFonts w:ascii="Times New Roman"/>
          <w:sz w:val="24"/>
        </w:rPr>
        <w:br/>
      </w:r>
      <w:r>
        <w:rPr>
          <w:rFonts w:ascii="Times New Roman"/>
          <w:sz w:val="24"/>
        </w:rPr>
        <w:tab/>
        <w:t>B) probability</w:t>
      </w:r>
      <w:r>
        <w:rPr>
          <w:rFonts w:ascii="Times New Roman"/>
          <w:sz w:val="24"/>
        </w:rPr>
        <w:br/>
      </w:r>
      <w:r>
        <w:rPr>
          <w:rFonts w:ascii="Times New Roman"/>
          <w:sz w:val="24"/>
        </w:rPr>
        <w:tab/>
        <w:t>C) prevalence</w:t>
      </w:r>
      <w:r>
        <w:rPr>
          <w:rFonts w:ascii="Times New Roman"/>
          <w:sz w:val="24"/>
        </w:rPr>
        <w:br/>
      </w:r>
      <w:r>
        <w:rPr>
          <w:rFonts w:ascii="Times New Roman"/>
          <w:sz w:val="24"/>
        </w:rPr>
        <w:tab/>
        <w:t>D) incidence</w:t>
      </w:r>
      <w:r>
        <w:rPr>
          <w:rFonts w:ascii="Times New Roman"/>
          <w:sz w:val="24"/>
        </w:rPr>
        <w:br/>
      </w:r>
      <w:r>
        <w:rPr>
          <w:rFonts w:ascii="Times New Roman"/>
          <w:sz w:val="24"/>
        </w:rPr>
        <w:tab/>
      </w:r>
    </w:p>
    <w:p w14:paraId="1683D14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Gradable : automatic</w:t>
      </w:r>
      <w:r>
        <w:rPr>
          <w:rFonts w:ascii="Times New Roman"/>
          <w:sz w:val="20"/>
        </w:rPr>
        <w:br/>
        <w:t>Topic : Research Designs and Methods</w:t>
      </w:r>
      <w:r>
        <w:rPr>
          <w:rFonts w:ascii="Times New Roman"/>
          <w:sz w:val="20"/>
        </w:rPr>
        <w:br/>
      </w:r>
      <w:r>
        <w:rPr>
          <w:rFonts w:ascii="Times New Roman"/>
          <w:sz w:val="20"/>
        </w:rPr>
        <w:t>Bloom's : Apply</w:t>
      </w:r>
      <w:r>
        <w:rPr>
          <w:rFonts w:ascii="Times New Roman"/>
          <w:sz w:val="20"/>
        </w:rPr>
        <w:br/>
        <w:t>Difficulty : Medium</w:t>
      </w:r>
      <w:r>
        <w:rPr>
          <w:rFonts w:ascii="Times New Roman"/>
          <w:sz w:val="20"/>
        </w:rPr>
        <w:br/>
        <w:t>Learning Objective : Describe types of research studies.</w:t>
      </w:r>
      <w:r>
        <w:rPr>
          <w:rFonts w:ascii="Times New Roman"/>
          <w:sz w:val="20"/>
        </w:rPr>
        <w:br/>
      </w:r>
    </w:p>
    <w:p w14:paraId="5A00E66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F9444E0"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color w:val="000000"/>
          <w:sz w:val="24"/>
        </w:rPr>
        <w:t>A________Blank refers to an intensive study of a single person described in detail.</w:t>
      </w:r>
    </w:p>
    <w:p w14:paraId="26233372"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81) ______</w:t>
      </w:r>
    </w:p>
    <w:p w14:paraId="2F796FD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case study</w:t>
      </w:r>
      <w:r>
        <w:rPr>
          <w:rFonts w:ascii="Times New Roman"/>
          <w:sz w:val="24"/>
        </w:rPr>
        <w:tab/>
      </w:r>
      <w:r>
        <w:rPr>
          <w:rFonts w:ascii="Times New Roman"/>
          <w:sz w:val="24"/>
        </w:rPr>
        <w:br/>
      </w:r>
      <w:r>
        <w:rPr>
          <w:rFonts w:ascii="Times New Roman"/>
          <w:sz w:val="24"/>
        </w:rPr>
        <w:tab/>
        <w:t>B) multiple baseline</w:t>
      </w:r>
      <w:r>
        <w:rPr>
          <w:rFonts w:ascii="Times New Roman"/>
          <w:sz w:val="24"/>
        </w:rPr>
        <w:t xml:space="preserve"> experiment</w:t>
      </w:r>
      <w:r>
        <w:rPr>
          <w:rFonts w:ascii="Times New Roman"/>
          <w:sz w:val="24"/>
        </w:rPr>
        <w:br/>
      </w:r>
      <w:r>
        <w:rPr>
          <w:rFonts w:ascii="Times New Roman"/>
          <w:sz w:val="24"/>
        </w:rPr>
        <w:tab/>
        <w:t>C) survey</w:t>
      </w:r>
      <w:r>
        <w:rPr>
          <w:rFonts w:ascii="Times New Roman"/>
          <w:sz w:val="24"/>
        </w:rPr>
        <w:br/>
      </w:r>
      <w:r>
        <w:rPr>
          <w:rFonts w:ascii="Times New Roman"/>
          <w:sz w:val="24"/>
        </w:rPr>
        <w:tab/>
        <w:t>D) comparative study</w:t>
      </w:r>
      <w:r>
        <w:rPr>
          <w:rFonts w:ascii="Times New Roman"/>
          <w:sz w:val="24"/>
        </w:rPr>
        <w:br/>
      </w:r>
      <w:r>
        <w:rPr>
          <w:rFonts w:ascii="Times New Roman"/>
          <w:sz w:val="24"/>
        </w:rPr>
        <w:tab/>
      </w:r>
    </w:p>
    <w:p w14:paraId="60C3386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Topic : Resea</w:t>
      </w:r>
      <w:r>
        <w:rPr>
          <w:rFonts w:ascii="Times New Roman"/>
          <w:sz w:val="20"/>
        </w:rPr>
        <w:t>rch Designs and Methods</w:t>
      </w:r>
      <w:r>
        <w:rPr>
          <w:rFonts w:ascii="Times New Roman"/>
          <w:sz w:val="20"/>
        </w:rPr>
        <w:br/>
        <w:t>Learning Objective : Describe types of research studies.</w:t>
      </w:r>
      <w:r>
        <w:rPr>
          <w:rFonts w:ascii="Times New Roman"/>
          <w:sz w:val="20"/>
        </w:rPr>
        <w:br/>
      </w:r>
    </w:p>
    <w:p w14:paraId="3C57D05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FDF616F"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color w:val="000000"/>
          <w:sz w:val="24"/>
        </w:rPr>
        <w:t>________Blank refers to a method of analyzing data that provides researchers with rigorous methods of analyzing complex information that reflect an objectiv</w:t>
      </w:r>
      <w:r>
        <w:rPr>
          <w:rFonts w:ascii="Times New Roman"/>
          <w:color w:val="000000"/>
          <w:sz w:val="24"/>
        </w:rPr>
        <w:t>ely applied set of standards.</w:t>
      </w:r>
    </w:p>
    <w:p w14:paraId="07A9A709"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82) ______</w:t>
      </w:r>
    </w:p>
    <w:p w14:paraId="1279B13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Masking</w:t>
      </w:r>
      <w:r>
        <w:rPr>
          <w:rFonts w:ascii="Times New Roman"/>
          <w:sz w:val="24"/>
        </w:rPr>
        <w:tab/>
      </w:r>
      <w:r>
        <w:rPr>
          <w:rFonts w:ascii="Times New Roman"/>
          <w:sz w:val="24"/>
        </w:rPr>
        <w:br/>
      </w:r>
      <w:r>
        <w:rPr>
          <w:rFonts w:ascii="Times New Roman"/>
          <w:sz w:val="24"/>
        </w:rPr>
        <w:tab/>
        <w:t>B) Sampling</w:t>
      </w:r>
      <w:r>
        <w:rPr>
          <w:rFonts w:ascii="Times New Roman"/>
          <w:sz w:val="24"/>
        </w:rPr>
        <w:br/>
      </w:r>
      <w:r>
        <w:rPr>
          <w:rFonts w:ascii="Times New Roman"/>
          <w:sz w:val="24"/>
        </w:rPr>
        <w:tab/>
        <w:t>C) Qualitative research</w:t>
      </w:r>
      <w:r>
        <w:rPr>
          <w:rFonts w:ascii="Times New Roman"/>
          <w:sz w:val="24"/>
        </w:rPr>
        <w:br/>
      </w:r>
      <w:r>
        <w:rPr>
          <w:rFonts w:ascii="Times New Roman"/>
          <w:sz w:val="24"/>
        </w:rPr>
        <w:tab/>
        <w:t>D) Statistical surveying</w:t>
      </w:r>
      <w:r>
        <w:rPr>
          <w:rFonts w:ascii="Times New Roman"/>
          <w:sz w:val="24"/>
        </w:rPr>
        <w:br/>
      </w:r>
      <w:r>
        <w:rPr>
          <w:rFonts w:ascii="Times New Roman"/>
          <w:sz w:val="24"/>
        </w:rPr>
        <w:tab/>
      </w:r>
    </w:p>
    <w:p w14:paraId="6190D74F"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w:t>
      </w:r>
      <w:r>
        <w:rPr>
          <w:rFonts w:ascii="Times New Roman"/>
          <w:sz w:val="20"/>
        </w:rPr>
        <w:t>ical research</w:t>
      </w:r>
      <w:r>
        <w:rPr>
          <w:rFonts w:ascii="Times New Roman"/>
          <w:sz w:val="20"/>
        </w:rPr>
        <w:br/>
        <w:t>Bloom's : Remember</w:t>
      </w:r>
      <w:r>
        <w:rPr>
          <w:rFonts w:ascii="Times New Roman"/>
          <w:sz w:val="20"/>
        </w:rPr>
        <w:br/>
        <w:t>Gradable : automatic</w:t>
      </w:r>
      <w:r>
        <w:rPr>
          <w:rFonts w:ascii="Times New Roman"/>
          <w:sz w:val="20"/>
        </w:rPr>
        <w:br/>
        <w:t>Topic : Research Designs and Methods</w:t>
      </w:r>
      <w:r>
        <w:rPr>
          <w:rFonts w:ascii="Times New Roman"/>
          <w:sz w:val="20"/>
        </w:rPr>
        <w:br/>
        <w:t>Difficulty : Difficult</w:t>
      </w:r>
      <w:r>
        <w:rPr>
          <w:rFonts w:ascii="Times New Roman"/>
          <w:sz w:val="20"/>
        </w:rPr>
        <w:br/>
        <w:t>Learning Objective : Describe types of research studies.</w:t>
      </w:r>
      <w:r>
        <w:rPr>
          <w:rFonts w:ascii="Times New Roman"/>
          <w:sz w:val="20"/>
        </w:rPr>
        <w:br/>
      </w:r>
    </w:p>
    <w:p w14:paraId="0CA0D85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198C8B1"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color w:val="000000"/>
          <w:sz w:val="24"/>
        </w:rPr>
        <w:t xml:space="preserve">The profession also refers to single case experimental </w:t>
      </w:r>
      <w:r>
        <w:rPr>
          <w:rFonts w:ascii="Times New Roman"/>
          <w:color w:val="000000"/>
          <w:sz w:val="24"/>
        </w:rPr>
        <w:t>designs as________Blank designs.</w:t>
      </w:r>
    </w:p>
    <w:p w14:paraId="2D57F988"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83) ______</w:t>
      </w:r>
    </w:p>
    <w:p w14:paraId="230C97F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ABCD</w:t>
      </w:r>
      <w:r>
        <w:rPr>
          <w:rFonts w:ascii="Times New Roman"/>
          <w:sz w:val="24"/>
        </w:rPr>
        <w:tab/>
      </w:r>
      <w:r>
        <w:rPr>
          <w:rFonts w:ascii="Times New Roman"/>
          <w:sz w:val="24"/>
        </w:rPr>
        <w:br/>
      </w:r>
      <w:r>
        <w:rPr>
          <w:rFonts w:ascii="Times New Roman"/>
          <w:sz w:val="24"/>
        </w:rPr>
        <w:tab/>
        <w:t>B) AABB</w:t>
      </w:r>
      <w:r>
        <w:rPr>
          <w:rFonts w:ascii="Times New Roman"/>
          <w:sz w:val="24"/>
        </w:rPr>
        <w:br/>
      </w:r>
      <w:r>
        <w:rPr>
          <w:rFonts w:ascii="Times New Roman"/>
          <w:sz w:val="24"/>
        </w:rPr>
        <w:tab/>
        <w:t>C) ABBA</w:t>
      </w:r>
      <w:r>
        <w:rPr>
          <w:rFonts w:ascii="Times New Roman"/>
          <w:sz w:val="24"/>
        </w:rPr>
        <w:br/>
      </w:r>
      <w:r>
        <w:rPr>
          <w:rFonts w:ascii="Times New Roman"/>
          <w:sz w:val="24"/>
        </w:rPr>
        <w:tab/>
        <w:t>D) ABAB</w:t>
      </w:r>
      <w:r>
        <w:rPr>
          <w:rFonts w:ascii="Times New Roman"/>
          <w:sz w:val="24"/>
        </w:rPr>
        <w:br/>
      </w:r>
      <w:r>
        <w:rPr>
          <w:rFonts w:ascii="Times New Roman"/>
          <w:sz w:val="24"/>
        </w:rPr>
        <w:tab/>
      </w:r>
    </w:p>
    <w:p w14:paraId="352EDC7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Bloom's : Remember</w:t>
      </w:r>
      <w:r>
        <w:rPr>
          <w:rFonts w:ascii="Times New Roman"/>
          <w:sz w:val="20"/>
        </w:rPr>
        <w:br/>
        <w:t>Grad</w:t>
      </w:r>
      <w:r>
        <w:rPr>
          <w:rFonts w:ascii="Times New Roman"/>
          <w:sz w:val="20"/>
        </w:rPr>
        <w:t>able : automatic</w:t>
      </w:r>
      <w:r>
        <w:rPr>
          <w:rFonts w:ascii="Times New Roman"/>
          <w:sz w:val="20"/>
        </w:rPr>
        <w:br/>
        <w:t>Topic : Research Designs and Methods</w:t>
      </w:r>
      <w:r>
        <w:rPr>
          <w:rFonts w:ascii="Times New Roman"/>
          <w:sz w:val="20"/>
        </w:rPr>
        <w:br/>
        <w:t>Difficulty : Medium</w:t>
      </w:r>
      <w:r>
        <w:rPr>
          <w:rFonts w:ascii="Times New Roman"/>
          <w:sz w:val="20"/>
        </w:rPr>
        <w:br/>
        <w:t>Learning Objective : Describe types of research studies.</w:t>
      </w:r>
      <w:r>
        <w:rPr>
          <w:rFonts w:ascii="Times New Roman"/>
          <w:sz w:val="20"/>
        </w:rPr>
        <w:br/>
      </w:r>
    </w:p>
    <w:p w14:paraId="61CC6CC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A756322"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sz w:val="24"/>
        </w:rPr>
        <w:t>Which of the following is true with regard to case studies?</w:t>
      </w:r>
    </w:p>
    <w:p w14:paraId="0468F795"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84) ______</w:t>
      </w:r>
    </w:p>
    <w:p w14:paraId="49EEB5B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Classic </w:t>
      </w:r>
      <w:r>
        <w:rPr>
          <w:rFonts w:ascii="Times New Roman"/>
          <w:sz w:val="24"/>
        </w:rPr>
        <w:t>studies in early abnormal psychology rarely used the case study as a reliable research method.</w:t>
      </w:r>
      <w:r>
        <w:rPr>
          <w:rFonts w:ascii="Times New Roman"/>
          <w:sz w:val="24"/>
        </w:rPr>
        <w:tab/>
      </w:r>
      <w:r>
        <w:rPr>
          <w:rFonts w:ascii="Times New Roman"/>
          <w:sz w:val="24"/>
        </w:rPr>
        <w:br/>
      </w:r>
      <w:r>
        <w:rPr>
          <w:rFonts w:ascii="Times New Roman"/>
          <w:sz w:val="24"/>
        </w:rPr>
        <w:tab/>
        <w:t>B) The case study method is ideal for researchers who intend to conduct an intensive investigation of an individual or a small group of individuals.</w:t>
      </w:r>
      <w:r>
        <w:rPr>
          <w:rFonts w:ascii="Times New Roman"/>
          <w:sz w:val="24"/>
        </w:rPr>
        <w:br/>
      </w:r>
      <w:r>
        <w:rPr>
          <w:rFonts w:ascii="Times New Roman"/>
          <w:sz w:val="24"/>
        </w:rPr>
        <w:tab/>
        <w:t>C) An in-</w:t>
      </w:r>
      <w:r>
        <w:rPr>
          <w:rFonts w:ascii="Times New Roman"/>
          <w:sz w:val="24"/>
        </w:rPr>
        <w:t>depth case study involves high experimental control and is likely to make a useful addition to the literature.</w:t>
      </w:r>
      <w:r>
        <w:rPr>
          <w:rFonts w:ascii="Times New Roman"/>
          <w:sz w:val="24"/>
        </w:rPr>
        <w:br/>
      </w:r>
      <w:r>
        <w:rPr>
          <w:rFonts w:ascii="Times New Roman"/>
          <w:sz w:val="24"/>
        </w:rPr>
        <w:tab/>
        <w:t>D) Investigators using case studies must adopt a subjective approach in order to obtain the best results.</w:t>
      </w:r>
      <w:r>
        <w:rPr>
          <w:rFonts w:ascii="Times New Roman"/>
          <w:sz w:val="24"/>
        </w:rPr>
        <w:br/>
      </w:r>
      <w:r>
        <w:rPr>
          <w:rFonts w:ascii="Times New Roman"/>
          <w:sz w:val="24"/>
        </w:rPr>
        <w:tab/>
      </w:r>
    </w:p>
    <w:p w14:paraId="65BE1C3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w:t>
      </w:r>
      <w:r>
        <w:rPr>
          <w:rFonts w:ascii="Times New Roman"/>
          <w:sz w:val="20"/>
        </w:rPr>
        <w:t xml:space="preserve"> : Keyboard Navigation</w:t>
      </w:r>
      <w:r>
        <w:rPr>
          <w:rFonts w:ascii="Times New Roman"/>
          <w:sz w:val="20"/>
        </w:rPr>
        <w:br/>
        <w:t>APA Outcome : 2.4: Interpret, design, and conduct basic psychological research</w:t>
      </w:r>
      <w:r>
        <w:rPr>
          <w:rFonts w:ascii="Times New Roman"/>
          <w:sz w:val="20"/>
        </w:rPr>
        <w:br/>
        <w:t>Bloom's : Remember</w:t>
      </w:r>
      <w:r>
        <w:rPr>
          <w:rFonts w:ascii="Times New Roman"/>
          <w:sz w:val="20"/>
        </w:rPr>
        <w:br/>
        <w:t>Gradable : automatic</w:t>
      </w:r>
      <w:r>
        <w:rPr>
          <w:rFonts w:ascii="Times New Roman"/>
          <w:sz w:val="20"/>
        </w:rPr>
        <w:br/>
        <w:t>Topic : Research Designs and Methods</w:t>
      </w:r>
      <w:r>
        <w:rPr>
          <w:rFonts w:ascii="Times New Roman"/>
          <w:sz w:val="20"/>
        </w:rPr>
        <w:br/>
        <w:t>Difficulty : Difficult</w:t>
      </w:r>
      <w:r>
        <w:rPr>
          <w:rFonts w:ascii="Times New Roman"/>
          <w:sz w:val="20"/>
        </w:rPr>
        <w:br/>
        <w:t>Learning Objective : Describe types of research studie</w:t>
      </w:r>
      <w:r>
        <w:rPr>
          <w:rFonts w:ascii="Times New Roman"/>
          <w:sz w:val="20"/>
        </w:rPr>
        <w:t>s.</w:t>
      </w:r>
      <w:r>
        <w:rPr>
          <w:rFonts w:ascii="Times New Roman"/>
          <w:sz w:val="20"/>
        </w:rPr>
        <w:br/>
      </w:r>
    </w:p>
    <w:p w14:paraId="494DA26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25B3DC0"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sz w:val="24"/>
        </w:rPr>
        <w:t>The approach used by biological researchers to examine genetic variations and connect their sequence to diagnosis of specific disorders is known as</w:t>
      </w:r>
    </w:p>
    <w:p w14:paraId="415CD8C6"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85) ______</w:t>
      </w:r>
    </w:p>
    <w:p w14:paraId="21F4FE9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gene pooling.</w:t>
      </w:r>
      <w:r>
        <w:rPr>
          <w:rFonts w:ascii="Times New Roman"/>
          <w:sz w:val="24"/>
        </w:rPr>
        <w:tab/>
      </w:r>
      <w:r>
        <w:rPr>
          <w:rFonts w:ascii="Times New Roman"/>
          <w:sz w:val="24"/>
        </w:rPr>
        <w:br/>
      </w:r>
      <w:r>
        <w:rPr>
          <w:rFonts w:ascii="Times New Roman"/>
          <w:sz w:val="24"/>
        </w:rPr>
        <w:tab/>
        <w:t>B) cognitive mapping.</w:t>
      </w:r>
      <w:r>
        <w:rPr>
          <w:rFonts w:ascii="Times New Roman"/>
          <w:sz w:val="24"/>
        </w:rPr>
        <w:br/>
      </w:r>
      <w:r>
        <w:rPr>
          <w:rFonts w:ascii="Times New Roman"/>
          <w:sz w:val="24"/>
        </w:rPr>
        <w:tab/>
        <w:t>C) gene mapping.</w:t>
      </w:r>
      <w:r>
        <w:rPr>
          <w:rFonts w:ascii="Times New Roman"/>
          <w:sz w:val="24"/>
        </w:rPr>
        <w:br/>
      </w:r>
      <w:r>
        <w:rPr>
          <w:rFonts w:ascii="Times New Roman"/>
          <w:sz w:val="24"/>
        </w:rPr>
        <w:tab/>
        <w:t>D)</w:t>
      </w:r>
      <w:r>
        <w:rPr>
          <w:rFonts w:ascii="Times New Roman"/>
          <w:sz w:val="24"/>
        </w:rPr>
        <w:t xml:space="preserve"> sensory gating.</w:t>
      </w:r>
      <w:r>
        <w:rPr>
          <w:rFonts w:ascii="Times New Roman"/>
          <w:sz w:val="24"/>
        </w:rPr>
        <w:br/>
      </w:r>
      <w:r>
        <w:rPr>
          <w:rFonts w:ascii="Times New Roman"/>
          <w:sz w:val="24"/>
        </w:rPr>
        <w:tab/>
      </w:r>
    </w:p>
    <w:p w14:paraId="4ED7DED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Topic : Genetics</w:t>
      </w:r>
      <w:r>
        <w:rPr>
          <w:rFonts w:ascii="Times New Roman"/>
          <w:sz w:val="20"/>
        </w:rPr>
        <w:br/>
        <w:t>APA Outcome : 1.1: Describe key concepts, principles, and overarching themes in psychology</w:t>
      </w:r>
      <w:r>
        <w:rPr>
          <w:rFonts w:ascii="Times New Roman"/>
          <w:sz w:val="20"/>
        </w:rPr>
        <w:br/>
        <w:t>Topic : Biol</w:t>
      </w:r>
      <w:r>
        <w:rPr>
          <w:rFonts w:ascii="Times New Roman"/>
          <w:sz w:val="20"/>
        </w:rPr>
        <w:t>ogical Perspective</w:t>
      </w:r>
      <w:r>
        <w:rPr>
          <w:rFonts w:ascii="Times New Roman"/>
          <w:sz w:val="20"/>
        </w:rPr>
        <w:br/>
        <w:t>Learning Objective : Describe types of research studies.</w:t>
      </w:r>
      <w:r>
        <w:rPr>
          <w:rFonts w:ascii="Times New Roman"/>
          <w:sz w:val="20"/>
        </w:rPr>
        <w:br/>
      </w:r>
    </w:p>
    <w:p w14:paraId="4A8BCA5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FDE8AAD"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sz w:val="24"/>
        </w:rPr>
        <w:t>Research that compares individuals who vary in degree of genetic closness is known as</w:t>
      </w:r>
    </w:p>
    <w:p w14:paraId="477B0097"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86) ______</w:t>
      </w:r>
    </w:p>
    <w:p w14:paraId="54D2708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genetic epidemiology.</w:t>
      </w:r>
      <w:r>
        <w:rPr>
          <w:rFonts w:ascii="Times New Roman"/>
          <w:sz w:val="24"/>
        </w:rPr>
        <w:tab/>
      </w:r>
      <w:r>
        <w:rPr>
          <w:rFonts w:ascii="Times New Roman"/>
          <w:sz w:val="24"/>
        </w:rPr>
        <w:br/>
      </w:r>
      <w:r>
        <w:rPr>
          <w:rFonts w:ascii="Times New Roman"/>
          <w:sz w:val="24"/>
        </w:rPr>
        <w:tab/>
        <w:t>B) gene mapping.</w:t>
      </w:r>
      <w:r>
        <w:rPr>
          <w:rFonts w:ascii="Times New Roman"/>
          <w:sz w:val="24"/>
        </w:rPr>
        <w:br/>
      </w:r>
      <w:r>
        <w:rPr>
          <w:rFonts w:ascii="Times New Roman"/>
          <w:sz w:val="24"/>
        </w:rPr>
        <w:tab/>
        <w:t>C) mol</w:t>
      </w:r>
      <w:r>
        <w:rPr>
          <w:rFonts w:ascii="Times New Roman"/>
          <w:sz w:val="24"/>
        </w:rPr>
        <w:t>ecular genetics.</w:t>
      </w:r>
      <w:r>
        <w:rPr>
          <w:rFonts w:ascii="Times New Roman"/>
          <w:sz w:val="24"/>
        </w:rPr>
        <w:br/>
      </w:r>
      <w:r>
        <w:rPr>
          <w:rFonts w:ascii="Times New Roman"/>
          <w:sz w:val="24"/>
        </w:rPr>
        <w:tab/>
        <w:t>D) correlational design.</w:t>
      </w:r>
      <w:r>
        <w:rPr>
          <w:rFonts w:ascii="Times New Roman"/>
          <w:sz w:val="24"/>
        </w:rPr>
        <w:br/>
      </w:r>
      <w:r>
        <w:rPr>
          <w:rFonts w:ascii="Times New Roman"/>
          <w:sz w:val="24"/>
        </w:rPr>
        <w:tab/>
      </w:r>
    </w:p>
    <w:p w14:paraId="2832E1E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Gradable : automatic</w:t>
      </w:r>
      <w:r>
        <w:rPr>
          <w:rFonts w:ascii="Times New Roman"/>
          <w:sz w:val="20"/>
        </w:rPr>
        <w:br/>
        <w:t>Difficulty : Medium</w:t>
      </w:r>
      <w:r>
        <w:rPr>
          <w:rFonts w:ascii="Times New Roman"/>
          <w:sz w:val="20"/>
        </w:rPr>
        <w:br/>
        <w:t>Topic : Genetics</w:t>
      </w:r>
      <w:r>
        <w:rPr>
          <w:rFonts w:ascii="Times New Roman"/>
          <w:sz w:val="20"/>
        </w:rPr>
        <w:br/>
        <w:t>Bloom's : Under</w:t>
      </w:r>
      <w:r>
        <w:rPr>
          <w:rFonts w:ascii="Times New Roman"/>
          <w:sz w:val="20"/>
        </w:rPr>
        <w:t>stand</w:t>
      </w:r>
      <w:r>
        <w:rPr>
          <w:rFonts w:ascii="Times New Roman"/>
          <w:sz w:val="20"/>
        </w:rPr>
        <w:br/>
        <w:t>Topic : Biological Perspective</w:t>
      </w:r>
      <w:r>
        <w:rPr>
          <w:rFonts w:ascii="Times New Roman"/>
          <w:sz w:val="20"/>
        </w:rPr>
        <w:br/>
        <w:t>Learning Objective : Describe types of research studies.</w:t>
      </w:r>
      <w:r>
        <w:rPr>
          <w:rFonts w:ascii="Times New Roman"/>
          <w:sz w:val="20"/>
        </w:rPr>
        <w:br/>
      </w:r>
    </w:p>
    <w:p w14:paraId="43120B8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6501581"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sz w:val="24"/>
        </w:rPr>
        <w:t>The study of how genes translate hereditary information is referred to as</w:t>
      </w:r>
    </w:p>
    <w:p w14:paraId="6955ADD5"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87) ______</w:t>
      </w:r>
    </w:p>
    <w:p w14:paraId="16FAB88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gene pooling.</w:t>
      </w:r>
      <w:r>
        <w:rPr>
          <w:rFonts w:ascii="Times New Roman"/>
          <w:sz w:val="24"/>
        </w:rPr>
        <w:tab/>
      </w:r>
      <w:r>
        <w:rPr>
          <w:rFonts w:ascii="Times New Roman"/>
          <w:sz w:val="24"/>
        </w:rPr>
        <w:br/>
      </w:r>
      <w:r>
        <w:rPr>
          <w:rFonts w:ascii="Times New Roman"/>
          <w:sz w:val="24"/>
        </w:rPr>
        <w:tab/>
        <w:t>B) cognitive mapping.</w:t>
      </w:r>
      <w:r>
        <w:rPr>
          <w:rFonts w:ascii="Times New Roman"/>
          <w:sz w:val="24"/>
        </w:rPr>
        <w:br/>
      </w:r>
      <w:r>
        <w:rPr>
          <w:rFonts w:ascii="Times New Roman"/>
          <w:sz w:val="24"/>
        </w:rPr>
        <w:tab/>
        <w:t xml:space="preserve">C) </w:t>
      </w:r>
      <w:r>
        <w:rPr>
          <w:rFonts w:ascii="Times New Roman"/>
          <w:sz w:val="24"/>
        </w:rPr>
        <w:t>molecular genetics.</w:t>
      </w:r>
      <w:r>
        <w:rPr>
          <w:rFonts w:ascii="Times New Roman"/>
          <w:sz w:val="24"/>
        </w:rPr>
        <w:br/>
      </w:r>
      <w:r>
        <w:rPr>
          <w:rFonts w:ascii="Times New Roman"/>
          <w:sz w:val="24"/>
        </w:rPr>
        <w:tab/>
        <w:t>D) sensory gating.</w:t>
      </w:r>
      <w:r>
        <w:rPr>
          <w:rFonts w:ascii="Times New Roman"/>
          <w:sz w:val="24"/>
        </w:rPr>
        <w:br/>
      </w:r>
      <w:r>
        <w:rPr>
          <w:rFonts w:ascii="Times New Roman"/>
          <w:sz w:val="24"/>
        </w:rPr>
        <w:tab/>
      </w:r>
    </w:p>
    <w:p w14:paraId="2B858EA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Medium</w:t>
      </w:r>
      <w:r>
        <w:rPr>
          <w:rFonts w:ascii="Times New Roman"/>
          <w:sz w:val="20"/>
        </w:rPr>
        <w:br/>
        <w:t>Topic : Genetics</w:t>
      </w:r>
      <w:r>
        <w:rPr>
          <w:rFonts w:ascii="Times New Roman"/>
          <w:sz w:val="20"/>
        </w:rPr>
        <w:br/>
        <w:t>APA Outcome : 1.2: Develop a working knowledge of psychology's content domains</w:t>
      </w:r>
      <w:r>
        <w:rPr>
          <w:rFonts w:ascii="Times New Roman"/>
          <w:sz w:val="20"/>
        </w:rPr>
        <w:br/>
        <w:t>Topic : Biological Perspective</w:t>
      </w:r>
      <w:r>
        <w:rPr>
          <w:rFonts w:ascii="Times New Roman"/>
          <w:sz w:val="20"/>
        </w:rPr>
        <w:br/>
        <w:t>Learning Objective : Describe types of research studies.</w:t>
      </w:r>
      <w:r>
        <w:rPr>
          <w:rFonts w:ascii="Times New Roman"/>
          <w:sz w:val="20"/>
        </w:rPr>
        <w:br/>
      </w:r>
    </w:p>
    <w:p w14:paraId="3DBD4E7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7809DE"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sz w:val="24"/>
        </w:rPr>
        <w:t>Ramirez wants to understand if cognitive behavioral therapy works more effectively with depressed patients than psychodynamic psychotherapy. How wou</w:t>
      </w:r>
      <w:r>
        <w:rPr>
          <w:rFonts w:ascii="Times New Roman"/>
          <w:sz w:val="24"/>
        </w:rPr>
        <w:t>ld an experiment be designed to explore this question?</w:t>
      </w:r>
    </w:p>
    <w:p w14:paraId="721F4CEE"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5D74B0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Bloom's : Remember</w:t>
      </w:r>
      <w:r>
        <w:rPr>
          <w:rFonts w:ascii="Times New Roman"/>
          <w:sz w:val="20"/>
        </w:rPr>
        <w:br/>
        <w:t>Topic : Research Designs and Method</w:t>
      </w:r>
      <w:r>
        <w:rPr>
          <w:rFonts w:ascii="Times New Roman"/>
          <w:sz w:val="20"/>
        </w:rPr>
        <w:t>s</w:t>
      </w:r>
      <w:r>
        <w:rPr>
          <w:rFonts w:ascii="Times New Roman"/>
          <w:sz w:val="20"/>
        </w:rPr>
        <w:br/>
        <w:t>Difficulty : Medium</w:t>
      </w:r>
      <w:r>
        <w:rPr>
          <w:rFonts w:ascii="Times New Roman"/>
          <w:sz w:val="20"/>
        </w:rPr>
        <w:br/>
        <w:t>Gradable : manual</w:t>
      </w:r>
      <w:r>
        <w:rPr>
          <w:rFonts w:ascii="Times New Roman"/>
          <w:sz w:val="20"/>
        </w:rPr>
        <w:br/>
        <w:t>Topic : Experimental and Control Groups</w:t>
      </w:r>
      <w:r>
        <w:rPr>
          <w:rFonts w:ascii="Times New Roman"/>
          <w:sz w:val="20"/>
        </w:rPr>
        <w:br/>
        <w:t>Learning Objective : Identify the strengths and weaknesses of research methods</w:t>
      </w:r>
      <w:r>
        <w:rPr>
          <w:rFonts w:ascii="Times New Roman"/>
          <w:sz w:val="20"/>
        </w:rPr>
        <w:br/>
      </w:r>
    </w:p>
    <w:p w14:paraId="1F65720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1D367E2"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sz w:val="24"/>
        </w:rPr>
        <w:t>Why would researchers need to build into a placebo the same side effects as th</w:t>
      </w:r>
      <w:r>
        <w:rPr>
          <w:rFonts w:ascii="Times New Roman"/>
          <w:sz w:val="24"/>
        </w:rPr>
        <w:t>e experimental medication?</w:t>
      </w:r>
    </w:p>
    <w:p w14:paraId="76450292"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080811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Bloom's : Remember</w:t>
      </w:r>
      <w:r>
        <w:rPr>
          <w:rFonts w:ascii="Times New Roman"/>
          <w:sz w:val="20"/>
        </w:rPr>
        <w:br/>
        <w:t>Difficulty : Easy</w:t>
      </w:r>
      <w:r>
        <w:rPr>
          <w:rFonts w:ascii="Times New Roman"/>
          <w:sz w:val="20"/>
        </w:rPr>
        <w:br/>
        <w:t>Topic : Research Designs and Methods</w:t>
      </w:r>
      <w:r>
        <w:rPr>
          <w:rFonts w:ascii="Times New Roman"/>
          <w:sz w:val="20"/>
        </w:rPr>
        <w:br/>
        <w:t>Gradable</w:t>
      </w:r>
      <w:r>
        <w:rPr>
          <w:rFonts w:ascii="Times New Roman"/>
          <w:sz w:val="20"/>
        </w:rPr>
        <w:t xml:space="preserve"> : manual</w:t>
      </w:r>
      <w:r>
        <w:rPr>
          <w:rFonts w:ascii="Times New Roman"/>
          <w:sz w:val="20"/>
        </w:rPr>
        <w:br/>
        <w:t>Topic : Experimental and Control Groups</w:t>
      </w:r>
      <w:r>
        <w:rPr>
          <w:rFonts w:ascii="Times New Roman"/>
          <w:sz w:val="20"/>
        </w:rPr>
        <w:br/>
        <w:t>Learning Objective : Identify the strengths and weaknesses of research methods</w:t>
      </w:r>
      <w:r>
        <w:rPr>
          <w:rFonts w:ascii="Times New Roman"/>
          <w:sz w:val="20"/>
        </w:rPr>
        <w:br/>
      </w:r>
    </w:p>
    <w:p w14:paraId="6CE5387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0B49A74"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sz w:val="24"/>
        </w:rPr>
        <w:t xml:space="preserve">Briefly discuss the criteria set by the mental health community for the diagnosis of </w:t>
      </w:r>
      <w:r>
        <w:rPr>
          <w:rFonts w:ascii="Times New Roman"/>
          <w:sz w:val="24"/>
        </w:rPr>
        <w:t>psychological disorders.</w:t>
      </w:r>
    </w:p>
    <w:p w14:paraId="1B9630FB"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E1C2A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Difficult</w:t>
      </w:r>
      <w:r>
        <w:rPr>
          <w:rFonts w:ascii="Times New Roman"/>
          <w:sz w:val="20"/>
        </w:rPr>
        <w:br/>
        <w:t>APA Outcome : 1.3: Describe applications of psychology</w:t>
      </w:r>
      <w:r>
        <w:rPr>
          <w:rFonts w:ascii="Times New Roman"/>
          <w:sz w:val="20"/>
        </w:rPr>
        <w:br/>
        <w:t xml:space="preserve">Learning Objective : Distinguish between behavior that is unusual but normal and </w:t>
      </w:r>
      <w:r>
        <w:rPr>
          <w:rFonts w:ascii="Times New Roman"/>
          <w:sz w:val="20"/>
        </w:rPr>
        <w:t>behavior that is unu</w:t>
      </w:r>
      <w:r>
        <w:rPr>
          <w:rFonts w:ascii="Times New Roman"/>
          <w:sz w:val="20"/>
        </w:rPr>
        <w:br/>
        <w:t>Topic : Assessment of Abnormal Behavior</w:t>
      </w:r>
      <w:r>
        <w:rPr>
          <w:rFonts w:ascii="Times New Roman"/>
          <w:sz w:val="20"/>
        </w:rPr>
        <w:br/>
        <w:t>Gradable : manual</w:t>
      </w:r>
      <w:r>
        <w:rPr>
          <w:rFonts w:ascii="Times New Roman"/>
          <w:sz w:val="20"/>
        </w:rPr>
        <w:br/>
        <w:t>Bloom's : Understand</w:t>
      </w:r>
      <w:r>
        <w:rPr>
          <w:rFonts w:ascii="Times New Roman"/>
          <w:sz w:val="20"/>
        </w:rPr>
        <w:br/>
        <w:t>Learning Objective : Describe the experiences of the client and the clinician.</w:t>
      </w:r>
      <w:r>
        <w:rPr>
          <w:rFonts w:ascii="Times New Roman"/>
          <w:sz w:val="20"/>
        </w:rPr>
        <w:br/>
      </w:r>
    </w:p>
    <w:p w14:paraId="4EF6819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1D5C1B0"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91)</w:t>
      </w:r>
      <w:r>
        <w:rPr>
          <w:rFonts w:ascii="Times New Roman"/>
          <w:b/>
          <w:sz w:val="24"/>
        </w:rPr>
        <w:tab/>
      </w:r>
      <w:r>
        <w:rPr>
          <w:rFonts w:ascii="Times New Roman"/>
          <w:sz w:val="24"/>
        </w:rPr>
        <w:t>What do trephining and exorcism have in common?</w:t>
      </w:r>
    </w:p>
    <w:p w14:paraId="60745C3F"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03B88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Medium</w:t>
      </w:r>
      <w:r>
        <w:rPr>
          <w:rFonts w:ascii="Times New Roman"/>
          <w:sz w:val="20"/>
        </w:rPr>
        <w:br/>
        <w:t>Gradable : manual</w:t>
      </w:r>
      <w:r>
        <w:rPr>
          <w:rFonts w:ascii="Times New Roman"/>
          <w:sz w:val="20"/>
        </w:rPr>
        <w:br/>
        <w:t>APA Outcome : 1.1: Describe key concepts, principles, and overarching themes in psychology</w:t>
      </w:r>
      <w:r>
        <w:rPr>
          <w:rFonts w:ascii="Times New Roman"/>
          <w:sz w:val="20"/>
        </w:rPr>
        <w:br/>
        <w:t>Learning Objective : Describe how explanations of</w:t>
      </w:r>
      <w:r>
        <w:rPr>
          <w:rFonts w:ascii="Times New Roman"/>
          <w:sz w:val="20"/>
        </w:rPr>
        <w:t xml:space="preserve"> abnormal behavior have changed through time.</w:t>
      </w:r>
      <w:r>
        <w:rPr>
          <w:rFonts w:ascii="Times New Roman"/>
          <w:sz w:val="20"/>
        </w:rPr>
        <w:br/>
        <w:t>Topic : History of Abnormal Psychology</w:t>
      </w:r>
      <w:r>
        <w:rPr>
          <w:rFonts w:ascii="Times New Roman"/>
          <w:sz w:val="20"/>
        </w:rPr>
        <w:br/>
      </w:r>
    </w:p>
    <w:p w14:paraId="08CACC2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7064470"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sz w:val="24"/>
        </w:rPr>
        <w:t>Three prominent themes in explaining psychological disorders recur throughout history. Write a short note on each.</w:t>
      </w:r>
    </w:p>
    <w:p w14:paraId="767C61D6"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CC2573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w:t>
      </w:r>
      <w:r>
        <w:rPr>
          <w:rFonts w:ascii="Times New Roman"/>
          <w:sz w:val="20"/>
        </w:rPr>
        <w:t>sibility : Keyboard Navigation</w:t>
      </w:r>
      <w:r>
        <w:rPr>
          <w:rFonts w:ascii="Times New Roman"/>
          <w:sz w:val="20"/>
        </w:rPr>
        <w:br/>
        <w:t>Bloom's : Remember</w:t>
      </w:r>
      <w:r>
        <w:rPr>
          <w:rFonts w:ascii="Times New Roman"/>
          <w:sz w:val="20"/>
        </w:rPr>
        <w:br/>
        <w:t>Difficulty : Medium</w:t>
      </w:r>
      <w:r>
        <w:rPr>
          <w:rFonts w:ascii="Times New Roman"/>
          <w:sz w:val="20"/>
        </w:rPr>
        <w:br/>
        <w:t>Gradable : manual</w:t>
      </w:r>
      <w:r>
        <w:rPr>
          <w:rFonts w:ascii="Times New Roman"/>
          <w:sz w:val="20"/>
        </w:rPr>
        <w:br/>
        <w:t>APA Outcome : 1.1: Describe key concepts, principles, and overarching themes in psychology</w:t>
      </w:r>
      <w:r>
        <w:rPr>
          <w:rFonts w:ascii="Times New Roman"/>
          <w:sz w:val="20"/>
        </w:rPr>
        <w:br/>
        <w:t>Learning Objective : Describe how explanations of abnormal behavior have chan</w:t>
      </w:r>
      <w:r>
        <w:rPr>
          <w:rFonts w:ascii="Times New Roman"/>
          <w:sz w:val="20"/>
        </w:rPr>
        <w:t>ged through time.</w:t>
      </w:r>
      <w:r>
        <w:rPr>
          <w:rFonts w:ascii="Times New Roman"/>
          <w:sz w:val="20"/>
        </w:rPr>
        <w:br/>
        <w:t>Topic : History of Abnormal Psychology</w:t>
      </w:r>
      <w:r>
        <w:rPr>
          <w:rFonts w:ascii="Times New Roman"/>
          <w:sz w:val="20"/>
        </w:rPr>
        <w:br/>
      </w:r>
    </w:p>
    <w:p w14:paraId="66979D6F"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17F92B9"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sz w:val="24"/>
        </w:rPr>
        <w:t>What motivated the deinsitutionalization movement? What successes and problems has it caused?</w:t>
      </w:r>
    </w:p>
    <w:p w14:paraId="762CB685"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C62FB1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1.3:</w:t>
      </w:r>
      <w:r>
        <w:rPr>
          <w:rFonts w:ascii="Times New Roman"/>
          <w:sz w:val="20"/>
        </w:rPr>
        <w:t xml:space="preserve"> Describe applications of psychology</w:t>
      </w:r>
      <w:r>
        <w:rPr>
          <w:rFonts w:ascii="Times New Roman"/>
          <w:sz w:val="20"/>
        </w:rPr>
        <w:br/>
        <w:t>Difficulty : Medium</w:t>
      </w:r>
      <w:r>
        <w:rPr>
          <w:rFonts w:ascii="Times New Roman"/>
          <w:sz w:val="20"/>
        </w:rPr>
        <w:br/>
        <w:t>Learning Objective : Describe how explanations of abnormal behavior have changed through time.</w:t>
      </w:r>
      <w:r>
        <w:rPr>
          <w:rFonts w:ascii="Times New Roman"/>
          <w:sz w:val="20"/>
        </w:rPr>
        <w:br/>
        <w:t>Topic : History of Abnormal Psychology</w:t>
      </w:r>
      <w:r>
        <w:rPr>
          <w:rFonts w:ascii="Times New Roman"/>
          <w:sz w:val="20"/>
        </w:rPr>
        <w:br/>
        <w:t>Bloom's : Understand</w:t>
      </w:r>
      <w:r>
        <w:rPr>
          <w:rFonts w:ascii="Times New Roman"/>
          <w:sz w:val="20"/>
        </w:rPr>
        <w:br/>
      </w:r>
    </w:p>
    <w:p w14:paraId="6C465A4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201F184"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sz w:val="24"/>
        </w:rPr>
        <w:t>What are the advantages a</w:t>
      </w:r>
      <w:r>
        <w:rPr>
          <w:rFonts w:ascii="Times New Roman"/>
          <w:sz w:val="24"/>
        </w:rPr>
        <w:t>nd disadvantages of the case study method?</w:t>
      </w:r>
    </w:p>
    <w:p w14:paraId="7F9B36E1"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95657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Topic : Research Designs and Methods</w:t>
      </w:r>
      <w:r>
        <w:rPr>
          <w:rFonts w:ascii="Times New Roman"/>
          <w:sz w:val="20"/>
        </w:rPr>
        <w:br/>
        <w:t>Difficulty : Medium</w:t>
      </w:r>
      <w:r>
        <w:rPr>
          <w:rFonts w:ascii="Times New Roman"/>
          <w:sz w:val="20"/>
        </w:rPr>
        <w:br/>
        <w:t>Gradable : manual</w:t>
      </w:r>
      <w:r>
        <w:rPr>
          <w:rFonts w:ascii="Times New Roman"/>
          <w:sz w:val="20"/>
        </w:rPr>
        <w:br/>
        <w:t xml:space="preserve">APA Outcome : 1.1: Describe key concepts, principles, and overarching </w:t>
      </w:r>
      <w:r>
        <w:rPr>
          <w:rFonts w:ascii="Times New Roman"/>
          <w:sz w:val="20"/>
        </w:rPr>
        <w:t>themes in psychology</w:t>
      </w:r>
      <w:r>
        <w:rPr>
          <w:rFonts w:ascii="Times New Roman"/>
          <w:sz w:val="20"/>
        </w:rPr>
        <w:br/>
        <w:t>Bloom's : Understand</w:t>
      </w:r>
      <w:r>
        <w:rPr>
          <w:rFonts w:ascii="Times New Roman"/>
          <w:sz w:val="20"/>
        </w:rPr>
        <w:br/>
        <w:t>Learning Objective : Describe types of research studies.</w:t>
      </w:r>
      <w:r>
        <w:rPr>
          <w:rFonts w:ascii="Times New Roman"/>
          <w:sz w:val="20"/>
        </w:rPr>
        <w:br/>
        <w:t>Learning Objective : Describe the experiences of the client and the clinician.</w:t>
      </w:r>
      <w:r>
        <w:rPr>
          <w:rFonts w:ascii="Times New Roman"/>
          <w:sz w:val="20"/>
        </w:rPr>
        <w:br/>
      </w:r>
    </w:p>
    <w:p w14:paraId="7E61D59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A4C5336"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95)</w:t>
      </w:r>
      <w:r>
        <w:rPr>
          <w:rFonts w:ascii="Times New Roman"/>
          <w:b/>
          <w:sz w:val="24"/>
        </w:rPr>
        <w:tab/>
      </w:r>
      <w:r>
        <w:rPr>
          <w:rFonts w:ascii="Times New Roman"/>
          <w:sz w:val="24"/>
        </w:rPr>
        <w:t>What is gene mapping?</w:t>
      </w:r>
    </w:p>
    <w:p w14:paraId="2D20EA9A"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2D4E15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w:t>
      </w:r>
      <w:r>
        <w:rPr>
          <w:rFonts w:ascii="Times New Roman"/>
          <w:sz w:val="20"/>
        </w:rPr>
        <w:t>sibility : Keyboard Navigation</w:t>
      </w:r>
      <w:r>
        <w:rPr>
          <w:rFonts w:ascii="Times New Roman"/>
          <w:sz w:val="20"/>
        </w:rPr>
        <w:br/>
        <w:t>APA Outcome : 2.4: Interpret, design, and conduct basic psychological research</w:t>
      </w:r>
      <w:r>
        <w:rPr>
          <w:rFonts w:ascii="Times New Roman"/>
          <w:sz w:val="20"/>
        </w:rPr>
        <w:br/>
        <w:t>Bloom's : Remember</w:t>
      </w:r>
      <w:r>
        <w:rPr>
          <w:rFonts w:ascii="Times New Roman"/>
          <w:sz w:val="20"/>
        </w:rPr>
        <w:br/>
        <w:t>Difficulty : Difficult</w:t>
      </w:r>
      <w:r>
        <w:rPr>
          <w:rFonts w:ascii="Times New Roman"/>
          <w:sz w:val="20"/>
        </w:rPr>
        <w:br/>
        <w:t>Gradable : manual</w:t>
      </w:r>
      <w:r>
        <w:rPr>
          <w:rFonts w:ascii="Times New Roman"/>
          <w:sz w:val="20"/>
        </w:rPr>
        <w:br/>
        <w:t>Topic : Genetics</w:t>
      </w:r>
      <w:r>
        <w:rPr>
          <w:rFonts w:ascii="Times New Roman"/>
          <w:sz w:val="20"/>
        </w:rPr>
        <w:br/>
        <w:t>Topic : Biological Perspective</w:t>
      </w:r>
      <w:r>
        <w:rPr>
          <w:rFonts w:ascii="Times New Roman"/>
          <w:sz w:val="20"/>
        </w:rPr>
        <w:br/>
      </w:r>
    </w:p>
    <w:p w14:paraId="1BD4FCA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4ED61CB"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sz w:val="24"/>
        </w:rPr>
        <w:t>To decide on whethe</w:t>
      </w:r>
      <w:r>
        <w:rPr>
          <w:rFonts w:ascii="Times New Roman"/>
          <w:sz w:val="24"/>
        </w:rPr>
        <w:t>r a given individual fits the criteria for abnormality, the mental health community maintains that the behavior need not be linked to some underlying disturbance within the individual, whether psychological or biological.</w:t>
      </w:r>
    </w:p>
    <w:p w14:paraId="31CD7B65"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96) ______</w:t>
      </w:r>
    </w:p>
    <w:p w14:paraId="33039295"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w:t>
      </w:r>
      <w:r>
        <w:rPr>
          <w:rFonts w:ascii="Times New Roman"/>
          <w:sz w:val="24"/>
        </w:rPr>
        <w:t>lse</w:t>
      </w:r>
      <w:r>
        <w:rPr>
          <w:rFonts w:ascii="Times New Roman"/>
          <w:sz w:val="24"/>
        </w:rPr>
        <w:br/>
      </w:r>
    </w:p>
    <w:p w14:paraId="2B1B1D2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APA Outcome : 1.3: Describe applications of psychology</w:t>
      </w:r>
      <w:r>
        <w:rPr>
          <w:rFonts w:ascii="Times New Roman"/>
          <w:sz w:val="20"/>
        </w:rPr>
        <w:br/>
        <w:t>Difficulty : Medium</w:t>
      </w:r>
      <w:r>
        <w:rPr>
          <w:rFonts w:ascii="Times New Roman"/>
          <w:sz w:val="20"/>
        </w:rPr>
        <w:br/>
        <w:t xml:space="preserve">Learning Objective : Distinguish between behavior that is unusual but normal and </w:t>
      </w:r>
      <w:r>
        <w:rPr>
          <w:rFonts w:ascii="Times New Roman"/>
          <w:sz w:val="20"/>
        </w:rPr>
        <w:t>behavior that is unu</w:t>
      </w:r>
      <w:r>
        <w:rPr>
          <w:rFonts w:ascii="Times New Roman"/>
          <w:sz w:val="20"/>
        </w:rPr>
        <w:br/>
        <w:t>Topic : Assessment of Abnormal Behavior</w:t>
      </w:r>
      <w:r>
        <w:rPr>
          <w:rFonts w:ascii="Times New Roman"/>
          <w:sz w:val="20"/>
        </w:rPr>
        <w:br/>
        <w:t>Bloom's : Understand</w:t>
      </w:r>
      <w:r>
        <w:rPr>
          <w:rFonts w:ascii="Times New Roman"/>
          <w:sz w:val="20"/>
        </w:rPr>
        <w:br/>
      </w:r>
    </w:p>
    <w:p w14:paraId="4A39E51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A1581BD"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97)</w:t>
      </w:r>
      <w:r>
        <w:rPr>
          <w:rFonts w:ascii="Times New Roman"/>
          <w:b/>
          <w:sz w:val="24"/>
        </w:rPr>
        <w:tab/>
      </w:r>
      <w:r>
        <w:rPr>
          <w:rFonts w:ascii="Times New Roman"/>
          <w:sz w:val="24"/>
        </w:rPr>
        <w:t>People with psychological disorders may inherit a predisposition to developing behavioral disturbances.</w:t>
      </w:r>
    </w:p>
    <w:p w14:paraId="161EEADB"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97) ______</w:t>
      </w:r>
    </w:p>
    <w:p w14:paraId="3B249A11"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637551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w:t>
      </w:r>
      <w:r>
        <w:rPr>
          <w:rFonts w:ascii="Times New Roman"/>
          <w:b/>
          <w:sz w:val="20"/>
        </w:rPr>
        <w:t>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APA Outcome : 1.3: Describe applications of psychology</w:t>
      </w:r>
      <w:r>
        <w:rPr>
          <w:rFonts w:ascii="Times New Roman"/>
          <w:sz w:val="20"/>
        </w:rPr>
        <w:br/>
        <w:t>Learning Objective : Distinguish between behavior that is unusual but normal and behavior that i</w:t>
      </w:r>
      <w:r>
        <w:rPr>
          <w:rFonts w:ascii="Times New Roman"/>
          <w:sz w:val="20"/>
        </w:rPr>
        <w:t>s unu</w:t>
      </w:r>
      <w:r>
        <w:rPr>
          <w:rFonts w:ascii="Times New Roman"/>
          <w:sz w:val="20"/>
        </w:rPr>
        <w:br/>
        <w:t>Topic : Biological Perspective</w:t>
      </w:r>
      <w:r>
        <w:rPr>
          <w:rFonts w:ascii="Times New Roman"/>
          <w:sz w:val="20"/>
        </w:rPr>
        <w:br/>
      </w:r>
    </w:p>
    <w:p w14:paraId="13C8482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5857A48"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sz w:val="24"/>
        </w:rPr>
        <w:t>LGBTQ+ individuals, who face systematic inequality and prejudice, have higher rates of mental health issues than their non-LGBTQ+ counterparts.</w:t>
      </w:r>
    </w:p>
    <w:p w14:paraId="6CB0DBC5"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98) ______</w:t>
      </w:r>
    </w:p>
    <w:p w14:paraId="57EBF692"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25F2F5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w:t>
      </w:r>
      <w:r>
        <w:rPr>
          <w:rFonts w:ascii="Times New Roman"/>
          <w:b/>
          <w:sz w:val="20"/>
        </w:rPr>
        <w:t>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Difficulty : Medium</w:t>
      </w:r>
      <w:r>
        <w:rPr>
          <w:rFonts w:ascii="Times New Roman"/>
          <w:sz w:val="20"/>
        </w:rPr>
        <w:br/>
        <w:t>Learning Objective : Distinguish between behavior that is unusual but normal and behavior that is unu</w:t>
      </w:r>
      <w:r>
        <w:rPr>
          <w:rFonts w:ascii="Times New Roman"/>
          <w:sz w:val="20"/>
        </w:rPr>
        <w:br/>
        <w:t>APA Outcome : 1.1: Describe key concepts, principles, and overarching t</w:t>
      </w:r>
      <w:r>
        <w:rPr>
          <w:rFonts w:ascii="Times New Roman"/>
          <w:sz w:val="20"/>
        </w:rPr>
        <w:t>hemes in psychology</w:t>
      </w:r>
      <w:r>
        <w:rPr>
          <w:rFonts w:ascii="Times New Roman"/>
          <w:sz w:val="20"/>
        </w:rPr>
        <w:br/>
        <w:t>Bloom's : Understand</w:t>
      </w:r>
      <w:r>
        <w:rPr>
          <w:rFonts w:ascii="Times New Roman"/>
          <w:sz w:val="20"/>
        </w:rPr>
        <w:br/>
        <w:t>Topic : Biopsychosocial Perspective</w:t>
      </w:r>
      <w:r>
        <w:rPr>
          <w:rFonts w:ascii="Times New Roman"/>
          <w:sz w:val="20"/>
        </w:rPr>
        <w:br/>
        <w:t>Topic : Sociocultural Perspective</w:t>
      </w:r>
      <w:r>
        <w:rPr>
          <w:rFonts w:ascii="Times New Roman"/>
          <w:sz w:val="20"/>
        </w:rPr>
        <w:br/>
      </w:r>
    </w:p>
    <w:p w14:paraId="68A89A9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74049BC"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sz w:val="24"/>
        </w:rPr>
        <w:t>The technique of trephining is a recently developed treatment procedure for treating psychological disorders.</w:t>
      </w:r>
    </w:p>
    <w:p w14:paraId="68597CD3"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 xml:space="preserve">99) </w:t>
      </w:r>
      <w:r>
        <w:rPr>
          <w:rFonts w:ascii="Times New Roman"/>
          <w:sz w:val="24"/>
        </w:rPr>
        <w:t>______</w:t>
      </w:r>
    </w:p>
    <w:p w14:paraId="4C168816"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76FA13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APA Outcome : 1.1: Describe key concepts, principles, and overarching themes in psychology</w:t>
      </w:r>
      <w:r>
        <w:rPr>
          <w:rFonts w:ascii="Times New Roman"/>
          <w:sz w:val="20"/>
        </w:rPr>
        <w:br/>
        <w:t>Learning Objective</w:t>
      </w:r>
      <w:r>
        <w:rPr>
          <w:rFonts w:ascii="Times New Roman"/>
          <w:sz w:val="20"/>
        </w:rPr>
        <w:t xml:space="preserve"> : Describe how explanations of abnormal behavior have changed through time.</w:t>
      </w:r>
      <w:r>
        <w:rPr>
          <w:rFonts w:ascii="Times New Roman"/>
          <w:sz w:val="20"/>
        </w:rPr>
        <w:br/>
        <w:t>Topic : History of Abnormal Psychology</w:t>
      </w:r>
      <w:r>
        <w:rPr>
          <w:rFonts w:ascii="Times New Roman"/>
          <w:sz w:val="20"/>
        </w:rPr>
        <w:br/>
      </w:r>
    </w:p>
    <w:p w14:paraId="3089748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4494BCC"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sz w:val="24"/>
        </w:rPr>
        <w:t>In the 1500s and 1600s, most of those accused of witchcraft were men.</w:t>
      </w:r>
    </w:p>
    <w:p w14:paraId="2AED8D47"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100) ______</w:t>
      </w:r>
    </w:p>
    <w:p w14:paraId="7651B129"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7065FF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w:t>
      </w:r>
      <w:r>
        <w:rPr>
          <w:rFonts w:ascii="Times New Roman"/>
          <w:b/>
          <w:sz w:val="20"/>
        </w:rPr>
        <w:t>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APA Outcome : 1.1: Describe key concepts, principles, and overarching themes in psychology</w:t>
      </w:r>
      <w:r>
        <w:rPr>
          <w:rFonts w:ascii="Times New Roman"/>
          <w:sz w:val="20"/>
        </w:rPr>
        <w:br/>
        <w:t>Learning Objective : Describe how explanations of abnormal</w:t>
      </w:r>
      <w:r>
        <w:rPr>
          <w:rFonts w:ascii="Times New Roman"/>
          <w:sz w:val="20"/>
        </w:rPr>
        <w:t xml:space="preserve"> behavior have changed through time.</w:t>
      </w:r>
      <w:r>
        <w:rPr>
          <w:rFonts w:ascii="Times New Roman"/>
          <w:sz w:val="20"/>
        </w:rPr>
        <w:br/>
        <w:t>Topic : History of Abnormal Psychology</w:t>
      </w:r>
      <w:r>
        <w:rPr>
          <w:rFonts w:ascii="Times New Roman"/>
          <w:sz w:val="20"/>
        </w:rPr>
        <w:br/>
      </w:r>
    </w:p>
    <w:p w14:paraId="0A9C5A2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B3A5DD6"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101)</w:t>
      </w:r>
      <w:r>
        <w:rPr>
          <w:rFonts w:ascii="Times New Roman"/>
          <w:b/>
          <w:sz w:val="24"/>
        </w:rPr>
        <w:tab/>
      </w:r>
      <w:r>
        <w:rPr>
          <w:rFonts w:ascii="Times New Roman"/>
          <w:sz w:val="24"/>
        </w:rPr>
        <w:t>During the Middle Ages, the predominant model for explaining the causes of abnormality was the scientific model.</w:t>
      </w:r>
    </w:p>
    <w:p w14:paraId="792E96E8"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101) ______</w:t>
      </w:r>
    </w:p>
    <w:p w14:paraId="0B603D04"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6118A5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w:t>
      </w:r>
      <w:r>
        <w:rPr>
          <w:rFonts w:ascii="Times New Roman"/>
          <w:b/>
          <w:sz w:val="20"/>
        </w:rPr>
        <w:t>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Medium</w:t>
      </w:r>
      <w:r>
        <w:rPr>
          <w:rFonts w:ascii="Times New Roman"/>
          <w:sz w:val="20"/>
        </w:rPr>
        <w:br/>
        <w:t>APA Outcome : 1.1: Describe key concepts, principles, and overarching themes in psychology</w:t>
      </w:r>
      <w:r>
        <w:rPr>
          <w:rFonts w:ascii="Times New Roman"/>
          <w:sz w:val="20"/>
        </w:rPr>
        <w:br/>
        <w:t>Learning Objective : Describe how explanations of abn</w:t>
      </w:r>
      <w:r>
        <w:rPr>
          <w:rFonts w:ascii="Times New Roman"/>
          <w:sz w:val="20"/>
        </w:rPr>
        <w:t>ormal behavior have changed through time.</w:t>
      </w:r>
      <w:r>
        <w:rPr>
          <w:rFonts w:ascii="Times New Roman"/>
          <w:sz w:val="20"/>
        </w:rPr>
        <w:br/>
        <w:t>Topic : History of Abnormal Psychology</w:t>
      </w:r>
      <w:r>
        <w:rPr>
          <w:rFonts w:ascii="Times New Roman"/>
          <w:sz w:val="20"/>
        </w:rPr>
        <w:br/>
      </w:r>
    </w:p>
    <w:p w14:paraId="69F3D9F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AFD5D00"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102)</w:t>
      </w:r>
      <w:r>
        <w:rPr>
          <w:rFonts w:ascii="Times New Roman"/>
          <w:b/>
          <w:sz w:val="24"/>
        </w:rPr>
        <w:tab/>
      </w:r>
      <w:r>
        <w:rPr>
          <w:rFonts w:ascii="Times New Roman"/>
          <w:sz w:val="24"/>
        </w:rPr>
        <w:t>The humanitarian approach developed throughout history, in part as a reaction against the scientific approach.</w:t>
      </w:r>
    </w:p>
    <w:p w14:paraId="74E5B066"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102) ______</w:t>
      </w:r>
    </w:p>
    <w:p w14:paraId="2AAD2C5F"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08C00F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Difficulty : Difficult</w:t>
      </w:r>
      <w:r>
        <w:rPr>
          <w:rFonts w:ascii="Times New Roman"/>
          <w:sz w:val="20"/>
        </w:rPr>
        <w:br/>
        <w:t>APA Outcome : 1.1: Describe key concepts, principles, and overarching themes in psychology</w:t>
      </w:r>
      <w:r>
        <w:rPr>
          <w:rFonts w:ascii="Times New Roman"/>
          <w:sz w:val="20"/>
        </w:rPr>
        <w:br/>
        <w:t>Learning Objective : Describe how explanations of abnormal beh</w:t>
      </w:r>
      <w:r>
        <w:rPr>
          <w:rFonts w:ascii="Times New Roman"/>
          <w:sz w:val="20"/>
        </w:rPr>
        <w:t>avior have changed through time.</w:t>
      </w:r>
      <w:r>
        <w:rPr>
          <w:rFonts w:ascii="Times New Roman"/>
          <w:sz w:val="20"/>
        </w:rPr>
        <w:br/>
        <w:t>Topic : History of Abnormal Psychology</w:t>
      </w:r>
      <w:r>
        <w:rPr>
          <w:rFonts w:ascii="Times New Roman"/>
          <w:sz w:val="20"/>
        </w:rPr>
        <w:br/>
        <w:t>Bloom's : Understand</w:t>
      </w:r>
      <w:r>
        <w:rPr>
          <w:rFonts w:ascii="Times New Roman"/>
          <w:sz w:val="20"/>
        </w:rPr>
        <w:br/>
        <w:t>Topic : Humanistic Perspective</w:t>
      </w:r>
      <w:r>
        <w:rPr>
          <w:rFonts w:ascii="Times New Roman"/>
          <w:sz w:val="20"/>
        </w:rPr>
        <w:br/>
      </w:r>
    </w:p>
    <w:p w14:paraId="260DF65F"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B170E9"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103)</w:t>
      </w:r>
      <w:r>
        <w:rPr>
          <w:rFonts w:ascii="Times New Roman"/>
          <w:b/>
          <w:sz w:val="24"/>
        </w:rPr>
        <w:tab/>
      </w:r>
      <w:r>
        <w:rPr>
          <w:rFonts w:ascii="Times New Roman"/>
          <w:sz w:val="24"/>
        </w:rPr>
        <w:t>Many of the promises and programs hailed as alternatives to institutionalization ultimately failed to come throu</w:t>
      </w:r>
      <w:r>
        <w:rPr>
          <w:rFonts w:ascii="Times New Roman"/>
          <w:sz w:val="24"/>
        </w:rPr>
        <w:t>gh because of inadequate planning and insufficient funds.</w:t>
      </w:r>
    </w:p>
    <w:p w14:paraId="32453851"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103) ______</w:t>
      </w:r>
    </w:p>
    <w:p w14:paraId="248E5292"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302738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APA Outcome : 1.1: Describe key concepts,</w:t>
      </w:r>
      <w:r>
        <w:rPr>
          <w:rFonts w:ascii="Times New Roman"/>
          <w:sz w:val="20"/>
        </w:rPr>
        <w:t xml:space="preserve"> principles, and overarching themes in psychology</w:t>
      </w:r>
      <w:r>
        <w:rPr>
          <w:rFonts w:ascii="Times New Roman"/>
          <w:sz w:val="20"/>
        </w:rPr>
        <w:br/>
        <w:t>Learning Objective : Describe how explanations of abnormal behavior have changed through time.</w:t>
      </w:r>
      <w:r>
        <w:rPr>
          <w:rFonts w:ascii="Times New Roman"/>
          <w:sz w:val="20"/>
        </w:rPr>
        <w:br/>
        <w:t>Topic : History of Abnormal Psychology</w:t>
      </w:r>
      <w:r>
        <w:rPr>
          <w:rFonts w:ascii="Times New Roman"/>
          <w:sz w:val="20"/>
        </w:rPr>
        <w:br/>
      </w:r>
    </w:p>
    <w:p w14:paraId="10170B5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F1B3CD9"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104)</w:t>
      </w:r>
      <w:r>
        <w:rPr>
          <w:rFonts w:ascii="Times New Roman"/>
          <w:b/>
          <w:sz w:val="24"/>
        </w:rPr>
        <w:tab/>
      </w:r>
      <w:r>
        <w:rPr>
          <w:rFonts w:ascii="Times New Roman"/>
          <w:sz w:val="24"/>
        </w:rPr>
        <w:t>Psychoanalysis is a treatment that relies heavily on</w:t>
      </w:r>
      <w:r>
        <w:rPr>
          <w:rFonts w:ascii="Times New Roman"/>
          <w:sz w:val="24"/>
        </w:rPr>
        <w:t xml:space="preserve"> the concept of the conscious mind.</w:t>
      </w:r>
    </w:p>
    <w:p w14:paraId="32FA2C0F"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104) ______</w:t>
      </w:r>
    </w:p>
    <w:p w14:paraId="427907BA"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82A40F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APA Outcome : 1.1: Describe key concepts, principles, and overa</w:t>
      </w:r>
      <w:r>
        <w:rPr>
          <w:rFonts w:ascii="Times New Roman"/>
          <w:sz w:val="20"/>
        </w:rPr>
        <w:t>rching themes in psychology</w:t>
      </w:r>
      <w:r>
        <w:rPr>
          <w:rFonts w:ascii="Times New Roman"/>
          <w:sz w:val="20"/>
        </w:rPr>
        <w:br/>
        <w:t>Learning Objective : Describe how explanations of abnormal behavior have changed through time.</w:t>
      </w:r>
      <w:r>
        <w:rPr>
          <w:rFonts w:ascii="Times New Roman"/>
          <w:sz w:val="20"/>
        </w:rPr>
        <w:br/>
        <w:t>Topic : History of Abnormal Psychology</w:t>
      </w:r>
      <w:r>
        <w:rPr>
          <w:rFonts w:ascii="Times New Roman"/>
          <w:sz w:val="20"/>
        </w:rPr>
        <w:br/>
      </w:r>
    </w:p>
    <w:p w14:paraId="480B07C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A35C158"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105)</w:t>
      </w:r>
      <w:r>
        <w:rPr>
          <w:rFonts w:ascii="Times New Roman"/>
          <w:b/>
          <w:sz w:val="24"/>
        </w:rPr>
        <w:tab/>
      </w:r>
      <w:r>
        <w:rPr>
          <w:rFonts w:ascii="Times New Roman"/>
          <w:sz w:val="24"/>
        </w:rPr>
        <w:t>The positive psychology movement emphasizes the potential for growth and c</w:t>
      </w:r>
      <w:r>
        <w:rPr>
          <w:rFonts w:ascii="Times New Roman"/>
          <w:sz w:val="24"/>
        </w:rPr>
        <w:t>hange throughout life.</w:t>
      </w:r>
    </w:p>
    <w:p w14:paraId="2B473053"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105) ______</w:t>
      </w:r>
    </w:p>
    <w:p w14:paraId="6515B472"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CB8608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Gradable : automatic</w:t>
      </w:r>
      <w:r>
        <w:rPr>
          <w:rFonts w:ascii="Times New Roman"/>
          <w:sz w:val="20"/>
        </w:rPr>
        <w:br/>
        <w:t>APA Outcome : 1.1: Describe key concepts, principles, and overarching themes</w:t>
      </w:r>
      <w:r>
        <w:rPr>
          <w:rFonts w:ascii="Times New Roman"/>
          <w:sz w:val="20"/>
        </w:rPr>
        <w:t xml:space="preserve"> in psychology</w:t>
      </w:r>
      <w:r>
        <w:rPr>
          <w:rFonts w:ascii="Times New Roman"/>
          <w:sz w:val="20"/>
        </w:rPr>
        <w:br/>
        <w:t>Learning Objective : Describe how explanations of abnormal behavior have changed through time.</w:t>
      </w:r>
      <w:r>
        <w:rPr>
          <w:rFonts w:ascii="Times New Roman"/>
          <w:sz w:val="20"/>
        </w:rPr>
        <w:br/>
        <w:t>Topic : Positive Psychology</w:t>
      </w:r>
      <w:r>
        <w:rPr>
          <w:rFonts w:ascii="Times New Roman"/>
          <w:sz w:val="20"/>
        </w:rPr>
        <w:br/>
      </w:r>
    </w:p>
    <w:p w14:paraId="185B7F6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9331E8F"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106)</w:t>
      </w:r>
      <w:r>
        <w:rPr>
          <w:rFonts w:ascii="Times New Roman"/>
          <w:b/>
          <w:sz w:val="24"/>
        </w:rPr>
        <w:tab/>
      </w:r>
      <w:r>
        <w:rPr>
          <w:rFonts w:ascii="Times New Roman"/>
          <w:sz w:val="24"/>
        </w:rPr>
        <w:t>The essence of the scientific method is objectivity.</w:t>
      </w:r>
    </w:p>
    <w:p w14:paraId="092817C3"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106) ______</w:t>
      </w:r>
    </w:p>
    <w:p w14:paraId="62245613"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707069F"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Difficulty : Easy</w:t>
      </w:r>
      <w:r>
        <w:rPr>
          <w:rFonts w:ascii="Times New Roman"/>
          <w:sz w:val="20"/>
        </w:rPr>
        <w:br/>
        <w:t>Gradable : automatic</w:t>
      </w:r>
      <w:r>
        <w:rPr>
          <w:rFonts w:ascii="Times New Roman"/>
          <w:sz w:val="20"/>
        </w:rPr>
        <w:br/>
        <w:t>Bloom's : Understand</w:t>
      </w:r>
      <w:r>
        <w:rPr>
          <w:rFonts w:ascii="Times New Roman"/>
          <w:sz w:val="20"/>
        </w:rPr>
        <w:br/>
        <w:t>Topic : Scientific Method</w:t>
      </w:r>
      <w:r>
        <w:rPr>
          <w:rFonts w:ascii="Times New Roman"/>
          <w:sz w:val="20"/>
        </w:rPr>
        <w:br/>
        <w:t>Learning Objective : Identify the str</w:t>
      </w:r>
      <w:r>
        <w:rPr>
          <w:rFonts w:ascii="Times New Roman"/>
          <w:sz w:val="20"/>
        </w:rPr>
        <w:t>engths and weaknesses of research methods</w:t>
      </w:r>
      <w:r>
        <w:rPr>
          <w:rFonts w:ascii="Times New Roman"/>
          <w:sz w:val="20"/>
        </w:rPr>
        <w:br/>
      </w:r>
    </w:p>
    <w:p w14:paraId="5395D4E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616A021"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107)</w:t>
      </w:r>
      <w:r>
        <w:rPr>
          <w:rFonts w:ascii="Times New Roman"/>
          <w:b/>
          <w:sz w:val="24"/>
        </w:rPr>
        <w:tab/>
      </w:r>
      <w:r>
        <w:rPr>
          <w:rFonts w:ascii="Times New Roman"/>
          <w:sz w:val="24"/>
        </w:rPr>
        <w:t>It is a rather uncommon practice in studies evaluating therapy effectiveness to have a placebo condition.</w:t>
      </w:r>
    </w:p>
    <w:p w14:paraId="1D09DA85"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107) ______</w:t>
      </w:r>
    </w:p>
    <w:p w14:paraId="1E10F390"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B5CAD9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Topic : Research Designs and Methods</w:t>
      </w:r>
      <w:r>
        <w:rPr>
          <w:rFonts w:ascii="Times New Roman"/>
          <w:sz w:val="20"/>
        </w:rPr>
        <w:br/>
        <w:t>Topic : Experimental Research</w:t>
      </w:r>
      <w:r>
        <w:rPr>
          <w:rFonts w:ascii="Times New Roman"/>
          <w:sz w:val="20"/>
        </w:rPr>
        <w:br/>
        <w:t>APA Outcome : 1.3: Describe applications of psychology</w:t>
      </w:r>
      <w:r>
        <w:rPr>
          <w:rFonts w:ascii="Times New Roman"/>
          <w:sz w:val="20"/>
        </w:rPr>
        <w:br/>
        <w:t>Difficulty : Medium</w:t>
      </w:r>
      <w:r>
        <w:rPr>
          <w:rFonts w:ascii="Times New Roman"/>
          <w:sz w:val="20"/>
        </w:rPr>
        <w:br/>
        <w:t>Topic : Experimental and Control Group</w:t>
      </w:r>
      <w:r>
        <w:rPr>
          <w:rFonts w:ascii="Times New Roman"/>
          <w:sz w:val="20"/>
        </w:rPr>
        <w:t>s</w:t>
      </w:r>
      <w:r>
        <w:rPr>
          <w:rFonts w:ascii="Times New Roman"/>
          <w:sz w:val="20"/>
        </w:rPr>
        <w:br/>
        <w:t>Learning Objective : Describe types of research studies.</w:t>
      </w:r>
      <w:r>
        <w:rPr>
          <w:rFonts w:ascii="Times New Roman"/>
          <w:sz w:val="20"/>
        </w:rPr>
        <w:br/>
      </w:r>
    </w:p>
    <w:p w14:paraId="7D7C17E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CADCC8A"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108)</w:t>
      </w:r>
      <w:r>
        <w:rPr>
          <w:rFonts w:ascii="Times New Roman"/>
          <w:b/>
          <w:sz w:val="24"/>
        </w:rPr>
        <w:tab/>
      </w:r>
      <w:r>
        <w:rPr>
          <w:rFonts w:ascii="Times New Roman"/>
          <w:sz w:val="24"/>
        </w:rPr>
        <w:t>The best way to eliminate demand characteristics is to use a multiple baseline method.</w:t>
      </w:r>
    </w:p>
    <w:p w14:paraId="528C98E2"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108) ______</w:t>
      </w:r>
    </w:p>
    <w:p w14:paraId="76D1EC44"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E61E88F"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w:t>
      </w:r>
      <w:r>
        <w:rPr>
          <w:rFonts w:ascii="Times New Roman"/>
          <w:sz w:val="20"/>
        </w:rPr>
        <w:t>vigation</w:t>
      </w:r>
      <w:r>
        <w:rPr>
          <w:rFonts w:ascii="Times New Roman"/>
          <w:sz w:val="20"/>
        </w:rPr>
        <w:br/>
        <w:t>APA Outcome : 2.4: Interpret, design, and conduct basic psychological research</w:t>
      </w:r>
      <w:r>
        <w:rPr>
          <w:rFonts w:ascii="Times New Roman"/>
          <w:sz w:val="20"/>
        </w:rPr>
        <w:br/>
        <w:t>Bloom's : Remember</w:t>
      </w:r>
      <w:r>
        <w:rPr>
          <w:rFonts w:ascii="Times New Roman"/>
          <w:sz w:val="20"/>
        </w:rPr>
        <w:br/>
        <w:t>Gradable : automatic</w:t>
      </w:r>
      <w:r>
        <w:rPr>
          <w:rFonts w:ascii="Times New Roman"/>
          <w:sz w:val="20"/>
        </w:rPr>
        <w:br/>
        <w:t>Difficulty : Difficult</w:t>
      </w:r>
      <w:r>
        <w:rPr>
          <w:rFonts w:ascii="Times New Roman"/>
          <w:sz w:val="20"/>
        </w:rPr>
        <w:br/>
        <w:t>Topic : Experimental Research</w:t>
      </w:r>
      <w:r>
        <w:rPr>
          <w:rFonts w:ascii="Times New Roman"/>
          <w:sz w:val="20"/>
        </w:rPr>
        <w:br/>
        <w:t>Learning Objective : Describe types of research studies.</w:t>
      </w:r>
      <w:r>
        <w:rPr>
          <w:rFonts w:ascii="Times New Roman"/>
          <w:sz w:val="20"/>
        </w:rPr>
        <w:br/>
      </w:r>
    </w:p>
    <w:p w14:paraId="3D23998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9C5B952"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109</w:t>
      </w:r>
      <w:r>
        <w:rPr>
          <w:rFonts w:ascii="Times New Roman"/>
          <w:b/>
          <w:sz w:val="24"/>
        </w:rPr>
        <w:t>)</w:t>
      </w:r>
      <w:r>
        <w:rPr>
          <w:rFonts w:ascii="Times New Roman"/>
          <w:b/>
          <w:sz w:val="24"/>
        </w:rPr>
        <w:tab/>
      </w:r>
      <w:r>
        <w:rPr>
          <w:rFonts w:ascii="Times New Roman"/>
          <w:sz w:val="24"/>
        </w:rPr>
        <w:t>Surveys are primarily used in studies involving a correlational design when investigators seek to find out whether potentially related variables actually do relate to each other as hypothesized.</w:t>
      </w:r>
    </w:p>
    <w:p w14:paraId="51633A22"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109) ______</w:t>
      </w:r>
    </w:p>
    <w:p w14:paraId="66B9FECB"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870A6C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w:t>
      </w:r>
      <w:r>
        <w:rPr>
          <w:rFonts w:ascii="Times New Roman"/>
          <w:b/>
          <w:sz w:val="20"/>
        </w:rPr>
        <w:t>ils</w:t>
      </w:r>
      <w:r>
        <w:rPr>
          <w:rFonts w:ascii="Times New Roman"/>
          <w:b/>
          <w:sz w:val="20"/>
        </w:rPr>
        <w:br/>
      </w:r>
      <w:r>
        <w:rPr>
          <w:rFonts w:ascii="Times New Roman"/>
          <w:sz w:val="20"/>
        </w:rPr>
        <w:t>Accessibility : Keyboard Navigation</w:t>
      </w:r>
      <w:r>
        <w:rPr>
          <w:rFonts w:ascii="Times New Roman"/>
          <w:sz w:val="20"/>
        </w:rPr>
        <w:br/>
        <w:t>APA Outcome : 2.4: Interpret, design, and conduct basic psychological research</w:t>
      </w:r>
      <w:r>
        <w:rPr>
          <w:rFonts w:ascii="Times New Roman"/>
          <w:sz w:val="20"/>
        </w:rPr>
        <w:br/>
        <w:t>Bloom's : Remember</w:t>
      </w:r>
      <w:r>
        <w:rPr>
          <w:rFonts w:ascii="Times New Roman"/>
          <w:sz w:val="20"/>
        </w:rPr>
        <w:br/>
        <w:t>Gradable : automatic</w:t>
      </w:r>
      <w:r>
        <w:rPr>
          <w:rFonts w:ascii="Times New Roman"/>
          <w:sz w:val="20"/>
        </w:rPr>
        <w:br/>
        <w:t>Topic : Research Designs and Methods</w:t>
      </w:r>
      <w:r>
        <w:rPr>
          <w:rFonts w:ascii="Times New Roman"/>
          <w:sz w:val="20"/>
        </w:rPr>
        <w:br/>
        <w:t>Difficulty : Difficult</w:t>
      </w:r>
      <w:r>
        <w:rPr>
          <w:rFonts w:ascii="Times New Roman"/>
          <w:sz w:val="20"/>
        </w:rPr>
        <w:br/>
        <w:t>Learning Objective : Describe types o</w:t>
      </w:r>
      <w:r>
        <w:rPr>
          <w:rFonts w:ascii="Times New Roman"/>
          <w:sz w:val="20"/>
        </w:rPr>
        <w:t>f research studies.</w:t>
      </w:r>
      <w:r>
        <w:rPr>
          <w:rFonts w:ascii="Times New Roman"/>
          <w:sz w:val="20"/>
        </w:rPr>
        <w:br/>
      </w:r>
    </w:p>
    <w:p w14:paraId="64BB3C3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E0209F4"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110)</w:t>
      </w:r>
      <w:r>
        <w:rPr>
          <w:rFonts w:ascii="Times New Roman"/>
          <w:b/>
          <w:sz w:val="24"/>
        </w:rPr>
        <w:tab/>
      </w:r>
      <w:r>
        <w:rPr>
          <w:rFonts w:ascii="Times New Roman"/>
          <w:sz w:val="24"/>
        </w:rPr>
        <w:t>One of the disadvantages of an in-depth case study is that it does not involve enough experimental control to make a useful addition to the literature.</w:t>
      </w:r>
    </w:p>
    <w:p w14:paraId="2F44DF23"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110) ______</w:t>
      </w:r>
    </w:p>
    <w:p w14:paraId="0031012F"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30715C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w:t>
      </w:r>
      <w:r>
        <w:rPr>
          <w:rFonts w:ascii="Times New Roman"/>
          <w:sz w:val="20"/>
        </w:rPr>
        <w:t>ccessibility : Keyboard Navigation</w:t>
      </w:r>
      <w:r>
        <w:rPr>
          <w:rFonts w:ascii="Times New Roman"/>
          <w:sz w:val="20"/>
        </w:rPr>
        <w:br/>
        <w:t>APA Outcome : 2.4: Interpret, design, and conduct basic psychological research</w:t>
      </w:r>
      <w:r>
        <w:rPr>
          <w:rFonts w:ascii="Times New Roman"/>
          <w:sz w:val="20"/>
        </w:rPr>
        <w:br/>
        <w:t>Gradable : automatic</w:t>
      </w:r>
      <w:r>
        <w:rPr>
          <w:rFonts w:ascii="Times New Roman"/>
          <w:sz w:val="20"/>
        </w:rPr>
        <w:br/>
        <w:t>Topic : Research Designs and Methods</w:t>
      </w:r>
      <w:r>
        <w:rPr>
          <w:rFonts w:ascii="Times New Roman"/>
          <w:sz w:val="20"/>
        </w:rPr>
        <w:br/>
        <w:t>Difficulty : Difficult</w:t>
      </w:r>
      <w:r>
        <w:rPr>
          <w:rFonts w:ascii="Times New Roman"/>
          <w:sz w:val="20"/>
        </w:rPr>
        <w:br/>
        <w:t>Bloom's : Understand</w:t>
      </w:r>
      <w:r>
        <w:rPr>
          <w:rFonts w:ascii="Times New Roman"/>
          <w:sz w:val="20"/>
        </w:rPr>
        <w:br/>
        <w:t>Learning Objective : Describe types of r</w:t>
      </w:r>
      <w:r>
        <w:rPr>
          <w:rFonts w:ascii="Times New Roman"/>
          <w:sz w:val="20"/>
        </w:rPr>
        <w:t>esearch studies.</w:t>
      </w:r>
      <w:r>
        <w:rPr>
          <w:rFonts w:ascii="Times New Roman"/>
          <w:sz w:val="20"/>
        </w:rPr>
        <w:br/>
      </w:r>
    </w:p>
    <w:p w14:paraId="71DB6BD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9C57C77"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b/>
          <w:sz w:val="24"/>
        </w:rPr>
        <w:t>111)</w:t>
      </w:r>
      <w:r>
        <w:rPr>
          <w:rFonts w:ascii="Times New Roman"/>
          <w:b/>
          <w:sz w:val="24"/>
        </w:rPr>
        <w:tab/>
      </w:r>
      <w:r>
        <w:rPr>
          <w:rFonts w:ascii="Times New Roman"/>
          <w:sz w:val="24"/>
        </w:rPr>
        <w:t>The incidence rate is the agreement ratio between people diagnosed as having a disorder and their relatives.</w:t>
      </w:r>
    </w:p>
    <w:p w14:paraId="784494DA" w14:textId="77777777" w:rsidR="00E9676D" w:rsidRDefault="00B341E2">
      <w:pPr>
        <w:keepNext/>
        <w:keepLines/>
        <w:jc w:val="right"/>
        <w:sectPr w:rsidR="00E9676D">
          <w:type w:val="continuous"/>
          <w:pgSz w:w="12240" w:h="15840"/>
          <w:pgMar w:top="1440" w:right="1440" w:bottom="1440" w:left="1440" w:header="720" w:footer="720" w:gutter="0"/>
          <w:cols w:space="720"/>
          <w:docGrid w:linePitch="360"/>
        </w:sectPr>
      </w:pPr>
      <w:r>
        <w:rPr>
          <w:rFonts w:ascii="Times New Roman"/>
          <w:sz w:val="24"/>
        </w:rPr>
        <w:t>111) ______</w:t>
      </w:r>
    </w:p>
    <w:p w14:paraId="7A0F752A" w14:textId="77777777" w:rsidR="00E9676D" w:rsidRDefault="00B341E2">
      <w:pPr>
        <w:keepNext/>
        <w:keepLines/>
        <w:sectPr w:rsidR="00E967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E0EC3C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w:t>
      </w:r>
      <w:r>
        <w:rPr>
          <w:rFonts w:ascii="Times New Roman"/>
          <w:sz w:val="20"/>
        </w:rPr>
        <w:t>emember</w:t>
      </w:r>
      <w:r>
        <w:rPr>
          <w:rFonts w:ascii="Times New Roman"/>
          <w:sz w:val="20"/>
        </w:rPr>
        <w:br/>
        <w:t>Gradable : automatic</w:t>
      </w:r>
      <w:r>
        <w:rPr>
          <w:rFonts w:ascii="Times New Roman"/>
          <w:sz w:val="20"/>
        </w:rPr>
        <w:br/>
        <w:t>Topic : Research Designs and Methods</w:t>
      </w:r>
      <w:r>
        <w:rPr>
          <w:rFonts w:ascii="Times New Roman"/>
          <w:sz w:val="20"/>
        </w:rPr>
        <w:br/>
        <w:t>Difficulty : Difficult</w:t>
      </w:r>
      <w:r>
        <w:rPr>
          <w:rFonts w:ascii="Times New Roman"/>
          <w:sz w:val="20"/>
        </w:rPr>
        <w:br/>
        <w:t>APA Outcome : 1.1: Describe key concepts, principles, and overarching themes in psychology</w:t>
      </w:r>
      <w:r>
        <w:rPr>
          <w:rFonts w:ascii="Times New Roman"/>
          <w:sz w:val="20"/>
        </w:rPr>
        <w:br/>
        <w:t>Learning Objective : Describe types of research studies.</w:t>
      </w:r>
      <w:r>
        <w:rPr>
          <w:rFonts w:ascii="Times New Roman"/>
          <w:sz w:val="20"/>
        </w:rPr>
        <w:br/>
      </w:r>
    </w:p>
    <w:p w14:paraId="57792B9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E8B181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b/>
          <w:sz w:val="36"/>
        </w:rPr>
        <w:br w:type="page"/>
        <w:t>Ans</w:t>
      </w:r>
      <w:r>
        <w:rPr>
          <w:rFonts w:ascii="Times New Roman"/>
          <w:b/>
          <w:sz w:val="36"/>
        </w:rPr>
        <w:t>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19277C4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 A</w:t>
      </w:r>
      <w:r>
        <w:rPr>
          <w:rFonts w:ascii="Times New Roman"/>
          <w:sz w:val="32"/>
        </w:rPr>
        <w:br/>
      </w:r>
    </w:p>
    <w:p w14:paraId="1AD76E7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2) B</w:t>
      </w:r>
      <w:r>
        <w:rPr>
          <w:rFonts w:ascii="Times New Roman"/>
          <w:sz w:val="32"/>
        </w:rPr>
        <w:br/>
      </w:r>
    </w:p>
    <w:p w14:paraId="55B46C7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3) A</w:t>
      </w:r>
      <w:r>
        <w:rPr>
          <w:rFonts w:ascii="Times New Roman"/>
          <w:sz w:val="32"/>
        </w:rPr>
        <w:br/>
      </w:r>
    </w:p>
    <w:p w14:paraId="05B210C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4) C</w:t>
      </w:r>
      <w:r>
        <w:rPr>
          <w:rFonts w:ascii="Times New Roman"/>
          <w:sz w:val="32"/>
        </w:rPr>
        <w:br/>
      </w:r>
    </w:p>
    <w:p w14:paraId="1B39C22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5) D</w:t>
      </w:r>
      <w:r>
        <w:rPr>
          <w:rFonts w:ascii="Times New Roman"/>
          <w:sz w:val="32"/>
        </w:rPr>
        <w:br/>
      </w:r>
    </w:p>
    <w:p w14:paraId="11DA770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6) D</w:t>
      </w:r>
      <w:r>
        <w:rPr>
          <w:rFonts w:ascii="Times New Roman"/>
          <w:sz w:val="32"/>
        </w:rPr>
        <w:br/>
      </w:r>
    </w:p>
    <w:p w14:paraId="051478F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7) C</w:t>
      </w:r>
      <w:r>
        <w:rPr>
          <w:rFonts w:ascii="Times New Roman"/>
          <w:sz w:val="32"/>
        </w:rPr>
        <w:br/>
      </w:r>
    </w:p>
    <w:p w14:paraId="7D70A0FF"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8) C</w:t>
      </w:r>
      <w:r>
        <w:rPr>
          <w:rFonts w:ascii="Times New Roman"/>
          <w:sz w:val="32"/>
        </w:rPr>
        <w:br/>
      </w:r>
    </w:p>
    <w:p w14:paraId="64DD429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9) D</w:t>
      </w:r>
      <w:r>
        <w:rPr>
          <w:rFonts w:ascii="Times New Roman"/>
          <w:sz w:val="32"/>
        </w:rPr>
        <w:br/>
      </w:r>
    </w:p>
    <w:p w14:paraId="17512AC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10) A</w:t>
      </w:r>
      <w:r>
        <w:rPr>
          <w:rFonts w:ascii="Times New Roman"/>
          <w:sz w:val="32"/>
        </w:rPr>
        <w:br/>
      </w:r>
    </w:p>
    <w:p w14:paraId="1FE2A81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11) C</w:t>
      </w:r>
      <w:r>
        <w:rPr>
          <w:rFonts w:ascii="Times New Roman"/>
          <w:sz w:val="32"/>
        </w:rPr>
        <w:br/>
      </w:r>
    </w:p>
    <w:p w14:paraId="5556B8F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12) B</w:t>
      </w:r>
      <w:r>
        <w:rPr>
          <w:rFonts w:ascii="Times New Roman"/>
          <w:sz w:val="32"/>
        </w:rPr>
        <w:br/>
      </w:r>
    </w:p>
    <w:p w14:paraId="7B01DFC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13) A</w:t>
      </w:r>
      <w:r>
        <w:rPr>
          <w:rFonts w:ascii="Times New Roman"/>
          <w:sz w:val="32"/>
        </w:rPr>
        <w:br/>
      </w:r>
    </w:p>
    <w:p w14:paraId="11F384A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14) A</w:t>
      </w:r>
      <w:r>
        <w:rPr>
          <w:rFonts w:ascii="Times New Roman"/>
          <w:sz w:val="32"/>
        </w:rPr>
        <w:br/>
      </w:r>
    </w:p>
    <w:p w14:paraId="4635CC8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15) C</w:t>
      </w:r>
      <w:r>
        <w:rPr>
          <w:rFonts w:ascii="Times New Roman"/>
          <w:sz w:val="32"/>
        </w:rPr>
        <w:br/>
      </w:r>
    </w:p>
    <w:p w14:paraId="18F3E4D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16) A</w:t>
      </w:r>
      <w:r>
        <w:rPr>
          <w:rFonts w:ascii="Times New Roman"/>
          <w:sz w:val="32"/>
        </w:rPr>
        <w:br/>
      </w:r>
    </w:p>
    <w:p w14:paraId="5F9E830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17) A</w:t>
      </w:r>
      <w:r>
        <w:rPr>
          <w:rFonts w:ascii="Times New Roman"/>
          <w:sz w:val="32"/>
        </w:rPr>
        <w:br/>
      </w:r>
    </w:p>
    <w:p w14:paraId="5F15F14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18) C</w:t>
      </w:r>
      <w:r>
        <w:rPr>
          <w:rFonts w:ascii="Times New Roman"/>
          <w:sz w:val="32"/>
        </w:rPr>
        <w:br/>
      </w:r>
    </w:p>
    <w:p w14:paraId="67D6C23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19) B</w:t>
      </w:r>
      <w:r>
        <w:rPr>
          <w:rFonts w:ascii="Times New Roman"/>
          <w:sz w:val="32"/>
        </w:rPr>
        <w:br/>
      </w:r>
    </w:p>
    <w:p w14:paraId="34E53DA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20) D</w:t>
      </w:r>
      <w:r>
        <w:rPr>
          <w:rFonts w:ascii="Times New Roman"/>
          <w:sz w:val="32"/>
        </w:rPr>
        <w:br/>
      </w:r>
    </w:p>
    <w:p w14:paraId="597BE83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21) A</w:t>
      </w:r>
      <w:r>
        <w:rPr>
          <w:rFonts w:ascii="Times New Roman"/>
          <w:sz w:val="32"/>
        </w:rPr>
        <w:br/>
      </w:r>
    </w:p>
    <w:p w14:paraId="0187918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22) B</w:t>
      </w:r>
      <w:r>
        <w:rPr>
          <w:rFonts w:ascii="Times New Roman"/>
          <w:sz w:val="32"/>
        </w:rPr>
        <w:br/>
      </w:r>
    </w:p>
    <w:p w14:paraId="48E750FF"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23) B</w:t>
      </w:r>
      <w:r>
        <w:rPr>
          <w:rFonts w:ascii="Times New Roman"/>
          <w:sz w:val="32"/>
        </w:rPr>
        <w:br/>
      </w:r>
    </w:p>
    <w:p w14:paraId="6D1B15C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24) D</w:t>
      </w:r>
      <w:r>
        <w:rPr>
          <w:rFonts w:ascii="Times New Roman"/>
          <w:sz w:val="32"/>
        </w:rPr>
        <w:br/>
      </w:r>
    </w:p>
    <w:p w14:paraId="431EB7F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25) D</w:t>
      </w:r>
      <w:r>
        <w:rPr>
          <w:rFonts w:ascii="Times New Roman"/>
          <w:sz w:val="32"/>
        </w:rPr>
        <w:br/>
      </w:r>
    </w:p>
    <w:p w14:paraId="0C83C48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26) A</w:t>
      </w:r>
      <w:r>
        <w:rPr>
          <w:rFonts w:ascii="Times New Roman"/>
          <w:sz w:val="32"/>
        </w:rPr>
        <w:br/>
      </w:r>
    </w:p>
    <w:p w14:paraId="3616AA4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27) A</w:t>
      </w:r>
      <w:r>
        <w:rPr>
          <w:rFonts w:ascii="Times New Roman"/>
          <w:sz w:val="32"/>
        </w:rPr>
        <w:br/>
      </w:r>
    </w:p>
    <w:p w14:paraId="1E8E898F"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28) A</w:t>
      </w:r>
      <w:r>
        <w:rPr>
          <w:rFonts w:ascii="Times New Roman"/>
          <w:sz w:val="32"/>
        </w:rPr>
        <w:br/>
      </w:r>
    </w:p>
    <w:p w14:paraId="5D3FF5C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29) D</w:t>
      </w:r>
      <w:r>
        <w:rPr>
          <w:rFonts w:ascii="Times New Roman"/>
          <w:sz w:val="32"/>
        </w:rPr>
        <w:br/>
      </w:r>
    </w:p>
    <w:p w14:paraId="79C4FAC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30) A</w:t>
      </w:r>
      <w:r>
        <w:rPr>
          <w:rFonts w:ascii="Times New Roman"/>
          <w:sz w:val="32"/>
        </w:rPr>
        <w:br/>
      </w:r>
    </w:p>
    <w:p w14:paraId="14D4BD0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31) B</w:t>
      </w:r>
      <w:r>
        <w:rPr>
          <w:rFonts w:ascii="Times New Roman"/>
          <w:sz w:val="32"/>
        </w:rPr>
        <w:br/>
      </w:r>
    </w:p>
    <w:p w14:paraId="40651D7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32) C</w:t>
      </w:r>
      <w:r>
        <w:rPr>
          <w:rFonts w:ascii="Times New Roman"/>
          <w:sz w:val="32"/>
        </w:rPr>
        <w:br/>
      </w:r>
    </w:p>
    <w:p w14:paraId="02277F1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33) B</w:t>
      </w:r>
      <w:r>
        <w:rPr>
          <w:rFonts w:ascii="Times New Roman"/>
          <w:sz w:val="32"/>
        </w:rPr>
        <w:br/>
      </w:r>
    </w:p>
    <w:p w14:paraId="4042BB8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34) D</w:t>
      </w:r>
      <w:r>
        <w:rPr>
          <w:rFonts w:ascii="Times New Roman"/>
          <w:sz w:val="32"/>
        </w:rPr>
        <w:br/>
      </w:r>
    </w:p>
    <w:p w14:paraId="5B2098F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35) C</w:t>
      </w:r>
      <w:r>
        <w:rPr>
          <w:rFonts w:ascii="Times New Roman"/>
          <w:sz w:val="32"/>
        </w:rPr>
        <w:br/>
      </w:r>
    </w:p>
    <w:p w14:paraId="0C98F65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36) C</w:t>
      </w:r>
      <w:r>
        <w:rPr>
          <w:rFonts w:ascii="Times New Roman"/>
          <w:sz w:val="32"/>
        </w:rPr>
        <w:br/>
      </w:r>
    </w:p>
    <w:p w14:paraId="632EA9A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37) C</w:t>
      </w:r>
      <w:r>
        <w:rPr>
          <w:rFonts w:ascii="Times New Roman"/>
          <w:sz w:val="32"/>
        </w:rPr>
        <w:br/>
      </w:r>
    </w:p>
    <w:p w14:paraId="102ECA1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38) B</w:t>
      </w:r>
      <w:r>
        <w:rPr>
          <w:rFonts w:ascii="Times New Roman"/>
          <w:sz w:val="32"/>
        </w:rPr>
        <w:br/>
      </w:r>
    </w:p>
    <w:p w14:paraId="6E0C12E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39) C</w:t>
      </w:r>
      <w:r>
        <w:rPr>
          <w:rFonts w:ascii="Times New Roman"/>
          <w:sz w:val="32"/>
        </w:rPr>
        <w:br/>
      </w:r>
    </w:p>
    <w:p w14:paraId="603DD80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40) D</w:t>
      </w:r>
      <w:r>
        <w:rPr>
          <w:rFonts w:ascii="Times New Roman"/>
          <w:sz w:val="32"/>
        </w:rPr>
        <w:br/>
      </w:r>
    </w:p>
    <w:p w14:paraId="3F95295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41) C</w:t>
      </w:r>
      <w:r>
        <w:rPr>
          <w:rFonts w:ascii="Times New Roman"/>
          <w:sz w:val="32"/>
        </w:rPr>
        <w:br/>
      </w:r>
    </w:p>
    <w:p w14:paraId="585F82D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42) B</w:t>
      </w:r>
      <w:r>
        <w:rPr>
          <w:rFonts w:ascii="Times New Roman"/>
          <w:sz w:val="32"/>
        </w:rPr>
        <w:br/>
      </w:r>
    </w:p>
    <w:p w14:paraId="632B273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43) A</w:t>
      </w:r>
      <w:r>
        <w:rPr>
          <w:rFonts w:ascii="Times New Roman"/>
          <w:sz w:val="32"/>
        </w:rPr>
        <w:br/>
      </w:r>
    </w:p>
    <w:p w14:paraId="098CD3F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44) D</w:t>
      </w:r>
      <w:r>
        <w:rPr>
          <w:rFonts w:ascii="Times New Roman"/>
          <w:sz w:val="32"/>
        </w:rPr>
        <w:br/>
      </w:r>
    </w:p>
    <w:p w14:paraId="7AAC297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45) A</w:t>
      </w:r>
      <w:r>
        <w:rPr>
          <w:rFonts w:ascii="Times New Roman"/>
          <w:sz w:val="32"/>
        </w:rPr>
        <w:br/>
      </w:r>
    </w:p>
    <w:p w14:paraId="39BF43F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46) B</w:t>
      </w:r>
      <w:r>
        <w:rPr>
          <w:rFonts w:ascii="Times New Roman"/>
          <w:sz w:val="32"/>
        </w:rPr>
        <w:br/>
      </w:r>
    </w:p>
    <w:p w14:paraId="799F729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47) D</w:t>
      </w:r>
      <w:r>
        <w:rPr>
          <w:rFonts w:ascii="Times New Roman"/>
          <w:sz w:val="32"/>
        </w:rPr>
        <w:br/>
      </w:r>
    </w:p>
    <w:p w14:paraId="74FCABA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48) A</w:t>
      </w:r>
      <w:r>
        <w:rPr>
          <w:rFonts w:ascii="Times New Roman"/>
          <w:sz w:val="32"/>
        </w:rPr>
        <w:br/>
      </w:r>
    </w:p>
    <w:p w14:paraId="1C511B2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49) B</w:t>
      </w:r>
      <w:r>
        <w:rPr>
          <w:rFonts w:ascii="Times New Roman"/>
          <w:sz w:val="32"/>
        </w:rPr>
        <w:br/>
      </w:r>
    </w:p>
    <w:p w14:paraId="6E8A7A2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50) C</w:t>
      </w:r>
      <w:r>
        <w:rPr>
          <w:rFonts w:ascii="Times New Roman"/>
          <w:sz w:val="32"/>
        </w:rPr>
        <w:br/>
      </w:r>
    </w:p>
    <w:p w14:paraId="517D411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51) A</w:t>
      </w:r>
      <w:r>
        <w:rPr>
          <w:rFonts w:ascii="Times New Roman"/>
          <w:sz w:val="32"/>
        </w:rPr>
        <w:br/>
      </w:r>
    </w:p>
    <w:p w14:paraId="4D36492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52) C</w:t>
      </w:r>
      <w:r>
        <w:rPr>
          <w:rFonts w:ascii="Times New Roman"/>
          <w:sz w:val="32"/>
        </w:rPr>
        <w:br/>
      </w:r>
    </w:p>
    <w:p w14:paraId="36A1091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53) A</w:t>
      </w:r>
      <w:r>
        <w:rPr>
          <w:rFonts w:ascii="Times New Roman"/>
          <w:sz w:val="32"/>
        </w:rPr>
        <w:br/>
      </w:r>
    </w:p>
    <w:p w14:paraId="5AE608A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54) D</w:t>
      </w:r>
      <w:r>
        <w:rPr>
          <w:rFonts w:ascii="Times New Roman"/>
          <w:sz w:val="32"/>
        </w:rPr>
        <w:br/>
      </w:r>
    </w:p>
    <w:p w14:paraId="45E7A87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55) A</w:t>
      </w:r>
      <w:r>
        <w:rPr>
          <w:rFonts w:ascii="Times New Roman"/>
          <w:sz w:val="32"/>
        </w:rPr>
        <w:br/>
      </w:r>
    </w:p>
    <w:p w14:paraId="6336D25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56) D</w:t>
      </w:r>
      <w:r>
        <w:rPr>
          <w:rFonts w:ascii="Times New Roman"/>
          <w:sz w:val="32"/>
        </w:rPr>
        <w:br/>
      </w:r>
    </w:p>
    <w:p w14:paraId="49305023"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57) B</w:t>
      </w:r>
      <w:r>
        <w:rPr>
          <w:rFonts w:ascii="Times New Roman"/>
          <w:sz w:val="32"/>
        </w:rPr>
        <w:br/>
      </w:r>
    </w:p>
    <w:p w14:paraId="5D7F243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58) B</w:t>
      </w:r>
      <w:r>
        <w:rPr>
          <w:rFonts w:ascii="Times New Roman"/>
          <w:sz w:val="32"/>
        </w:rPr>
        <w:br/>
      </w:r>
    </w:p>
    <w:p w14:paraId="719CE8C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59) B</w:t>
      </w:r>
      <w:r>
        <w:rPr>
          <w:rFonts w:ascii="Times New Roman"/>
          <w:sz w:val="32"/>
        </w:rPr>
        <w:br/>
      </w:r>
    </w:p>
    <w:p w14:paraId="2B9A3CB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60) B</w:t>
      </w:r>
      <w:r>
        <w:rPr>
          <w:rFonts w:ascii="Times New Roman"/>
          <w:sz w:val="32"/>
        </w:rPr>
        <w:br/>
      </w:r>
    </w:p>
    <w:p w14:paraId="5717CAB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61) B</w:t>
      </w:r>
      <w:r>
        <w:rPr>
          <w:rFonts w:ascii="Times New Roman"/>
          <w:sz w:val="32"/>
        </w:rPr>
        <w:br/>
      </w:r>
    </w:p>
    <w:p w14:paraId="46C7A11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62) C</w:t>
      </w:r>
      <w:r>
        <w:rPr>
          <w:rFonts w:ascii="Times New Roman"/>
          <w:sz w:val="32"/>
        </w:rPr>
        <w:br/>
      </w:r>
    </w:p>
    <w:p w14:paraId="737C09C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63) A</w:t>
      </w:r>
      <w:r>
        <w:rPr>
          <w:rFonts w:ascii="Times New Roman"/>
          <w:sz w:val="32"/>
        </w:rPr>
        <w:br/>
      </w:r>
    </w:p>
    <w:p w14:paraId="7890255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64) C</w:t>
      </w:r>
      <w:r>
        <w:rPr>
          <w:rFonts w:ascii="Times New Roman"/>
          <w:sz w:val="32"/>
        </w:rPr>
        <w:br/>
      </w:r>
    </w:p>
    <w:p w14:paraId="4CF5FCE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65) A</w:t>
      </w:r>
      <w:r>
        <w:rPr>
          <w:rFonts w:ascii="Times New Roman"/>
          <w:sz w:val="32"/>
        </w:rPr>
        <w:br/>
      </w:r>
    </w:p>
    <w:p w14:paraId="13F3487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66) D</w:t>
      </w:r>
      <w:r>
        <w:rPr>
          <w:rFonts w:ascii="Times New Roman"/>
          <w:sz w:val="32"/>
        </w:rPr>
        <w:br/>
      </w:r>
    </w:p>
    <w:p w14:paraId="772EBE7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67) B</w:t>
      </w:r>
      <w:r>
        <w:rPr>
          <w:rFonts w:ascii="Times New Roman"/>
          <w:sz w:val="32"/>
        </w:rPr>
        <w:br/>
      </w:r>
    </w:p>
    <w:p w14:paraId="574DA38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68) B</w:t>
      </w:r>
      <w:r>
        <w:rPr>
          <w:rFonts w:ascii="Times New Roman"/>
          <w:sz w:val="32"/>
        </w:rPr>
        <w:br/>
      </w:r>
    </w:p>
    <w:p w14:paraId="5887A38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69) B</w:t>
      </w:r>
      <w:r>
        <w:rPr>
          <w:rFonts w:ascii="Times New Roman"/>
          <w:sz w:val="32"/>
        </w:rPr>
        <w:br/>
      </w:r>
    </w:p>
    <w:p w14:paraId="669A177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70) A</w:t>
      </w:r>
      <w:r>
        <w:rPr>
          <w:rFonts w:ascii="Times New Roman"/>
          <w:sz w:val="32"/>
        </w:rPr>
        <w:br/>
      </w:r>
    </w:p>
    <w:p w14:paraId="4082EF6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71) A</w:t>
      </w:r>
      <w:r>
        <w:rPr>
          <w:rFonts w:ascii="Times New Roman"/>
          <w:sz w:val="32"/>
        </w:rPr>
        <w:br/>
      </w:r>
    </w:p>
    <w:p w14:paraId="7A26D43F"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72) C</w:t>
      </w:r>
      <w:r>
        <w:rPr>
          <w:rFonts w:ascii="Times New Roman"/>
          <w:sz w:val="32"/>
        </w:rPr>
        <w:br/>
      </w:r>
    </w:p>
    <w:p w14:paraId="3EA97DE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73) A</w:t>
      </w:r>
      <w:r>
        <w:rPr>
          <w:rFonts w:ascii="Times New Roman"/>
          <w:sz w:val="32"/>
        </w:rPr>
        <w:br/>
      </w:r>
    </w:p>
    <w:p w14:paraId="0750F5D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74) B</w:t>
      </w:r>
      <w:r>
        <w:rPr>
          <w:rFonts w:ascii="Times New Roman"/>
          <w:sz w:val="32"/>
        </w:rPr>
        <w:br/>
      </w:r>
    </w:p>
    <w:p w14:paraId="47F425E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75) D</w:t>
      </w:r>
      <w:r>
        <w:rPr>
          <w:rFonts w:ascii="Times New Roman"/>
          <w:sz w:val="32"/>
        </w:rPr>
        <w:br/>
      </w:r>
    </w:p>
    <w:p w14:paraId="7C5EDED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76) B</w:t>
      </w:r>
      <w:r>
        <w:rPr>
          <w:rFonts w:ascii="Times New Roman"/>
          <w:sz w:val="32"/>
        </w:rPr>
        <w:br/>
      </w:r>
    </w:p>
    <w:p w14:paraId="5E98BD3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77) A</w:t>
      </w:r>
      <w:r>
        <w:rPr>
          <w:rFonts w:ascii="Times New Roman"/>
          <w:sz w:val="32"/>
        </w:rPr>
        <w:br/>
      </w:r>
    </w:p>
    <w:p w14:paraId="249FEDC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78) C</w:t>
      </w:r>
      <w:r>
        <w:rPr>
          <w:rFonts w:ascii="Times New Roman"/>
          <w:sz w:val="32"/>
        </w:rPr>
        <w:br/>
      </w:r>
    </w:p>
    <w:p w14:paraId="2671BC5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79) A</w:t>
      </w:r>
      <w:r>
        <w:rPr>
          <w:rFonts w:ascii="Times New Roman"/>
          <w:sz w:val="32"/>
        </w:rPr>
        <w:br/>
      </w:r>
    </w:p>
    <w:p w14:paraId="74542A2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80) D</w:t>
      </w:r>
      <w:r>
        <w:rPr>
          <w:rFonts w:ascii="Times New Roman"/>
          <w:sz w:val="32"/>
        </w:rPr>
        <w:br/>
      </w:r>
    </w:p>
    <w:p w14:paraId="5BE2095C"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81) A</w:t>
      </w:r>
      <w:r>
        <w:rPr>
          <w:rFonts w:ascii="Times New Roman"/>
          <w:sz w:val="32"/>
        </w:rPr>
        <w:br/>
      </w:r>
    </w:p>
    <w:p w14:paraId="098DFD8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82) C</w:t>
      </w:r>
      <w:r>
        <w:rPr>
          <w:rFonts w:ascii="Times New Roman"/>
          <w:sz w:val="32"/>
        </w:rPr>
        <w:br/>
      </w:r>
    </w:p>
    <w:p w14:paraId="27447F4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 xml:space="preserve">83) </w:t>
      </w:r>
      <w:r>
        <w:rPr>
          <w:rFonts w:ascii="Times New Roman"/>
          <w:sz w:val="32"/>
        </w:rPr>
        <w:t>D</w:t>
      </w:r>
      <w:r>
        <w:rPr>
          <w:rFonts w:ascii="Times New Roman"/>
          <w:sz w:val="32"/>
        </w:rPr>
        <w:br/>
      </w:r>
    </w:p>
    <w:p w14:paraId="09D3D96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84) B</w:t>
      </w:r>
      <w:r>
        <w:rPr>
          <w:rFonts w:ascii="Times New Roman"/>
          <w:sz w:val="32"/>
        </w:rPr>
        <w:br/>
      </w:r>
    </w:p>
    <w:p w14:paraId="1F49167F"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85) C</w:t>
      </w:r>
      <w:r>
        <w:rPr>
          <w:rFonts w:ascii="Times New Roman"/>
          <w:sz w:val="32"/>
        </w:rPr>
        <w:br/>
      </w:r>
    </w:p>
    <w:p w14:paraId="51F0CF3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86) A</w:t>
      </w:r>
      <w:r>
        <w:rPr>
          <w:rFonts w:ascii="Times New Roman"/>
          <w:sz w:val="32"/>
        </w:rPr>
        <w:br/>
      </w:r>
    </w:p>
    <w:p w14:paraId="1E49687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87) C</w:t>
      </w:r>
      <w:r>
        <w:rPr>
          <w:rFonts w:ascii="Times New Roman"/>
          <w:sz w:val="32"/>
        </w:rPr>
        <w:br/>
      </w:r>
    </w:p>
    <w:p w14:paraId="013952A9"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hAnsi="Times New Roman"/>
          <w:color w:val="000000"/>
          <w:sz w:val="32"/>
        </w:rPr>
        <w:t>88) To determine whether one approach to treatment is more effective than another, a researcher would need to create three experimental groups: one in which, as in this case, depressed patients are tr</w:t>
      </w:r>
      <w:r>
        <w:rPr>
          <w:rFonts w:ascii="Times New Roman" w:hAnsi="Times New Roman"/>
          <w:color w:val="000000"/>
          <w:sz w:val="32"/>
        </w:rPr>
        <w:t xml:space="preserve">eated with cognitive behavioral therapy; a second group of depressed patients who are treated with psychodynamic psychotherapy; and a third control group of depressed people who receive no treatment. In that case, the independent variable—therapy—takes on </w:t>
      </w:r>
      <w:r>
        <w:rPr>
          <w:rFonts w:ascii="Times New Roman" w:hAnsi="Times New Roman"/>
          <w:color w:val="000000"/>
          <w:sz w:val="32"/>
        </w:rPr>
        <w:t>three values: treatment one, treatment two, and no treatment.</w:t>
      </w:r>
    </w:p>
    <w:p w14:paraId="0F24BE11"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89) If participants know that a medication produces specific side effects, such as dry mouth, difficulty swallowing, or upset stomach, then the placebo must also mimic these side effects, o</w:t>
      </w:r>
      <w:r>
        <w:rPr>
          <w:rFonts w:ascii="Times New Roman"/>
          <w:sz w:val="32"/>
        </w:rPr>
        <w:t>r participants will know they are receiving placebos.</w:t>
      </w:r>
    </w:p>
    <w:p w14:paraId="0F9C4D2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hAnsi="Times New Roman"/>
          <w:color w:val="000000"/>
          <w:sz w:val="32"/>
        </w:rPr>
        <w:t>90) The mental health community currently uses diagnostic procedures to decide on whether a given individual fits the criteria for abnormality. There are currently five criteria for a psychological</w:t>
      </w:r>
      <w:r>
        <w:rPr>
          <w:rFonts w:ascii="Times New Roman" w:hAnsi="Times New Roman"/>
          <w:color w:val="000000"/>
          <w:sz w:val="32"/>
        </w:rPr>
        <w:t xml:space="preserve"> disorder. The first is that of "clinical significance," meaning that the behavior involves a measurable degree of impairment. Second, the behavior reflects a dysfunction in psychological, biological, or developmental processes. Third, the behavior usually</w:t>
      </w:r>
      <w:r>
        <w:rPr>
          <w:rFonts w:ascii="Times New Roman" w:hAnsi="Times New Roman"/>
          <w:color w:val="000000"/>
          <w:sz w:val="32"/>
        </w:rPr>
        <w:t xml:space="preserve"> is associated with significant distress or disability in important realms of life. Fourth, the individual's behavior cannot be socially "deviant" as defined in terms of religion, politics, or sexuality. Fifth, conflicts between the individual and society </w:t>
      </w:r>
      <w:r>
        <w:rPr>
          <w:rFonts w:ascii="Times New Roman" w:hAnsi="Times New Roman"/>
          <w:color w:val="000000"/>
          <w:sz w:val="32"/>
        </w:rPr>
        <w:t>are not counted as psychological disorders unless they reflect a dysfunction within the individual.</w:t>
      </w:r>
    </w:p>
    <w:p w14:paraId="7A4867E8"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91) Trephining and exorcism are two examples of the spiritual approach to treating psychological disorders.</w:t>
      </w:r>
    </w:p>
    <w:p w14:paraId="46C7213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 xml:space="preserve">92) The earliest approach to </w:t>
      </w:r>
      <w:r>
        <w:rPr>
          <w:rFonts w:ascii="Times New Roman"/>
          <w:sz w:val="32"/>
        </w:rPr>
        <w:t>understanding abnormal behavior is spiritual. Spiritual explanations regard psychological disorders as the product of possession by evil or demonic spirits. The humanitarian approach developed throughout history, in part as a reaction against the spiritual</w:t>
      </w:r>
      <w:r>
        <w:rPr>
          <w:rFonts w:ascii="Times New Roman"/>
          <w:sz w:val="32"/>
        </w:rPr>
        <w:t xml:space="preserve"> approach and its associated punishment of people with psychological disorders. Humanitarian explanations regard psychological disorders as the result of cruelty, stress, or poor living conditions. Early Greek philosophers were the first to attempt a scien</w:t>
      </w:r>
      <w:r>
        <w:rPr>
          <w:rFonts w:ascii="Times New Roman"/>
          <w:sz w:val="32"/>
        </w:rPr>
        <w:t>tific approach to understanding psychological disorders. Scientific explanations regard psychological disorders as the result of causes that we can objectively measure, such as biological alterations, faulty learning processes, or emotional stressors.</w:t>
      </w:r>
    </w:p>
    <w:p w14:paraId="6051E27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93) The deinsitutionalization movement was motivated by humantarian impulses over overcrowded, understaffed mental institutions. Made possible in part by effective pharmacological treatments, halfway houses, and psychiatric clinics, patients could lea</w:t>
      </w:r>
      <w:r>
        <w:rPr>
          <w:rFonts w:ascii="Times New Roman"/>
          <w:sz w:val="32"/>
        </w:rPr>
        <w:t>ve psychiatric hospitals. However, alternatives to institutionalization were underfunded, resulting in many patients becoming homeless and marginalized.</w:t>
      </w:r>
    </w:p>
    <w:p w14:paraId="4069E4D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 xml:space="preserve">94) The case study method focuses on a single individual or small group of individuals. It allows </w:t>
      </w:r>
      <w:r>
        <w:rPr>
          <w:rFonts w:ascii="Times New Roman"/>
          <w:sz w:val="32"/>
        </w:rPr>
        <w:t>the researcher to report or rare cares or to report on changes in a closely studied individual. But the case study does not allow experimental control or allow a useful sample size for experimental research.</w:t>
      </w:r>
    </w:p>
    <w:p w14:paraId="397DF93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95) Gene mapping refers to the attempt by b</w:t>
      </w:r>
      <w:r>
        <w:rPr>
          <w:rFonts w:ascii="Times New Roman"/>
          <w:sz w:val="32"/>
        </w:rPr>
        <w:t>iological researchers to identify the structure of a gene and the characteristics it controls. In gene mapping, researchers examine and connect variations in chromosomes to performance on psychological tests or diagnosis of specific disorders.</w:t>
      </w:r>
    </w:p>
    <w:p w14:paraId="30CF2B7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96) FAL</w:t>
      </w:r>
      <w:r>
        <w:rPr>
          <w:rFonts w:ascii="Times New Roman"/>
          <w:sz w:val="32"/>
        </w:rPr>
        <w:t>SE</w:t>
      </w:r>
      <w:r>
        <w:rPr>
          <w:rFonts w:ascii="Times New Roman"/>
          <w:sz w:val="32"/>
        </w:rPr>
        <w:br/>
      </w:r>
    </w:p>
    <w:p w14:paraId="16C2742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97) TRUE</w:t>
      </w:r>
      <w:r>
        <w:rPr>
          <w:rFonts w:ascii="Times New Roman"/>
          <w:sz w:val="32"/>
        </w:rPr>
        <w:br/>
      </w:r>
    </w:p>
    <w:p w14:paraId="3CEFD24B"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98) TRUE</w:t>
      </w:r>
      <w:r>
        <w:rPr>
          <w:rFonts w:ascii="Times New Roman"/>
          <w:sz w:val="32"/>
        </w:rPr>
        <w:br/>
      </w:r>
    </w:p>
    <w:p w14:paraId="576348F5"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99) FALSE</w:t>
      </w:r>
      <w:r>
        <w:rPr>
          <w:rFonts w:ascii="Times New Roman"/>
          <w:sz w:val="32"/>
        </w:rPr>
        <w:br/>
      </w:r>
    </w:p>
    <w:p w14:paraId="16F2C44F"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100) FALSE</w:t>
      </w:r>
      <w:r>
        <w:rPr>
          <w:rFonts w:ascii="Times New Roman"/>
          <w:sz w:val="32"/>
        </w:rPr>
        <w:br/>
      </w:r>
    </w:p>
    <w:p w14:paraId="7A61D45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101) FALSE</w:t>
      </w:r>
      <w:r>
        <w:rPr>
          <w:rFonts w:ascii="Times New Roman"/>
          <w:sz w:val="32"/>
        </w:rPr>
        <w:br/>
      </w:r>
    </w:p>
    <w:p w14:paraId="161C6FB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102) FALSE</w:t>
      </w:r>
      <w:r>
        <w:rPr>
          <w:rFonts w:ascii="Times New Roman"/>
          <w:sz w:val="32"/>
        </w:rPr>
        <w:br/>
      </w:r>
    </w:p>
    <w:p w14:paraId="5BF786FE"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103) TRUE</w:t>
      </w:r>
      <w:r>
        <w:rPr>
          <w:rFonts w:ascii="Times New Roman"/>
          <w:sz w:val="32"/>
        </w:rPr>
        <w:br/>
      </w:r>
    </w:p>
    <w:p w14:paraId="4202963D"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104) FALSE</w:t>
      </w:r>
      <w:r>
        <w:rPr>
          <w:rFonts w:ascii="Times New Roman"/>
          <w:sz w:val="32"/>
        </w:rPr>
        <w:br/>
      </w:r>
    </w:p>
    <w:p w14:paraId="784A857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105) TRUE</w:t>
      </w:r>
      <w:r>
        <w:rPr>
          <w:rFonts w:ascii="Times New Roman"/>
          <w:sz w:val="32"/>
        </w:rPr>
        <w:br/>
      </w:r>
    </w:p>
    <w:p w14:paraId="5DEE0D60"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106) TRUE</w:t>
      </w:r>
      <w:r>
        <w:rPr>
          <w:rFonts w:ascii="Times New Roman"/>
          <w:sz w:val="32"/>
        </w:rPr>
        <w:br/>
      </w:r>
    </w:p>
    <w:p w14:paraId="1084071A"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107) FALSE</w:t>
      </w:r>
      <w:r>
        <w:rPr>
          <w:rFonts w:ascii="Times New Roman"/>
          <w:sz w:val="32"/>
        </w:rPr>
        <w:br/>
      </w:r>
    </w:p>
    <w:p w14:paraId="34112126"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108) FALSE</w:t>
      </w:r>
      <w:r>
        <w:rPr>
          <w:rFonts w:ascii="Times New Roman"/>
          <w:sz w:val="32"/>
        </w:rPr>
        <w:br/>
      </w:r>
    </w:p>
    <w:p w14:paraId="10318B32"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109) TRUE</w:t>
      </w:r>
      <w:r>
        <w:rPr>
          <w:rFonts w:ascii="Times New Roman"/>
          <w:sz w:val="32"/>
        </w:rPr>
        <w:br/>
      </w:r>
    </w:p>
    <w:p w14:paraId="57B5AF37"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110) TRUE</w:t>
      </w:r>
      <w:r>
        <w:rPr>
          <w:rFonts w:ascii="Times New Roman"/>
          <w:sz w:val="32"/>
        </w:rPr>
        <w:br/>
      </w:r>
    </w:p>
    <w:p w14:paraId="700FB7B4" w14:textId="77777777" w:rsidR="00E9676D" w:rsidRDefault="00B341E2">
      <w:pPr>
        <w:keepLines/>
        <w:sectPr w:rsidR="00E9676D">
          <w:type w:val="continuous"/>
          <w:pgSz w:w="12240" w:h="15840"/>
          <w:pgMar w:top="1440" w:right="1440" w:bottom="1440" w:left="1440" w:header="720" w:footer="720" w:gutter="0"/>
          <w:cols w:space="720"/>
          <w:docGrid w:linePitch="360"/>
        </w:sectPr>
      </w:pPr>
      <w:r>
        <w:rPr>
          <w:rFonts w:ascii="Times New Roman"/>
          <w:sz w:val="32"/>
        </w:rPr>
        <w:t>111) FALSE</w:t>
      </w:r>
      <w:r>
        <w:rPr>
          <w:rFonts w:ascii="Times New Roman"/>
          <w:sz w:val="32"/>
        </w:rPr>
        <w:br/>
      </w:r>
    </w:p>
    <w:p w14:paraId="260775B8" w14:textId="77777777" w:rsidR="00B341E2" w:rsidRDefault="00B341E2"/>
    <w:sectPr w:rsidR="00B341E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A7C4" w14:textId="77777777" w:rsidR="00B341E2" w:rsidRDefault="00B341E2">
      <w:pPr>
        <w:spacing w:after="0" w:line="240" w:lineRule="auto"/>
      </w:pPr>
      <w:r>
        <w:separator/>
      </w:r>
    </w:p>
  </w:endnote>
  <w:endnote w:type="continuationSeparator" w:id="0">
    <w:p w14:paraId="4FA58178" w14:textId="77777777" w:rsidR="00B341E2" w:rsidRDefault="00B3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F0E7" w14:textId="77777777" w:rsidR="00A27E29" w:rsidRDefault="00A27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FB4A" w14:textId="43C0E99F" w:rsidR="00E9676D" w:rsidRPr="00A27E29" w:rsidRDefault="00E9676D" w:rsidP="00A27E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CD94" w14:textId="77777777" w:rsidR="00A27E29" w:rsidRDefault="00A27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07DB" w14:textId="77777777" w:rsidR="00B341E2" w:rsidRDefault="00B341E2">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55DA3C8A" w14:textId="77777777" w:rsidR="00B341E2" w:rsidRDefault="00B341E2"/>
    <w:p w14:paraId="30516E20" w14:textId="77777777" w:rsidR="00B341E2" w:rsidRDefault="00B341E2">
      <w:pPr>
        <w:spacing w:after="0" w:line="240" w:lineRule="auto"/>
      </w:pPr>
      <w:r>
        <w:separator/>
      </w:r>
    </w:p>
  </w:footnote>
  <w:footnote w:type="continuationSeparator" w:id="0">
    <w:p w14:paraId="2A73AC39" w14:textId="77777777" w:rsidR="00B341E2" w:rsidRDefault="00B3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19FA" w14:textId="77777777" w:rsidR="00A27E29" w:rsidRDefault="00A27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D960" w14:textId="77777777" w:rsidR="00A27E29" w:rsidRDefault="00A27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2555" w14:textId="77777777" w:rsidR="00A27E29" w:rsidRDefault="00A27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9676D"/>
    <w:rsid w:val="00A27E29"/>
    <w:rsid w:val="00B341E2"/>
    <w:rsid w:val="00E9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1C285"/>
  <w15:docId w15:val="{915A4CCD-D7BA-44C5-BBEA-5566F6F5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A27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10668</Words>
  <Characters>60813</Characters>
  <Application>Microsoft Office Word</Application>
  <DocSecurity>0</DocSecurity>
  <Lines>506</Lines>
  <Paragraphs>142</Paragraphs>
  <ScaleCrop>false</ScaleCrop>
  <Company/>
  <LinksUpToDate>false</LinksUpToDate>
  <CharactersWithSpaces>71339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3</cp:revision>
  <dcterms:created xsi:type="dcterms:W3CDTF">2022-06-28T01:40:00Z</dcterms:created>
  <dcterms:modified xsi:type="dcterms:W3CDTF">2022-06-28T01:40:00Z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