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Why has establishing credibility become so important in the post-trust era?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Discuss the role of competence in establishing credibility. Explain how competence affects the perceptions of others.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What role does understanding the interests of others play in the establishment of credibility? Give a specific example.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Why should a business take a stakeholder view of groups in society that are not part of the company and do not use the company's products or services?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Discuss the role of character in establishing credibility.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What are business ethics?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Why is transparency especially important in the post-trust era?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Why is it important that corporate values be aligned with personal values?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Why is it important for a company to have a business ethics policy?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What are the elements of the FAIR test? Give one example of when the elements of this test would be useful.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The post-trust era is a period of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when the government no longer allows monopolies or trusts to form.</w:t>
      </w:r>
      <w:r>
        <w:rPr>
          <w:rFonts w:ascii="Times New Roman"/>
          <w:sz w:val="24"/>
        </w:rPr>
        <w:tab/>
        <w:br/>
        <w:tab/>
      </w:r>
      <w:r>
        <w:rPr>
          <w:rFonts w:ascii="Times New Roman"/>
          <w:sz w:val="24"/>
        </w:rPr>
        <w:t>B)   characterized by the formation of trusts to manage the wealth of businesses.</w:t>
      </w:r>
      <w:r>
        <w:rPr>
          <w:rFonts w:ascii="Times New Roman"/>
          <w:sz w:val="24"/>
        </w:rPr>
        <w:br/>
        <w:tab/>
      </w:r>
      <w:r>
        <w:rPr>
          <w:rFonts w:ascii="Times New Roman"/>
          <w:sz w:val="24"/>
        </w:rPr>
        <w:t>C)   when people put more of their trust in big business than in big government.</w:t>
      </w:r>
      <w:r>
        <w:rPr>
          <w:rFonts w:ascii="Times New Roman"/>
          <w:sz w:val="24"/>
        </w:rPr>
        <w:br/>
        <w:tab/>
      </w:r>
      <w:r>
        <w:rPr>
          <w:rFonts w:ascii="Times New Roman"/>
          <w:sz w:val="24"/>
        </w:rPr>
        <w:t>D)   when the government allows financial trusts to try to make the economy safer.</w:t>
      </w:r>
      <w:r>
        <w:rPr>
          <w:rFonts w:ascii="Times New Roman"/>
          <w:sz w:val="24"/>
        </w:rPr>
        <w:br/>
        <w:tab/>
      </w:r>
      <w:r>
        <w:rPr>
          <w:rFonts w:ascii="Times New Roman"/>
          <w:sz w:val="24"/>
        </w:rPr>
        <w:t>E)   when people have lost the trust they once had in the business community.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What brought about the post-trust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disclosure of widespread cheating in school</w:t>
      </w:r>
      <w:r>
        <w:rPr>
          <w:rFonts w:ascii="Times New Roman"/>
          <w:sz w:val="24"/>
        </w:rPr>
        <w:tab/>
        <w:br/>
        <w:tab/>
      </w:r>
      <w:r>
        <w:rPr>
          <w:rFonts w:ascii="Times New Roman"/>
          <w:sz w:val="24"/>
        </w:rPr>
        <w:t>B)   a series of business scandals and economic crises</w:t>
      </w:r>
      <w:r>
        <w:rPr>
          <w:rFonts w:ascii="Times New Roman"/>
          <w:sz w:val="24"/>
        </w:rPr>
        <w:br/>
        <w:tab/>
      </w:r>
      <w:r>
        <w:rPr>
          <w:rFonts w:ascii="Times New Roman"/>
          <w:sz w:val="24"/>
        </w:rPr>
        <w:t>C)   the decrease in human interactions in business</w:t>
      </w:r>
      <w:r>
        <w:rPr>
          <w:rFonts w:ascii="Times New Roman"/>
          <w:sz w:val="24"/>
        </w:rPr>
        <w:br/>
        <w:tab/>
      </w:r>
      <w:r>
        <w:rPr>
          <w:rFonts w:ascii="Times New Roman"/>
          <w:sz w:val="24"/>
        </w:rPr>
        <w:t>D)   the practice of outsourcing jobs</w:t>
      </w:r>
      <w:r>
        <w:rPr>
          <w:rFonts w:ascii="Times New Roman"/>
          <w:sz w:val="24"/>
        </w:rPr>
        <w:br/>
        <w:tab/>
      </w:r>
      <w:r>
        <w:rPr>
          <w:rFonts w:ascii="Times New Roman"/>
          <w:sz w:val="24"/>
        </w:rPr>
        <w:t>E)   a switch to more transparency by businesses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What is the key characteristic of the post-trust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public believes businesses operate against the public's best interests.</w:t>
      </w:r>
      <w:r>
        <w:rPr>
          <w:rFonts w:ascii="Times New Roman"/>
          <w:sz w:val="24"/>
        </w:rPr>
      </w:r>
      <w:r>
        <w:rPr>
          <w:rFonts w:ascii="Times New Roman"/>
          <w:sz w:val="24"/>
        </w:rPr>
        <w:tab/>
        <w:br/>
        <w:tab/>
      </w:r>
      <w:r>
        <w:rPr>
          <w:rFonts w:ascii="Times New Roman"/>
          <w:sz w:val="24"/>
        </w:rPr>
        <w:t>B)   The majority of employees have faith in their leaders and colleagues at work.</w:t>
      </w:r>
      <w:r>
        <w:rPr>
          <w:rFonts w:ascii="Times New Roman"/>
          <w:sz w:val="24"/>
        </w:rPr>
        <w:br/>
        <w:tab/>
      </w:r>
      <w:r>
        <w:rPr>
          <w:rFonts w:ascii="Times New Roman"/>
          <w:sz w:val="24"/>
        </w:rPr>
        <w:t>C)   Transparency is no longer important in the workplace.</w:t>
      </w:r>
      <w:r>
        <w:rPr>
          <w:rFonts w:ascii="Times New Roman"/>
          <w:sz w:val="24"/>
        </w:rPr>
        <w:br/>
        <w:tab/>
      </w:r>
      <w:r>
        <w:rPr>
          <w:rFonts w:ascii="Times New Roman"/>
          <w:sz w:val="24"/>
        </w:rPr>
        <w:t>D)   Stakeholders do not require businesses to be accountable to them.</w:t>
      </w:r>
      <w:r>
        <w:rPr>
          <w:rFonts w:ascii="Times New Roman"/>
          <w:sz w:val="24"/>
        </w:rPr>
        <w:br/>
        <w:tab/>
      </w:r>
      <w:r>
        <w:rPr>
          <w:rFonts w:ascii="Times New Roman"/>
          <w:sz w:val="24"/>
        </w:rPr>
        <w:t>E)   Character-based traits play a very small role in establishing credibility.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In one study, over three-quarters of students surveyed felt that ________ was not a serious offense.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Internet plagiarism</w:t>
      </w:r>
      <w:r>
        <w:rPr>
          <w:rFonts w:ascii="Times New Roman"/>
          <w:sz w:val="24"/>
        </w:rPr>
        <w:tab/>
        <w:br/>
        <w:tab/>
      </w:r>
      <w:r>
        <w:rPr>
          <w:rFonts w:ascii="Times New Roman"/>
          <w:sz w:val="24"/>
        </w:rPr>
        <w:t>B)   stealing office supplies</w:t>
      </w:r>
      <w:r>
        <w:rPr>
          <w:rFonts w:ascii="Times New Roman"/>
          <w:sz w:val="24"/>
        </w:rPr>
        <w:br/>
        <w:tab/>
      </w:r>
      <w:r>
        <w:rPr>
          <w:rFonts w:ascii="Times New Roman"/>
          <w:sz w:val="24"/>
        </w:rPr>
        <w:t>C)   lying on social media</w:t>
      </w:r>
      <w:r>
        <w:rPr>
          <w:rFonts w:ascii="Times New Roman"/>
          <w:sz w:val="24"/>
        </w:rPr>
        <w:br/>
        <w:tab/>
      </w:r>
      <w:r>
        <w:rPr>
          <w:rFonts w:ascii="Times New Roman"/>
          <w:sz w:val="24"/>
        </w:rPr>
        <w:t>D)   cheating on a boy/girlfriend</w:t>
      </w:r>
      <w:r>
        <w:rPr>
          <w:rFonts w:ascii="Times New Roman"/>
          <w:sz w:val="24"/>
        </w:rPr>
        <w:br/>
        <w:tab/>
      </w:r>
      <w:r>
        <w:rPr>
          <w:rFonts w:ascii="Times New Roman"/>
          <w:sz w:val="24"/>
        </w:rPr>
        <w:t>E)   padding a resume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What is true about competence in the workplace?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has grown less important in the post-trust era.</w:t>
      </w:r>
      <w:r>
        <w:rPr>
          <w:rFonts w:ascii="Times New Roman"/>
          <w:sz w:val="24"/>
        </w:rPr>
        <w:tab/>
        <w:br/>
        <w:tab/>
      </w:r>
      <w:r>
        <w:rPr>
          <w:rFonts w:ascii="Times New Roman"/>
          <w:b w:val="false"/>
          <w:i w:val="false"/>
          <w:color w:val="000000"/>
          <w:sz w:val="24"/>
        </w:rPr>
        <w:t>B)   It is most often evaluated by one's track record of achievements.</w:t>
      </w:r>
      <w:r>
        <w:rPr>
          <w:rFonts w:ascii="Times New Roman"/>
          <w:sz w:val="24"/>
        </w:rPr>
      </w:r>
      <w:r>
        <w:rPr>
          <w:rFonts w:ascii="Times New Roman"/>
          <w:sz w:val="24"/>
        </w:rPr>
        <w:br/>
        <w:tab/>
      </w:r>
      <w:r>
        <w:rPr>
          <w:rFonts w:ascii="Times New Roman"/>
          <w:sz w:val="24"/>
        </w:rPr>
        <w:t>C)   It is innate and cannot be gained through experience.</w:t>
      </w:r>
      <w:r>
        <w:rPr>
          <w:rFonts w:ascii="Times New Roman"/>
          <w:sz w:val="24"/>
        </w:rPr>
        <w:br/>
        <w:tab/>
      </w:r>
      <w:r>
        <w:rPr>
          <w:rFonts w:ascii="Times New Roman"/>
          <w:sz w:val="24"/>
        </w:rPr>
        <w:t>D)   It increases when individuals focus on connecting with others.</w:t>
      </w:r>
      <w:r>
        <w:rPr>
          <w:rFonts w:ascii="Times New Roman"/>
          <w:sz w:val="24"/>
        </w:rPr>
        <w:br/>
        <w:tab/>
      </w:r>
      <w:r>
        <w:rPr>
          <w:rFonts w:ascii="Times New Roman"/>
          <w:sz w:val="24"/>
        </w:rPr>
        <w:t>E)   It depends mainly on the ability to build a sense of community.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Edgar's boss has told him that he needs to demonstrate more competence on the job. What action will help him do so?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taking on fewer projects at one time</w:t>
      </w:r>
      <w:r>
        <w:rPr>
          <w:rFonts w:ascii="Times New Roman"/>
          <w:sz w:val="24"/>
        </w:rPr>
        <w:tab/>
        <w:br/>
        <w:tab/>
      </w:r>
      <w:r>
        <w:rPr>
          <w:rFonts w:ascii="Times New Roman"/>
          <w:sz w:val="24"/>
        </w:rPr>
        <w:t>B)   asking coworkers what their needs are</w:t>
      </w:r>
      <w:r>
        <w:rPr>
          <w:rFonts w:ascii="Times New Roman"/>
          <w:sz w:val="24"/>
        </w:rPr>
        <w:br/>
        <w:tab/>
      </w:r>
      <w:r>
        <w:rPr>
          <w:rFonts w:ascii="Times New Roman"/>
          <w:sz w:val="24"/>
        </w:rPr>
        <w:t>C)   working independently and not consulting others</w:t>
      </w:r>
      <w:r>
        <w:rPr>
          <w:rFonts w:ascii="Times New Roman"/>
          <w:sz w:val="24"/>
        </w:rPr>
        <w:br/>
        <w:tab/>
      </w:r>
      <w:r>
        <w:rPr>
          <w:rFonts w:ascii="Times New Roman"/>
          <w:sz w:val="24"/>
        </w:rPr>
        <w:t>D)   hiding his mistakes from his team members</w:t>
      </w:r>
      <w:r>
        <w:rPr>
          <w:rFonts w:ascii="Times New Roman"/>
          <w:sz w:val="24"/>
        </w:rPr>
        <w:br/>
        <w:tab/>
      </w:r>
      <w:r>
        <w:rPr>
          <w:rFonts w:ascii="Times New Roman"/>
          <w:sz w:val="24"/>
        </w:rPr>
        <w:t>E)   setting specific work goals and achieving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 xml:space="preserve">The   </w:t>
      </w:r>
      <w:r>
        <w:rPr>
          <w:rFonts w:ascii="Times New Roman"/>
          <w:b w:val="false"/>
          <w:i/>
          <w:color w:val="000000"/>
          <w:sz w:val="24"/>
        </w:rPr>
        <w:t>Daily News</w:t>
      </w:r>
      <w:r>
        <w:rPr>
          <w:rFonts w:ascii="Times New Roman"/>
          <w:b w:val="false"/>
          <w:i w:val="false"/>
          <w:color w:val="000000"/>
          <w:sz w:val="24"/>
        </w:rPr>
        <w:t xml:space="preserve"> just hired five young reporters. Which new employee most likely has the most competence?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Corrinne, who made top grades in journalism at a prestigious university and then traveled for a year</w:t>
      </w:r>
      <w:r>
        <w:rPr>
          <w:rFonts w:ascii="Times New Roman"/>
          <w:sz w:val="24"/>
        </w:rPr>
        <w:tab/>
        <w:br/>
        <w:tab/>
      </w:r>
      <w:r>
        <w:rPr>
          <w:rFonts w:ascii="Times New Roman"/>
          <w:sz w:val="24"/>
        </w:rPr>
        <w:t>B)   Paulo, who has a degree in English and has published three stories in literary magazines</w:t>
      </w:r>
      <w:r>
        <w:rPr>
          <w:rFonts w:ascii="Times New Roman"/>
          <w:sz w:val="24"/>
        </w:rPr>
        <w:br/>
        <w:tab/>
      </w:r>
      <w:r>
        <w:rPr>
          <w:rFonts w:ascii="Times New Roman"/>
          <w:sz w:val="24"/>
        </w:rPr>
        <w:t>C)   Hermione, who earned a journalism degree and interned at a local newspaper for two summers</w:t>
      </w:r>
      <w:r>
        <w:rPr>
          <w:rFonts w:ascii="Times New Roman"/>
          <w:sz w:val="24"/>
        </w:rPr>
        <w:br/>
        <w:tab/>
      </w:r>
      <w:r>
        <w:rPr>
          <w:rFonts w:ascii="Times New Roman"/>
          <w:sz w:val="24"/>
        </w:rPr>
        <w:t>D)   Bob, who earned a degree in philosophy and spent a year writing for a school newspaper</w:t>
      </w:r>
      <w:r>
        <w:rPr>
          <w:rFonts w:ascii="Times New Roman"/>
          <w:sz w:val="24"/>
        </w:rPr>
        <w:br/>
        <w:tab/>
      </w:r>
      <w:r>
        <w:rPr>
          <w:rFonts w:ascii="Times New Roman"/>
          <w:sz w:val="24"/>
        </w:rPr>
        <w:t>E)   Rebecca, who made top grades at a small college and graduated with a degree in English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Leona is the general manager of a global manufacturing company. She wants to give one of her managers an "Employee of the Year" award. Which manager should she choose if she is looking for the employee with the highest level of competence?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Teel, who is completely trustworthy with confidential information</w:t>
      </w:r>
      <w:r>
        <w:rPr>
          <w:rFonts w:ascii="Times New Roman"/>
          <w:sz w:val="24"/>
        </w:rPr>
        <w:tab/>
        <w:br/>
        <w:tab/>
      </w:r>
      <w:r>
        <w:rPr>
          <w:rFonts w:ascii="Times New Roman"/>
          <w:sz w:val="24"/>
        </w:rPr>
        <w:t>B)   Diana, who is the first one to explain what she needs in any situation</w:t>
      </w:r>
      <w:r>
        <w:rPr>
          <w:rFonts w:ascii="Times New Roman"/>
          <w:sz w:val="24"/>
        </w:rPr>
        <w:br/>
        <w:tab/>
      </w:r>
      <w:r>
        <w:rPr>
          <w:rFonts w:ascii="Times New Roman"/>
          <w:sz w:val="24"/>
        </w:rPr>
        <w:t>C)   Coral, who develops effective action plans to achieve team goals</w:t>
      </w:r>
      <w:r>
        <w:rPr>
          <w:rFonts w:ascii="Times New Roman"/>
          <w:sz w:val="24"/>
        </w:rPr>
        <w:br/>
        <w:tab/>
      </w:r>
      <w:r>
        <w:rPr>
          <w:rFonts w:ascii="Times New Roman"/>
          <w:sz w:val="24"/>
        </w:rPr>
        <w:t>D)   Jiana, who considers company interests above those of customers</w:t>
      </w:r>
      <w:r>
        <w:rPr>
          <w:rFonts w:ascii="Times New Roman"/>
          <w:sz w:val="24"/>
        </w:rPr>
        <w:br/>
        <w:tab/>
      </w:r>
      <w:r>
        <w:rPr>
          <w:rFonts w:ascii="Times New Roman"/>
          <w:sz w:val="24"/>
        </w:rPr>
        <w:t>E)   David, who keeps a low profile and does not draw attention to himself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action will help a manager establish a sense of caring?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holding regular meetings to ask about employee concerns</w:t>
      </w:r>
      <w:r>
        <w:rPr>
          <w:rFonts w:ascii="Times New Roman"/>
          <w:sz w:val="24"/>
        </w:rPr>
        <w:tab/>
        <w:br/>
        <w:tab/>
      </w:r>
      <w:r>
        <w:rPr>
          <w:rFonts w:ascii="Times New Roman"/>
          <w:sz w:val="24"/>
        </w:rPr>
        <w:t>B)   setting clear and measurable goals for each employee</w:t>
      </w:r>
      <w:r>
        <w:rPr>
          <w:rFonts w:ascii="Times New Roman"/>
          <w:sz w:val="24"/>
        </w:rPr>
        <w:br/>
        <w:tab/>
      </w:r>
      <w:r>
        <w:rPr>
          <w:rFonts w:ascii="Times New Roman"/>
          <w:sz w:val="24"/>
        </w:rPr>
        <w:t>C)   taking a course in making teams function more efficiently</w:t>
      </w:r>
      <w:r>
        <w:rPr>
          <w:rFonts w:ascii="Times New Roman"/>
          <w:sz w:val="24"/>
        </w:rPr>
        <w:br/>
        <w:tab/>
      </w:r>
      <w:r>
        <w:rPr>
          <w:rFonts w:ascii="Times New Roman"/>
          <w:sz w:val="24"/>
        </w:rPr>
        <w:t>D)   assigning people to projects without their input</w:t>
      </w:r>
      <w:r>
        <w:rPr>
          <w:rFonts w:ascii="Times New Roman"/>
          <w:sz w:val="24"/>
        </w:rPr>
        <w:br/>
        <w:tab/>
      </w:r>
      <w:r>
        <w:rPr>
          <w:rFonts w:ascii="Times New Roman"/>
          <w:sz w:val="24"/>
        </w:rPr>
        <w:t>E)   encouraging people to use the pronouns "I" and "me" in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communication technique shows that someone has a team orientation?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discussing only positives rather than focusing on negatives</w:t>
      </w:r>
      <w:r>
        <w:rPr>
          <w:rFonts w:ascii="Times New Roman"/>
          <w:sz w:val="24"/>
        </w:rPr>
        <w:tab/>
        <w:br/>
        <w:tab/>
      </w:r>
      <w:r>
        <w:rPr>
          <w:rFonts w:ascii="Times New Roman"/>
          <w:b w:val="false"/>
          <w:i w:val="false"/>
          <w:color w:val="000000"/>
          <w:sz w:val="24"/>
        </w:rPr>
        <w:t>B)   being open and transparent about the company's confidential matters</w:t>
      </w:r>
      <w:r>
        <w:rPr>
          <w:rFonts w:ascii="Times New Roman"/>
          <w:sz w:val="24"/>
        </w:rPr>
      </w:r>
      <w:r>
        <w:rPr>
          <w:rFonts w:ascii="Times New Roman"/>
          <w:sz w:val="24"/>
        </w:rPr>
        <w:br/>
        <w:tab/>
      </w:r>
      <w:r>
        <w:rPr>
          <w:rFonts w:ascii="Times New Roman"/>
          <w:sz w:val="24"/>
        </w:rPr>
        <w:t>C)   using the FAIR test to evaluate what other people say</w:t>
      </w:r>
      <w:r>
        <w:rPr>
          <w:rFonts w:ascii="Times New Roman"/>
          <w:sz w:val="24"/>
        </w:rPr>
        <w:br/>
        <w:tab/>
      </w:r>
      <w:r>
        <w:rPr>
          <w:rFonts w:ascii="Times New Roman"/>
          <w:sz w:val="24"/>
        </w:rPr>
        <w:t>D)   using the pronouns "you" and "we" to discuss goals and needs</w:t>
      </w:r>
      <w:r>
        <w:rPr>
          <w:rFonts w:ascii="Times New Roman"/>
          <w:sz w:val="24"/>
        </w:rPr>
        <w:br/>
        <w:tab/>
      </w:r>
      <w:r>
        <w:rPr>
          <w:rFonts w:ascii="Times New Roman"/>
          <w:sz w:val="24"/>
        </w:rPr>
        <w:t>E)   keeping personal motivations hidden in the workplace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How does caring help establish credibility in the business world?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helps people understand serious business problems.</w:t>
      </w:r>
      <w:r>
        <w:rPr>
          <w:rFonts w:ascii="Times New Roman"/>
          <w:sz w:val="24"/>
        </w:rPr>
        <w:tab/>
        <w:br/>
        <w:tab/>
      </w:r>
      <w:r>
        <w:rPr>
          <w:rFonts w:ascii="Times New Roman"/>
          <w:sz w:val="24"/>
        </w:rPr>
        <w:t>B)   It encourages people to work as individuals instead of as teams.</w:t>
      </w:r>
      <w:r>
        <w:rPr>
          <w:rFonts w:ascii="Times New Roman"/>
          <w:sz w:val="24"/>
        </w:rPr>
        <w:br/>
        <w:tab/>
      </w:r>
      <w:r>
        <w:rPr>
          <w:rFonts w:ascii="Times New Roman"/>
          <w:sz w:val="24"/>
        </w:rPr>
        <w:t>C)   It promotes closed communication structures.</w:t>
      </w:r>
      <w:r>
        <w:rPr>
          <w:rFonts w:ascii="Times New Roman"/>
          <w:sz w:val="24"/>
        </w:rPr>
        <w:br/>
        <w:tab/>
      </w:r>
      <w:r>
        <w:rPr>
          <w:rFonts w:ascii="Times New Roman"/>
          <w:sz w:val="24"/>
        </w:rPr>
        <w:t>D)   It helps people connect with others.</w:t>
      </w:r>
      <w:r>
        <w:rPr>
          <w:rFonts w:ascii="Times New Roman"/>
          <w:sz w:val="24"/>
        </w:rPr>
        <w:br/>
        <w:tab/>
      </w:r>
      <w:r>
        <w:rPr>
          <w:rFonts w:ascii="Times New Roman"/>
          <w:sz w:val="24"/>
        </w:rPr>
        <w:t>E)   It makes individuals less transparent.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Ralph and Quan are both on the staff of a car dealership. Ralph is always asking colleagues to cover his shifts, but he never returns the favor. Quan often covers shifts for colleagues even though he rarely takes time off himself. Which statement best describes the difference between Ralph and Quan?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Quan adheres to the company ethics policy, and Ralph does not.</w:t>
      </w:r>
      <w:r>
        <w:rPr>
          <w:rFonts w:ascii="Times New Roman"/>
          <w:sz w:val="24"/>
        </w:rPr>
        <w:tab/>
        <w:br/>
        <w:tab/>
      </w:r>
      <w:r>
        <w:rPr>
          <w:rFonts w:ascii="Times New Roman"/>
          <w:sz w:val="24"/>
        </w:rPr>
        <w:t>B)   Quan relies on personal values, and Ralph relies on corporate values.</w:t>
      </w:r>
      <w:r>
        <w:rPr>
          <w:rFonts w:ascii="Times New Roman"/>
          <w:sz w:val="24"/>
        </w:rPr>
        <w:br/>
        <w:tab/>
      </w:r>
      <w:r>
        <w:rPr>
          <w:rFonts w:ascii="Times New Roman"/>
          <w:sz w:val="24"/>
        </w:rPr>
        <w:t>C)   Quan is an effective communicator, and Ralph is not.</w:t>
      </w:r>
      <w:r>
        <w:rPr>
          <w:rFonts w:ascii="Times New Roman"/>
          <w:sz w:val="24"/>
        </w:rPr>
        <w:br/>
        <w:tab/>
      </w:r>
      <w:r>
        <w:rPr>
          <w:rFonts w:ascii="Times New Roman"/>
          <w:sz w:val="24"/>
        </w:rPr>
        <w:t>D)   Quan is a giver, and Ralph is a taker.</w:t>
      </w:r>
      <w:r>
        <w:rPr>
          <w:rFonts w:ascii="Times New Roman"/>
          <w:sz w:val="24"/>
        </w:rPr>
        <w:br/>
        <w:tab/>
      </w:r>
      <w:r>
        <w:rPr>
          <w:rFonts w:ascii="Times New Roman"/>
          <w:sz w:val="24"/>
        </w:rPr>
        <w:t>E)   Quan trusts his colleagues, and Ralph does not.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Global Business Machine Company has been around for almost a century and generally has a good reputation for accountability. Which action might harm its reputation for taking a stakeholder view?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company consistently pays its shareholders high dividends.</w:t>
      </w:r>
      <w:r>
        <w:rPr>
          <w:rFonts w:ascii="Times New Roman"/>
          <w:sz w:val="24"/>
        </w:rPr>
        <w:tab/>
        <w:br/>
        <w:tab/>
      </w:r>
      <w:r>
        <w:rPr>
          <w:rFonts w:ascii="Times New Roman"/>
          <w:sz w:val="24"/>
        </w:rPr>
        <w:t>B)   The company offers its employees good benefits packages.</w:t>
      </w:r>
      <w:r>
        <w:rPr>
          <w:rFonts w:ascii="Times New Roman"/>
          <w:sz w:val="24"/>
        </w:rPr>
        <w:br/>
        <w:tab/>
      </w:r>
      <w:r>
        <w:rPr>
          <w:rFonts w:ascii="Times New Roman"/>
          <w:sz w:val="24"/>
        </w:rPr>
        <w:t>C)   The company develops products that meet customer needs.</w:t>
      </w:r>
      <w:r>
        <w:rPr>
          <w:rFonts w:ascii="Times New Roman"/>
          <w:sz w:val="24"/>
        </w:rPr>
        <w:br/>
        <w:tab/>
      </w:r>
      <w:r>
        <w:rPr>
          <w:rFonts w:ascii="Times New Roman"/>
          <w:sz w:val="24"/>
        </w:rPr>
        <w:t>D)   The company helps its employees develop professional skills.</w:t>
      </w:r>
      <w:r>
        <w:rPr>
          <w:rFonts w:ascii="Times New Roman"/>
          <w:sz w:val="24"/>
        </w:rPr>
        <w:br/>
        <w:tab/>
      </w:r>
      <w:r>
        <w:rPr>
          <w:rFonts w:ascii="Times New Roman"/>
          <w:sz w:val="24"/>
        </w:rPr>
        <w:t>E)   The company keeps profits high by eliminating pollution controls.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Aiko is a middle manager at a technology company. Which action would help Aiko build a sense of community among her team members?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assign all the team roles without explaining why decisions are made</w:t>
      </w:r>
      <w:r>
        <w:rPr>
          <w:rFonts w:ascii="Times New Roman"/>
          <w:sz w:val="24"/>
        </w:rPr>
        <w:tab/>
        <w:br/>
        <w:tab/>
      </w:r>
      <w:r>
        <w:rPr>
          <w:rFonts w:ascii="Times New Roman"/>
          <w:b w:val="false"/>
          <w:i w:val="false"/>
          <w:color w:val="000000"/>
          <w:sz w:val="24"/>
        </w:rPr>
        <w:t>B)   emphasize how the quality of the team's work affects her chance at promotion</w:t>
      </w:r>
      <w:r>
        <w:rPr>
          <w:rFonts w:ascii="Times New Roman"/>
          <w:sz w:val="24"/>
        </w:rPr>
      </w:r>
      <w:r>
        <w:rPr>
          <w:rFonts w:ascii="Times New Roman"/>
          <w:sz w:val="24"/>
        </w:rPr>
        <w:br/>
        <w:tab/>
      </w:r>
      <w:r>
        <w:rPr>
          <w:rFonts w:ascii="Times New Roman"/>
          <w:sz w:val="24"/>
        </w:rPr>
        <w:t>C)   empower each team member to set personal goals for his or her career</w:t>
      </w:r>
      <w:r>
        <w:rPr>
          <w:rFonts w:ascii="Times New Roman"/>
          <w:sz w:val="24"/>
        </w:rPr>
        <w:br/>
        <w:tab/>
      </w:r>
      <w:r>
        <w:rPr>
          <w:rFonts w:ascii="Times New Roman"/>
          <w:sz w:val="24"/>
        </w:rPr>
        <w:t>D)   put more emphasis on immediate results than on developing skills</w:t>
      </w:r>
      <w:r>
        <w:rPr>
          <w:rFonts w:ascii="Times New Roman"/>
          <w:sz w:val="24"/>
        </w:rPr>
        <w:br/>
        <w:tab/>
      </w:r>
      <w:r>
        <w:rPr>
          <w:rFonts w:ascii="Times New Roman"/>
          <w:sz w:val="24"/>
        </w:rPr>
        <w:t>E)   encourage team members to compete to improve productivity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George is an editorial manager at a publishing company. He wants to give one of his supervisors an "Employee of the Year" award. Which supervisor should he choose if he is looking for an employee with a strong sense of caring?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Jason, who sets short- and long-term deadlines for every project and meets them promptly</w:t>
      </w:r>
      <w:r>
        <w:rPr>
          <w:rFonts w:ascii="Times New Roman"/>
          <w:sz w:val="24"/>
        </w:rPr>
        <w:tab/>
        <w:br/>
        <w:tab/>
      </w:r>
      <w:r>
        <w:rPr>
          <w:rFonts w:ascii="Times New Roman"/>
          <w:sz w:val="24"/>
        </w:rPr>
        <w:t>B)   Ayella, who always takes on extra work to help the department meet its deadlines</w:t>
      </w:r>
      <w:r>
        <w:rPr>
          <w:rFonts w:ascii="Times New Roman"/>
          <w:sz w:val="24"/>
        </w:rPr>
        <w:br/>
        <w:tab/>
      </w:r>
      <w:r>
        <w:rPr>
          <w:rFonts w:ascii="Times New Roman"/>
          <w:sz w:val="24"/>
        </w:rPr>
        <w:t>C)   Paco, who is the best copy editor and proofreader in the department</w:t>
      </w:r>
      <w:r>
        <w:rPr>
          <w:rFonts w:ascii="Times New Roman"/>
          <w:sz w:val="24"/>
        </w:rPr>
        <w:br/>
        <w:tab/>
      </w:r>
      <w:r>
        <w:rPr>
          <w:rFonts w:ascii="Times New Roman"/>
          <w:sz w:val="24"/>
        </w:rPr>
        <w:t>D)   Cho, who helps her employees develop the skills that will allow them to advance</w:t>
      </w:r>
      <w:r>
        <w:rPr>
          <w:rFonts w:ascii="Times New Roman"/>
          <w:sz w:val="24"/>
        </w:rPr>
        <w:br/>
        <w:tab/>
      </w:r>
      <w:r>
        <w:rPr>
          <w:rFonts w:ascii="Times New Roman"/>
          <w:sz w:val="24"/>
        </w:rPr>
        <w:t>E)   Tomas, who communicates openly whenever he has doubts or questions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Character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stated and lived values of a company.</w:t>
      </w:r>
      <w:r>
        <w:rPr>
          <w:rFonts w:ascii="Times New Roman"/>
          <w:sz w:val="24"/>
        </w:rPr>
        <w:tab/>
        <w:br/>
        <w:tab/>
      </w:r>
      <w:r>
        <w:rPr>
          <w:rFonts w:ascii="Times New Roman"/>
          <w:sz w:val="24"/>
        </w:rPr>
        <w:t>B)   the knowledge and skills needed to accomplish business tasks.</w:t>
      </w:r>
      <w:r>
        <w:rPr>
          <w:rFonts w:ascii="Times New Roman"/>
          <w:sz w:val="24"/>
        </w:rPr>
        <w:br/>
        <w:tab/>
      </w:r>
      <w:r>
        <w:rPr>
          <w:rFonts w:ascii="Times New Roman"/>
          <w:sz w:val="24"/>
        </w:rPr>
        <w:t>C)   a reputation for adhering to high moral and ethical values.</w:t>
      </w:r>
      <w:r>
        <w:rPr>
          <w:rFonts w:ascii="Times New Roman"/>
          <w:sz w:val="24"/>
        </w:rPr>
        <w:br/>
        <w:tab/>
      </w:r>
      <w:r>
        <w:rPr>
          <w:rFonts w:ascii="Times New Roman"/>
          <w:sz w:val="24"/>
        </w:rPr>
        <w:t>D)   a set of principles that govern behavior in the workplace.</w:t>
      </w:r>
      <w:r>
        <w:rPr>
          <w:rFonts w:ascii="Times New Roman"/>
          <w:sz w:val="24"/>
        </w:rPr>
        <w:br/>
        <w:tab/>
      </w:r>
      <w:r>
        <w:rPr>
          <w:rFonts w:ascii="Times New Roman"/>
          <w:sz w:val="24"/>
        </w:rPr>
        <w:t>E)   the ability to cultivate a sense of community in the workplace.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statement is true of character?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central in establishing trust.</w:t>
      </w:r>
      <w:r>
        <w:rPr>
          <w:rFonts w:ascii="Times New Roman"/>
          <w:sz w:val="24"/>
        </w:rPr>
        <w:tab/>
        <w:br/>
        <w:tab/>
      </w:r>
      <w:r>
        <w:rPr>
          <w:rFonts w:ascii="Times New Roman"/>
          <w:sz w:val="24"/>
        </w:rPr>
        <w:t>B)   It is innate and cannot be cultivated.</w:t>
      </w:r>
      <w:r>
        <w:rPr>
          <w:rFonts w:ascii="Times New Roman"/>
          <w:sz w:val="24"/>
        </w:rPr>
        <w:br/>
        <w:tab/>
      </w:r>
      <w:r>
        <w:rPr>
          <w:rFonts w:ascii="Times New Roman"/>
          <w:sz w:val="24"/>
        </w:rPr>
        <w:t>C)   Its importance has decreased in the post-trust era.</w:t>
      </w:r>
      <w:r>
        <w:rPr>
          <w:rFonts w:ascii="Times New Roman"/>
          <w:sz w:val="24"/>
        </w:rPr>
        <w:br/>
        <w:tab/>
      </w:r>
      <w:r>
        <w:rPr>
          <w:rFonts w:ascii="Times New Roman"/>
          <w:sz w:val="24"/>
        </w:rPr>
        <w:t>D)   It is seldom important in long-term, collaborative relationships.</w:t>
      </w:r>
      <w:r>
        <w:rPr>
          <w:rFonts w:ascii="Times New Roman"/>
          <w:sz w:val="24"/>
        </w:rPr>
        <w:br/>
        <w:tab/>
      </w:r>
      <w:r>
        <w:rPr>
          <w:rFonts w:ascii="Times New Roman"/>
          <w:sz w:val="24"/>
        </w:rPr>
        <w:t>E)   It increases when the level of transparency decreases.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Geoff is the purchasing manager at a company that manufactures clothing. He knows he could save his company money by using cheaper, thinner cotton, but he says, "Our customers count on us to provide a durable product. I do not want to let them down." What quality does this demonstrate?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competence</w:t>
      </w:r>
      <w:r>
        <w:rPr>
          <w:rFonts w:ascii="Times New Roman"/>
          <w:sz w:val="24"/>
        </w:rPr>
        <w:tab/>
        <w:br/>
        <w:tab/>
      </w:r>
      <w:r>
        <w:rPr>
          <w:rFonts w:ascii="Times New Roman"/>
          <w:sz w:val="24"/>
        </w:rPr>
        <w:t>B)   character</w:t>
      </w:r>
      <w:r>
        <w:rPr>
          <w:rFonts w:ascii="Times New Roman"/>
          <w:sz w:val="24"/>
        </w:rPr>
        <w:br/>
        <w:tab/>
      </w:r>
      <w:r>
        <w:rPr>
          <w:rFonts w:ascii="Times New Roman"/>
          <w:sz w:val="24"/>
        </w:rPr>
        <w:t>C)   experience</w:t>
      </w:r>
      <w:r>
        <w:rPr>
          <w:rFonts w:ascii="Times New Roman"/>
          <w:sz w:val="24"/>
        </w:rPr>
        <w:br/>
        <w:tab/>
      </w:r>
      <w:r>
        <w:rPr>
          <w:rFonts w:ascii="Times New Roman"/>
          <w:sz w:val="24"/>
        </w:rPr>
        <w:t>D)   expertise</w:t>
      </w:r>
      <w:r>
        <w:rPr>
          <w:rFonts w:ascii="Times New Roman"/>
          <w:sz w:val="24"/>
        </w:rPr>
        <w:br/>
        <w:tab/>
      </w:r>
      <w:r>
        <w:rPr>
          <w:rFonts w:ascii="Times New Roman"/>
          <w:sz w:val="24"/>
        </w:rPr>
        <w:t>E)   community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When business executives were asked what was the most important determinant of trust in the workplace, the number one answer was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attitude.</w:t>
      </w:r>
      <w:r>
        <w:rPr>
          <w:rFonts w:ascii="Times New Roman"/>
          <w:sz w:val="24"/>
        </w:rPr>
        <w:tab/>
        <w:br/>
        <w:tab/>
      </w:r>
      <w:r>
        <w:rPr>
          <w:rFonts w:ascii="Times New Roman"/>
          <w:sz w:val="24"/>
        </w:rPr>
        <w:t>B)   honesty.</w:t>
      </w:r>
      <w:r>
        <w:rPr>
          <w:rFonts w:ascii="Times New Roman"/>
          <w:sz w:val="24"/>
        </w:rPr>
        <w:br/>
        <w:tab/>
      </w:r>
      <w:r>
        <w:rPr>
          <w:rFonts w:ascii="Times New Roman"/>
          <w:sz w:val="24"/>
        </w:rPr>
        <w:t>C)   intelligence.</w:t>
      </w:r>
      <w:r>
        <w:rPr>
          <w:rFonts w:ascii="Times New Roman"/>
          <w:sz w:val="24"/>
        </w:rPr>
        <w:br/>
        <w:tab/>
      </w:r>
      <w:r>
        <w:rPr>
          <w:rFonts w:ascii="Times New Roman"/>
          <w:sz w:val="24"/>
        </w:rPr>
        <w:t>D)   motivation.</w:t>
      </w:r>
      <w:r>
        <w:rPr>
          <w:rFonts w:ascii="Times New Roman"/>
          <w:sz w:val="24"/>
        </w:rPr>
        <w:br/>
        <w:tab/>
      </w:r>
      <w:r>
        <w:rPr>
          <w:rFonts w:ascii="Times New Roman"/>
          <w:sz w:val="24"/>
        </w:rPr>
        <w:t>E)   experience.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Jian produces results. He is scrupulously honest; he checks to see that his teammates have what they need; and he always talks about his team's accomplishments, not his own. However, he fails to consider the impact of his company's actions on the public. Jian needs to improve in developing a sense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kindness.</w:t>
      </w:r>
      <w:r>
        <w:rPr>
          <w:rFonts w:ascii="Times New Roman"/>
          <w:sz w:val="24"/>
        </w:rPr>
        <w:tab/>
        <w:br/>
        <w:tab/>
      </w:r>
      <w:r>
        <w:rPr>
          <w:rFonts w:ascii="Times New Roman"/>
          <w:sz w:val="24"/>
        </w:rPr>
        <w:t>B)   community.</w:t>
      </w:r>
      <w:r>
        <w:rPr>
          <w:rFonts w:ascii="Times New Roman"/>
          <w:sz w:val="24"/>
        </w:rPr>
        <w:br/>
        <w:tab/>
      </w:r>
      <w:r>
        <w:rPr>
          <w:rFonts w:ascii="Times New Roman"/>
          <w:sz w:val="24"/>
        </w:rPr>
        <w:t>C)   character.</w:t>
      </w:r>
      <w:r>
        <w:rPr>
          <w:rFonts w:ascii="Times New Roman"/>
          <w:sz w:val="24"/>
        </w:rPr>
        <w:br/>
        <w:tab/>
      </w:r>
      <w:r>
        <w:rPr>
          <w:rFonts w:ascii="Times New Roman"/>
          <w:sz w:val="24"/>
        </w:rPr>
        <w:t>D)   accountability.</w:t>
      </w:r>
      <w:r>
        <w:rPr>
          <w:rFonts w:ascii="Times New Roman"/>
          <w:sz w:val="24"/>
        </w:rPr>
        <w:br/>
        <w:tab/>
      </w:r>
      <w:r>
        <w:rPr>
          <w:rFonts w:ascii="Times New Roman"/>
          <w:sz w:val="24"/>
        </w:rPr>
        <w:t>E)   competence.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Performing at the highest standards, not just for oneself, but for the team, for the supervisor, for the consumer, and for the company's shareholders, indicates a sense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individuality.</w:t>
      </w:r>
      <w:r>
        <w:rPr>
          <w:rFonts w:ascii="Times New Roman"/>
          <w:sz w:val="24"/>
        </w:rPr>
        <w:tab/>
        <w:br/>
        <w:tab/>
      </w:r>
      <w:r>
        <w:rPr>
          <w:rFonts w:ascii="Times New Roman"/>
          <w:sz w:val="24"/>
        </w:rPr>
        <w:t>B)   accountability.</w:t>
      </w:r>
      <w:r>
        <w:rPr>
          <w:rFonts w:ascii="Times New Roman"/>
          <w:sz w:val="24"/>
        </w:rPr>
        <w:br/>
        <w:tab/>
      </w:r>
      <w:r>
        <w:rPr>
          <w:rFonts w:ascii="Times New Roman"/>
          <w:sz w:val="24"/>
        </w:rPr>
        <w:t>C)   opportunity.</w:t>
      </w:r>
      <w:r>
        <w:rPr>
          <w:rFonts w:ascii="Times New Roman"/>
          <w:sz w:val="24"/>
        </w:rPr>
        <w:br/>
        <w:tab/>
      </w:r>
      <w:r>
        <w:rPr>
          <w:rFonts w:ascii="Times New Roman"/>
          <w:sz w:val="24"/>
        </w:rPr>
        <w:t>D)   future-orientation.</w:t>
      </w:r>
      <w:r>
        <w:rPr>
          <w:rFonts w:ascii="Times New Roman"/>
          <w:sz w:val="24"/>
        </w:rPr>
        <w:br/>
        <w:tab/>
      </w:r>
      <w:r>
        <w:rPr>
          <w:rFonts w:ascii="Times New Roman"/>
          <w:sz w:val="24"/>
        </w:rPr>
        <w:t>E)   endurance.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During performance evaluations, Jana is consistently praised for her ability to see how corporate decisions will affect stakeholders. What does this characteristic of Jana's demonstrate?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accountability</w:t>
      </w:r>
      <w:r>
        <w:rPr>
          <w:rFonts w:ascii="Times New Roman"/>
          <w:sz w:val="24"/>
        </w:rPr>
        <w:tab/>
        <w:br/>
        <w:tab/>
      </w:r>
      <w:r>
        <w:rPr>
          <w:rFonts w:ascii="Times New Roman"/>
          <w:sz w:val="24"/>
        </w:rPr>
        <w:t>B)   competence</w:t>
      </w:r>
      <w:r>
        <w:rPr>
          <w:rFonts w:ascii="Times New Roman"/>
          <w:sz w:val="24"/>
        </w:rPr>
        <w:br/>
        <w:tab/>
      </w:r>
      <w:r>
        <w:rPr>
          <w:rFonts w:ascii="Times New Roman"/>
          <w:sz w:val="24"/>
        </w:rPr>
        <w:t>C)   expertise</w:t>
      </w:r>
      <w:r>
        <w:rPr>
          <w:rFonts w:ascii="Times New Roman"/>
          <w:sz w:val="24"/>
        </w:rPr>
        <w:br/>
        <w:tab/>
      </w:r>
      <w:r>
        <w:rPr>
          <w:rFonts w:ascii="Times New Roman"/>
          <w:sz w:val="24"/>
        </w:rPr>
        <w:t>D)   transparency</w:t>
      </w:r>
      <w:r>
        <w:rPr>
          <w:rFonts w:ascii="Times New Roman"/>
          <w:sz w:val="24"/>
        </w:rPr>
        <w:br/>
        <w:tab/>
      </w:r>
      <w:r>
        <w:rPr>
          <w:rFonts w:ascii="Times New Roman"/>
          <w:sz w:val="24"/>
        </w:rPr>
        <w:t>E)   honesty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Business ethics are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skills needed to identify and overcome business problems.</w:t>
      </w:r>
      <w:r>
        <w:rPr>
          <w:rFonts w:ascii="Times New Roman"/>
          <w:sz w:val="24"/>
        </w:rPr>
        <w:tab/>
        <w:br/>
        <w:tab/>
      </w:r>
      <w:r>
        <w:rPr>
          <w:rFonts w:ascii="Times New Roman"/>
          <w:sz w:val="24"/>
        </w:rPr>
        <w:t>B)   the practice of sharing all relevant information with stakeholders.</w:t>
      </w:r>
      <w:r>
        <w:rPr>
          <w:rFonts w:ascii="Times New Roman"/>
          <w:sz w:val="24"/>
        </w:rPr>
        <w:br/>
        <w:tab/>
      </w:r>
      <w:r>
        <w:rPr>
          <w:rFonts w:ascii="Times New Roman"/>
          <w:sz w:val="24"/>
        </w:rPr>
        <w:t>C)   a written code of conduct designed to guide the actions of a company.</w:t>
      </w:r>
      <w:r>
        <w:rPr>
          <w:rFonts w:ascii="Times New Roman"/>
          <w:sz w:val="24"/>
        </w:rPr>
        <w:br/>
        <w:tab/>
      </w:r>
      <w:r>
        <w:rPr>
          <w:rFonts w:ascii="Times New Roman"/>
          <w:sz w:val="24"/>
        </w:rPr>
        <w:t>D)   the commonly accepted beliefs and principles in the business community for acceptable behavior.</w:t>
      </w:r>
      <w:r>
        <w:rPr>
          <w:rFonts w:ascii="Times New Roman"/>
          <w:sz w:val="24"/>
        </w:rPr>
        <w:br/>
        <w:tab/>
      </w:r>
      <w:r>
        <w:rPr>
          <w:rFonts w:ascii="Times New Roman"/>
          <w:sz w:val="24"/>
        </w:rPr>
        <w:t>E)   a set of guidelines for evaluating how much honesty to use in a given situation.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Which statement about business ethics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skills needed to identify and overcome business problems.</w:t>
      </w:r>
      <w:r>
        <w:rPr>
          <w:rFonts w:ascii="Times New Roman"/>
          <w:sz w:val="24"/>
        </w:rPr>
        <w:tab/>
        <w:br/>
        <w:tab/>
      </w:r>
      <w:r>
        <w:rPr>
          <w:rFonts w:ascii="Times New Roman"/>
          <w:sz w:val="24"/>
        </w:rPr>
        <w:t>B)   They are of decreasing significance to businesses in the post-trust era.</w:t>
      </w:r>
      <w:r>
        <w:rPr>
          <w:rFonts w:ascii="Times New Roman"/>
          <w:sz w:val="24"/>
        </w:rPr>
        <w:br/>
        <w:tab/>
      </w:r>
      <w:r>
        <w:rPr>
          <w:rFonts w:ascii="Times New Roman"/>
          <w:sz w:val="24"/>
        </w:rPr>
        <w:t>C)   They are self-formulated values prioritized and adhered to by individuals in business.</w:t>
      </w:r>
      <w:r>
        <w:rPr>
          <w:rFonts w:ascii="Times New Roman"/>
          <w:sz w:val="24"/>
        </w:rPr>
        <w:br/>
        <w:tab/>
      </w:r>
      <w:r>
        <w:rPr>
          <w:rFonts w:ascii="Times New Roman"/>
          <w:sz w:val="24"/>
        </w:rPr>
        <w:t>D)   They measure the extent to which employees care for the needs of the business.</w:t>
      </w:r>
      <w:r>
        <w:rPr>
          <w:rFonts w:ascii="Times New Roman"/>
          <w:sz w:val="24"/>
        </w:rPr>
        <w:br/>
        <w:tab/>
      </w:r>
      <w:r>
        <w:rPr>
          <w:rFonts w:ascii="Times New Roman"/>
          <w:sz w:val="24"/>
        </w:rPr>
        <w:t>E)   They are commonly held principles in the business community for acceptable behavior.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Why has transparency become so important in the post-trust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creates the feeling among employees that managers care about their interests and needs.</w:t>
      </w:r>
      <w:r>
        <w:rPr>
          <w:rFonts w:ascii="Times New Roman"/>
          <w:sz w:val="24"/>
        </w:rPr>
        <w:tab/>
        <w:br/>
        <w:tab/>
      </w:r>
      <w:r>
        <w:rPr>
          <w:rFonts w:ascii="Times New Roman"/>
          <w:sz w:val="24"/>
        </w:rPr>
        <w:t>B)   It helps reduce the fear that unethical or dishonest practices are being conducted in secret.</w:t>
      </w:r>
      <w:r>
        <w:rPr>
          <w:rFonts w:ascii="Times New Roman"/>
          <w:sz w:val="24"/>
        </w:rPr>
        <w:br/>
        <w:tab/>
      </w:r>
      <w:r>
        <w:rPr>
          <w:rFonts w:ascii="Times New Roman"/>
          <w:sz w:val="24"/>
        </w:rPr>
        <w:t>C)   It reduces incompetence by stressing the acquisition of necessary skills and knowledge for the job.</w:t>
      </w:r>
      <w:r>
        <w:rPr>
          <w:rFonts w:ascii="Times New Roman"/>
          <w:sz w:val="24"/>
        </w:rPr>
        <w:br/>
        <w:tab/>
      </w:r>
      <w:r>
        <w:rPr>
          <w:rFonts w:ascii="Times New Roman"/>
          <w:sz w:val="24"/>
        </w:rPr>
        <w:t>D)   It empowers each individual employee to think primarily about his or her career needs.</w:t>
      </w:r>
      <w:r>
        <w:rPr>
          <w:rFonts w:ascii="Times New Roman"/>
          <w:sz w:val="24"/>
        </w:rPr>
        <w:br/>
        <w:tab/>
      </w:r>
      <w:r>
        <w:rPr>
          <w:rFonts w:ascii="Times New Roman"/>
          <w:sz w:val="24"/>
        </w:rPr>
        <w:t>E)   It focuses on action and results so it helps businesses address their most pressing issues.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Barb saw her best friend, Marcie, take office supplies from the workplace. Marcie said it was no big deal, and Barb didn’t want to turn her in, but she knew it was ethically wrong and felt guilty that she was being disloyal to the company. Barb discovered that making the right choice isn’t always easy. This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viewing coworkers' motives with suspicion.</w:t>
      </w:r>
      <w:r>
        <w:rPr>
          <w:rFonts w:ascii="Times New Roman"/>
          <w:sz w:val="24"/>
        </w:rPr>
      </w:r>
      <w:r>
        <w:rPr>
          <w:rFonts w:ascii="Times New Roman"/>
          <w:sz w:val="24"/>
        </w:rPr>
        <w:tab/>
        <w:br/>
        <w:tab/>
      </w:r>
      <w:r>
        <w:rPr>
          <w:rFonts w:ascii="Times New Roman"/>
          <w:sz w:val="24"/>
        </w:rPr>
        <w:t>B)   feeling resistant to new ways of doing things.</w:t>
      </w:r>
      <w:r>
        <w:rPr>
          <w:rFonts w:ascii="Times New Roman"/>
          <w:sz w:val="24"/>
        </w:rPr>
        <w:br/>
        <w:tab/>
      </w:r>
      <w:r>
        <w:rPr>
          <w:rFonts w:ascii="Times New Roman"/>
          <w:sz w:val="24"/>
        </w:rPr>
        <w:t>C)   rationalizing keeping the secret.</w:t>
      </w:r>
      <w:r>
        <w:rPr>
          <w:rFonts w:ascii="Times New Roman"/>
          <w:sz w:val="24"/>
        </w:rPr>
        <w:br/>
        <w:tab/>
      </w:r>
      <w:r>
        <w:rPr>
          <w:rFonts w:ascii="Times New Roman"/>
          <w:b w:val="false"/>
          <w:i w:val="false"/>
          <w:color w:val="000000"/>
          <w:sz w:val="24"/>
        </w:rPr>
        <w:t>D)   keeping one's motives to oneself.</w:t>
      </w:r>
      <w:r>
        <w:rPr>
          <w:rFonts w:ascii="Times New Roman"/>
          <w:sz w:val="24"/>
        </w:rPr>
      </w:r>
      <w:r>
        <w:rPr>
          <w:rFonts w:ascii="Times New Roman"/>
          <w:sz w:val="24"/>
        </w:rPr>
        <w:br/>
        <w:tab/>
      </w:r>
      <w:r>
        <w:rPr>
          <w:rFonts w:ascii="Times New Roman"/>
          <w:sz w:val="24"/>
        </w:rPr>
        <w:t>E)   an ethical dilemma.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What should you do if you observe unethical behavior in the workplace?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Assume that the person knows what he or she is doing and ignore it.</w:t>
      </w:r>
      <w:r>
        <w:rPr>
          <w:rFonts w:ascii="Times New Roman"/>
          <w:sz w:val="24"/>
        </w:rPr>
        <w:tab/>
        <w:br/>
        <w:tab/>
      </w:r>
      <w:r>
        <w:rPr>
          <w:rFonts w:ascii="Times New Roman"/>
          <w:sz w:val="24"/>
        </w:rPr>
        <w:t>B)   Accuse the person of acting with bad motives or criminal intent.</w:t>
      </w:r>
      <w:r>
        <w:rPr>
          <w:rFonts w:ascii="Times New Roman"/>
          <w:sz w:val="24"/>
        </w:rPr>
        <w:br/>
        <w:tab/>
      </w:r>
      <w:r>
        <w:rPr>
          <w:rFonts w:ascii="Times New Roman"/>
          <w:sz w:val="24"/>
        </w:rPr>
        <w:t>C)   Ask questions that challenge the rationalization of the behavior.</w:t>
      </w:r>
      <w:r>
        <w:rPr>
          <w:rFonts w:ascii="Times New Roman"/>
          <w:sz w:val="24"/>
        </w:rPr>
        <w:br/>
        <w:tab/>
      </w:r>
      <w:r>
        <w:rPr>
          <w:rFonts w:ascii="Times New Roman"/>
          <w:sz w:val="24"/>
        </w:rPr>
        <w:t>D)   Report the behavior to the media or to law enforcement immediately.</w:t>
      </w:r>
      <w:r>
        <w:rPr>
          <w:rFonts w:ascii="Times New Roman"/>
          <w:sz w:val="24"/>
        </w:rPr>
        <w:br/>
        <w:tab/>
      </w:r>
      <w:r>
        <w:rPr>
          <w:rFonts w:ascii="Times New Roman"/>
          <w:sz w:val="24"/>
        </w:rPr>
        <w:t>E)   Make a joke about the behavior to subtly convey your discomfort with 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statement is true of corporate values?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Corporate values are those that are formulated and adhered to by individuals.</w:t>
      </w:r>
      <w:r>
        <w:rPr>
          <w:rFonts w:ascii="Times New Roman"/>
          <w:sz w:val="24"/>
        </w:rPr>
        <w:tab/>
        <w:br/>
        <w:tab/>
      </w:r>
      <w:r>
        <w:rPr>
          <w:rFonts w:ascii="Times New Roman"/>
          <w:sz w:val="24"/>
        </w:rPr>
        <w:t>B)   Publicly traded companies can decline to adopt a code of conduct.</w:t>
      </w:r>
      <w:r>
        <w:rPr>
          <w:rFonts w:ascii="Times New Roman"/>
          <w:sz w:val="24"/>
        </w:rPr>
        <w:br/>
        <w:tab/>
      </w:r>
      <w:r>
        <w:rPr>
          <w:rFonts w:ascii="Times New Roman"/>
          <w:sz w:val="24"/>
        </w:rPr>
        <w:t>C)   The employees of a company are not bound by corporate values.</w:t>
      </w:r>
      <w:r>
        <w:rPr>
          <w:rFonts w:ascii="Times New Roman"/>
          <w:sz w:val="24"/>
        </w:rPr>
        <w:br/>
        <w:tab/>
      </w:r>
      <w:r>
        <w:rPr>
          <w:rFonts w:ascii="Times New Roman"/>
          <w:sz w:val="24"/>
        </w:rPr>
        <w:t>D)   Corporate values are most effective when aligned with personal values.</w:t>
      </w:r>
      <w:r>
        <w:rPr>
          <w:rFonts w:ascii="Times New Roman"/>
          <w:sz w:val="24"/>
        </w:rPr>
        <w:br/>
        <w:tab/>
      </w:r>
      <w:r>
        <w:rPr>
          <w:rFonts w:ascii="Times New Roman"/>
          <w:sz w:val="24"/>
        </w:rPr>
        <w:t>E)   Corporate values are implied and unwritten rules that are open to interpretation.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Marion is the general manager of a sports equipment manufacturing company. She wants to give one of her employees an "Employee of the Year" award. Which of the following individuals should she choose if she is looking for an employee with a strong sense of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Ivy, who shares all relevant information with stakeholders</w:t>
      </w:r>
      <w:r>
        <w:rPr>
          <w:rFonts w:ascii="Times New Roman"/>
          <w:sz w:val="24"/>
        </w:rPr>
        <w:tab/>
        <w:br/>
        <w:tab/>
      </w:r>
      <w:r>
        <w:rPr>
          <w:rFonts w:ascii="Times New Roman"/>
          <w:sz w:val="24"/>
        </w:rPr>
        <w:t>B)   Nicholas, who went to night school to acquire more job-related skills</w:t>
      </w:r>
      <w:r>
        <w:rPr>
          <w:rFonts w:ascii="Times New Roman"/>
          <w:sz w:val="24"/>
        </w:rPr>
        <w:br/>
        <w:tab/>
      </w:r>
      <w:r>
        <w:rPr>
          <w:rFonts w:ascii="Times New Roman"/>
          <w:b w:val="false"/>
          <w:i w:val="false"/>
          <w:color w:val="000000"/>
          <w:sz w:val="24"/>
        </w:rPr>
        <w:t>C)   Taylor, who shares the company's trade secrets with its competitors</w:t>
      </w:r>
      <w:r>
        <w:rPr>
          <w:rFonts w:ascii="Times New Roman"/>
          <w:sz w:val="24"/>
        </w:rPr>
      </w:r>
      <w:r>
        <w:rPr>
          <w:rFonts w:ascii="Times New Roman"/>
          <w:sz w:val="24"/>
        </w:rPr>
        <w:br/>
        <w:tab/>
      </w:r>
      <w:r>
        <w:rPr>
          <w:rFonts w:ascii="Times New Roman"/>
          <w:sz w:val="24"/>
        </w:rPr>
        <w:t>D)   Keiko, who created a spreadsheet to help track production stages</w:t>
      </w:r>
      <w:r>
        <w:rPr>
          <w:rFonts w:ascii="Times New Roman"/>
          <w:sz w:val="24"/>
        </w:rPr>
        <w:br/>
        <w:tab/>
      </w:r>
      <w:r>
        <w:rPr>
          <w:rFonts w:ascii="Times New Roman"/>
          <w:sz w:val="24"/>
        </w:rPr>
        <w:t>E)   Victoria, who conducts personal business on company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What type of company is required by the Sarbanes-Oxley Act to have a code of ethics available to all employees?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companies that employ more than 100 people</w:t>
      </w:r>
      <w:r>
        <w:rPr>
          <w:rFonts w:ascii="Times New Roman"/>
          <w:sz w:val="24"/>
        </w:rPr>
        <w:tab/>
        <w:br/>
        <w:tab/>
      </w:r>
      <w:r>
        <w:rPr>
          <w:rFonts w:ascii="Times New Roman"/>
          <w:sz w:val="24"/>
        </w:rPr>
        <w:t>B)   all companies that trade internationally</w:t>
      </w:r>
      <w:r>
        <w:rPr>
          <w:rFonts w:ascii="Times New Roman"/>
          <w:sz w:val="24"/>
        </w:rPr>
        <w:br/>
        <w:tab/>
      </w:r>
      <w:r>
        <w:rPr>
          <w:rFonts w:ascii="Times New Roman"/>
          <w:sz w:val="24"/>
        </w:rPr>
        <w:t>C)   all companies that have more than a single owner</w:t>
      </w:r>
      <w:r>
        <w:rPr>
          <w:rFonts w:ascii="Times New Roman"/>
          <w:sz w:val="24"/>
        </w:rPr>
        <w:br/>
        <w:tab/>
      </w:r>
      <w:r>
        <w:rPr>
          <w:rFonts w:ascii="Times New Roman"/>
          <w:sz w:val="24"/>
        </w:rPr>
        <w:t>D)   all companies that are publicly traded</w:t>
      </w:r>
      <w:r>
        <w:rPr>
          <w:rFonts w:ascii="Times New Roman"/>
          <w:sz w:val="24"/>
        </w:rPr>
        <w:br/>
        <w:tab/>
      </w:r>
      <w:r>
        <w:rPr>
          <w:rFonts w:ascii="Times New Roman"/>
          <w:sz w:val="24"/>
        </w:rPr>
        <w:t>E)   all companies that make more than a million dollars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The most successful people are those whose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values take priority over the corporate values where they work.</w:t>
      </w:r>
      <w:r>
        <w:rPr>
          <w:rFonts w:ascii="Times New Roman"/>
          <w:sz w:val="24"/>
        </w:rPr>
        <w:tab/>
        <w:br/>
        <w:tab/>
      </w:r>
      <w:r>
        <w:rPr>
          <w:rFonts w:ascii="Times New Roman"/>
          <w:sz w:val="24"/>
        </w:rPr>
        <w:t>B)   personal values are subservient to the corporate values where they work.</w:t>
      </w:r>
      <w:r>
        <w:rPr>
          <w:rFonts w:ascii="Times New Roman"/>
          <w:sz w:val="24"/>
        </w:rPr>
        <w:br/>
        <w:tab/>
      </w:r>
      <w:r>
        <w:rPr>
          <w:rFonts w:ascii="Times New Roman"/>
          <w:sz w:val="24"/>
        </w:rPr>
        <w:t>C)   personal values align with the corporate values where they work.</w:t>
      </w:r>
      <w:r>
        <w:rPr>
          <w:rFonts w:ascii="Times New Roman"/>
          <w:sz w:val="24"/>
        </w:rPr>
        <w:br/>
        <w:tab/>
      </w:r>
      <w:r>
        <w:rPr>
          <w:rFonts w:ascii="Times New Roman"/>
          <w:sz w:val="24"/>
        </w:rPr>
        <w:t>D)   lives are ruled entirely by their personal values.</w:t>
      </w:r>
      <w:r>
        <w:rPr>
          <w:rFonts w:ascii="Times New Roman"/>
          <w:sz w:val="24"/>
        </w:rPr>
        <w:br/>
        <w:tab/>
      </w:r>
      <w:r>
        <w:rPr>
          <w:rFonts w:ascii="Times New Roman"/>
          <w:sz w:val="24"/>
        </w:rPr>
        <w:t>E)   lives are ruled entirely by the corporate values where they 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What is the relationship between honesty and competition?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Too much honesty destroys competition.</w:t>
      </w:r>
      <w:r>
        <w:rPr>
          <w:rFonts w:ascii="Times New Roman"/>
          <w:sz w:val="24"/>
        </w:rPr>
        <w:tab/>
        <w:br/>
        <w:tab/>
      </w:r>
      <w:r>
        <w:rPr>
          <w:rFonts w:ascii="Times New Roman"/>
          <w:sz w:val="24"/>
        </w:rPr>
        <w:t>B)   Businesses must commit fraud to compete.</w:t>
      </w:r>
      <w:r>
        <w:rPr>
          <w:rFonts w:ascii="Times New Roman"/>
          <w:sz w:val="24"/>
        </w:rPr>
        <w:br/>
        <w:tab/>
      </w:r>
      <w:r>
        <w:rPr>
          <w:rFonts w:ascii="Times New Roman"/>
          <w:sz w:val="24"/>
        </w:rPr>
        <w:t>C)   Truly honest businesses do not need to compete.</w:t>
      </w:r>
      <w:r>
        <w:rPr>
          <w:rFonts w:ascii="Times New Roman"/>
          <w:sz w:val="24"/>
        </w:rPr>
        <w:br/>
        <w:tab/>
      </w:r>
      <w:r>
        <w:rPr>
          <w:rFonts w:ascii="Times New Roman"/>
          <w:sz w:val="24"/>
        </w:rPr>
        <w:t>D)   Honesty and competition have no relationship.</w:t>
      </w:r>
      <w:r>
        <w:rPr>
          <w:rFonts w:ascii="Times New Roman"/>
          <w:sz w:val="24"/>
        </w:rPr>
        <w:br/>
        <w:tab/>
      </w:r>
      <w:r>
        <w:rPr>
          <w:rFonts w:ascii="Times New Roman"/>
          <w:sz w:val="24"/>
        </w:rPr>
        <w:t>E)   Honesty allows performance based on merit.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Basir is the chief financial officer of his company. At the annual meeting, he gives a presentation that contains only positive financial news even though the company had a lay-off in the previous year. What impact is Basir’s presentation likely to have on the employees?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will create hope that the coming year will be better than the previous year.</w:t>
      </w:r>
      <w:r>
        <w:rPr>
          <w:rFonts w:ascii="Times New Roman"/>
          <w:sz w:val="24"/>
        </w:rPr>
        <w:tab/>
        <w:br/>
        <w:tab/>
      </w:r>
      <w:r>
        <w:rPr>
          <w:rFonts w:ascii="Times New Roman"/>
          <w:b w:val="false"/>
          <w:i w:val="false"/>
          <w:color w:val="000000"/>
          <w:sz w:val="24"/>
        </w:rPr>
        <w:t>B)   It will cause employees to forget about the previous year's problems.</w:t>
      </w:r>
      <w:r>
        <w:rPr>
          <w:rFonts w:ascii="Times New Roman"/>
          <w:sz w:val="24"/>
        </w:rPr>
      </w:r>
      <w:r>
        <w:rPr>
          <w:rFonts w:ascii="Times New Roman"/>
          <w:sz w:val="24"/>
        </w:rPr>
        <w:br/>
        <w:tab/>
      </w:r>
      <w:r>
        <w:rPr>
          <w:rFonts w:ascii="Times New Roman"/>
          <w:sz w:val="24"/>
        </w:rPr>
        <w:t>C)   It will create mistrust because the presentation did not offer the whole truth.</w:t>
      </w:r>
      <w:r>
        <w:rPr>
          <w:rFonts w:ascii="Times New Roman"/>
          <w:sz w:val="24"/>
        </w:rPr>
        <w:br/>
        <w:tab/>
      </w:r>
      <w:r>
        <w:rPr>
          <w:rFonts w:ascii="Times New Roman"/>
          <w:sz w:val="24"/>
        </w:rPr>
        <w:t>D)   It will not have much effect because employees do not listen to such presentations.</w:t>
      </w:r>
      <w:r>
        <w:rPr>
          <w:rFonts w:ascii="Times New Roman"/>
          <w:sz w:val="24"/>
        </w:rPr>
        <w:br/>
        <w:tab/>
      </w:r>
      <w:r>
        <w:rPr>
          <w:rFonts w:ascii="Times New Roman"/>
          <w:b w:val="false"/>
          <w:i w:val="false"/>
          <w:color w:val="000000"/>
          <w:sz w:val="24"/>
        </w:rPr>
        <w:t>E)   It will impress the employees with Basir’s team orientation and positive attitude.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Marco works for a research firm. He discloses a client's confidential information publicly. This action is an example of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ethics violation.</w:t>
      </w:r>
      <w:r>
        <w:rPr>
          <w:rFonts w:ascii="Times New Roman"/>
          <w:sz w:val="24"/>
        </w:rPr>
        <w:tab/>
        <w:br/>
        <w:tab/>
      </w:r>
      <w:r>
        <w:rPr>
          <w:rFonts w:ascii="Times New Roman"/>
          <w:sz w:val="24"/>
        </w:rPr>
        <w:t>B)   low-trust relationship.</w:t>
      </w:r>
      <w:r>
        <w:rPr>
          <w:rFonts w:ascii="Times New Roman"/>
          <w:sz w:val="24"/>
        </w:rPr>
        <w:br/>
        <w:tab/>
      </w:r>
      <w:r>
        <w:rPr>
          <w:rFonts w:ascii="Times New Roman"/>
          <w:sz w:val="24"/>
        </w:rPr>
        <w:t>C)   conflict between personal and corporate values.</w:t>
      </w:r>
      <w:r>
        <w:rPr>
          <w:rFonts w:ascii="Times New Roman"/>
          <w:sz w:val="24"/>
        </w:rPr>
        <w:br/>
        <w:tab/>
      </w:r>
      <w:r>
        <w:rPr>
          <w:rFonts w:ascii="Times New Roman"/>
          <w:sz w:val="24"/>
        </w:rPr>
        <w:t>D)   failure to be transparent.</w:t>
      </w:r>
      <w:r>
        <w:rPr>
          <w:rFonts w:ascii="Times New Roman"/>
          <w:sz w:val="24"/>
        </w:rPr>
        <w:br/>
        <w:tab/>
      </w:r>
      <w:r>
        <w:rPr>
          <w:rFonts w:ascii="Times New Roman"/>
          <w:sz w:val="24"/>
        </w:rPr>
        <w:t>E)   rationalization of unprofessional practices.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What is the term for the stated and lived values of a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corporate values</w:t>
      </w:r>
      <w:r>
        <w:rPr>
          <w:rFonts w:ascii="Times New Roman"/>
          <w:sz w:val="24"/>
        </w:rPr>
        <w:tab/>
        <w:br/>
        <w:tab/>
      </w:r>
      <w:r>
        <w:rPr>
          <w:rFonts w:ascii="Times New Roman"/>
          <w:sz w:val="24"/>
        </w:rPr>
        <w:t>B)   corporate relationship</w:t>
      </w:r>
      <w:r>
        <w:rPr>
          <w:rFonts w:ascii="Times New Roman"/>
          <w:sz w:val="24"/>
        </w:rPr>
        <w:br/>
        <w:tab/>
      </w:r>
      <w:r>
        <w:rPr>
          <w:rFonts w:ascii="Times New Roman"/>
          <w:sz w:val="24"/>
        </w:rPr>
        <w:t>C)   code of ethics</w:t>
      </w:r>
      <w:r>
        <w:rPr>
          <w:rFonts w:ascii="Times New Roman"/>
          <w:sz w:val="24"/>
        </w:rPr>
        <w:br/>
        <w:tab/>
      </w:r>
      <w:r>
        <w:rPr>
          <w:rFonts w:ascii="Times New Roman"/>
          <w:sz w:val="24"/>
        </w:rPr>
        <w:t>D)   business ethics</w:t>
      </w:r>
      <w:r>
        <w:rPr>
          <w:rFonts w:ascii="Times New Roman"/>
          <w:sz w:val="24"/>
        </w:rPr>
        <w:br/>
        <w:tab/>
      </w:r>
      <w:r>
        <w:rPr>
          <w:rFonts w:ascii="Times New Roman"/>
          <w:sz w:val="24"/>
        </w:rPr>
        <w:t>E)   professional practices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Sara is director of human resources, and as such she is tasked with creating a document that states the company’s most important values and rules of conduct. This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code of conduct.</w:t>
      </w:r>
      <w:r>
        <w:rPr>
          <w:rFonts w:ascii="Times New Roman"/>
          <w:sz w:val="24"/>
        </w:rPr>
        <w:tab/>
        <w:br/>
        <w:tab/>
      </w:r>
      <w:r>
        <w:rPr>
          <w:rFonts w:ascii="Times New Roman"/>
          <w:sz w:val="24"/>
        </w:rPr>
        <w:t>B)   an ethical standards statement.</w:t>
      </w:r>
      <w:r>
        <w:rPr>
          <w:rFonts w:ascii="Times New Roman"/>
          <w:sz w:val="24"/>
        </w:rPr>
        <w:br/>
        <w:tab/>
      </w:r>
      <w:r>
        <w:rPr>
          <w:rFonts w:ascii="Times New Roman"/>
          <w:sz w:val="24"/>
        </w:rPr>
        <w:t>C)   a company rules bulletin.</w:t>
      </w:r>
      <w:r>
        <w:rPr>
          <w:rFonts w:ascii="Times New Roman"/>
          <w:sz w:val="24"/>
        </w:rPr>
        <w:br/>
        <w:tab/>
      </w:r>
      <w:r>
        <w:rPr>
          <w:rFonts w:ascii="Times New Roman"/>
          <w:sz w:val="24"/>
        </w:rPr>
        <w:t>D)   a human resources manual.</w:t>
      </w:r>
      <w:r>
        <w:rPr>
          <w:rFonts w:ascii="Times New Roman"/>
          <w:sz w:val="24"/>
        </w:rPr>
        <w:br/>
        <w:tab/>
      </w:r>
      <w:r>
        <w:rPr>
          <w:rFonts w:ascii="Times New Roman"/>
          <w:sz w:val="24"/>
        </w:rPr>
        <w:t>E)   organizational guidelines.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What does the "F" in the FAIR test of ethical business communication stand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Fresh</w:t>
      </w:r>
      <w:r>
        <w:rPr>
          <w:rFonts w:ascii="Times New Roman"/>
          <w:sz w:val="24"/>
        </w:rPr>
        <w:tab/>
        <w:br/>
        <w:tab/>
      </w:r>
      <w:r>
        <w:rPr>
          <w:rFonts w:ascii="Times New Roman"/>
          <w:sz w:val="24"/>
        </w:rPr>
        <w:t>B)   Facts</w:t>
      </w:r>
      <w:r>
        <w:rPr>
          <w:rFonts w:ascii="Times New Roman"/>
          <w:sz w:val="24"/>
        </w:rPr>
        <w:br/>
        <w:tab/>
      </w:r>
      <w:r>
        <w:rPr>
          <w:rFonts w:ascii="Times New Roman"/>
          <w:sz w:val="24"/>
        </w:rPr>
        <w:t>C)   First</w:t>
      </w:r>
      <w:r>
        <w:rPr>
          <w:rFonts w:ascii="Times New Roman"/>
          <w:sz w:val="24"/>
        </w:rPr>
        <w:br/>
        <w:tab/>
      </w:r>
      <w:r>
        <w:rPr>
          <w:rFonts w:ascii="Times New Roman"/>
          <w:sz w:val="24"/>
        </w:rPr>
        <w:t>D)   Forthright</w:t>
      </w:r>
      <w:r>
        <w:rPr>
          <w:rFonts w:ascii="Times New Roman"/>
          <w:sz w:val="24"/>
        </w:rPr>
        <w:br/>
        <w:tab/>
      </w:r>
      <w:r>
        <w:rPr>
          <w:rFonts w:ascii="Times New Roman"/>
          <w:sz w:val="24"/>
        </w:rPr>
        <w:t>E)   Fitting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What does the "I" in the FAIR test of ethical business communication stand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Intent of communicator</w:t>
      </w:r>
      <w:r>
        <w:rPr>
          <w:rFonts w:ascii="Times New Roman"/>
          <w:sz w:val="24"/>
        </w:rPr>
        <w:tab/>
        <w:br/>
        <w:tab/>
      </w:r>
      <w:r>
        <w:rPr>
          <w:rFonts w:ascii="Times New Roman"/>
          <w:sz w:val="24"/>
        </w:rPr>
        <w:t>B)   Interest of audience</w:t>
      </w:r>
      <w:r>
        <w:rPr>
          <w:rFonts w:ascii="Times New Roman"/>
          <w:sz w:val="24"/>
        </w:rPr>
        <w:br/>
        <w:tab/>
      </w:r>
      <w:r>
        <w:rPr>
          <w:rFonts w:ascii="Times New Roman"/>
          <w:sz w:val="24"/>
        </w:rPr>
        <w:t>C)   Impacts on stakeholders</w:t>
      </w:r>
      <w:r>
        <w:rPr>
          <w:rFonts w:ascii="Times New Roman"/>
          <w:sz w:val="24"/>
        </w:rPr>
        <w:br/>
        <w:tab/>
      </w:r>
      <w:r>
        <w:rPr>
          <w:rFonts w:ascii="Times New Roman"/>
          <w:sz w:val="24"/>
        </w:rPr>
        <w:t>D)   Insight into motives</w:t>
      </w:r>
      <w:r>
        <w:rPr>
          <w:rFonts w:ascii="Times New Roman"/>
          <w:sz w:val="24"/>
        </w:rPr>
        <w:br/>
        <w:tab/>
      </w:r>
      <w:r>
        <w:rPr>
          <w:rFonts w:ascii="Times New Roman"/>
          <w:sz w:val="24"/>
        </w:rPr>
        <w:t>E)   Illustration of credibility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What can the FAIR test help you avoid?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showing preference to one employee over another</w:t>
      </w:r>
      <w:r>
        <w:rPr>
          <w:rFonts w:ascii="Times New Roman"/>
          <w:sz w:val="24"/>
        </w:rPr>
        <w:tab/>
        <w:br/>
        <w:tab/>
      </w:r>
      <w:r>
        <w:rPr>
          <w:rFonts w:ascii="Times New Roman"/>
          <w:sz w:val="24"/>
        </w:rPr>
        <w:t>B)   revealing confidential or proprietary information</w:t>
      </w:r>
      <w:r>
        <w:rPr>
          <w:rFonts w:ascii="Times New Roman"/>
          <w:sz w:val="24"/>
        </w:rPr>
        <w:br/>
        <w:tab/>
      </w:r>
      <w:r>
        <w:rPr>
          <w:rFonts w:ascii="Times New Roman"/>
          <w:sz w:val="24"/>
        </w:rPr>
        <w:t>C)   receiving low ratings from subordinates</w:t>
      </w:r>
      <w:r>
        <w:rPr>
          <w:rFonts w:ascii="Times New Roman"/>
          <w:sz w:val="24"/>
        </w:rPr>
        <w:br/>
        <w:tab/>
      </w:r>
      <w:r>
        <w:rPr>
          <w:rFonts w:ascii="Times New Roman"/>
          <w:sz w:val="24"/>
        </w:rPr>
        <w:t>D)   rationalizing unethical behaviors</w:t>
      </w:r>
      <w:r>
        <w:rPr>
          <w:rFonts w:ascii="Times New Roman"/>
          <w:sz w:val="24"/>
        </w:rPr>
        <w:br/>
        <w:tab/>
      </w:r>
      <w:r>
        <w:rPr>
          <w:rFonts w:ascii="Times New Roman"/>
          <w:sz w:val="24"/>
        </w:rPr>
        <w:t>E)   being disrespectful to other people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Parul is a manager who is preparing to send a memo to members of her team. What will best help her evaluate the memo before she sends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asking questions to challenge rationalizations</w:t>
      </w:r>
      <w:r>
        <w:rPr>
          <w:rFonts w:ascii="Times New Roman"/>
          <w:sz w:val="24"/>
        </w:rPr>
        <w:tab/>
        <w:br/>
        <w:tab/>
      </w:r>
      <w:r>
        <w:rPr>
          <w:rFonts w:ascii="Times New Roman"/>
          <w:sz w:val="24"/>
        </w:rPr>
        <w:t>B)   consulting the Ethics Resource Center</w:t>
      </w:r>
      <w:r>
        <w:rPr>
          <w:rFonts w:ascii="Times New Roman"/>
          <w:sz w:val="24"/>
        </w:rPr>
        <w:br/>
        <w:tab/>
      </w:r>
      <w:r>
        <w:rPr>
          <w:rFonts w:ascii="Times New Roman"/>
          <w:sz w:val="24"/>
        </w:rPr>
        <w:t>C)   surveying team members</w:t>
      </w:r>
      <w:r>
        <w:rPr>
          <w:rFonts w:ascii="Times New Roman"/>
          <w:sz w:val="24"/>
        </w:rPr>
        <w:br/>
        <w:tab/>
      </w:r>
      <w:r>
        <w:rPr>
          <w:rFonts w:ascii="Times New Roman"/>
          <w:sz w:val="24"/>
        </w:rPr>
        <w:t>D)   applying the FAIR test</w:t>
      </w:r>
      <w:r>
        <w:rPr>
          <w:rFonts w:ascii="Times New Roman"/>
          <w:sz w:val="24"/>
        </w:rPr>
        <w:br/>
        <w:tab/>
      </w:r>
      <w:r>
        <w:rPr>
          <w:rFonts w:ascii="Times New Roman"/>
          <w:b w:val="false"/>
          <w:i w:val="false"/>
          <w:color w:val="000000"/>
          <w:sz w:val="24"/>
        </w:rPr>
        <w:t>E)   reviewing her company's code of ethics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Rhonda is the general manager of a software company. She wants to give one of her employees an "Employee of the Year" award. Which of the following individuals should she choose if she is looking for an employee who communicates fairly in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Juliana, who always discloses her sources of information</w:t>
      </w:r>
      <w:r>
        <w:rPr>
          <w:rFonts w:ascii="Times New Roman"/>
          <w:sz w:val="24"/>
        </w:rPr>
        <w:tab/>
        <w:br/>
        <w:tab/>
      </w:r>
      <w:r>
        <w:rPr>
          <w:rFonts w:ascii="Times New Roman"/>
          <w:sz w:val="24"/>
        </w:rPr>
        <w:t>B)   Evan, who often draws conclusions from assumptions</w:t>
      </w:r>
      <w:r>
        <w:rPr>
          <w:rFonts w:ascii="Times New Roman"/>
          <w:sz w:val="24"/>
        </w:rPr>
        <w:br/>
        <w:tab/>
      </w:r>
      <w:r>
        <w:rPr>
          <w:rFonts w:ascii="Times New Roman"/>
          <w:sz w:val="24"/>
        </w:rPr>
        <w:t>C)   Debbi, who often says that customers never know what they want</w:t>
      </w:r>
      <w:r>
        <w:rPr>
          <w:rFonts w:ascii="Times New Roman"/>
          <w:sz w:val="24"/>
        </w:rPr>
        <w:br/>
        <w:tab/>
      </w:r>
      <w:r>
        <w:rPr>
          <w:rFonts w:ascii="Times New Roman"/>
          <w:sz w:val="24"/>
        </w:rPr>
        <w:t>D)   Lina, who builds team spirit by reminding people when birthdays are</w:t>
      </w:r>
      <w:r>
        <w:rPr>
          <w:rFonts w:ascii="Times New Roman"/>
          <w:sz w:val="24"/>
        </w:rPr>
        <w:br/>
        <w:tab/>
      </w:r>
      <w:r>
        <w:rPr>
          <w:rFonts w:ascii="Times New Roman"/>
          <w:sz w:val="24"/>
        </w:rPr>
        <w:t>E)   Ted, who seldom checks his programs for bugs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How does establishing credibility to maintain a high level of trust impact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improves communication because people have to rely more on rhetoric.</w:t>
      </w:r>
      <w:r>
        <w:rPr>
          <w:rFonts w:ascii="Times New Roman"/>
          <w:sz w:val="24"/>
        </w:rPr>
        <w:tab/>
        <w:br/>
        <w:tab/>
      </w:r>
      <w:r>
        <w:rPr>
          <w:rFonts w:ascii="Times New Roman"/>
          <w:sz w:val="24"/>
        </w:rPr>
        <w:t>B)   It improves communication because people give the benefit of the doubt.</w:t>
      </w:r>
      <w:r>
        <w:rPr>
          <w:rFonts w:ascii="Times New Roman"/>
          <w:sz w:val="24"/>
        </w:rPr>
        <w:br/>
        <w:tab/>
      </w:r>
      <w:r>
        <w:rPr>
          <w:rFonts w:ascii="Times New Roman"/>
          <w:sz w:val="24"/>
        </w:rPr>
        <w:t>C)   It worsens communication because people take things for granted.</w:t>
      </w:r>
      <w:r>
        <w:rPr>
          <w:rFonts w:ascii="Times New Roman"/>
          <w:sz w:val="24"/>
        </w:rPr>
        <w:br/>
        <w:tab/>
      </w:r>
      <w:r>
        <w:rPr>
          <w:rFonts w:ascii="Times New Roman"/>
          <w:b w:val="false"/>
          <w:i w:val="false"/>
          <w:color w:val="000000"/>
          <w:sz w:val="24"/>
        </w:rPr>
        <w:t>D)   It worsens communication because people question each other's motives.</w:t>
      </w:r>
      <w:r>
        <w:rPr>
          <w:rFonts w:ascii="Times New Roman"/>
          <w:sz w:val="24"/>
        </w:rPr>
      </w:r>
      <w:r>
        <w:rPr>
          <w:rFonts w:ascii="Times New Roman"/>
          <w:sz w:val="24"/>
        </w:rPr>
        <w:br/>
        <w:tab/>
      </w:r>
      <w:r>
        <w:rPr>
          <w:rFonts w:ascii="Times New Roman"/>
          <w:sz w:val="24"/>
        </w:rPr>
        <w:t>E)   It improves communication because people have to be persuaded to cooperate.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According to management expert Stephen M.R. Covey, what is foundational to permanent success?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speaking and writing eloquently</w:t>
      </w:r>
      <w:r>
        <w:rPr>
          <w:rFonts w:ascii="Times New Roman"/>
          <w:sz w:val="24"/>
        </w:rPr>
        <w:tab/>
        <w:br/>
        <w:tab/>
      </w:r>
      <w:r>
        <w:rPr>
          <w:rFonts w:ascii="Times New Roman"/>
          <w:sz w:val="24"/>
        </w:rPr>
        <w:t>B)   demanding the respect of subordinates</w:t>
      </w:r>
      <w:r>
        <w:rPr>
          <w:rFonts w:ascii="Times New Roman"/>
          <w:sz w:val="24"/>
        </w:rPr>
        <w:br/>
        <w:tab/>
      </w:r>
      <w:r>
        <w:rPr>
          <w:rFonts w:ascii="Times New Roman"/>
          <w:sz w:val="24"/>
        </w:rPr>
        <w:t>C)   overcoming many struggles</w:t>
      </w:r>
      <w:r>
        <w:rPr>
          <w:rFonts w:ascii="Times New Roman"/>
          <w:sz w:val="24"/>
        </w:rPr>
        <w:br/>
        <w:tab/>
      </w:r>
      <w:r>
        <w:rPr>
          <w:rFonts w:ascii="Times New Roman"/>
          <w:sz w:val="24"/>
        </w:rPr>
        <w:t>D)   inspiring the trust of others</w:t>
      </w:r>
      <w:r>
        <w:rPr>
          <w:rFonts w:ascii="Times New Roman"/>
          <w:sz w:val="24"/>
        </w:rPr>
        <w:br/>
        <w:tab/>
      </w:r>
      <w:r>
        <w:rPr>
          <w:rFonts w:ascii="Times New Roman"/>
          <w:sz w:val="24"/>
        </w:rPr>
        <w:t>E)   having a warm and charming manner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In the example in the text about Tim Cook, CEO of Apple, what method is recommended to be used to evaluate his letters to shareholders?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FAIR test</w:t>
      </w:r>
      <w:r>
        <w:rPr>
          <w:rFonts w:ascii="Times New Roman"/>
          <w:sz w:val="24"/>
        </w:rPr>
        <w:tab/>
        <w:br/>
        <w:tab/>
      </w:r>
      <w:r>
        <w:rPr>
          <w:rFonts w:ascii="Times New Roman"/>
          <w:sz w:val="24"/>
        </w:rPr>
        <w:t>B)   customer opinion polls</w:t>
      </w:r>
      <w:r>
        <w:rPr>
          <w:rFonts w:ascii="Times New Roman"/>
          <w:sz w:val="24"/>
        </w:rPr>
        <w:br/>
        <w:tab/>
      </w:r>
      <w:r>
        <w:rPr>
          <w:rFonts w:ascii="Times New Roman"/>
          <w:sz w:val="24"/>
        </w:rPr>
        <w:t>C)   the outcomes of the letters</w:t>
      </w:r>
      <w:r>
        <w:rPr>
          <w:rFonts w:ascii="Times New Roman"/>
          <w:sz w:val="24"/>
        </w:rPr>
        <w:br/>
        <w:tab/>
      </w:r>
      <w:r>
        <w:rPr>
          <w:rFonts w:ascii="Times New Roman"/>
          <w:sz w:val="24"/>
        </w:rPr>
        <w:t>D)   similar responses in government privacy cases</w:t>
      </w:r>
      <w:r>
        <w:rPr>
          <w:rFonts w:ascii="Times New Roman"/>
          <w:sz w:val="24"/>
        </w:rPr>
        <w:br/>
        <w:tab/>
      </w:r>
      <w:r>
        <w:rPr>
          <w:rFonts w:ascii="Times New Roman"/>
          <w:sz w:val="24"/>
        </w:rPr>
        <w:t>E)   evaluation by the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Using the FAIR test involves providing access to ________ and explaining how you made your decisions, particularly in complicated and emotionally charged situations.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your real motivations</w:t>
      </w:r>
      <w:r>
        <w:rPr>
          <w:rFonts w:ascii="Times New Roman"/>
          <w:sz w:val="24"/>
        </w:rPr>
        <w:tab/>
        <w:br/>
        <w:tab/>
      </w:r>
      <w:r>
        <w:rPr>
          <w:rFonts w:ascii="Times New Roman"/>
          <w:sz w:val="24"/>
        </w:rPr>
        <w:t>B)   research and data</w:t>
      </w:r>
      <w:r>
        <w:rPr>
          <w:rFonts w:ascii="Times New Roman"/>
          <w:sz w:val="24"/>
        </w:rPr>
        <w:br/>
        <w:tab/>
      </w:r>
      <w:r>
        <w:rPr>
          <w:rFonts w:ascii="Times New Roman"/>
          <w:sz w:val="24"/>
        </w:rPr>
        <w:t>C)   employee records</w:t>
      </w:r>
      <w:r>
        <w:rPr>
          <w:rFonts w:ascii="Times New Roman"/>
          <w:sz w:val="24"/>
        </w:rPr>
        <w:br/>
        <w:tab/>
      </w:r>
      <w:r>
        <w:rPr>
          <w:rFonts w:ascii="Times New Roman"/>
          <w:sz w:val="24"/>
        </w:rPr>
        <w:t>D)   in-house documents</w:t>
      </w:r>
      <w:r>
        <w:rPr>
          <w:rFonts w:ascii="Times New Roman"/>
          <w:sz w:val="24"/>
        </w:rPr>
        <w:br/>
        <w:tab/>
      </w:r>
      <w:r>
        <w:rPr>
          <w:rFonts w:ascii="Times New Roman"/>
          <w:sz w:val="24"/>
        </w:rPr>
        <w:t>E)   all communications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People who cheat in school are more likely to cheat in the workplace.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In the post-trust era, most employees have faith in their leaders and colleagues.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Kami, who wants to be a medical assistant, has lined up a summer internship working for a local hospital. That kind of experience will help her develop competence.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Kersey pursues business opportunities aggressively because she believes that doing nothing can be very costly. Kersey demonstrates a focus on 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A manager who acts out of self-interest is more likely to be viewed as credible than one who does not.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Effective communicators gain trust by connecting with others.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Nancy wants to cultivate a sense of community. Her first step should be to explain her needs to the team.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Character-based traits are instrumental in establishing trust in the workplace.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Someone who has an enlarged vision of those affected by his or her business activities has a sense of accountability.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 xml:space="preserve">In the phrase s   </w:t>
      </w:r>
      <w:r>
        <w:rPr>
          <w:rFonts w:ascii="Times New Roman"/>
          <w:b w:val="false"/>
          <w:i/>
          <w:color w:val="000000"/>
          <w:sz w:val="24"/>
        </w:rPr>
        <w:t>takeholder view</w:t>
      </w:r>
      <w:r>
        <w:rPr>
          <w:rFonts w:ascii="Times New Roman"/>
          <w:b w:val="false"/>
          <w:i w:val="false"/>
          <w:color w:val="000000"/>
          <w:sz w:val="24"/>
        </w:rPr>
        <w:t xml:space="preserve">, the word   </w:t>
      </w:r>
      <w:r>
        <w:rPr>
          <w:rFonts w:ascii="Times New Roman"/>
          <w:b w:val="false"/>
          <w:i/>
          <w:color w:val="000000"/>
          <w:sz w:val="24"/>
        </w:rPr>
        <w:t>stakeholder</w:t>
      </w:r>
      <w:r>
        <w:rPr>
          <w:rFonts w:ascii="Times New Roman"/>
          <w:b w:val="false"/>
          <w:i w:val="false"/>
          <w:color w:val="000000"/>
          <w:sz w:val="24"/>
        </w:rPr>
        <w:t xml:space="preserve"> refers only to someone who owns a share of the business.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A company president often states in her written and oral communications that she is answerable to the people who use the company's products. By repeating this so frequently, she most likely causes people to mistrust her.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It is the duty of corporate employees to act visibly, predictably, and understandably when dealing with the public.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In recent years, transparency has become the dominant business ethic for communications.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Employees usually speak up when they observe potentially unethical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In recent years, employees have increasingly judged their organizations to be ethical.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A person of integrity will have one set of values for his or her personal life and another set of values for his or her work life.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Because business problems are expensive and time-consuming to solve, experts recommend avoiding open discussion of serious issues.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Today, workplace cultures are becoming more closed off and independent.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The FAIR test is a way to predict how employees will react to a new policy.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In high-trust relationships, communication is easier and more effective.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