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sz w:val="24"/>
        </w:rPr>
        <w:t>Which of the following is an accurate comparison between email and new media?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Email came into existence during the late 1970s; new media began in the late 1980s.</w:t>
      </w:r>
      <w:r>
        <w:rPr>
          <w:rFonts w:ascii="Times New Roman"/>
          <w:sz w:val="24"/>
        </w:rPr>
        <w:tab/>
        <w:br/>
        <w:tab/>
      </w:r>
      <w:r>
        <w:rPr>
          <w:rFonts w:ascii="Times New Roman"/>
          <w:sz w:val="24"/>
        </w:rPr>
        <w:t>B)   Email has mostly replaced phone calls; new media has mostly replaced memos.</w:t>
      </w:r>
      <w:r>
        <w:rPr>
          <w:rFonts w:ascii="Times New Roman"/>
          <w:sz w:val="24"/>
        </w:rPr>
        <w:br/>
        <w:tab/>
      </w:r>
      <w:r>
        <w:rPr>
          <w:rFonts w:ascii="Times New Roman"/>
          <w:sz w:val="24"/>
        </w:rPr>
        <w:t>C)   Both email and new media are often used in place of face-to-face conversations.</w:t>
      </w:r>
      <w:r>
        <w:rPr>
          <w:rFonts w:ascii="Times New Roman"/>
          <w:sz w:val="24"/>
        </w:rPr>
        <w:br/>
        <w:tab/>
      </w:r>
      <w:r>
        <w:rPr>
          <w:rFonts w:ascii="Times New Roman"/>
          <w:sz w:val="24"/>
        </w:rPr>
        <w:t>D)   Both email and new media rely heavily on the use of simulations.</w:t>
      </w:r>
      <w:r>
        <w:rPr>
          <w:rFonts w:ascii="Times New Roman"/>
          <w:sz w:val="24"/>
        </w:rPr>
        <w:br/>
        <w:tab/>
      </w:r>
      <w:r>
        <w:rPr>
          <w:rFonts w:ascii="Times New Roman"/>
          <w:sz w:val="24"/>
        </w:rPr>
        <w:t>E)   Email has revolutionized business communication more than new media has.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The advent of new media has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increased the need for employees who have social intelligence.</w:t>
      </w:r>
      <w:r>
        <w:rPr>
          <w:rFonts w:ascii="Times New Roman"/>
          <w:sz w:val="24"/>
        </w:rPr>
        <w:tab/>
        <w:br/>
        <w:tab/>
      </w:r>
      <w:r>
        <w:rPr>
          <w:rFonts w:ascii="Times New Roman"/>
          <w:sz w:val="24"/>
        </w:rPr>
        <w:t>B)   increased the reliance on traditional modes of communication.</w:t>
      </w:r>
      <w:r>
        <w:rPr>
          <w:rFonts w:ascii="Times New Roman"/>
          <w:sz w:val="24"/>
        </w:rPr>
        <w:br/>
        <w:tab/>
      </w:r>
      <w:r>
        <w:rPr>
          <w:rFonts w:ascii="Times New Roman"/>
          <w:sz w:val="24"/>
        </w:rPr>
        <w:t>C)   lessened the need to pay attention to nonverbal cues in communication.</w:t>
      </w:r>
      <w:r>
        <w:rPr>
          <w:rFonts w:ascii="Times New Roman"/>
          <w:sz w:val="24"/>
        </w:rPr>
        <w:br/>
        <w:tab/>
      </w:r>
      <w:r>
        <w:rPr>
          <w:rFonts w:ascii="Times New Roman"/>
          <w:sz w:val="24"/>
        </w:rPr>
        <w:t>D)   decreased the amount of collaboration employees do on projects.</w:t>
      </w:r>
      <w:r>
        <w:rPr>
          <w:rFonts w:ascii="Times New Roman"/>
          <w:sz w:val="24"/>
        </w:rPr>
        <w:br/>
        <w:tab/>
      </w:r>
      <w:r>
        <w:rPr>
          <w:rFonts w:ascii="Times New Roman"/>
          <w:sz w:val="24"/>
        </w:rPr>
        <w:t>E)   reduced the need for cross-cultural competency in organizations.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Identify the impact of new media on communication.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New media have increased rigidity in thinking and reduced people's problem-solving skills.</w:t>
      </w:r>
      <w:r>
        <w:rPr>
          <w:rFonts w:ascii="Times New Roman"/>
          <w:sz w:val="24"/>
        </w:rPr>
      </w:r>
      <w:r>
        <w:rPr>
          <w:rFonts w:ascii="Times New Roman"/>
          <w:sz w:val="24"/>
        </w:rPr>
        <w:tab/>
        <w:br/>
        <w:tab/>
      </w:r>
      <w:r>
        <w:rPr>
          <w:rFonts w:ascii="Times New Roman"/>
          <w:sz w:val="24"/>
        </w:rPr>
        <w:t>B)   New media have decreased the average social intelligence of people at work.</w:t>
      </w:r>
      <w:r>
        <w:rPr>
          <w:rFonts w:ascii="Times New Roman"/>
          <w:sz w:val="24"/>
        </w:rPr>
        <w:br/>
        <w:tab/>
      </w:r>
      <w:r>
        <w:rPr>
          <w:rFonts w:ascii="Times New Roman"/>
          <w:sz w:val="24"/>
        </w:rPr>
        <w:t>C)   New media have made it easier to tap the intelligence of people outside an organization.</w:t>
      </w:r>
      <w:r>
        <w:rPr>
          <w:rFonts w:ascii="Times New Roman"/>
          <w:sz w:val="24"/>
        </w:rPr>
        <w:br/>
        <w:tab/>
      </w:r>
      <w:r>
        <w:rPr>
          <w:rFonts w:ascii="Times New Roman"/>
          <w:sz w:val="24"/>
        </w:rPr>
        <w:t>D)   New media have reduced the need for cross-cultural competency.</w:t>
      </w:r>
      <w:r>
        <w:rPr>
          <w:rFonts w:ascii="Times New Roman"/>
          <w:sz w:val="24"/>
        </w:rPr>
        <w:br/>
        <w:tab/>
      </w:r>
      <w:r>
        <w:rPr>
          <w:rFonts w:ascii="Times New Roman"/>
          <w:sz w:val="24"/>
        </w:rPr>
        <w:t>E)   New media have used artificial intelligence to reduce the number of decisions made by front-line employees.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Part of having ________ means understanding that businesspeople from other countries may have very different attitudes about punctuality and efficiency.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artificial intelligence</w:t>
      </w:r>
      <w:r>
        <w:rPr>
          <w:rFonts w:ascii="Times New Roman"/>
          <w:sz w:val="24"/>
        </w:rPr>
        <w:tab/>
        <w:br/>
        <w:tab/>
      </w:r>
      <w:r>
        <w:rPr>
          <w:rFonts w:ascii="Times New Roman"/>
          <w:sz w:val="24"/>
        </w:rPr>
        <w:t>B)   interpretive skill</w:t>
      </w:r>
      <w:r>
        <w:rPr>
          <w:rFonts w:ascii="Times New Roman"/>
          <w:sz w:val="24"/>
        </w:rPr>
        <w:br/>
        <w:tab/>
      </w:r>
      <w:r>
        <w:rPr>
          <w:rFonts w:ascii="Times New Roman"/>
          <w:sz w:val="24"/>
        </w:rPr>
        <w:t>C)   cross-cultural competency</w:t>
      </w:r>
      <w:r>
        <w:rPr>
          <w:rFonts w:ascii="Times New Roman"/>
          <w:sz w:val="24"/>
        </w:rPr>
        <w:br/>
        <w:tab/>
      </w:r>
      <w:r>
        <w:rPr>
          <w:rFonts w:ascii="Times New Roman"/>
          <w:sz w:val="24"/>
        </w:rPr>
        <w:t>D)   computational thinking</w:t>
      </w:r>
      <w:r>
        <w:rPr>
          <w:rFonts w:ascii="Times New Roman"/>
          <w:sz w:val="24"/>
        </w:rPr>
        <w:br/>
        <w:tab/>
      </w:r>
      <w:r>
        <w:rPr>
          <w:rFonts w:ascii="Times New Roman"/>
          <w:sz w:val="24"/>
        </w:rPr>
        <w:t>E)   business etiquette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Which of the following is a current challenge for business communicators?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growing need to move away from communicating in genres</w:t>
      </w:r>
      <w:r>
        <w:rPr>
          <w:rFonts w:ascii="Times New Roman"/>
          <w:sz w:val="24"/>
        </w:rPr>
        <w:tab/>
        <w:br/>
        <w:tab/>
      </w:r>
      <w:r>
        <w:rPr>
          <w:rFonts w:ascii="Times New Roman"/>
          <w:sz w:val="24"/>
        </w:rPr>
        <w:t>B)   decreased availability of workers from diverse backgrounds</w:t>
      </w:r>
      <w:r>
        <w:rPr>
          <w:rFonts w:ascii="Times New Roman"/>
          <w:sz w:val="24"/>
        </w:rPr>
        <w:br/>
        <w:tab/>
      </w:r>
      <w:r>
        <w:rPr>
          <w:rFonts w:ascii="Times New Roman"/>
          <w:sz w:val="24"/>
        </w:rPr>
        <w:t>C)   increased need for employees with media literacy</w:t>
      </w:r>
      <w:r>
        <w:rPr>
          <w:rFonts w:ascii="Times New Roman"/>
          <w:sz w:val="24"/>
        </w:rPr>
        <w:br/>
        <w:tab/>
      </w:r>
      <w:r>
        <w:rPr>
          <w:rFonts w:ascii="Times New Roman"/>
          <w:sz w:val="24"/>
        </w:rPr>
        <w:t>D)   increased rejection of new media by younger workers</w:t>
      </w:r>
      <w:r>
        <w:rPr>
          <w:rFonts w:ascii="Times New Roman"/>
          <w:sz w:val="24"/>
        </w:rPr>
        <w:br/>
        <w:tab/>
      </w:r>
      <w:r>
        <w:rPr>
          <w:rFonts w:ascii="Times New Roman"/>
          <w:sz w:val="24"/>
        </w:rPr>
        <w:t>E)   decreased access to ideas from outside the organization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When interacting in social situations, an employee is expected to follow a set of behaviors known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business etiquette.</w:t>
      </w:r>
      <w:r>
        <w:rPr>
          <w:rFonts w:ascii="Times New Roman"/>
          <w:sz w:val="24"/>
        </w:rPr>
        <w:tab/>
        <w:br/>
        <w:tab/>
      </w:r>
      <w:r>
        <w:rPr>
          <w:rFonts w:ascii="Times New Roman"/>
          <w:sz w:val="24"/>
        </w:rPr>
        <w:t>B)   formal communication.</w:t>
      </w:r>
      <w:r>
        <w:rPr>
          <w:rFonts w:ascii="Times New Roman"/>
          <w:sz w:val="24"/>
        </w:rPr>
        <w:br/>
        <w:tab/>
      </w:r>
      <w:r>
        <w:rPr>
          <w:rFonts w:ascii="Times New Roman"/>
          <w:sz w:val="24"/>
        </w:rPr>
        <w:t>C)   heuristics.</w:t>
      </w:r>
      <w:r>
        <w:rPr>
          <w:rFonts w:ascii="Times New Roman"/>
          <w:sz w:val="24"/>
        </w:rPr>
        <w:br/>
        <w:tab/>
      </w:r>
      <w:r>
        <w:rPr>
          <w:rFonts w:ascii="Times New Roman"/>
          <w:sz w:val="24"/>
        </w:rPr>
        <w:t>D)   cross-cultural competency.</w:t>
      </w:r>
      <w:r>
        <w:rPr>
          <w:rFonts w:ascii="Times New Roman"/>
          <w:sz w:val="24"/>
        </w:rPr>
        <w:br/>
        <w:tab/>
      </w:r>
      <w:r>
        <w:rPr>
          <w:rFonts w:ascii="Times New Roman"/>
          <w:sz w:val="24"/>
        </w:rPr>
        <w:t>E)   interpretive skills.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Social intelligence is best defined as the ability of people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choose the right medium to most effectively deliver your message.</w:t>
      </w:r>
      <w:r>
        <w:rPr>
          <w:rFonts w:ascii="Times New Roman"/>
          <w:sz w:val="24"/>
        </w:rPr>
        <w:tab/>
        <w:br/>
        <w:tab/>
      </w:r>
      <w:r>
        <w:rPr>
          <w:rFonts w:ascii="Times New Roman"/>
          <w:sz w:val="24"/>
        </w:rPr>
        <w:t>B)   quickly assess the emotions of those around them and adapt their words, tone, and gestures accordingly.</w:t>
      </w:r>
      <w:r>
        <w:rPr>
          <w:rFonts w:ascii="Times New Roman"/>
          <w:sz w:val="24"/>
        </w:rPr>
        <w:br/>
        <w:tab/>
      </w:r>
      <w:r>
        <w:rPr>
          <w:rFonts w:ascii="Times New Roman"/>
          <w:sz w:val="24"/>
        </w:rPr>
        <w:t>C)   interact with data, see patterns in data, make data-based decisions, and use data to design for desired outcomes.</w:t>
      </w:r>
      <w:r>
        <w:rPr>
          <w:rFonts w:ascii="Times New Roman"/>
          <w:sz w:val="24"/>
        </w:rPr>
        <w:br/>
        <w:tab/>
      </w:r>
      <w:r>
        <w:rPr>
          <w:rFonts w:ascii="Times New Roman"/>
          <w:sz w:val="24"/>
        </w:rPr>
        <w:t>D)   use their communications and actions to take a stand on social issues.</w:t>
      </w:r>
      <w:r>
        <w:rPr>
          <w:rFonts w:ascii="Times New Roman"/>
          <w:sz w:val="24"/>
        </w:rPr>
        <w:br/>
        <w:tab/>
      </w:r>
      <w:r>
        <w:rPr>
          <w:rFonts w:ascii="Times New Roman"/>
          <w:sz w:val="24"/>
        </w:rPr>
        <w:t>E)   observe proper business etiquette with both internal and external audiences.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Which of the following is most likely to require interpersonal skills?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working overtime</w:t>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writing notes about a meeting</w:t>
      </w:r>
      <w:r>
        <w:rPr>
          <w:rFonts w:ascii="Times New Roman"/>
          <w:sz w:val="24"/>
        </w:rPr>
      </w:r>
      <w:r>
        <w:rPr>
          <w:rFonts w:ascii="Times New Roman"/>
          <w:sz w:val="24"/>
        </w:rPr>
        <w:br/>
        <w:tab/>
      </w:r>
      <w:r>
        <w:rPr>
          <w:rFonts w:ascii="Times New Roman"/>
          <w:sz w:val="24"/>
        </w:rPr>
        <w:t>C)   understanding how a new product works</w:t>
      </w:r>
      <w:r>
        <w:rPr>
          <w:rFonts w:ascii="Times New Roman"/>
          <w:sz w:val="24"/>
        </w:rPr>
        <w:br/>
        <w:tab/>
      </w:r>
      <w:r>
        <w:rPr>
          <w:rFonts w:ascii="Times New Roman"/>
          <w:sz w:val="24"/>
        </w:rPr>
        <w:t>D)   analyzing a progress report</w:t>
      </w:r>
      <w:r>
        <w:rPr>
          <w:rFonts w:ascii="Times New Roman"/>
          <w:sz w:val="24"/>
        </w:rPr>
        <w:br/>
        <w:tab/>
      </w:r>
      <w:r>
        <w:rPr>
          <w:rFonts w:ascii="Times New Roman"/>
          <w:sz w:val="24"/>
        </w:rPr>
        <w:t>E)   working on a team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Heidi is an energy drink salesperson. When selling her firm's drinks in the United States, she emphasizes how they will give consumers the extra edge they need to get ahead in life. However, when selling them in China, she instead emphasizes how consumers will be better able to meet their family and work responsibilities. By doing this, Heidi demonstrates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cross-cultural competency.</w:t>
      </w:r>
      <w:r>
        <w:rPr>
          <w:rFonts w:ascii="Times New Roman"/>
          <w:sz w:val="24"/>
        </w:rPr>
        <w:tab/>
        <w:br/>
        <w:tab/>
      </w:r>
      <w:r>
        <w:rPr>
          <w:rFonts w:ascii="Times New Roman"/>
          <w:sz w:val="24"/>
        </w:rPr>
        <w:t>B)   ethical reasoning.</w:t>
      </w:r>
      <w:r>
        <w:rPr>
          <w:rFonts w:ascii="Times New Roman"/>
          <w:sz w:val="24"/>
        </w:rPr>
        <w:br/>
        <w:tab/>
      </w:r>
      <w:r>
        <w:rPr>
          <w:rFonts w:ascii="Times New Roman"/>
          <w:sz w:val="24"/>
        </w:rPr>
        <w:t>C)   computational thinking.</w:t>
      </w:r>
      <w:r>
        <w:rPr>
          <w:rFonts w:ascii="Times New Roman"/>
          <w:sz w:val="24"/>
        </w:rPr>
        <w:br/>
        <w:tab/>
      </w:r>
      <w:r>
        <w:rPr>
          <w:rFonts w:ascii="Times New Roman"/>
          <w:sz w:val="24"/>
        </w:rPr>
        <w:t>D)   visual literacy.</w:t>
      </w:r>
      <w:r>
        <w:rPr>
          <w:rFonts w:ascii="Times New Roman"/>
          <w:sz w:val="24"/>
        </w:rPr>
        <w:br/>
        <w:tab/>
      </w:r>
      <w:r>
        <w:rPr>
          <w:rFonts w:ascii="Times New Roman"/>
          <w:sz w:val="24"/>
        </w:rPr>
        <w:t>E)   corporate social responsibility.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Which of the following statements about ethnic diversity in the workplace is true?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Older generations in the workplace are more diverse than younger generations.</w:t>
      </w:r>
      <w:r>
        <w:rPr>
          <w:rFonts w:ascii="Times New Roman"/>
          <w:sz w:val="24"/>
        </w:rPr>
        <w:tab/>
        <w:br/>
        <w:tab/>
      </w:r>
      <w:r>
        <w:rPr>
          <w:rFonts w:ascii="Times New Roman"/>
          <w:sz w:val="24"/>
        </w:rPr>
        <w:t>B)   U.S .workers have grown less ethnically diverse.</w:t>
      </w:r>
      <w:r>
        <w:rPr>
          <w:rFonts w:ascii="Times New Roman"/>
          <w:sz w:val="24"/>
        </w:rPr>
        <w:br/>
        <w:tab/>
      </w:r>
      <w:r>
        <w:rPr>
          <w:rFonts w:ascii="Times New Roman"/>
          <w:sz w:val="24"/>
        </w:rPr>
        <w:t>C)   The youngest generation in the workplace has the most ethnic diversity.</w:t>
      </w:r>
      <w:r>
        <w:rPr>
          <w:rFonts w:ascii="Times New Roman"/>
          <w:sz w:val="24"/>
        </w:rPr>
        <w:br/>
        <w:tab/>
      </w:r>
      <w:r>
        <w:rPr>
          <w:rFonts w:ascii="Times New Roman"/>
          <w:sz w:val="24"/>
        </w:rPr>
        <w:t>D)   Ethnic diversity in the workplace makes employees less culturally aware.</w:t>
      </w:r>
      <w:r>
        <w:rPr>
          <w:rFonts w:ascii="Times New Roman"/>
          <w:sz w:val="24"/>
        </w:rPr>
        <w:br/>
        <w:tab/>
      </w:r>
      <w:r>
        <w:rPr>
          <w:rFonts w:ascii="Times New Roman"/>
          <w:b w:val="false"/>
          <w:i w:val="false"/>
          <w:color w:val="000000"/>
          <w:sz w:val="24"/>
        </w:rPr>
        <w:t>E)   Workplace ethnic diversity reduces an organization’s ability to solve problems creatively.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Which of the following examples demonstrates the appropriate use of business etiquette?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Cathy ignores Lorenzo's request for a day off for an important cultural holiday.</w:t>
      </w:r>
      <w:r>
        <w:rPr>
          <w:rFonts w:ascii="Times New Roman"/>
          <w:sz w:val="24"/>
        </w:rPr>
      </w:r>
      <w:r>
        <w:rPr>
          <w:rFonts w:ascii="Times New Roman"/>
          <w:sz w:val="24"/>
        </w:rPr>
        <w:tab/>
        <w:br/>
        <w:tab/>
      </w:r>
      <w:r>
        <w:rPr>
          <w:rFonts w:ascii="Times New Roman"/>
          <w:sz w:val="24"/>
        </w:rPr>
        <w:t>B)   Tracy assumes that Bob has expertise with computers.</w:t>
      </w:r>
      <w:r>
        <w:rPr>
          <w:rFonts w:ascii="Times New Roman"/>
          <w:sz w:val="24"/>
        </w:rPr>
        <w:br/>
        <w:tab/>
      </w:r>
      <w:r>
        <w:rPr>
          <w:rFonts w:ascii="Times New Roman"/>
          <w:sz w:val="24"/>
        </w:rPr>
        <w:t>C)   Barry shouts at his work team to motivate them.</w:t>
      </w:r>
      <w:r>
        <w:rPr>
          <w:rFonts w:ascii="Times New Roman"/>
          <w:sz w:val="24"/>
        </w:rPr>
        <w:br/>
        <w:tab/>
      </w:r>
      <w:r>
        <w:rPr>
          <w:rFonts w:ascii="Times New Roman"/>
          <w:sz w:val="24"/>
        </w:rPr>
        <w:t>D)   Chen interrupts his business partner as she explains why they lost a client.</w:t>
      </w:r>
      <w:r>
        <w:rPr>
          <w:rFonts w:ascii="Times New Roman"/>
          <w:sz w:val="24"/>
        </w:rPr>
        <w:br/>
        <w:tab/>
      </w:r>
      <w:r>
        <w:rPr>
          <w:rFonts w:ascii="Times New Roman"/>
          <w:b w:val="false"/>
          <w:i w:val="false"/>
          <w:color w:val="000000"/>
          <w:sz w:val="24"/>
        </w:rPr>
        <w:t>E)   Roberta listens carefully to Jim's complaint about his workload.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Which example demonstrates computational thinking?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By analyzing market research data, Charisse determines that her company needs to improve public relations.</w:t>
      </w:r>
      <w:r>
        <w:rPr>
          <w:rFonts w:ascii="Times New Roman"/>
          <w:sz w:val="24"/>
        </w:rPr>
        <w:tab/>
        <w:br/>
        <w:tab/>
      </w:r>
      <w:r>
        <w:rPr>
          <w:rFonts w:ascii="Times New Roman"/>
          <w:b w:val="false"/>
          <w:i w:val="false"/>
          <w:color w:val="000000"/>
          <w:sz w:val="24"/>
        </w:rPr>
        <w:t>B)   After reading the comments in his company's suggestion box, Sven realizes his employees are overworked.</w:t>
      </w:r>
      <w:r>
        <w:rPr>
          <w:rFonts w:ascii="Times New Roman"/>
          <w:sz w:val="24"/>
        </w:rPr>
      </w:r>
      <w:r>
        <w:rPr>
          <w:rFonts w:ascii="Times New Roman"/>
          <w:sz w:val="24"/>
        </w:rPr>
        <w:br/>
        <w:tab/>
      </w:r>
      <w:r>
        <w:rPr>
          <w:rFonts w:ascii="Times New Roman"/>
          <w:b w:val="false"/>
          <w:i w:val="false"/>
          <w:color w:val="000000"/>
          <w:sz w:val="24"/>
        </w:rPr>
        <w:t>C)   During the meeting, Laura can tell by her manager's gestures that he is feeling stressed.</w:t>
      </w:r>
      <w:r>
        <w:rPr>
          <w:rFonts w:ascii="Times New Roman"/>
          <w:sz w:val="24"/>
        </w:rPr>
      </w:r>
      <w:r>
        <w:rPr>
          <w:rFonts w:ascii="Times New Roman"/>
          <w:sz w:val="24"/>
        </w:rPr>
        <w:br/>
        <w:tab/>
      </w:r>
      <w:r>
        <w:rPr>
          <w:rFonts w:ascii="Times New Roman"/>
          <w:sz w:val="24"/>
        </w:rPr>
        <w:t>D)   Lia creates complex visuals to accompany her quarterly report to her manager.</w:t>
      </w:r>
      <w:r>
        <w:rPr>
          <w:rFonts w:ascii="Times New Roman"/>
          <w:sz w:val="24"/>
        </w:rPr>
        <w:br/>
        <w:tab/>
      </w:r>
      <w:r>
        <w:rPr>
          <w:rFonts w:ascii="Times New Roman"/>
          <w:sz w:val="24"/>
        </w:rPr>
        <w:t>E)   Luigi uses his presentation to manipulate people into accepting his viewpoint regarding social responsibility.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Mira reviews the data about users that her company's website collects and uses that data to create targeted marketing materials. Mira is using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computational thinking.</w:t>
      </w:r>
      <w:r>
        <w:rPr>
          <w:rFonts w:ascii="Times New Roman"/>
          <w:sz w:val="24"/>
        </w:rPr>
        <w:tab/>
        <w:br/>
        <w:tab/>
      </w:r>
      <w:r>
        <w:rPr>
          <w:rFonts w:ascii="Times New Roman"/>
          <w:sz w:val="24"/>
        </w:rPr>
        <w:t>B)   visual literacy.</w:t>
      </w:r>
      <w:r>
        <w:rPr>
          <w:rFonts w:ascii="Times New Roman"/>
          <w:sz w:val="24"/>
        </w:rPr>
        <w:br/>
        <w:tab/>
      </w:r>
      <w:r>
        <w:rPr>
          <w:rFonts w:ascii="Times New Roman"/>
          <w:sz w:val="24"/>
        </w:rPr>
        <w:t>C)   cultural awareness.</w:t>
      </w:r>
      <w:r>
        <w:rPr>
          <w:rFonts w:ascii="Times New Roman"/>
          <w:sz w:val="24"/>
        </w:rPr>
        <w:br/>
        <w:tab/>
      </w:r>
      <w:r>
        <w:rPr>
          <w:rFonts w:ascii="Times New Roman"/>
          <w:sz w:val="24"/>
        </w:rPr>
        <w:t>D)   artificial intelligence.</w:t>
      </w:r>
      <w:r>
        <w:rPr>
          <w:rFonts w:ascii="Times New Roman"/>
          <w:sz w:val="24"/>
        </w:rPr>
        <w:br/>
        <w:tab/>
      </w:r>
      <w:r>
        <w:rPr>
          <w:rFonts w:ascii="Times New Roman"/>
          <w:sz w:val="24"/>
        </w:rPr>
        <w:t>E)   corporate social responsibility.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Management researchers often define a problem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situation that requires you to backtrack several times in order to solve it.</w:t>
      </w:r>
      <w:r>
        <w:rPr>
          <w:rFonts w:ascii="Times New Roman"/>
          <w:sz w:val="24"/>
        </w:rPr>
        <w:tab/>
        <w:br/>
        <w:tab/>
      </w:r>
      <w:r>
        <w:rPr>
          <w:rFonts w:ascii="Times New Roman"/>
          <w:b w:val="false"/>
          <w:i w:val="false"/>
          <w:color w:val="000000"/>
          <w:sz w:val="24"/>
        </w:rPr>
        <w:t>B)   a gap between someone's present situation and where that person wants to be.</w:t>
      </w:r>
      <w:r>
        <w:rPr>
          <w:rFonts w:ascii="Times New Roman"/>
          <w:sz w:val="24"/>
        </w:rPr>
      </w:r>
      <w:r>
        <w:rPr>
          <w:rFonts w:ascii="Times New Roman"/>
          <w:sz w:val="24"/>
        </w:rPr>
        <w:br/>
        <w:tab/>
      </w:r>
      <w:r>
        <w:rPr>
          <w:rFonts w:ascii="Times New Roman"/>
          <w:sz w:val="24"/>
        </w:rPr>
        <w:t>C)   something that requires more computational thinking than interpretive skills.</w:t>
      </w:r>
      <w:r>
        <w:rPr>
          <w:rFonts w:ascii="Times New Roman"/>
          <w:sz w:val="24"/>
        </w:rPr>
        <w:br/>
        <w:tab/>
      </w:r>
      <w:r>
        <w:rPr>
          <w:rFonts w:ascii="Times New Roman"/>
          <w:sz w:val="24"/>
        </w:rPr>
        <w:t>D)   a situation that has a well-defined obstacle.</w:t>
      </w:r>
      <w:r>
        <w:rPr>
          <w:rFonts w:ascii="Times New Roman"/>
          <w:sz w:val="24"/>
        </w:rPr>
        <w:br/>
        <w:tab/>
      </w:r>
      <w:r>
        <w:rPr>
          <w:rFonts w:ascii="Times New Roman"/>
          <w:sz w:val="24"/>
        </w:rPr>
        <w:t>E)   an obstacle that requires many types of skills to overcome.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Which is the best example of cross-cultural competency?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Leon learns to tolerate his coworker's different attitude about punctuality.</w:t>
      </w:r>
      <w:r>
        <w:rPr>
          <w:rFonts w:ascii="Times New Roman"/>
          <w:sz w:val="24"/>
        </w:rPr>
      </w:r>
      <w:r>
        <w:rPr>
          <w:rFonts w:ascii="Times New Roman"/>
          <w:sz w:val="24"/>
        </w:rPr>
        <w:tab/>
        <w:br/>
        <w:tab/>
      </w:r>
      <w:r>
        <w:rPr>
          <w:rFonts w:ascii="Times New Roman"/>
          <w:sz w:val="24"/>
        </w:rPr>
        <w:t>B)   Mariko is skillful at drawing useful conclusions from data.</w:t>
      </w:r>
      <w:r>
        <w:rPr>
          <w:rFonts w:ascii="Times New Roman"/>
          <w:sz w:val="24"/>
        </w:rPr>
        <w:br/>
        <w:tab/>
      </w:r>
      <w:r>
        <w:rPr>
          <w:rFonts w:ascii="Times New Roman"/>
          <w:b w:val="false"/>
          <w:i w:val="false"/>
          <w:color w:val="000000"/>
          <w:sz w:val="24"/>
        </w:rPr>
        <w:t>C)   Jenna asks questions to draw out the assumptions underlying coworkers' statements.</w:t>
      </w:r>
      <w:r>
        <w:rPr>
          <w:rFonts w:ascii="Times New Roman"/>
          <w:sz w:val="24"/>
        </w:rPr>
      </w:r>
      <w:r>
        <w:rPr>
          <w:rFonts w:ascii="Times New Roman"/>
          <w:sz w:val="24"/>
        </w:rPr>
        <w:br/>
        <w:tab/>
      </w:r>
      <w:r>
        <w:rPr>
          <w:rFonts w:ascii="Times New Roman"/>
          <w:sz w:val="24"/>
        </w:rPr>
        <w:t>D)   Pedro tries to manipulate people into accepting his viewpoint regarding policies.</w:t>
      </w:r>
      <w:r>
        <w:rPr>
          <w:rFonts w:ascii="Times New Roman"/>
          <w:sz w:val="24"/>
        </w:rPr>
        <w:br/>
        <w:tab/>
      </w:r>
      <w:r>
        <w:rPr>
          <w:rFonts w:ascii="Times New Roman"/>
          <w:sz w:val="24"/>
        </w:rPr>
        <w:t>E)   Annika is proficient at creating and interpreting graphics.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The widespread use of the Internet has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led employees to expect written communication to be inviting and easy to read.</w:t>
      </w:r>
      <w:r>
        <w:rPr>
          <w:rFonts w:ascii="Times New Roman"/>
          <w:sz w:val="24"/>
        </w:rPr>
        <w:tab/>
        <w:br/>
        <w:tab/>
      </w:r>
      <w:r>
        <w:rPr>
          <w:rFonts w:ascii="Times New Roman"/>
          <w:sz w:val="24"/>
        </w:rPr>
        <w:t>B)   reduced the spread of overtly negative information about organizations.</w:t>
      </w:r>
      <w:r>
        <w:rPr>
          <w:rFonts w:ascii="Times New Roman"/>
          <w:sz w:val="24"/>
        </w:rPr>
        <w:br/>
        <w:tab/>
      </w:r>
      <w:r>
        <w:rPr>
          <w:rFonts w:ascii="Times New Roman"/>
          <w:sz w:val="24"/>
        </w:rPr>
        <w:t>C)   increased the likelihood of culturally similar people working together on a global team.</w:t>
      </w:r>
      <w:r>
        <w:rPr>
          <w:rFonts w:ascii="Times New Roman"/>
          <w:sz w:val="24"/>
        </w:rPr>
        <w:br/>
        <w:tab/>
      </w:r>
      <w:r>
        <w:rPr>
          <w:rFonts w:ascii="Times New Roman"/>
          <w:sz w:val="24"/>
        </w:rPr>
        <w:t>D)   made organizations less accountable to society and removed them from public scrutiny.</w:t>
      </w:r>
      <w:r>
        <w:rPr>
          <w:rFonts w:ascii="Times New Roman"/>
          <w:sz w:val="24"/>
        </w:rPr>
        <w:br/>
        <w:tab/>
      </w:r>
      <w:r>
        <w:rPr>
          <w:rFonts w:ascii="Times New Roman"/>
          <w:sz w:val="24"/>
        </w:rPr>
        <w:t>E)   made it easier for business executives to make quick, formulaic management decisions.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Which of the following is included in internal-operational communication?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 business's communication with its customers</w:t>
      </w:r>
      <w:r>
        <w:rPr>
          <w:rFonts w:ascii="Times New Roman"/>
          <w:sz w:val="24"/>
        </w:rPr>
      </w:r>
      <w:r>
        <w:rPr>
          <w:rFonts w:ascii="Times New Roman"/>
          <w:sz w:val="24"/>
        </w:rPr>
        <w:tab/>
        <w:br/>
        <w:tab/>
      </w:r>
      <w:r>
        <w:rPr>
          <w:rFonts w:ascii="Times New Roman"/>
          <w:b w:val="false"/>
          <w:i w:val="false"/>
          <w:color w:val="000000"/>
          <w:sz w:val="24"/>
        </w:rPr>
        <w:t>B)   a business's communication with its suppliers</w:t>
      </w:r>
      <w:r>
        <w:rPr>
          <w:rFonts w:ascii="Times New Roman"/>
          <w:sz w:val="24"/>
        </w:rPr>
      </w:r>
      <w:r>
        <w:rPr>
          <w:rFonts w:ascii="Times New Roman"/>
          <w:sz w:val="24"/>
        </w:rPr>
        <w:br/>
        <w:tab/>
      </w:r>
      <w:r>
        <w:rPr>
          <w:rFonts w:ascii="Times New Roman"/>
          <w:sz w:val="24"/>
        </w:rPr>
        <w:t>C)   the orders and instructions that supervisors give to their employees</w:t>
      </w:r>
      <w:r>
        <w:rPr>
          <w:rFonts w:ascii="Times New Roman"/>
          <w:sz w:val="24"/>
        </w:rPr>
        <w:br/>
        <w:tab/>
      </w:r>
      <w:r>
        <w:rPr>
          <w:rFonts w:ascii="Times New Roman"/>
          <w:sz w:val="24"/>
        </w:rPr>
        <w:t>D)   the instructions that the supervisors of a business give to its vendors</w:t>
      </w:r>
      <w:r>
        <w:rPr>
          <w:rFonts w:ascii="Times New Roman"/>
          <w:sz w:val="24"/>
        </w:rPr>
        <w:br/>
        <w:tab/>
      </w:r>
      <w:r>
        <w:rPr>
          <w:rFonts w:ascii="Times New Roman"/>
          <w:b w:val="false"/>
          <w:i w:val="false"/>
          <w:color w:val="000000"/>
          <w:sz w:val="24"/>
        </w:rPr>
        <w:t>E)   a business's communication with government agencies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Which of the following examples involves an internal audience for a business communication?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The state's legislators do not act upon the CEO's request for lower business taxes.</w:t>
      </w:r>
      <w:r>
        <w:rPr>
          <w:rFonts w:ascii="Times New Roman"/>
          <w:sz w:val="24"/>
        </w:rPr>
      </w:r>
      <w:r>
        <w:rPr>
          <w:rFonts w:ascii="Times New Roman"/>
          <w:sz w:val="24"/>
        </w:rPr>
        <w:tab/>
        <w:br/>
        <w:tab/>
      </w:r>
      <w:r>
        <w:rPr>
          <w:rFonts w:ascii="Times New Roman"/>
          <w:sz w:val="24"/>
        </w:rPr>
        <w:t>B)   The company gives a 10 percent discount to loyal customers.</w:t>
      </w:r>
      <w:r>
        <w:rPr>
          <w:rFonts w:ascii="Times New Roman"/>
          <w:sz w:val="24"/>
        </w:rPr>
        <w:br/>
        <w:tab/>
      </w:r>
      <w:r>
        <w:rPr>
          <w:rFonts w:ascii="Times New Roman"/>
          <w:b w:val="false"/>
          <w:i w:val="false"/>
          <w:color w:val="000000"/>
          <w:sz w:val="24"/>
        </w:rPr>
        <w:t>C)   Most of the company's employees find the CEO's presentation motivational.</w:t>
      </w:r>
      <w:r>
        <w:rPr>
          <w:rFonts w:ascii="Times New Roman"/>
          <w:sz w:val="24"/>
        </w:rPr>
      </w:r>
      <w:r>
        <w:rPr>
          <w:rFonts w:ascii="Times New Roman"/>
          <w:sz w:val="24"/>
        </w:rPr>
        <w:br/>
        <w:tab/>
      </w:r>
      <w:r>
        <w:rPr>
          <w:rFonts w:ascii="Times New Roman"/>
          <w:sz w:val="24"/>
        </w:rPr>
        <w:t>D)   Two coworkers talk casually while competing on the company bowling team.</w:t>
      </w:r>
      <w:r>
        <w:rPr>
          <w:rFonts w:ascii="Times New Roman"/>
          <w:sz w:val="24"/>
        </w:rPr>
        <w:br/>
        <w:tab/>
      </w:r>
      <w:r>
        <w:rPr>
          <w:rFonts w:ascii="Times New Roman"/>
          <w:b w:val="false"/>
          <w:i w:val="false"/>
          <w:color w:val="000000"/>
          <w:sz w:val="24"/>
        </w:rPr>
        <w:t>E)   The CEO talks about his company's scandal to media reporters.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The head of the marketing department at Plural Publishing sends an email to the company's three project managers, asking them to send the back cover copy for each book being published in the spring. This is an example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internal-operational communication.</w:t>
      </w:r>
      <w:r>
        <w:rPr>
          <w:rFonts w:ascii="Times New Roman"/>
          <w:sz w:val="24"/>
        </w:rPr>
        <w:tab/>
        <w:br/>
        <w:tab/>
      </w:r>
      <w:r>
        <w:rPr>
          <w:rFonts w:ascii="Times New Roman"/>
          <w:sz w:val="24"/>
        </w:rPr>
        <w:t>B)   external-operational communication.</w:t>
      </w:r>
      <w:r>
        <w:rPr>
          <w:rFonts w:ascii="Times New Roman"/>
          <w:sz w:val="24"/>
        </w:rPr>
        <w:br/>
        <w:tab/>
      </w:r>
      <w:r>
        <w:rPr>
          <w:rFonts w:ascii="Times New Roman"/>
          <w:sz w:val="24"/>
        </w:rPr>
        <w:t>C)   personal communication.</w:t>
      </w:r>
      <w:r>
        <w:rPr>
          <w:rFonts w:ascii="Times New Roman"/>
          <w:sz w:val="24"/>
        </w:rPr>
        <w:br/>
        <w:tab/>
      </w:r>
      <w:r>
        <w:rPr>
          <w:rFonts w:ascii="Times New Roman"/>
          <w:sz w:val="24"/>
        </w:rPr>
        <w:t>D)   grapevine communication.</w:t>
      </w:r>
      <w:r>
        <w:rPr>
          <w:rFonts w:ascii="Times New Roman"/>
          <w:sz w:val="24"/>
        </w:rPr>
        <w:br/>
        <w:tab/>
      </w:r>
      <w:r>
        <w:rPr>
          <w:rFonts w:ascii="Times New Roman"/>
          <w:sz w:val="24"/>
        </w:rPr>
        <w:t>E)   internal-external communication.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Which of the following is an example of internal-operational communication?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letter written by a consumer to the customer care service</w:t>
      </w:r>
      <w:r>
        <w:rPr>
          <w:rFonts w:ascii="Times New Roman"/>
          <w:sz w:val="24"/>
        </w:rPr>
        <w:tab/>
        <w:br/>
        <w:tab/>
      </w:r>
      <w:r>
        <w:rPr>
          <w:rFonts w:ascii="Times New Roman"/>
          <w:b w:val="false"/>
          <w:i w:val="false"/>
          <w:color w:val="000000"/>
          <w:sz w:val="24"/>
        </w:rPr>
        <w:t>B)   an advertisement put on a company's website for the general public</w:t>
      </w:r>
      <w:r>
        <w:rPr>
          <w:rFonts w:ascii="Times New Roman"/>
          <w:sz w:val="24"/>
        </w:rPr>
      </w:r>
      <w:r>
        <w:rPr>
          <w:rFonts w:ascii="Times New Roman"/>
          <w:sz w:val="24"/>
        </w:rPr>
        <w:br/>
        <w:tab/>
      </w:r>
      <w:r>
        <w:rPr>
          <w:rFonts w:ascii="Times New Roman"/>
          <w:b w:val="false"/>
          <w:i w:val="false"/>
          <w:color w:val="000000"/>
          <w:sz w:val="24"/>
        </w:rPr>
        <w:t>C)   an order form submitted to an organization's supplier for raw materials</w:t>
      </w:r>
      <w:r>
        <w:rPr>
          <w:rFonts w:ascii="Times New Roman"/>
          <w:sz w:val="24"/>
        </w:rPr>
      </w:r>
      <w:r>
        <w:rPr>
          <w:rFonts w:ascii="Times New Roman"/>
          <w:sz w:val="24"/>
        </w:rPr>
        <w:br/>
        <w:tab/>
      </w:r>
      <w:r>
        <w:rPr>
          <w:rFonts w:ascii="Times New Roman"/>
          <w:b w:val="false"/>
          <w:i w:val="false"/>
          <w:color w:val="000000"/>
          <w:sz w:val="24"/>
        </w:rPr>
        <w:t>D)   a businessperson's posts on her personal Twitter feed</w:t>
      </w:r>
      <w:r>
        <w:rPr>
          <w:rFonts w:ascii="Times New Roman"/>
          <w:sz w:val="24"/>
        </w:rPr>
      </w:r>
      <w:r>
        <w:rPr>
          <w:rFonts w:ascii="Times New Roman"/>
          <w:sz w:val="24"/>
        </w:rPr>
        <w:br/>
        <w:tab/>
      </w:r>
      <w:r>
        <w:rPr>
          <w:rFonts w:ascii="Times New Roman"/>
          <w:sz w:val="24"/>
        </w:rPr>
        <w:t>E)   a memo from the company president to her subordinates regarding sales targets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Which of the following statements about external-operational communication is true?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includes the ongoing discussions that the senior management undertakes to determine the goals and processes of the business.</w:t>
      </w:r>
      <w:r>
        <w:rPr>
          <w:rFonts w:ascii="Times New Roman"/>
          <w:sz w:val="24"/>
        </w:rPr>
        <w:tab/>
        <w:br/>
        <w:tab/>
      </w:r>
      <w:r>
        <w:rPr>
          <w:rFonts w:ascii="Times New Roman"/>
          <w:b w:val="false"/>
          <w:i w:val="false"/>
          <w:color w:val="000000"/>
          <w:sz w:val="24"/>
        </w:rPr>
        <w:t>B)   It includes all of the business's efforts at selling, from sales letters and emails to ads, tradeshow displays, and customer visits.</w:t>
      </w:r>
      <w:r>
        <w:rPr>
          <w:rFonts w:ascii="Times New Roman"/>
          <w:sz w:val="24"/>
        </w:rPr>
      </w:r>
      <w:r>
        <w:rPr>
          <w:rFonts w:ascii="Times New Roman"/>
          <w:sz w:val="24"/>
        </w:rPr>
        <w:br/>
        <w:tab/>
      </w:r>
      <w:r>
        <w:rPr>
          <w:rFonts w:ascii="Times New Roman"/>
          <w:sz w:val="24"/>
        </w:rPr>
        <w:t>C)   It includes the orders and instructions that supervisors give employees, as well as written and oral exchanges among employees about work matters.</w:t>
      </w:r>
      <w:r>
        <w:rPr>
          <w:rFonts w:ascii="Times New Roman"/>
          <w:sz w:val="24"/>
        </w:rPr>
        <w:br/>
        <w:tab/>
      </w:r>
      <w:r>
        <w:rPr>
          <w:rFonts w:ascii="Times New Roman"/>
          <w:sz w:val="24"/>
        </w:rPr>
        <w:t>D)   It includes the informal discussions that take place in the break room or other places where employees gather.</w:t>
      </w:r>
      <w:r>
        <w:rPr>
          <w:rFonts w:ascii="Times New Roman"/>
          <w:sz w:val="24"/>
        </w:rPr>
        <w:br/>
        <w:tab/>
      </w:r>
      <w:r>
        <w:rPr>
          <w:rFonts w:ascii="Times New Roman"/>
          <w:sz w:val="24"/>
        </w:rPr>
        <w:t>E)   It includes the messages that employees exchange during the workday with relatives and friends outside the organization.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The social media manager for a small start-up firm posts a link to the company's Facebook page describing an upcoming customer appreciation event. This form of communication can best be categorized 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internal-operational communication.</w:t>
      </w:r>
      <w:r>
        <w:rPr>
          <w:rFonts w:ascii="Times New Roman"/>
          <w:sz w:val="24"/>
        </w:rPr>
        <w:tab/>
        <w:br/>
        <w:tab/>
      </w:r>
      <w:r>
        <w:rPr>
          <w:rFonts w:ascii="Times New Roman"/>
          <w:sz w:val="24"/>
        </w:rPr>
        <w:t>B)   external-operational communication.</w:t>
      </w:r>
      <w:r>
        <w:rPr>
          <w:rFonts w:ascii="Times New Roman"/>
          <w:sz w:val="24"/>
        </w:rPr>
        <w:br/>
        <w:tab/>
      </w:r>
      <w:r>
        <w:rPr>
          <w:rFonts w:ascii="Times New Roman"/>
          <w:sz w:val="24"/>
        </w:rPr>
        <w:t>C)   personal communication.</w:t>
      </w:r>
      <w:r>
        <w:rPr>
          <w:rFonts w:ascii="Times New Roman"/>
          <w:sz w:val="24"/>
        </w:rPr>
        <w:br/>
        <w:tab/>
      </w:r>
      <w:r>
        <w:rPr>
          <w:rFonts w:ascii="Times New Roman"/>
          <w:sz w:val="24"/>
        </w:rPr>
        <w:t>D)   informal communication.</w:t>
      </w:r>
      <w:r>
        <w:rPr>
          <w:rFonts w:ascii="Times New Roman"/>
          <w:sz w:val="24"/>
        </w:rPr>
        <w:br/>
        <w:tab/>
      </w:r>
      <w:r>
        <w:rPr>
          <w:rFonts w:ascii="Times New Roman"/>
          <w:sz w:val="24"/>
        </w:rPr>
        <w:t>E)   problem-solving communication.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Which of the following is an example of external-operational communication?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training session conducted by a member of the information technology team to show employees how to use a new database</w:t>
      </w:r>
      <w:r>
        <w:rPr>
          <w:rFonts w:ascii="Times New Roman"/>
          <w:sz w:val="24"/>
        </w:rPr>
        <w:tab/>
        <w:br/>
        <w:tab/>
      </w:r>
      <w:r>
        <w:rPr>
          <w:rFonts w:ascii="Times New Roman"/>
          <w:sz w:val="24"/>
        </w:rPr>
        <w:t>B)   a videoconference discussion among members of a project team who all work at different regional offices</w:t>
      </w:r>
      <w:r>
        <w:rPr>
          <w:rFonts w:ascii="Times New Roman"/>
          <w:sz w:val="24"/>
        </w:rPr>
        <w:br/>
        <w:tab/>
      </w:r>
      <w:r>
        <w:rPr>
          <w:rFonts w:ascii="Times New Roman"/>
          <w:sz w:val="24"/>
        </w:rPr>
        <w:t>C)   a television advertisement for business Internet services</w:t>
      </w:r>
      <w:r>
        <w:rPr>
          <w:rFonts w:ascii="Times New Roman"/>
          <w:sz w:val="24"/>
        </w:rPr>
        <w:br/>
        <w:tab/>
      </w:r>
      <w:r>
        <w:rPr>
          <w:rFonts w:ascii="Times New Roman"/>
          <w:sz w:val="24"/>
        </w:rPr>
        <w:t>D)   a report provided to senior management by the sales manager</w:t>
      </w:r>
      <w:r>
        <w:rPr>
          <w:rFonts w:ascii="Times New Roman"/>
          <w:sz w:val="24"/>
        </w:rPr>
        <w:br/>
        <w:tab/>
      </w:r>
      <w:r>
        <w:rPr>
          <w:rFonts w:ascii="Times New Roman"/>
          <w:sz w:val="24"/>
        </w:rPr>
        <w:t>E)   a memo from human resources to employees reminding them that they are must attend a conference at an outside location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Which of the following demonstrates informal communication?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Board members have a discussion about the future course of the organization.</w:t>
      </w:r>
      <w:r>
        <w:rPr>
          <w:rFonts w:ascii="Times New Roman"/>
          <w:sz w:val="24"/>
        </w:rPr>
        <w:tab/>
        <w:br/>
        <w:tab/>
      </w:r>
      <w:r>
        <w:rPr>
          <w:rFonts w:ascii="Times New Roman"/>
          <w:sz w:val="24"/>
        </w:rPr>
        <w:t>B)   Two employees have a coffee break conversation regarding the progress of their project.</w:t>
      </w:r>
      <w:r>
        <w:rPr>
          <w:rFonts w:ascii="Times New Roman"/>
          <w:sz w:val="24"/>
        </w:rPr>
        <w:br/>
        <w:tab/>
      </w:r>
      <w:r>
        <w:rPr>
          <w:rFonts w:ascii="Times New Roman"/>
          <w:sz w:val="24"/>
        </w:rPr>
        <w:t>C)   An employee tells his manager that a coworker is having a negative influence on the team.</w:t>
      </w:r>
      <w:r>
        <w:rPr>
          <w:rFonts w:ascii="Times New Roman"/>
          <w:sz w:val="24"/>
        </w:rPr>
        <w:br/>
        <w:tab/>
      </w:r>
      <w:r>
        <w:rPr>
          <w:rFonts w:ascii="Times New Roman"/>
          <w:b w:val="false"/>
          <w:i w:val="false"/>
          <w:color w:val="000000"/>
          <w:sz w:val="24"/>
        </w:rPr>
        <w:t>D)   A story about an employee's marriage difficulties is passed along from one coworker to another.</w:t>
      </w:r>
      <w:r>
        <w:rPr>
          <w:rFonts w:ascii="Times New Roman"/>
          <w:sz w:val="24"/>
        </w:rPr>
      </w:r>
      <w:r>
        <w:rPr>
          <w:rFonts w:ascii="Times New Roman"/>
          <w:sz w:val="24"/>
        </w:rPr>
        <w:br/>
        <w:tab/>
      </w:r>
      <w:r>
        <w:rPr>
          <w:rFonts w:ascii="Times New Roman"/>
          <w:sz w:val="24"/>
        </w:rPr>
        <w:t>E)   Employees write messages to their team members regarding project-related issues.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Communication with an external audience should be undertaken with careful attention to both content and tone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employees can end up making mistakes if these communications are not clear.</w:t>
      </w:r>
      <w:r>
        <w:rPr>
          <w:rFonts w:ascii="Times New Roman"/>
          <w:sz w:val="24"/>
        </w:rPr>
        <w:tab/>
        <w:br/>
        <w:tab/>
      </w:r>
      <w:r>
        <w:rPr>
          <w:rFonts w:ascii="Times New Roman"/>
          <w:sz w:val="24"/>
        </w:rPr>
        <w:t>B)   these often take the form of memos, which need to precise and formal.</w:t>
      </w:r>
      <w:r>
        <w:rPr>
          <w:rFonts w:ascii="Times New Roman"/>
          <w:sz w:val="24"/>
        </w:rPr>
        <w:br/>
        <w:tab/>
      </w:r>
      <w:r>
        <w:rPr>
          <w:rFonts w:ascii="Times New Roman"/>
          <w:sz w:val="24"/>
        </w:rPr>
        <w:t>C)   external audiences tend to have low literacy.</w:t>
      </w:r>
      <w:r>
        <w:rPr>
          <w:rFonts w:ascii="Times New Roman"/>
          <w:sz w:val="24"/>
        </w:rPr>
        <w:br/>
        <w:tab/>
      </w:r>
      <w:r>
        <w:rPr>
          <w:rFonts w:ascii="Times New Roman"/>
          <w:sz w:val="24"/>
        </w:rPr>
        <w:t>D)   such messages can be regarded as public relations messages, conveying a certain image of the company.</w:t>
      </w:r>
      <w:r>
        <w:rPr>
          <w:rFonts w:ascii="Times New Roman"/>
          <w:sz w:val="24"/>
        </w:rPr>
        <w:br/>
        <w:tab/>
      </w:r>
      <w:r>
        <w:rPr>
          <w:rFonts w:ascii="Times New Roman"/>
          <w:sz w:val="24"/>
        </w:rPr>
        <w:t>E)   communicating with external audiences is more important than communicating with internal audiences.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Which of the following statements about personal communication is true?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Personal communication is an official part of a business's operations.</w:t>
      </w:r>
      <w:r>
        <w:rPr>
          <w:rFonts w:ascii="Times New Roman"/>
          <w:sz w:val="24"/>
        </w:rPr>
      </w:r>
      <w:r>
        <w:rPr>
          <w:rFonts w:ascii="Times New Roman"/>
          <w:sz w:val="24"/>
        </w:rPr>
        <w:tab/>
        <w:br/>
        <w:tab/>
      </w:r>
      <w:r>
        <w:rPr>
          <w:rFonts w:ascii="Times New Roman"/>
          <w:b w:val="false"/>
          <w:i w:val="false"/>
          <w:color w:val="000000"/>
          <w:sz w:val="24"/>
        </w:rPr>
        <w:t>B)   Personal communication should be discouraged as it is often counterproductive to the organization's goals.</w:t>
      </w:r>
      <w:r>
        <w:rPr>
          <w:rFonts w:ascii="Times New Roman"/>
          <w:sz w:val="24"/>
        </w:rPr>
      </w:r>
      <w:r>
        <w:rPr>
          <w:rFonts w:ascii="Times New Roman"/>
          <w:sz w:val="24"/>
        </w:rPr>
        <w:br/>
        <w:tab/>
      </w:r>
      <w:r>
        <w:rPr>
          <w:rFonts w:ascii="Times New Roman"/>
          <w:sz w:val="24"/>
        </w:rPr>
        <w:t>C)   Personal communication is usually regulated by the formal network.</w:t>
      </w:r>
      <w:r>
        <w:rPr>
          <w:rFonts w:ascii="Times New Roman"/>
          <w:sz w:val="24"/>
        </w:rPr>
        <w:br/>
        <w:tab/>
      </w:r>
      <w:r>
        <w:rPr>
          <w:rFonts w:ascii="Times New Roman"/>
          <w:sz w:val="24"/>
        </w:rPr>
        <w:t>D)   Communication with external parties may include elements of personal communication.</w:t>
      </w:r>
      <w:r>
        <w:rPr>
          <w:rFonts w:ascii="Times New Roman"/>
          <w:sz w:val="24"/>
        </w:rPr>
        <w:br/>
        <w:tab/>
      </w:r>
      <w:r>
        <w:rPr>
          <w:rFonts w:ascii="Times New Roman"/>
          <w:sz w:val="24"/>
        </w:rPr>
        <w:t>E)   The attitudes of the employees and those with whom they communicate are rarely influenced by personal communication.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Which of the following best exemplifies personal communication?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team discussion of how to improve work performance</w:t>
      </w:r>
      <w:r>
        <w:rPr>
          <w:rFonts w:ascii="Times New Roman"/>
          <w:sz w:val="24"/>
        </w:rPr>
        <w:tab/>
        <w:br/>
        <w:tab/>
      </w:r>
      <w:r>
        <w:rPr>
          <w:rFonts w:ascii="Times New Roman"/>
          <w:sz w:val="24"/>
        </w:rPr>
        <w:t>B)   an acknowledgement that an order has been received</w:t>
      </w:r>
      <w:r>
        <w:rPr>
          <w:rFonts w:ascii="Times New Roman"/>
          <w:sz w:val="24"/>
        </w:rPr>
        <w:br/>
        <w:tab/>
      </w:r>
      <w:r>
        <w:rPr>
          <w:rFonts w:ascii="Times New Roman"/>
          <w:sz w:val="24"/>
        </w:rPr>
        <w:t>C)   a note to a supplier thanking him for the Christmas card he sent</w:t>
      </w:r>
      <w:r>
        <w:rPr>
          <w:rFonts w:ascii="Times New Roman"/>
          <w:sz w:val="24"/>
        </w:rPr>
        <w:br/>
        <w:tab/>
      </w:r>
      <w:r>
        <w:rPr>
          <w:rFonts w:ascii="Times New Roman"/>
          <w:sz w:val="24"/>
        </w:rPr>
        <w:t>D)   a business proposal written to the general manager of a company</w:t>
      </w:r>
      <w:r>
        <w:rPr>
          <w:rFonts w:ascii="Times New Roman"/>
          <w:sz w:val="24"/>
        </w:rPr>
        <w:br/>
        <w:tab/>
      </w:r>
      <w:r>
        <w:rPr>
          <w:rFonts w:ascii="Times New Roman"/>
          <w:sz w:val="24"/>
        </w:rPr>
        <w:t>E)   a team meeting to discuss plans for the company awards banquet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The ________ refers to the way the various components of a company fit together.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personal communication network</w:t>
      </w:r>
      <w:r>
        <w:rPr>
          <w:rFonts w:ascii="Times New Roman"/>
          <w:sz w:val="24"/>
        </w:rPr>
        <w:tab/>
        <w:br/>
        <w:tab/>
      </w:r>
      <w:r>
        <w:rPr>
          <w:rFonts w:ascii="Times New Roman"/>
          <w:sz w:val="24"/>
        </w:rPr>
        <w:t>B)   organizational structure</w:t>
      </w:r>
      <w:r>
        <w:rPr>
          <w:rFonts w:ascii="Times New Roman"/>
          <w:sz w:val="24"/>
        </w:rPr>
        <w:br/>
        <w:tab/>
      </w:r>
      <w:r>
        <w:rPr>
          <w:rFonts w:ascii="Times New Roman"/>
          <w:sz w:val="24"/>
        </w:rPr>
        <w:t>C)   supply chain</w:t>
      </w:r>
      <w:r>
        <w:rPr>
          <w:rFonts w:ascii="Times New Roman"/>
          <w:sz w:val="24"/>
        </w:rPr>
        <w:br/>
        <w:tab/>
      </w:r>
      <w:r>
        <w:rPr>
          <w:rFonts w:ascii="Times New Roman"/>
          <w:sz w:val="24"/>
        </w:rPr>
        <w:t>D)   regulatory network</w:t>
      </w:r>
      <w:r>
        <w:rPr>
          <w:rFonts w:ascii="Times New Roman"/>
          <w:sz w:val="24"/>
        </w:rPr>
        <w:br/>
        <w:tab/>
      </w:r>
      <w:r>
        <w:rPr>
          <w:rFonts w:ascii="Times New Roman"/>
          <w:sz w:val="24"/>
        </w:rPr>
        <w:t>E)   organizational context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A company requires the heads of its five departments to send a project update email to the company vice president each Friday afternoon. This is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informal network.</w:t>
      </w:r>
      <w:r>
        <w:rPr>
          <w:rFonts w:ascii="Times New Roman"/>
          <w:sz w:val="24"/>
        </w:rPr>
        <w:tab/>
        <w:br/>
        <w:tab/>
      </w:r>
      <w:r>
        <w:rPr>
          <w:rFonts w:ascii="Times New Roman"/>
          <w:sz w:val="24"/>
        </w:rPr>
        <w:t>B)   a genre.</w:t>
      </w:r>
      <w:r>
        <w:rPr>
          <w:rFonts w:ascii="Times New Roman"/>
          <w:sz w:val="24"/>
        </w:rPr>
        <w:br/>
        <w:tab/>
      </w:r>
      <w:r>
        <w:rPr>
          <w:rFonts w:ascii="Times New Roman"/>
          <w:sz w:val="24"/>
        </w:rPr>
        <w:t>C)   heuristics.</w:t>
      </w:r>
      <w:r>
        <w:rPr>
          <w:rFonts w:ascii="Times New Roman"/>
          <w:sz w:val="24"/>
        </w:rPr>
        <w:br/>
        <w:tab/>
      </w:r>
      <w:r>
        <w:rPr>
          <w:rFonts w:ascii="Times New Roman"/>
          <w:sz w:val="24"/>
        </w:rPr>
        <w:t>D)   new media.</w:t>
      </w:r>
      <w:r>
        <w:rPr>
          <w:rFonts w:ascii="Times New Roman"/>
          <w:sz w:val="24"/>
        </w:rPr>
        <w:br/>
        <w:tab/>
      </w:r>
      <w:r>
        <w:rPr>
          <w:rFonts w:ascii="Times New Roman"/>
          <w:sz w:val="24"/>
        </w:rPr>
        <w:t>E)   a recursive process.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Which of the following is true about the organizational structure of a company?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controls the upward movement of information rather than the lateral movement.</w:t>
      </w:r>
      <w:r>
        <w:rPr>
          <w:rFonts w:ascii="Times New Roman"/>
          <w:sz w:val="24"/>
        </w:rPr>
        <w:tab/>
        <w:br/>
        <w:tab/>
      </w:r>
      <w:r>
        <w:rPr>
          <w:rFonts w:ascii="Times New Roman"/>
          <w:sz w:val="24"/>
        </w:rPr>
        <w:t>B)   It usually becomes flatter as companies become larger.</w:t>
      </w:r>
      <w:r>
        <w:rPr>
          <w:rFonts w:ascii="Times New Roman"/>
          <w:sz w:val="24"/>
        </w:rPr>
        <w:br/>
        <w:tab/>
      </w:r>
      <w:r>
        <w:rPr>
          <w:rFonts w:ascii="Times New Roman"/>
          <w:sz w:val="24"/>
        </w:rPr>
        <w:t>C)   It includes relationships among people both inside and outside the company.</w:t>
      </w:r>
      <w:r>
        <w:rPr>
          <w:rFonts w:ascii="Times New Roman"/>
          <w:sz w:val="24"/>
        </w:rPr>
        <w:br/>
        <w:tab/>
      </w:r>
      <w:r>
        <w:rPr>
          <w:rFonts w:ascii="Times New Roman"/>
          <w:sz w:val="24"/>
        </w:rPr>
        <w:t>D)   It includes only formal types of communication.</w:t>
      </w:r>
      <w:r>
        <w:rPr>
          <w:rFonts w:ascii="Times New Roman"/>
          <w:sz w:val="24"/>
        </w:rPr>
        <w:br/>
        <w:tab/>
      </w:r>
      <w:r>
        <w:rPr>
          <w:rFonts w:ascii="Times New Roman"/>
          <w:sz w:val="24"/>
        </w:rPr>
        <w:t>E)   It involves a work pattern that is influenced by typical lines of communication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Which is the best example of a genre?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memo about a one-time bonus after a very profitable year</w:t>
      </w:r>
      <w:r>
        <w:rPr>
          <w:rFonts w:ascii="Times New Roman"/>
          <w:sz w:val="24"/>
        </w:rPr>
        <w:tab/>
        <w:br/>
        <w:tab/>
      </w:r>
      <w:r>
        <w:rPr>
          <w:rFonts w:ascii="Times New Roman"/>
          <w:sz w:val="24"/>
        </w:rPr>
        <w:t>B)   an improvised sales pitch to a potential customer</w:t>
      </w:r>
      <w:r>
        <w:rPr>
          <w:rFonts w:ascii="Times New Roman"/>
          <w:sz w:val="24"/>
        </w:rPr>
        <w:br/>
        <w:tab/>
      </w:r>
      <w:r>
        <w:rPr>
          <w:rFonts w:ascii="Times New Roman"/>
          <w:sz w:val="24"/>
        </w:rPr>
        <w:t>C)   a phone call between managers to discuss an employer transfer</w:t>
      </w:r>
      <w:r>
        <w:rPr>
          <w:rFonts w:ascii="Times New Roman"/>
          <w:sz w:val="24"/>
        </w:rPr>
        <w:br/>
        <w:tab/>
      </w:r>
      <w:r>
        <w:rPr>
          <w:rFonts w:ascii="Times New Roman"/>
          <w:sz w:val="24"/>
        </w:rPr>
        <w:t>D)   gossip exchanged over lunch in the break room</w:t>
      </w:r>
      <w:r>
        <w:rPr>
          <w:rFonts w:ascii="Times New Roman"/>
          <w:sz w:val="24"/>
        </w:rPr>
        <w:br/>
        <w:tab/>
      </w:r>
      <w:r>
        <w:rPr>
          <w:rFonts w:ascii="Times New Roman"/>
          <w:sz w:val="24"/>
        </w:rPr>
        <w:t>E)   a weekly project status report to the department head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A hierarchical organization is best defined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structure in which employees report to both functional bosses and project supervisors.</w:t>
      </w:r>
      <w:r>
        <w:rPr>
          <w:rFonts w:ascii="Times New Roman"/>
          <w:sz w:val="24"/>
        </w:rPr>
        <w:tab/>
        <w:br/>
        <w:tab/>
      </w:r>
      <w:r>
        <w:rPr>
          <w:rFonts w:ascii="Times New Roman"/>
          <w:sz w:val="24"/>
        </w:rPr>
        <w:t>B)   a structure with few levels of authority and reporting.</w:t>
      </w:r>
      <w:r>
        <w:rPr>
          <w:rFonts w:ascii="Times New Roman"/>
          <w:sz w:val="24"/>
        </w:rPr>
        <w:br/>
        <w:tab/>
      </w:r>
      <w:r>
        <w:rPr>
          <w:rFonts w:ascii="Times New Roman"/>
          <w:sz w:val="24"/>
        </w:rPr>
        <w:t>C)   a collection of the simple, well-defined communication streams within an organization.</w:t>
      </w:r>
      <w:r>
        <w:rPr>
          <w:rFonts w:ascii="Times New Roman"/>
          <w:sz w:val="24"/>
        </w:rPr>
        <w:br/>
        <w:tab/>
      </w:r>
      <w:r>
        <w:rPr>
          <w:rFonts w:ascii="Times New Roman"/>
          <w:sz w:val="24"/>
        </w:rPr>
        <w:t>D)   a rigid chain of command with clear boundaries for responsibility and restricted lines of communication.</w:t>
      </w:r>
      <w:r>
        <w:rPr>
          <w:rFonts w:ascii="Times New Roman"/>
          <w:sz w:val="24"/>
        </w:rPr>
        <w:br/>
        <w:tab/>
      </w:r>
      <w:r>
        <w:rPr>
          <w:rFonts w:ascii="Times New Roman"/>
          <w:sz w:val="24"/>
        </w:rPr>
        <w:t>E)   the network used by an organization to communicate with its core business partners.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In a(n) ________ structure, employees report to both functional bosses and project supervisors.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organic</w:t>
      </w:r>
      <w:r>
        <w:rPr>
          <w:rFonts w:ascii="Times New Roman"/>
          <w:sz w:val="24"/>
        </w:rPr>
        <w:tab/>
        <w:br/>
        <w:tab/>
      </w:r>
      <w:r>
        <w:rPr>
          <w:rFonts w:ascii="Times New Roman"/>
          <w:sz w:val="24"/>
        </w:rPr>
        <w:t>B)   hierarchical</w:t>
      </w:r>
      <w:r>
        <w:rPr>
          <w:rFonts w:ascii="Times New Roman"/>
          <w:sz w:val="24"/>
        </w:rPr>
        <w:br/>
        <w:tab/>
      </w:r>
      <w:r>
        <w:rPr>
          <w:rFonts w:ascii="Times New Roman"/>
          <w:sz w:val="24"/>
        </w:rPr>
        <w:t>C)   matrix</w:t>
      </w:r>
      <w:r>
        <w:rPr>
          <w:rFonts w:ascii="Times New Roman"/>
          <w:sz w:val="24"/>
        </w:rPr>
        <w:br/>
        <w:tab/>
      </w:r>
      <w:r>
        <w:rPr>
          <w:rFonts w:ascii="Times New Roman"/>
          <w:sz w:val="24"/>
        </w:rPr>
        <w:t>D)   genre</w:t>
      </w:r>
      <w:r>
        <w:rPr>
          <w:rFonts w:ascii="Times New Roman"/>
          <w:sz w:val="24"/>
        </w:rPr>
        <w:br/>
        <w:tab/>
      </w:r>
      <w:r>
        <w:rPr>
          <w:rFonts w:ascii="Times New Roman"/>
          <w:sz w:val="24"/>
        </w:rPr>
        <w:t>E)   external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Which of the following statements about business culture within an organization is true?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An organization's culture is usually independent of the industry in which it operates.</w:t>
      </w:r>
      <w:r>
        <w:rPr>
          <w:rFonts w:ascii="Times New Roman"/>
          <w:sz w:val="24"/>
        </w:rPr>
      </w:r>
      <w:r>
        <w:rPr>
          <w:rFonts w:ascii="Times New Roman"/>
          <w:sz w:val="24"/>
        </w:rPr>
        <w:tab/>
        <w:br/>
        <w:tab/>
      </w:r>
      <w:r>
        <w:rPr>
          <w:rFonts w:ascii="Times New Roman"/>
          <w:sz w:val="24"/>
        </w:rPr>
        <w:t>B)   How structured an organization often determines the formality of its culture.</w:t>
      </w:r>
      <w:r>
        <w:rPr>
          <w:rFonts w:ascii="Times New Roman"/>
          <w:sz w:val="24"/>
        </w:rPr>
        <w:br/>
        <w:tab/>
      </w:r>
      <w:r>
        <w:rPr>
          <w:rFonts w:ascii="Times New Roman"/>
          <w:sz w:val="24"/>
        </w:rPr>
        <w:t>C)   Simpler organizations typically have cultures that require more communication than complex organizations do.</w:t>
      </w:r>
      <w:r>
        <w:rPr>
          <w:rFonts w:ascii="Times New Roman"/>
          <w:sz w:val="24"/>
        </w:rPr>
        <w:br/>
        <w:tab/>
      </w:r>
      <w:r>
        <w:rPr>
          <w:rFonts w:ascii="Times New Roman"/>
          <w:sz w:val="24"/>
        </w:rPr>
        <w:t>D)   Since communication technology has become common, the geographic dispersion of an organization has little on its culture.</w:t>
      </w:r>
      <w:r>
        <w:rPr>
          <w:rFonts w:ascii="Times New Roman"/>
          <w:sz w:val="24"/>
        </w:rPr>
        <w:br/>
        <w:tab/>
      </w:r>
      <w:r>
        <w:rPr>
          <w:rFonts w:ascii="Times New Roman"/>
          <w:b w:val="false"/>
          <w:i w:val="false"/>
          <w:color w:val="000000"/>
          <w:sz w:val="24"/>
        </w:rPr>
        <w:t>E)   The culture of a homogeneous organization requires more adaptation to participants' values than that of a multicultural organization.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Which of the following statements about organizational culture is true?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concept of organizational or corporate culture was popularized in the early 1930s.</w:t>
      </w:r>
      <w:r>
        <w:rPr>
          <w:rFonts w:ascii="Times New Roman"/>
          <w:sz w:val="24"/>
        </w:rPr>
        <w:tab/>
        <w:br/>
        <w:tab/>
      </w:r>
      <w:r>
        <w:rPr>
          <w:rFonts w:ascii="Times New Roman"/>
          <w:b w:val="false"/>
          <w:i w:val="false"/>
          <w:color w:val="000000"/>
          <w:sz w:val="24"/>
        </w:rPr>
        <w:t>B)   A company's organizational culture is determined almost entirely by management.</w:t>
      </w:r>
      <w:r>
        <w:rPr>
          <w:rFonts w:ascii="Times New Roman"/>
          <w:sz w:val="24"/>
        </w:rPr>
      </w:r>
      <w:r>
        <w:rPr>
          <w:rFonts w:ascii="Times New Roman"/>
          <w:sz w:val="24"/>
        </w:rPr>
        <w:br/>
        <w:tab/>
      </w:r>
      <w:r>
        <w:rPr>
          <w:rFonts w:ascii="Times New Roman"/>
          <w:sz w:val="24"/>
        </w:rPr>
        <w:t>C)   The focus on organizational culture by management consultants and theorists has drastically decreased over time.</w:t>
      </w:r>
      <w:r>
        <w:rPr>
          <w:rFonts w:ascii="Times New Roman"/>
          <w:sz w:val="24"/>
        </w:rPr>
        <w:br/>
        <w:tab/>
      </w:r>
      <w:r>
        <w:rPr>
          <w:rFonts w:ascii="Times New Roman"/>
          <w:sz w:val="24"/>
        </w:rPr>
        <w:t>D)   The official organizational culture of a company is almost always identical to its actual organizational culture.</w:t>
      </w:r>
      <w:r>
        <w:rPr>
          <w:rFonts w:ascii="Times New Roman"/>
          <w:sz w:val="24"/>
        </w:rPr>
        <w:br/>
        <w:tab/>
      </w:r>
      <w:r>
        <w:rPr>
          <w:rFonts w:ascii="Times New Roman"/>
          <w:b w:val="false"/>
          <w:i w:val="false"/>
          <w:color w:val="000000"/>
          <w:sz w:val="24"/>
        </w:rPr>
        <w:t>E)   Organizational culture refers to an organization's customary, but often unstated, ways of perceiving and doing things.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Which of the following statements about the actual organizational culture of a company is true?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is usually the same as the organizational culture promoted by the leaders at the top.</w:t>
      </w:r>
      <w:r>
        <w:rPr>
          <w:rFonts w:ascii="Times New Roman"/>
          <w:sz w:val="24"/>
        </w:rPr>
        <w:tab/>
        <w:br/>
        <w:tab/>
      </w:r>
      <w:r>
        <w:rPr>
          <w:rFonts w:ascii="Times New Roman"/>
          <w:sz w:val="24"/>
        </w:rPr>
        <w:t>B)   It is a dynamic, living realm of meaning constructed through communications at the topmost level of the company.</w:t>
      </w:r>
      <w:r>
        <w:rPr>
          <w:rFonts w:ascii="Times New Roman"/>
          <w:sz w:val="24"/>
        </w:rPr>
        <w:br/>
        <w:tab/>
      </w:r>
      <w:r>
        <w:rPr>
          <w:rFonts w:ascii="Times New Roman"/>
          <w:b w:val="false"/>
          <w:i w:val="false"/>
          <w:color w:val="000000"/>
          <w:sz w:val="24"/>
        </w:rPr>
        <w:t>C)   It is defined by the company's mission statement.</w:t>
      </w:r>
      <w:r>
        <w:rPr>
          <w:rFonts w:ascii="Times New Roman"/>
          <w:sz w:val="24"/>
        </w:rPr>
      </w:r>
      <w:r>
        <w:rPr>
          <w:rFonts w:ascii="Times New Roman"/>
          <w:sz w:val="24"/>
        </w:rPr>
        <w:br/>
        <w:tab/>
      </w:r>
      <w:r>
        <w:rPr>
          <w:rFonts w:ascii="Times New Roman"/>
          <w:sz w:val="24"/>
        </w:rPr>
        <w:t>D)   It is announced through formal communications by the management of the company.</w:t>
      </w:r>
      <w:r>
        <w:rPr>
          <w:rFonts w:ascii="Times New Roman"/>
          <w:sz w:val="24"/>
        </w:rPr>
        <w:br/>
        <w:tab/>
      </w:r>
      <w:r>
        <w:rPr>
          <w:rFonts w:ascii="Times New Roman"/>
          <w:sz w:val="24"/>
        </w:rPr>
        <w:t>E)   It is a medium constructed daily through infinite behaviors and communications at all levels of the organization.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Which of the following is an example of the larger context affecting an attempt to communicate?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fact that the communicators have known each other for five years</w:t>
      </w:r>
      <w:r>
        <w:rPr>
          <w:rFonts w:ascii="Times New Roman"/>
          <w:sz w:val="24"/>
        </w:rPr>
        <w:tab/>
        <w:br/>
        <w:tab/>
      </w:r>
      <w:r>
        <w:rPr>
          <w:rFonts w:ascii="Times New Roman"/>
          <w:b w:val="false"/>
          <w:i w:val="false"/>
          <w:color w:val="000000"/>
          <w:sz w:val="24"/>
        </w:rPr>
        <w:t>B)   the communicator's job in accounting</w:t>
      </w:r>
      <w:r>
        <w:rPr>
          <w:rFonts w:ascii="Times New Roman"/>
          <w:sz w:val="24"/>
        </w:rPr>
      </w:r>
      <w:r>
        <w:rPr>
          <w:rFonts w:ascii="Times New Roman"/>
          <w:sz w:val="24"/>
        </w:rPr>
        <w:br/>
        <w:tab/>
      </w:r>
      <w:r>
        <w:rPr>
          <w:rFonts w:ascii="Times New Roman"/>
          <w:b w:val="false"/>
          <w:i w:val="false"/>
          <w:color w:val="000000"/>
          <w:sz w:val="24"/>
        </w:rPr>
        <w:t>C)   the communicator's MBA</w:t>
      </w:r>
      <w:r>
        <w:rPr>
          <w:rFonts w:ascii="Times New Roman"/>
          <w:sz w:val="24"/>
        </w:rPr>
      </w:r>
      <w:r>
        <w:rPr>
          <w:rFonts w:ascii="Times New Roman"/>
          <w:sz w:val="24"/>
        </w:rPr>
        <w:br/>
        <w:tab/>
      </w:r>
      <w:r>
        <w:rPr>
          <w:rFonts w:ascii="Times New Roman"/>
          <w:b w:val="false"/>
          <w:i w:val="false"/>
          <w:color w:val="000000"/>
          <w:sz w:val="24"/>
        </w:rPr>
        <w:t>D)   the federal government's recent changes to financial oversight laws</w:t>
      </w:r>
      <w:r>
        <w:rPr>
          <w:rFonts w:ascii="Times New Roman"/>
          <w:sz w:val="24"/>
        </w:rPr>
      </w:r>
      <w:r>
        <w:rPr>
          <w:rFonts w:ascii="Times New Roman"/>
          <w:sz w:val="24"/>
        </w:rPr>
        <w:br/>
        <w:tab/>
      </w:r>
      <w:r>
        <w:rPr>
          <w:rFonts w:ascii="Times New Roman"/>
          <w:sz w:val="24"/>
        </w:rPr>
        <w:t>E)   the organization represented by the communicators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Which of the following statements about ill-defined problems is true?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Ill-defined problems can be solved by applying the right formula.</w:t>
      </w:r>
      <w:r>
        <w:rPr>
          <w:rFonts w:ascii="Times New Roman"/>
          <w:sz w:val="24"/>
        </w:rPr>
        <w:tab/>
        <w:br/>
        <w:tab/>
      </w:r>
      <w:r>
        <w:rPr>
          <w:rFonts w:ascii="Times New Roman"/>
          <w:sz w:val="24"/>
        </w:rPr>
        <w:t>B)   A well-run business encounters few ill-defined problems.</w:t>
      </w:r>
      <w:r>
        <w:rPr>
          <w:rFonts w:ascii="Times New Roman"/>
          <w:sz w:val="24"/>
        </w:rPr>
        <w:br/>
        <w:tab/>
      </w:r>
      <w:r>
        <w:rPr>
          <w:rFonts w:ascii="Times New Roman"/>
          <w:sz w:val="24"/>
        </w:rPr>
        <w:t>C)   Ill-defined problems always have a negative impact on companies.</w:t>
      </w:r>
      <w:r>
        <w:rPr>
          <w:rFonts w:ascii="Times New Roman"/>
          <w:sz w:val="24"/>
        </w:rPr>
        <w:br/>
        <w:tab/>
      </w:r>
      <w:r>
        <w:rPr>
          <w:rFonts w:ascii="Times New Roman"/>
          <w:sz w:val="24"/>
        </w:rPr>
        <w:t>D)   Solving ill-defined problems requires analytical skill and good judgment.</w:t>
      </w:r>
      <w:r>
        <w:rPr>
          <w:rFonts w:ascii="Times New Roman"/>
          <w:sz w:val="24"/>
        </w:rPr>
        <w:br/>
        <w:tab/>
      </w:r>
      <w:r>
        <w:rPr>
          <w:rFonts w:ascii="Times New Roman"/>
          <w:sz w:val="24"/>
        </w:rPr>
        <w:t>E)   Ill-defined problems have unique and perfect solutions.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Which of the following is an accurate statement about heuristics?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Heuristics are always based on a trial-and-error approach.</w:t>
      </w:r>
      <w:r>
        <w:rPr>
          <w:rFonts w:ascii="Times New Roman"/>
          <w:sz w:val="24"/>
        </w:rPr>
        <w:tab/>
        <w:br/>
        <w:tab/>
      </w:r>
      <w:r>
        <w:rPr>
          <w:rFonts w:ascii="Times New Roman"/>
          <w:sz w:val="24"/>
        </w:rPr>
        <w:t>B)   Heuristics make little use of previous scenarios.</w:t>
      </w:r>
      <w:r>
        <w:rPr>
          <w:rFonts w:ascii="Times New Roman"/>
          <w:sz w:val="24"/>
        </w:rPr>
        <w:br/>
        <w:tab/>
      </w:r>
      <w:r>
        <w:rPr>
          <w:rFonts w:ascii="Times New Roman"/>
          <w:sz w:val="24"/>
        </w:rPr>
        <w:t>C)   Heuristics provide a set of rules that can be applied to all problems.</w:t>
      </w:r>
      <w:r>
        <w:rPr>
          <w:rFonts w:ascii="Times New Roman"/>
          <w:sz w:val="24"/>
        </w:rPr>
        <w:br/>
        <w:tab/>
      </w:r>
      <w:r>
        <w:rPr>
          <w:rFonts w:ascii="Times New Roman"/>
          <w:sz w:val="24"/>
        </w:rPr>
        <w:t>D)   Heuristics help prevent a person from treating each problem as brand new.</w:t>
      </w:r>
      <w:r>
        <w:rPr>
          <w:rFonts w:ascii="Times New Roman"/>
          <w:sz w:val="24"/>
        </w:rPr>
        <w:br/>
        <w:tab/>
      </w:r>
      <w:r>
        <w:rPr>
          <w:rFonts w:ascii="Times New Roman"/>
          <w:sz w:val="24"/>
        </w:rPr>
        <w:t>E)   Heuristics are used mainly by people who are new to problem-solving in the workplace.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Which of the following is true about contexts for communication?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Communication can be influenced by the communicators' professional roles.</w:t>
      </w:r>
      <w:r>
        <w:rPr>
          <w:rFonts w:ascii="Times New Roman"/>
          <w:sz w:val="24"/>
        </w:rPr>
      </w:r>
      <w:r>
        <w:rPr>
          <w:rFonts w:ascii="Times New Roman"/>
          <w:sz w:val="24"/>
        </w:rPr>
        <w:tab/>
        <w:br/>
        <w:tab/>
      </w:r>
      <w:r>
        <w:rPr>
          <w:rFonts w:ascii="Times New Roman"/>
          <w:b w:val="false"/>
          <w:i w:val="false"/>
          <w:color w:val="000000"/>
          <w:sz w:val="24"/>
        </w:rPr>
        <w:t>B)   The communicators' personal contexts rarely influence their communication.</w:t>
      </w:r>
      <w:r>
        <w:rPr>
          <w:rFonts w:ascii="Times New Roman"/>
          <w:sz w:val="24"/>
        </w:rPr>
      </w:r>
      <w:r>
        <w:rPr>
          <w:rFonts w:ascii="Times New Roman"/>
          <w:sz w:val="24"/>
        </w:rPr>
        <w:br/>
        <w:tab/>
      </w:r>
      <w:r>
        <w:rPr>
          <w:rFonts w:ascii="Times New Roman"/>
          <w:sz w:val="24"/>
        </w:rPr>
        <w:t>C)   The largest context in which business communication takes place is the organizational context.</w:t>
      </w:r>
      <w:r>
        <w:rPr>
          <w:rFonts w:ascii="Times New Roman"/>
          <w:sz w:val="24"/>
        </w:rPr>
        <w:br/>
        <w:tab/>
      </w:r>
      <w:r>
        <w:rPr>
          <w:rFonts w:ascii="Times New Roman"/>
          <w:sz w:val="24"/>
        </w:rPr>
        <w:t>D)   The organizational context influences external communication, but it has little influence on internal communication.</w:t>
      </w:r>
      <w:r>
        <w:rPr>
          <w:rFonts w:ascii="Times New Roman"/>
          <w:sz w:val="24"/>
        </w:rPr>
        <w:br/>
        <w:tab/>
      </w:r>
      <w:r>
        <w:rPr>
          <w:rFonts w:ascii="Times New Roman"/>
          <w:sz w:val="24"/>
        </w:rPr>
        <w:t>E)   Customs and cultures have less effect on business communication than many people expect.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Miguel grew up in a large family in a rural area of Texas, while Marissa is an only child who grew up in New York City. This information contrasts Miguel and Marissa's ________ contexts.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organizational</w:t>
      </w:r>
      <w:r>
        <w:rPr>
          <w:rFonts w:ascii="Times New Roman"/>
          <w:sz w:val="24"/>
        </w:rPr>
        <w:tab/>
        <w:br/>
        <w:tab/>
      </w:r>
      <w:r>
        <w:rPr>
          <w:rFonts w:ascii="Times New Roman"/>
          <w:sz w:val="24"/>
        </w:rPr>
        <w:t>B)   formal</w:t>
      </w:r>
      <w:r>
        <w:rPr>
          <w:rFonts w:ascii="Times New Roman"/>
          <w:sz w:val="24"/>
        </w:rPr>
        <w:br/>
        <w:tab/>
      </w:r>
      <w:r>
        <w:rPr>
          <w:rFonts w:ascii="Times New Roman"/>
          <w:sz w:val="24"/>
        </w:rPr>
        <w:t>C)   informal</w:t>
      </w:r>
      <w:r>
        <w:rPr>
          <w:rFonts w:ascii="Times New Roman"/>
          <w:sz w:val="24"/>
        </w:rPr>
        <w:br/>
        <w:tab/>
      </w:r>
      <w:r>
        <w:rPr>
          <w:rFonts w:ascii="Times New Roman"/>
          <w:sz w:val="24"/>
        </w:rPr>
        <w:t>D)   personal</w:t>
      </w:r>
      <w:r>
        <w:rPr>
          <w:rFonts w:ascii="Times New Roman"/>
          <w:sz w:val="24"/>
        </w:rPr>
        <w:br/>
        <w:tab/>
      </w:r>
      <w:r>
        <w:rPr>
          <w:rFonts w:ascii="Times New Roman"/>
          <w:sz w:val="24"/>
        </w:rPr>
        <w:t>E)   professional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Which of the following best exemplifies a personal context influencing business communication?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Because of Medpace Inc.'s hierarchical structure, employees are expected to use a formal style when communicating with high-ranking executives.</w:t>
      </w:r>
      <w:r>
        <w:rPr>
          <w:rFonts w:ascii="Times New Roman"/>
          <w:sz w:val="24"/>
        </w:rPr>
      </w:r>
      <w:r>
        <w:rPr>
          <w:rFonts w:ascii="Times New Roman"/>
          <w:sz w:val="24"/>
        </w:rPr>
        <w:tab/>
        <w:br/>
        <w:tab/>
      </w:r>
      <w:r>
        <w:rPr>
          <w:rFonts w:ascii="Times New Roman"/>
          <w:sz w:val="24"/>
        </w:rPr>
        <w:t>B)   Jose, a freelance software trainer, prefers to use technical jargon when communicating with vendors.</w:t>
      </w:r>
      <w:r>
        <w:rPr>
          <w:rFonts w:ascii="Times New Roman"/>
          <w:sz w:val="24"/>
        </w:rPr>
        <w:br/>
        <w:tab/>
      </w:r>
      <w:r>
        <w:rPr>
          <w:rFonts w:ascii="Times New Roman"/>
          <w:sz w:val="24"/>
        </w:rPr>
        <w:t>C)   Paula, a fashion designer, writes a fashion blog that gives her opinions about current trends.</w:t>
      </w:r>
      <w:r>
        <w:rPr>
          <w:rFonts w:ascii="Times New Roman"/>
          <w:sz w:val="24"/>
        </w:rPr>
        <w:br/>
        <w:tab/>
      </w:r>
      <w:r>
        <w:rPr>
          <w:rFonts w:ascii="Times New Roman"/>
          <w:sz w:val="24"/>
        </w:rPr>
        <w:t>D)   Jason, upset because he recently broke up with his girlfriend, writes a rude email to a coworker.</w:t>
      </w:r>
      <w:r>
        <w:rPr>
          <w:rFonts w:ascii="Times New Roman"/>
          <w:sz w:val="24"/>
        </w:rPr>
        <w:br/>
        <w:tab/>
      </w:r>
      <w:r>
        <w:rPr>
          <w:rFonts w:ascii="Times New Roman"/>
          <w:b w:val="false"/>
          <w:i w:val="false"/>
          <w:color w:val="000000"/>
          <w:sz w:val="24"/>
        </w:rPr>
        <w:t>E)   Gemini Inc.'s employees often discuss their private lives before work and during breaks.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Which of the following best exemplifies a communicator's professional context influencing communication?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As the public relations manager, Trina is always aware that she is representing her company.</w:t>
      </w:r>
      <w:r>
        <w:rPr>
          <w:rFonts w:ascii="Times New Roman"/>
          <w:sz w:val="24"/>
        </w:rPr>
        <w:tab/>
        <w:br/>
        <w:tab/>
      </w:r>
      <w:r>
        <w:rPr>
          <w:rFonts w:ascii="Times New Roman"/>
          <w:sz w:val="24"/>
        </w:rPr>
        <w:t>B)   Kwame, an optimistic person, likes to put an inspirational quote at the end of his email messages.</w:t>
      </w:r>
      <w:r>
        <w:rPr>
          <w:rFonts w:ascii="Times New Roman"/>
          <w:sz w:val="24"/>
        </w:rPr>
        <w:br/>
        <w:tab/>
      </w:r>
      <w:r>
        <w:rPr>
          <w:rFonts w:ascii="Times New Roman"/>
          <w:sz w:val="24"/>
        </w:rPr>
        <w:t>C)   Morgan, an architect, prefers to communicate ideas visually.</w:t>
      </w:r>
      <w:r>
        <w:rPr>
          <w:rFonts w:ascii="Times New Roman"/>
          <w:sz w:val="24"/>
        </w:rPr>
        <w:br/>
        <w:tab/>
      </w:r>
      <w:r>
        <w:rPr>
          <w:rFonts w:ascii="Times New Roman"/>
          <w:sz w:val="24"/>
        </w:rPr>
        <w:t>D)   Melissa refuses to apologize to her subordinate after yelling at him in public.</w:t>
      </w:r>
      <w:r>
        <w:rPr>
          <w:rFonts w:ascii="Times New Roman"/>
          <w:sz w:val="24"/>
        </w:rPr>
        <w:br/>
        <w:tab/>
      </w:r>
      <w:r>
        <w:rPr>
          <w:rFonts w:ascii="Times New Roman"/>
          <w:b w:val="false"/>
          <w:i w:val="false"/>
          <w:color w:val="000000"/>
          <w:sz w:val="24"/>
        </w:rPr>
        <w:t>E)   Trevor often uses social media sites at work because his company's products are marketed to young adults.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Which example demonstrates the evaluate-the-options step in the problem-solving approach to communication?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Charles chooses to delay his email to an employee until after his vacation.</w:t>
      </w:r>
      <w:r>
        <w:rPr>
          <w:rFonts w:ascii="Times New Roman"/>
          <w:sz w:val="24"/>
        </w:rPr>
        <w:tab/>
        <w:br/>
        <w:tab/>
      </w:r>
      <w:r>
        <w:rPr>
          <w:rFonts w:ascii="Times New Roman"/>
          <w:b w:val="false"/>
          <w:i w:val="false"/>
          <w:color w:val="000000"/>
          <w:sz w:val="24"/>
        </w:rPr>
        <w:t>B)   Pedro wants his office assistant to have a clearer understanding of the company's product flow.</w:t>
      </w:r>
      <w:r>
        <w:rPr>
          <w:rFonts w:ascii="Times New Roman"/>
          <w:sz w:val="24"/>
        </w:rPr>
      </w:r>
      <w:r>
        <w:rPr>
          <w:rFonts w:ascii="Times New Roman"/>
          <w:sz w:val="24"/>
        </w:rPr>
        <w:br/>
        <w:tab/>
      </w:r>
      <w:r>
        <w:rPr>
          <w:rFonts w:ascii="Times New Roman"/>
          <w:b w:val="false"/>
          <w:i w:val="false"/>
          <w:color w:val="000000"/>
          <w:sz w:val="24"/>
        </w:rPr>
        <w:t>C)   Trung decides to use colorful graphics to better convey his presentation to the company's board.</w:t>
      </w:r>
      <w:r>
        <w:rPr>
          <w:rFonts w:ascii="Times New Roman"/>
          <w:sz w:val="24"/>
        </w:rPr>
      </w:r>
      <w:r>
        <w:rPr>
          <w:rFonts w:ascii="Times New Roman"/>
          <w:sz w:val="24"/>
        </w:rPr>
        <w:br/>
        <w:tab/>
      </w:r>
      <w:r>
        <w:rPr>
          <w:rFonts w:ascii="Times New Roman"/>
          <w:sz w:val="24"/>
        </w:rPr>
        <w:t>D)   Cynthia judges whether passing out flyers is an effective way to promote her start-up business.</w:t>
      </w:r>
      <w:r>
        <w:rPr>
          <w:rFonts w:ascii="Times New Roman"/>
          <w:sz w:val="24"/>
        </w:rPr>
        <w:br/>
        <w:tab/>
      </w:r>
      <w:r>
        <w:rPr>
          <w:rFonts w:ascii="Times New Roman"/>
          <w:sz w:val="24"/>
        </w:rPr>
        <w:t>E)   Bernard realizes many employees fail to criticize his company for fear of losing their jobs.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According to the problem-solving approach to communication, once the primary sender of a message has generated options, the next step is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evaluate the options.</w:t>
      </w:r>
      <w:r>
        <w:rPr>
          <w:rFonts w:ascii="Times New Roman"/>
          <w:sz w:val="24"/>
        </w:rPr>
        <w:tab/>
        <w:br/>
        <w:tab/>
      </w:r>
      <w:r>
        <w:rPr>
          <w:rFonts w:ascii="Times New Roman"/>
          <w:sz w:val="24"/>
        </w:rPr>
        <w:t>B)   interpret the message.</w:t>
      </w:r>
      <w:r>
        <w:rPr>
          <w:rFonts w:ascii="Times New Roman"/>
          <w:sz w:val="24"/>
        </w:rPr>
        <w:br/>
        <w:tab/>
      </w:r>
      <w:r>
        <w:rPr>
          <w:rFonts w:ascii="Times New Roman"/>
          <w:sz w:val="24"/>
        </w:rPr>
        <w:t>C)   compose the message.</w:t>
      </w:r>
      <w:r>
        <w:rPr>
          <w:rFonts w:ascii="Times New Roman"/>
          <w:sz w:val="24"/>
        </w:rPr>
        <w:br/>
        <w:tab/>
      </w:r>
      <w:r>
        <w:rPr>
          <w:rFonts w:ascii="Times New Roman"/>
          <w:sz w:val="24"/>
        </w:rPr>
        <w:t>D)   send the message.</w:t>
      </w:r>
      <w:r>
        <w:rPr>
          <w:rFonts w:ascii="Times New Roman"/>
          <w:sz w:val="24"/>
        </w:rPr>
        <w:br/>
        <w:tab/>
      </w:r>
      <w:r>
        <w:rPr>
          <w:rFonts w:ascii="Times New Roman"/>
          <w:sz w:val="24"/>
        </w:rPr>
        <w:t>E)   build the solution.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If you have decided to give your message verbally, during the ________ stage in the process of communication, you will design any visuals you might need.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build-the-solution</w:t>
      </w:r>
      <w:r>
        <w:rPr>
          <w:rFonts w:ascii="Times New Roman"/>
          <w:sz w:val="24"/>
        </w:rPr>
        <w:tab/>
        <w:br/>
        <w:tab/>
      </w:r>
      <w:r>
        <w:rPr>
          <w:rFonts w:ascii="Times New Roman"/>
          <w:sz w:val="24"/>
        </w:rPr>
        <w:t>B)   deliver-the-solution</w:t>
      </w:r>
      <w:r>
        <w:rPr>
          <w:rFonts w:ascii="Times New Roman"/>
          <w:sz w:val="24"/>
        </w:rPr>
        <w:br/>
        <w:tab/>
      </w:r>
      <w:r>
        <w:rPr>
          <w:rFonts w:ascii="Times New Roman"/>
          <w:sz w:val="24"/>
        </w:rPr>
        <w:t>C)   evaluate-the-options</w:t>
      </w:r>
      <w:r>
        <w:rPr>
          <w:rFonts w:ascii="Times New Roman"/>
          <w:sz w:val="24"/>
        </w:rPr>
        <w:br/>
        <w:tab/>
      </w:r>
      <w:r>
        <w:rPr>
          <w:rFonts w:ascii="Times New Roman"/>
          <w:sz w:val="24"/>
        </w:rPr>
        <w:t>D)   generate-the-options</w:t>
      </w:r>
      <w:r>
        <w:rPr>
          <w:rFonts w:ascii="Times New Roman"/>
          <w:sz w:val="24"/>
        </w:rPr>
        <w:br/>
        <w:tab/>
      </w:r>
      <w:r>
        <w:rPr>
          <w:rFonts w:ascii="Times New Roman"/>
          <w:sz w:val="24"/>
        </w:rPr>
        <w:t>E)   define-the-solution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Elektra Office Products prides itself on efficient, speedy service, and it expects the same from its supply chain. When one of Elektra’s suppliers takes a week to answer a query about an open order, Jeremi, the purchasing manager, begins to look for a different source. This example demonstrates how an audience’s response to a message is influence by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organizational context of the sender.</w:t>
      </w:r>
      <w:r>
        <w:rPr>
          <w:rFonts w:ascii="Times New Roman"/>
          <w:sz w:val="24"/>
        </w:rPr>
        <w:tab/>
        <w:br/>
        <w:tab/>
      </w:r>
      <w:r>
        <w:rPr>
          <w:rFonts w:ascii="Times New Roman"/>
          <w:sz w:val="24"/>
        </w:rPr>
        <w:t>B)   the organizational context of the audience.</w:t>
      </w:r>
      <w:r>
        <w:rPr>
          <w:rFonts w:ascii="Times New Roman"/>
          <w:sz w:val="24"/>
        </w:rPr>
        <w:br/>
        <w:tab/>
      </w:r>
      <w:r>
        <w:rPr>
          <w:rFonts w:ascii="Times New Roman"/>
          <w:sz w:val="24"/>
        </w:rPr>
        <w:t>C)   the professional context of the sender.</w:t>
      </w:r>
      <w:r>
        <w:rPr>
          <w:rFonts w:ascii="Times New Roman"/>
          <w:sz w:val="24"/>
        </w:rPr>
        <w:br/>
        <w:tab/>
      </w:r>
      <w:r>
        <w:rPr>
          <w:rFonts w:ascii="Times New Roman"/>
          <w:sz w:val="24"/>
        </w:rPr>
        <w:t>D)   the professional context of the audience.</w:t>
      </w:r>
      <w:r>
        <w:rPr>
          <w:rFonts w:ascii="Times New Roman"/>
          <w:sz w:val="24"/>
        </w:rPr>
        <w:br/>
        <w:tab/>
      </w:r>
      <w:r>
        <w:rPr>
          <w:rFonts w:ascii="Times New Roman"/>
          <w:sz w:val="24"/>
        </w:rPr>
        <w:t>E)   the personal context of the audience.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Which of the following questions is asked during the evaluate-the-options stage of the communication process?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Should you combine the main message with other messages?</w:t>
      </w:r>
      <w:r>
        <w:rPr>
          <w:rFonts w:ascii="Times New Roman"/>
          <w:sz w:val="24"/>
        </w:rPr>
        <w:tab/>
        <w:br/>
        <w:tab/>
      </w:r>
      <w:r>
        <w:rPr>
          <w:rFonts w:ascii="Times New Roman"/>
          <w:sz w:val="24"/>
        </w:rPr>
        <w:t>B)   What structure should you use for the content?</w:t>
      </w:r>
      <w:r>
        <w:rPr>
          <w:rFonts w:ascii="Times New Roman"/>
          <w:sz w:val="24"/>
        </w:rPr>
        <w:br/>
        <w:tab/>
      </w:r>
      <w:r>
        <w:rPr>
          <w:rFonts w:ascii="Times New Roman"/>
          <w:sz w:val="24"/>
        </w:rPr>
        <w:t>C)   What prior knowledge can you apply to this situation?</w:t>
      </w:r>
      <w:r>
        <w:rPr>
          <w:rFonts w:ascii="Times New Roman"/>
          <w:sz w:val="24"/>
        </w:rPr>
        <w:br/>
        <w:tab/>
      </w:r>
      <w:r>
        <w:rPr>
          <w:rFonts w:ascii="Times New Roman"/>
          <w:sz w:val="24"/>
        </w:rPr>
        <w:t>D)   What medium will be used to deliver your message?</w:t>
      </w:r>
      <w:r>
        <w:rPr>
          <w:rFonts w:ascii="Times New Roman"/>
          <w:sz w:val="24"/>
        </w:rPr>
        <w:br/>
        <w:tab/>
      </w:r>
      <w:r>
        <w:rPr>
          <w:rFonts w:ascii="Times New Roman"/>
          <w:sz w:val="24"/>
        </w:rPr>
        <w:t>E)   Are there any timing considerations related to delivering your message?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For a sales presentation, Pedro decides to use an informal tone that makes use of tasteful humor. What step of the problem-solving approach to communication is Pedro working 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define the problem</w:t>
      </w:r>
      <w:r>
        <w:rPr>
          <w:rFonts w:ascii="Times New Roman"/>
          <w:sz w:val="24"/>
        </w:rPr>
        <w:tab/>
        <w:br/>
        <w:tab/>
      </w:r>
      <w:r>
        <w:rPr>
          <w:rFonts w:ascii="Times New Roman"/>
          <w:sz w:val="24"/>
        </w:rPr>
        <w:t>B)   generate the options</w:t>
      </w:r>
      <w:r>
        <w:rPr>
          <w:rFonts w:ascii="Times New Roman"/>
          <w:sz w:val="24"/>
        </w:rPr>
        <w:br/>
        <w:tab/>
      </w:r>
      <w:r>
        <w:rPr>
          <w:rFonts w:ascii="Times New Roman"/>
          <w:sz w:val="24"/>
        </w:rPr>
        <w:t>C)   evaluate the options</w:t>
      </w:r>
      <w:r>
        <w:rPr>
          <w:rFonts w:ascii="Times New Roman"/>
          <w:sz w:val="24"/>
        </w:rPr>
        <w:br/>
        <w:tab/>
      </w:r>
      <w:r>
        <w:rPr>
          <w:rFonts w:ascii="Times New Roman"/>
          <w:sz w:val="24"/>
        </w:rPr>
        <w:t>D)   deliver the solution</w:t>
      </w:r>
      <w:r>
        <w:rPr>
          <w:rFonts w:ascii="Times New Roman"/>
          <w:sz w:val="24"/>
        </w:rPr>
        <w:br/>
        <w:tab/>
      </w:r>
      <w:r>
        <w:rPr>
          <w:rFonts w:ascii="Times New Roman"/>
          <w:sz w:val="24"/>
        </w:rPr>
        <w:t>E)   build the solution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Sonya is the head of human resources at her company. In the company guidelines, the dress code section states that business casual is the preferred style of wear. However, Sonya notices that employees are wearing everything from business suits to T-shirts and sweatpants. She realizes that the dress code has not been effectively communicated. What step of the problem-solving approach to communication is Sonya involved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generate options</w:t>
      </w:r>
      <w:r>
        <w:rPr>
          <w:rFonts w:ascii="Times New Roman"/>
          <w:sz w:val="24"/>
        </w:rPr>
        <w:tab/>
        <w:br/>
        <w:tab/>
      </w:r>
      <w:r>
        <w:rPr>
          <w:rFonts w:ascii="Times New Roman"/>
          <w:sz w:val="24"/>
        </w:rPr>
        <w:t>B)   define the problem</w:t>
      </w:r>
      <w:r>
        <w:rPr>
          <w:rFonts w:ascii="Times New Roman"/>
          <w:sz w:val="24"/>
        </w:rPr>
        <w:br/>
        <w:tab/>
      </w:r>
      <w:r>
        <w:rPr>
          <w:rFonts w:ascii="Times New Roman"/>
          <w:sz w:val="24"/>
        </w:rPr>
        <w:t>C)   build the solution</w:t>
      </w:r>
      <w:r>
        <w:rPr>
          <w:rFonts w:ascii="Times New Roman"/>
          <w:sz w:val="24"/>
        </w:rPr>
        <w:br/>
        <w:tab/>
      </w:r>
      <w:r>
        <w:rPr>
          <w:rFonts w:ascii="Times New Roman"/>
          <w:sz w:val="24"/>
        </w:rPr>
        <w:t>D)   evaluate the options</w:t>
      </w:r>
      <w:r>
        <w:rPr>
          <w:rFonts w:ascii="Times New Roman"/>
          <w:sz w:val="24"/>
        </w:rPr>
        <w:br/>
        <w:tab/>
      </w:r>
      <w:r>
        <w:rPr>
          <w:rFonts w:ascii="Times New Roman"/>
          <w:sz w:val="24"/>
        </w:rPr>
        <w:t>E)   deliver the solution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Define the term "new media," and describe how new media have affected business communication.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Explain the main categories of business communication. Give an example of each.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What are the differences between a hierarchical structure and an organic structure in an organization?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Define what a genre is in business communication, and give three examples.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Describe the various factors that affect the type of culture that a business has.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Define brand activism, and create a brief scenario in which a company uses this approach?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Create a business scenario involving communicators from two different countries, and give a brief account of the different contexts that would need to be considered for effective communication to occur.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b w:val="false"/>
          <w:i w:val="false"/>
          <w:color w:val="000000"/>
          <w:sz w:val="24"/>
        </w:rPr>
        <w:t>How does a communicator's particular contexts influence the act of communication?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Explain why solving a communication problem is often a recursive process.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What are the steps of the problem-solving approach to workplace communication?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Poor communication has a negative effect on career progression but has little effect on the morale of employees.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Researchers have found that poor communication often erodes customer loyalty.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It is now more important for employees to have visual literacy than verbal literacy.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Poor communication negatively affects big businesses, but not small businesses.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The ability of people to quickly assess the emotions of those around them and adapt their words, tone, and gestures accordingly is known as social intelligence.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The ability to interact with data, see patterns in data, make data-based decisions, and use data to design for desired outcomes is known as artificial intelligence.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b w:val="false"/>
          <w:i w:val="false"/>
          <w:color w:val="000000"/>
          <w:sz w:val="24"/>
        </w:rPr>
        <w:t>The widespread use of the Internet has increased companies' attention to social responsibility.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When two employees of a business communicate in order to complete a project, they are engaging in internal-operational communication.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Personal communication interferes with productivity and should be prohibited in the workplace.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The most formal structure of an organization is the traditional hierarchy.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b w:val="false"/>
          <w:i w:val="false"/>
          <w:color w:val="000000"/>
          <w:sz w:val="24"/>
        </w:rPr>
        <w:t>A manager sends an email about new expense account rules to one of the company’s traveling salespeople. This an example of external-operational communication.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The kind of communicating a business does is independent of the nature of the business.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A multicultural organization is the most difficult type of organization for outsiders to break into.</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The workplace context is complex, often presenting a person with many ways to handle a situation.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Internal audiences as well as external ones can occupy different professional roles and therefore favor different kinds of content and language.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sz w:val="24"/>
        </w:rPr>
        <w:t>Even if your dialog with someone has ended, the practice of assessing the results of your communication decisions will still help you develop stronger skills to use for meeting future challenges.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sz w:val="24"/>
        </w:rPr>
        <w:t>Solving a communication problem should be a linear process, with no backtracking.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sz w:val="24"/>
        </w:rPr>
        <w:t>Most workplace communications are not isolated events; instead, they take place in the context of related communications.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sz w:val="24"/>
        </w:rPr>
        <w:t>Any communication between two businesspeople affects their relationship.</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sz w:val="24"/>
        </w:rPr>
        <w:t>Generating options is one of the early steps in the problem-solving approach to workplace communication.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TRUE</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