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36" w:rsidRDefault="00EF343C">
      <w:pPr>
        <w:keepNext/>
        <w:keepLines/>
      </w:pPr>
      <w:r>
        <w:rPr>
          <w:rFonts w:ascii="Times New Roman"/>
          <w:sz w:val="28"/>
        </w:rPr>
        <w:t>Student name:__________</w:t>
      </w:r>
    </w:p>
    <w:p w:rsidR="00AF3A36" w:rsidRDefault="00EF343C">
      <w:pPr>
        <w:keepNext/>
        <w:keepLines/>
        <w:sectPr w:rsidR="00AF3A36">
          <w:footerReference w:type="default" r:id="rId6"/>
          <w:type w:val="continuous"/>
          <w:pgSz w:w="12240" w:h="15840"/>
          <w:pgMar w:top="1440" w:right="1440" w:bottom="1440" w:left="1440" w:header="720" w:footer="720" w:gutter="0"/>
          <w:cols w:space="720"/>
          <w:docGrid w:linePitch="360"/>
        </w:sectPr>
      </w:pPr>
      <w:r>
        <w:rPr>
          <w:rFonts w:ascii="Times New Roman"/>
          <w:b/>
          <w:sz w:val="24"/>
        </w:rPr>
        <w:t>MULTIPLE CHOICE - Choose the one alternative that best completes the statement or answers the question.</w:t>
      </w:r>
      <w:r>
        <w:rPr>
          <w:rFonts w:ascii="Times New Roman"/>
          <w:b/>
          <w:sz w:val="24"/>
        </w:rPr>
        <w:br/>
        <w:t>1)</w:t>
      </w:r>
      <w:r>
        <w:rPr>
          <w:rFonts w:ascii="Times New Roman"/>
          <w:b/>
          <w:sz w:val="24"/>
        </w:rPr>
        <w:tab/>
      </w:r>
      <w:r>
        <w:rPr>
          <w:rFonts w:ascii="Times New Roman"/>
          <w:color w:val="000000"/>
          <w:sz w:val="24"/>
        </w:rPr>
        <w:t>Generally, among those who report directly to the ________ are the treasurer and the controller of a corporation.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board of directors</w:t>
      </w:r>
      <w:r>
        <w:rPr>
          <w:rFonts w:ascii="Times New Roman"/>
          <w:sz w:val="24"/>
        </w:rPr>
        <w:tab/>
      </w:r>
      <w:r>
        <w:rPr>
          <w:rFonts w:ascii="Times New Roman"/>
          <w:sz w:val="24"/>
        </w:rPr>
        <w:br/>
      </w:r>
      <w:r>
        <w:rPr>
          <w:rFonts w:ascii="Times New Roman"/>
          <w:sz w:val="24"/>
        </w:rPr>
        <w:tab/>
      </w:r>
      <w:r>
        <w:rPr>
          <w:rFonts w:ascii="Times New Roman"/>
          <w:color w:val="000000"/>
          <w:sz w:val="24"/>
        </w:rPr>
        <w:t>B)   chairperson of the board</w:t>
      </w:r>
      <w:r>
        <w:rPr>
          <w:rFonts w:ascii="Times New Roman"/>
          <w:sz w:val="24"/>
        </w:rPr>
        <w:br/>
      </w:r>
      <w:r>
        <w:rPr>
          <w:rFonts w:ascii="Times New Roman"/>
          <w:sz w:val="24"/>
        </w:rPr>
        <w:tab/>
      </w:r>
      <w:r>
        <w:rPr>
          <w:rFonts w:ascii="Times New Roman"/>
          <w:color w:val="000000"/>
          <w:sz w:val="24"/>
        </w:rPr>
        <w:t>C)   chief executive officer</w:t>
      </w:r>
      <w:r>
        <w:rPr>
          <w:rFonts w:ascii="Times New Roman"/>
          <w:sz w:val="24"/>
        </w:rPr>
        <w:br/>
      </w:r>
      <w:r>
        <w:rPr>
          <w:rFonts w:ascii="Times New Roman"/>
          <w:sz w:val="24"/>
        </w:rPr>
        <w:tab/>
      </w:r>
      <w:r>
        <w:rPr>
          <w:rFonts w:ascii="Times New Roman"/>
          <w:color w:val="000000"/>
          <w:sz w:val="24"/>
        </w:rPr>
        <w:t>D)   president</w:t>
      </w:r>
      <w:r>
        <w:rPr>
          <w:rFonts w:ascii="Times New Roman"/>
          <w:sz w:val="24"/>
        </w:rPr>
        <w:br/>
      </w:r>
      <w:r>
        <w:rPr>
          <w:rFonts w:ascii="Times New Roman"/>
          <w:sz w:val="24"/>
        </w:rPr>
        <w:tab/>
      </w:r>
      <w:r>
        <w:rPr>
          <w:rFonts w:ascii="Times New Roman"/>
          <w:color w:val="000000"/>
          <w:sz w:val="24"/>
        </w:rPr>
        <w:t>E)   chief financial officer</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A typical chain of command in a corporation is described by which one of the following statements?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information systems manager reports to the treasurer.</w:t>
      </w:r>
      <w:r>
        <w:rPr>
          <w:rFonts w:ascii="Times New Roman"/>
          <w:sz w:val="24"/>
        </w:rPr>
        <w:tab/>
      </w:r>
      <w:r>
        <w:rPr>
          <w:rFonts w:ascii="Times New Roman"/>
          <w:sz w:val="24"/>
        </w:rPr>
        <w:br/>
      </w:r>
      <w:r>
        <w:rPr>
          <w:rFonts w:ascii="Times New Roman"/>
          <w:sz w:val="24"/>
        </w:rPr>
        <w:tab/>
      </w:r>
      <w:r>
        <w:rPr>
          <w:rFonts w:ascii="Times New Roman"/>
          <w:color w:val="000000"/>
          <w:sz w:val="24"/>
        </w:rPr>
        <w:t>B)   The credit manager reports to the treasurer.</w:t>
      </w:r>
      <w:r>
        <w:rPr>
          <w:rFonts w:ascii="Times New Roman"/>
          <w:sz w:val="24"/>
        </w:rPr>
        <w:br/>
      </w:r>
      <w:r>
        <w:rPr>
          <w:rFonts w:ascii="Times New Roman"/>
          <w:sz w:val="24"/>
        </w:rPr>
        <w:tab/>
      </w:r>
      <w:r>
        <w:rPr>
          <w:rFonts w:ascii="Times New Roman"/>
          <w:color w:val="000000"/>
          <w:sz w:val="24"/>
        </w:rPr>
        <w:t>C)   The control</w:t>
      </w:r>
      <w:r>
        <w:rPr>
          <w:rFonts w:ascii="Times New Roman"/>
          <w:color w:val="000000"/>
          <w:sz w:val="24"/>
        </w:rPr>
        <w:t>ler reports to the chief executive officer.</w:t>
      </w:r>
      <w:r>
        <w:rPr>
          <w:rFonts w:ascii="Times New Roman"/>
          <w:sz w:val="24"/>
        </w:rPr>
        <w:br/>
      </w:r>
      <w:r>
        <w:rPr>
          <w:rFonts w:ascii="Times New Roman"/>
          <w:sz w:val="24"/>
        </w:rPr>
        <w:tab/>
        <w:t>D)   The tax manager reports to the treasurer.</w:t>
      </w:r>
      <w:r>
        <w:rPr>
          <w:rFonts w:ascii="Times New Roman"/>
          <w:sz w:val="24"/>
        </w:rPr>
        <w:br/>
      </w:r>
      <w:r>
        <w:rPr>
          <w:rFonts w:ascii="Times New Roman"/>
          <w:sz w:val="24"/>
        </w:rPr>
        <w:tab/>
      </w:r>
      <w:r>
        <w:rPr>
          <w:rFonts w:ascii="Times New Roman"/>
          <w:color w:val="000000"/>
          <w:sz w:val="24"/>
        </w:rPr>
        <w:t>E)   The capital expenditures manager reports to the controller.</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Answering which one of the following questions involves making a capital budgetin</w:t>
      </w:r>
      <w:r>
        <w:rPr>
          <w:rFonts w:ascii="Times New Roman"/>
          <w:color w:val="000000"/>
          <w:sz w:val="24"/>
        </w:rPr>
        <w:t>g decision?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How much debt should the firm borrow from a particular lender?</w:t>
      </w:r>
      <w:r>
        <w:rPr>
          <w:rFonts w:ascii="Times New Roman"/>
          <w:sz w:val="24"/>
        </w:rPr>
        <w:tab/>
      </w:r>
      <w:r>
        <w:rPr>
          <w:rFonts w:ascii="Times New Roman"/>
          <w:sz w:val="24"/>
        </w:rPr>
        <w:br/>
      </w:r>
      <w:r>
        <w:rPr>
          <w:rFonts w:ascii="Times New Roman"/>
          <w:sz w:val="24"/>
        </w:rPr>
        <w:tab/>
      </w:r>
      <w:r>
        <w:rPr>
          <w:rFonts w:ascii="Times New Roman"/>
          <w:color w:val="000000"/>
          <w:sz w:val="24"/>
        </w:rPr>
        <w:t>B)   Should the firm build a new production facility?</w:t>
      </w:r>
      <w:r>
        <w:rPr>
          <w:rFonts w:ascii="Times New Roman"/>
          <w:sz w:val="24"/>
        </w:rPr>
        <w:br/>
      </w:r>
      <w:r>
        <w:rPr>
          <w:rFonts w:ascii="Times New Roman"/>
          <w:sz w:val="24"/>
        </w:rPr>
        <w:tab/>
      </w:r>
      <w:r>
        <w:rPr>
          <w:rFonts w:ascii="Times New Roman"/>
          <w:color w:val="000000"/>
          <w:sz w:val="24"/>
        </w:rPr>
        <w:t>C)   Should the firm issue new equity to pay for its growth goals?</w:t>
      </w:r>
      <w:r>
        <w:rPr>
          <w:rFonts w:ascii="Times New Roman"/>
          <w:sz w:val="24"/>
        </w:rPr>
        <w:br/>
      </w:r>
      <w:r>
        <w:rPr>
          <w:rFonts w:ascii="Times New Roman"/>
          <w:sz w:val="24"/>
        </w:rPr>
        <w:tab/>
      </w:r>
      <w:r>
        <w:rPr>
          <w:rFonts w:ascii="Times New Roman"/>
          <w:color w:val="000000"/>
          <w:sz w:val="24"/>
        </w:rPr>
        <w:t>D)   How much inventory should the firm ke</w:t>
      </w:r>
      <w:r>
        <w:rPr>
          <w:rFonts w:ascii="Times New Roman"/>
          <w:color w:val="000000"/>
          <w:sz w:val="24"/>
        </w:rPr>
        <w:t>ep on hand?</w:t>
      </w:r>
      <w:r>
        <w:rPr>
          <w:rFonts w:ascii="Times New Roman"/>
          <w:sz w:val="24"/>
        </w:rPr>
        <w:br/>
      </w:r>
      <w:r>
        <w:rPr>
          <w:rFonts w:ascii="Times New Roman"/>
          <w:sz w:val="24"/>
        </w:rPr>
        <w:tab/>
      </w:r>
      <w:r>
        <w:rPr>
          <w:rFonts w:ascii="Times New Roman"/>
          <w:color w:val="000000"/>
          <w:sz w:val="24"/>
        </w:rPr>
        <w:t>E)   How much credit should the firm extend to a particular customer?</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Which one of the following statements is accurate?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Net working capital equals current assets plus current liabilities.</w:t>
      </w:r>
      <w:r>
        <w:rPr>
          <w:rFonts w:ascii="Times New Roman"/>
          <w:sz w:val="24"/>
        </w:rPr>
        <w:tab/>
      </w:r>
      <w:r>
        <w:rPr>
          <w:rFonts w:ascii="Times New Roman"/>
          <w:sz w:val="24"/>
        </w:rPr>
        <w:br/>
      </w:r>
      <w:r>
        <w:rPr>
          <w:rFonts w:ascii="Times New Roman"/>
          <w:sz w:val="24"/>
        </w:rPr>
        <w:tab/>
      </w:r>
      <w:r>
        <w:rPr>
          <w:rFonts w:ascii="Times New Roman"/>
          <w:color w:val="000000"/>
          <w:sz w:val="24"/>
        </w:rPr>
        <w:t>B)   Current liabilit</w:t>
      </w:r>
      <w:r>
        <w:rPr>
          <w:rFonts w:ascii="Times New Roman"/>
          <w:color w:val="000000"/>
          <w:sz w:val="24"/>
        </w:rPr>
        <w:t>ies are debts that must be repaid in 18 months or less.</w:t>
      </w:r>
      <w:r>
        <w:rPr>
          <w:rFonts w:ascii="Times New Roman"/>
          <w:sz w:val="24"/>
        </w:rPr>
        <w:br/>
      </w:r>
      <w:r>
        <w:rPr>
          <w:rFonts w:ascii="Times New Roman"/>
          <w:sz w:val="24"/>
        </w:rPr>
        <w:tab/>
      </w:r>
      <w:r>
        <w:rPr>
          <w:rFonts w:ascii="Times New Roman"/>
          <w:color w:val="000000"/>
          <w:sz w:val="24"/>
        </w:rPr>
        <w:t>C)   Current assets are assets with short lives, such as accounts receivable.</w:t>
      </w:r>
      <w:r>
        <w:rPr>
          <w:rFonts w:ascii="Times New Roman"/>
          <w:sz w:val="24"/>
        </w:rPr>
        <w:br/>
      </w:r>
      <w:r>
        <w:rPr>
          <w:rFonts w:ascii="Times New Roman"/>
          <w:sz w:val="24"/>
        </w:rPr>
        <w:tab/>
      </w:r>
      <w:r>
        <w:rPr>
          <w:rFonts w:ascii="Times New Roman"/>
          <w:color w:val="000000"/>
          <w:sz w:val="24"/>
        </w:rPr>
        <w:t>D)   Long-term debt is defined as a residual claim on a firm</w:t>
      </w:r>
      <w:r>
        <w:rPr>
          <w:rFonts w:ascii="Times New Roman"/>
          <w:color w:val="000000"/>
          <w:sz w:val="24"/>
        </w:rPr>
        <w:t>’</w:t>
      </w:r>
      <w:r>
        <w:rPr>
          <w:rFonts w:ascii="Times New Roman"/>
          <w:color w:val="000000"/>
          <w:sz w:val="24"/>
        </w:rPr>
        <w:t>s assets.</w:t>
      </w:r>
      <w:r>
        <w:rPr>
          <w:rFonts w:ascii="Times New Roman"/>
          <w:sz w:val="24"/>
        </w:rPr>
        <w:br/>
      </w:r>
      <w:r>
        <w:rPr>
          <w:rFonts w:ascii="Times New Roman"/>
          <w:sz w:val="24"/>
        </w:rPr>
        <w:tab/>
      </w:r>
      <w:r>
        <w:rPr>
          <w:rFonts w:ascii="Times New Roman"/>
          <w:color w:val="000000"/>
          <w:sz w:val="24"/>
        </w:rPr>
        <w:t>E)   Tangible assets are fixed assets such as pa</w:t>
      </w:r>
      <w:r>
        <w:rPr>
          <w:rFonts w:ascii="Times New Roman"/>
          <w:color w:val="000000"/>
          <w:sz w:val="24"/>
        </w:rPr>
        <w:t>tents.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sz w:val="24"/>
        </w:rPr>
        <w:t>Among the typical responsibilities of the corporate controller is:</w:t>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capital expenditures management.</w:t>
      </w:r>
      <w:r>
        <w:rPr>
          <w:rFonts w:ascii="Times New Roman"/>
          <w:sz w:val="24"/>
        </w:rPr>
        <w:tab/>
      </w:r>
      <w:r>
        <w:rPr>
          <w:rFonts w:ascii="Times New Roman"/>
          <w:sz w:val="24"/>
        </w:rPr>
        <w:br/>
      </w:r>
      <w:r>
        <w:rPr>
          <w:rFonts w:ascii="Times New Roman"/>
          <w:sz w:val="24"/>
        </w:rPr>
        <w:tab/>
      </w:r>
      <w:r>
        <w:rPr>
          <w:rFonts w:ascii="Times New Roman"/>
          <w:color w:val="000000"/>
          <w:sz w:val="24"/>
        </w:rPr>
        <w:t>B)   cash management.</w:t>
      </w:r>
      <w:r>
        <w:rPr>
          <w:rFonts w:ascii="Times New Roman"/>
          <w:sz w:val="24"/>
        </w:rPr>
        <w:br/>
      </w:r>
      <w:r>
        <w:rPr>
          <w:rFonts w:ascii="Times New Roman"/>
          <w:sz w:val="24"/>
        </w:rPr>
        <w:tab/>
      </w:r>
      <w:r>
        <w:rPr>
          <w:rFonts w:ascii="Times New Roman"/>
          <w:color w:val="000000"/>
          <w:sz w:val="24"/>
        </w:rPr>
        <w:t>C)   tax reporting.</w:t>
      </w:r>
      <w:r>
        <w:rPr>
          <w:rFonts w:ascii="Times New Roman"/>
          <w:sz w:val="24"/>
        </w:rPr>
        <w:br/>
      </w:r>
      <w:r>
        <w:rPr>
          <w:rFonts w:ascii="Times New Roman"/>
          <w:sz w:val="24"/>
        </w:rPr>
        <w:tab/>
      </w:r>
      <w:r>
        <w:rPr>
          <w:rFonts w:ascii="Times New Roman"/>
          <w:color w:val="000000"/>
          <w:sz w:val="24"/>
        </w:rPr>
        <w:t>D)   financial planning.</w:t>
      </w:r>
      <w:r>
        <w:rPr>
          <w:rFonts w:ascii="Times New Roman"/>
          <w:sz w:val="24"/>
        </w:rPr>
        <w:br/>
      </w:r>
      <w:r>
        <w:rPr>
          <w:rFonts w:ascii="Times New Roman"/>
          <w:sz w:val="24"/>
        </w:rPr>
        <w:tab/>
      </w:r>
      <w:r>
        <w:rPr>
          <w:rFonts w:ascii="Times New Roman"/>
          <w:color w:val="000000"/>
          <w:sz w:val="24"/>
        </w:rPr>
        <w:t>E)   credit management.</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________ is typically the responsibility of the corporate treasurer.</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Financial planning</w:t>
      </w:r>
      <w:r>
        <w:rPr>
          <w:rFonts w:ascii="Times New Roman"/>
          <w:sz w:val="24"/>
        </w:rPr>
        <w:tab/>
      </w:r>
      <w:r>
        <w:rPr>
          <w:rFonts w:ascii="Times New Roman"/>
          <w:sz w:val="24"/>
        </w:rPr>
        <w:br/>
      </w:r>
      <w:r>
        <w:rPr>
          <w:rFonts w:ascii="Times New Roman"/>
          <w:sz w:val="24"/>
        </w:rPr>
        <w:tab/>
      </w:r>
      <w:r>
        <w:rPr>
          <w:rFonts w:ascii="Times New Roman"/>
          <w:color w:val="000000"/>
          <w:sz w:val="24"/>
        </w:rPr>
        <w:t>B)   Cost accounting</w:t>
      </w:r>
      <w:r>
        <w:rPr>
          <w:rFonts w:ascii="Times New Roman"/>
          <w:sz w:val="24"/>
        </w:rPr>
        <w:br/>
      </w:r>
      <w:r>
        <w:rPr>
          <w:rFonts w:ascii="Times New Roman"/>
          <w:sz w:val="24"/>
        </w:rPr>
        <w:tab/>
      </w:r>
      <w:r>
        <w:rPr>
          <w:rFonts w:ascii="Times New Roman"/>
          <w:color w:val="000000"/>
          <w:sz w:val="24"/>
        </w:rPr>
        <w:t>C)   Tax reporting</w:t>
      </w:r>
      <w:r>
        <w:rPr>
          <w:rFonts w:ascii="Times New Roman"/>
          <w:sz w:val="24"/>
        </w:rPr>
        <w:br/>
      </w:r>
      <w:r>
        <w:rPr>
          <w:rFonts w:ascii="Times New Roman"/>
          <w:sz w:val="24"/>
        </w:rPr>
        <w:tab/>
      </w:r>
      <w:r>
        <w:rPr>
          <w:rFonts w:ascii="Times New Roman"/>
          <w:color w:val="000000"/>
          <w:sz w:val="24"/>
        </w:rPr>
        <w:t>D)   Information systems</w:t>
      </w:r>
      <w:r>
        <w:rPr>
          <w:rFonts w:ascii="Times New Roman"/>
          <w:sz w:val="24"/>
        </w:rPr>
        <w:br/>
      </w:r>
      <w:r>
        <w:rPr>
          <w:rFonts w:ascii="Times New Roman"/>
          <w:sz w:val="24"/>
        </w:rPr>
        <w:tab/>
      </w:r>
      <w:r>
        <w:rPr>
          <w:rFonts w:ascii="Times New Roman"/>
          <w:color w:val="000000"/>
          <w:sz w:val="24"/>
        </w:rPr>
        <w:t>E)   Financial accounting</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A firm</w:t>
      </w:r>
      <w:r>
        <w:rPr>
          <w:rFonts w:ascii="Times New Roman"/>
          <w:color w:val="000000"/>
          <w:sz w:val="24"/>
        </w:rPr>
        <w:t>’</w:t>
      </w:r>
      <w:r>
        <w:rPr>
          <w:rFonts w:ascii="Times New Roman"/>
          <w:color w:val="000000"/>
          <w:sz w:val="24"/>
        </w:rPr>
        <w:t>s ________ define(s) its capital s</w:t>
      </w:r>
      <w:r>
        <w:rPr>
          <w:rFonts w:ascii="Times New Roman"/>
          <w:color w:val="000000"/>
          <w:sz w:val="24"/>
        </w:rPr>
        <w:t>tructure.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mixture of various types of production equipment</w:t>
      </w:r>
      <w:r>
        <w:rPr>
          <w:rFonts w:ascii="Times New Roman"/>
          <w:sz w:val="24"/>
        </w:rPr>
        <w:tab/>
      </w:r>
      <w:r>
        <w:rPr>
          <w:rFonts w:ascii="Times New Roman"/>
          <w:sz w:val="24"/>
        </w:rPr>
        <w:br/>
      </w:r>
      <w:r>
        <w:rPr>
          <w:rFonts w:ascii="Times New Roman"/>
          <w:sz w:val="24"/>
        </w:rPr>
        <w:tab/>
      </w:r>
      <w:r>
        <w:rPr>
          <w:rFonts w:ascii="Times New Roman"/>
          <w:color w:val="000000"/>
          <w:sz w:val="24"/>
        </w:rPr>
        <w:t>B)   investment selections for its excess cash reserves</w:t>
      </w:r>
      <w:r>
        <w:rPr>
          <w:rFonts w:ascii="Times New Roman"/>
          <w:sz w:val="24"/>
        </w:rPr>
        <w:br/>
      </w:r>
      <w:r>
        <w:rPr>
          <w:rFonts w:ascii="Times New Roman"/>
          <w:sz w:val="24"/>
        </w:rPr>
        <w:tab/>
      </w:r>
      <w:r>
        <w:rPr>
          <w:rFonts w:ascii="Times New Roman"/>
          <w:color w:val="000000"/>
          <w:sz w:val="24"/>
        </w:rPr>
        <w:t>C)   combination of cash and cash equivalents</w:t>
      </w:r>
      <w:r>
        <w:rPr>
          <w:rFonts w:ascii="Times New Roman"/>
          <w:sz w:val="24"/>
        </w:rPr>
        <w:br/>
      </w:r>
      <w:r>
        <w:rPr>
          <w:rFonts w:ascii="Times New Roman"/>
          <w:sz w:val="24"/>
        </w:rPr>
        <w:tab/>
      </w:r>
      <w:r>
        <w:rPr>
          <w:rFonts w:ascii="Times New Roman"/>
          <w:color w:val="000000"/>
          <w:sz w:val="24"/>
        </w:rPr>
        <w:t>D)   combination of accounts appearing on the left side of its balance sheet</w:t>
      </w:r>
      <w:r>
        <w:rPr>
          <w:rFonts w:ascii="Times New Roman"/>
          <w:sz w:val="24"/>
        </w:rPr>
        <w:br/>
      </w:r>
      <w:r>
        <w:rPr>
          <w:rFonts w:ascii="Times New Roman"/>
          <w:sz w:val="24"/>
        </w:rPr>
        <w:tab/>
      </w:r>
      <w:r>
        <w:rPr>
          <w:rFonts w:ascii="Times New Roman"/>
          <w:color w:val="000000"/>
          <w:sz w:val="24"/>
        </w:rPr>
        <w:t>E)   proportions of financing from debt and equity</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The focus of short-term finance is on: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timing of cash flows.</w:t>
      </w:r>
      <w:r>
        <w:rPr>
          <w:rFonts w:ascii="Times New Roman"/>
          <w:sz w:val="24"/>
        </w:rPr>
        <w:tab/>
      </w:r>
      <w:r>
        <w:rPr>
          <w:rFonts w:ascii="Times New Roman"/>
          <w:sz w:val="24"/>
        </w:rPr>
        <w:br/>
      </w:r>
      <w:r>
        <w:rPr>
          <w:rFonts w:ascii="Times New Roman"/>
          <w:sz w:val="24"/>
        </w:rPr>
        <w:tab/>
      </w:r>
      <w:r>
        <w:rPr>
          <w:rFonts w:ascii="Times New Roman"/>
          <w:color w:val="000000"/>
          <w:sz w:val="24"/>
        </w:rPr>
        <w:t>B)   acquiring and selling fixed assets.</w:t>
      </w:r>
      <w:r>
        <w:rPr>
          <w:rFonts w:ascii="Times New Roman"/>
          <w:sz w:val="24"/>
        </w:rPr>
        <w:br/>
      </w:r>
      <w:r>
        <w:rPr>
          <w:rFonts w:ascii="Times New Roman"/>
          <w:sz w:val="24"/>
        </w:rPr>
        <w:tab/>
      </w:r>
      <w:r>
        <w:rPr>
          <w:rFonts w:ascii="Times New Roman"/>
          <w:color w:val="000000"/>
          <w:sz w:val="24"/>
        </w:rPr>
        <w:t>C)   financing long-term projects.</w:t>
      </w:r>
      <w:r>
        <w:rPr>
          <w:rFonts w:ascii="Times New Roman"/>
          <w:sz w:val="24"/>
        </w:rPr>
        <w:br/>
      </w:r>
      <w:r>
        <w:rPr>
          <w:rFonts w:ascii="Times New Roman"/>
          <w:sz w:val="24"/>
        </w:rPr>
        <w:tab/>
      </w:r>
      <w:r>
        <w:rPr>
          <w:rFonts w:ascii="Times New Roman"/>
          <w:color w:val="000000"/>
          <w:sz w:val="24"/>
        </w:rPr>
        <w:t>D)   capital budgeting.</w:t>
      </w:r>
      <w:r>
        <w:rPr>
          <w:rFonts w:ascii="Times New Roman"/>
          <w:sz w:val="24"/>
        </w:rPr>
        <w:br/>
      </w:r>
      <w:r>
        <w:rPr>
          <w:rFonts w:ascii="Times New Roman"/>
          <w:sz w:val="24"/>
        </w:rPr>
        <w:tab/>
      </w:r>
      <w:r>
        <w:rPr>
          <w:rFonts w:ascii="Times New Roman"/>
          <w:color w:val="000000"/>
          <w:sz w:val="24"/>
        </w:rPr>
        <w:t>E)   issuing additional shares of common stock.</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color w:val="000000"/>
          <w:sz w:val="24"/>
        </w:rPr>
        <w:t>Net working capital includes: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copyrights.</w:t>
      </w:r>
      <w:r>
        <w:rPr>
          <w:rFonts w:ascii="Times New Roman"/>
          <w:sz w:val="24"/>
        </w:rPr>
        <w:tab/>
      </w:r>
      <w:r>
        <w:rPr>
          <w:rFonts w:ascii="Times New Roman"/>
          <w:sz w:val="24"/>
        </w:rPr>
        <w:br/>
      </w:r>
      <w:r>
        <w:rPr>
          <w:rFonts w:ascii="Times New Roman"/>
          <w:sz w:val="24"/>
        </w:rPr>
        <w:tab/>
      </w:r>
      <w:r>
        <w:rPr>
          <w:rFonts w:ascii="Times New Roman"/>
          <w:color w:val="000000"/>
          <w:sz w:val="24"/>
        </w:rPr>
        <w:t>B)   manufacturing equipment.</w:t>
      </w:r>
      <w:r>
        <w:rPr>
          <w:rFonts w:ascii="Times New Roman"/>
          <w:sz w:val="24"/>
        </w:rPr>
        <w:br/>
      </w:r>
      <w:r>
        <w:rPr>
          <w:rFonts w:ascii="Times New Roman"/>
          <w:sz w:val="24"/>
        </w:rPr>
        <w:tab/>
      </w:r>
      <w:r>
        <w:rPr>
          <w:rFonts w:ascii="Times New Roman"/>
          <w:color w:val="000000"/>
          <w:sz w:val="24"/>
        </w:rPr>
        <w:t>C)   common stock.</w:t>
      </w:r>
      <w:r>
        <w:rPr>
          <w:rFonts w:ascii="Times New Roman"/>
          <w:sz w:val="24"/>
        </w:rPr>
        <w:br/>
      </w:r>
      <w:r>
        <w:rPr>
          <w:rFonts w:ascii="Times New Roman"/>
          <w:sz w:val="24"/>
        </w:rPr>
        <w:tab/>
      </w:r>
      <w:r>
        <w:rPr>
          <w:rFonts w:ascii="Times New Roman"/>
          <w:color w:val="000000"/>
          <w:sz w:val="24"/>
        </w:rPr>
        <w:t>D)   long-term debt.</w:t>
      </w:r>
      <w:r>
        <w:rPr>
          <w:rFonts w:ascii="Times New Roman"/>
          <w:sz w:val="24"/>
        </w:rPr>
        <w:br/>
      </w:r>
      <w:r>
        <w:rPr>
          <w:rFonts w:ascii="Times New Roman"/>
          <w:sz w:val="24"/>
        </w:rPr>
        <w:tab/>
      </w:r>
      <w:r>
        <w:rPr>
          <w:rFonts w:ascii="Times New Roman"/>
          <w:color w:val="000000"/>
          <w:sz w:val="24"/>
        </w:rPr>
        <w:t>E)   inventory.</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color w:val="000000"/>
          <w:sz w:val="24"/>
        </w:rPr>
        <w:t>________ is defined as pla</w:t>
      </w:r>
      <w:r>
        <w:rPr>
          <w:rFonts w:ascii="Times New Roman"/>
          <w:color w:val="000000"/>
          <w:sz w:val="24"/>
        </w:rPr>
        <w:t>nning and managing a firm</w:t>
      </w:r>
      <w:r>
        <w:rPr>
          <w:rFonts w:ascii="Times New Roman"/>
          <w:color w:val="000000"/>
          <w:sz w:val="24"/>
        </w:rPr>
        <w:t>’</w:t>
      </w:r>
      <w:r>
        <w:rPr>
          <w:rFonts w:ascii="Times New Roman"/>
          <w:color w:val="000000"/>
          <w:sz w:val="24"/>
        </w:rPr>
        <w:t>s long-term assets.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Working capital management</w:t>
      </w:r>
      <w:r>
        <w:rPr>
          <w:rFonts w:ascii="Times New Roman"/>
          <w:sz w:val="24"/>
        </w:rPr>
        <w:tab/>
      </w:r>
      <w:r>
        <w:rPr>
          <w:rFonts w:ascii="Times New Roman"/>
          <w:sz w:val="24"/>
        </w:rPr>
        <w:br/>
      </w:r>
      <w:r>
        <w:rPr>
          <w:rFonts w:ascii="Times New Roman"/>
          <w:sz w:val="24"/>
        </w:rPr>
        <w:tab/>
      </w:r>
      <w:r>
        <w:rPr>
          <w:rFonts w:ascii="Times New Roman"/>
          <w:color w:val="000000"/>
          <w:sz w:val="24"/>
        </w:rPr>
        <w:t>B)   Cash management</w:t>
      </w:r>
      <w:r>
        <w:rPr>
          <w:rFonts w:ascii="Times New Roman"/>
          <w:sz w:val="24"/>
        </w:rPr>
        <w:br/>
      </w:r>
      <w:r>
        <w:rPr>
          <w:rFonts w:ascii="Times New Roman"/>
          <w:sz w:val="24"/>
        </w:rPr>
        <w:tab/>
      </w:r>
      <w:r>
        <w:rPr>
          <w:rFonts w:ascii="Times New Roman"/>
          <w:color w:val="000000"/>
          <w:sz w:val="24"/>
        </w:rPr>
        <w:t>C)   Cost accounting management</w:t>
      </w:r>
      <w:r>
        <w:rPr>
          <w:rFonts w:ascii="Times New Roman"/>
          <w:sz w:val="24"/>
        </w:rPr>
        <w:br/>
      </w:r>
      <w:r>
        <w:rPr>
          <w:rFonts w:ascii="Times New Roman"/>
          <w:sz w:val="24"/>
        </w:rPr>
        <w:tab/>
      </w:r>
      <w:r>
        <w:rPr>
          <w:rFonts w:ascii="Times New Roman"/>
          <w:color w:val="000000"/>
          <w:sz w:val="24"/>
        </w:rPr>
        <w:t>D)   Capital budgeting</w:t>
      </w:r>
      <w:r>
        <w:rPr>
          <w:rFonts w:ascii="Times New Roman"/>
          <w:sz w:val="24"/>
        </w:rPr>
        <w:br/>
      </w:r>
      <w:r>
        <w:rPr>
          <w:rFonts w:ascii="Times New Roman"/>
          <w:sz w:val="24"/>
        </w:rPr>
        <w:tab/>
      </w:r>
      <w:r>
        <w:rPr>
          <w:rFonts w:ascii="Times New Roman"/>
          <w:color w:val="000000"/>
          <w:sz w:val="24"/>
        </w:rPr>
        <w:t>E)   Capital structure management</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 xml:space="preserve">An amount the firms owes, which it </w:t>
      </w:r>
      <w:r>
        <w:rPr>
          <w:rFonts w:ascii="Times New Roman"/>
          <w:color w:val="000000"/>
          <w:sz w:val="24"/>
        </w:rPr>
        <w:t>must repay within twelve months, is called a(n):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current liability.</w:t>
      </w:r>
      <w:r>
        <w:rPr>
          <w:rFonts w:ascii="Times New Roman"/>
          <w:sz w:val="24"/>
        </w:rPr>
        <w:tab/>
      </w:r>
      <w:r>
        <w:rPr>
          <w:rFonts w:ascii="Times New Roman"/>
          <w:sz w:val="24"/>
        </w:rPr>
        <w:br/>
      </w:r>
      <w:r>
        <w:rPr>
          <w:rFonts w:ascii="Times New Roman"/>
          <w:sz w:val="24"/>
        </w:rPr>
        <w:tab/>
      </w:r>
      <w:r>
        <w:rPr>
          <w:rFonts w:ascii="Times New Roman"/>
          <w:color w:val="000000"/>
          <w:sz w:val="24"/>
        </w:rPr>
        <w:t>B)   long-term debt.</w:t>
      </w:r>
      <w:r>
        <w:rPr>
          <w:rFonts w:ascii="Times New Roman"/>
          <w:sz w:val="24"/>
        </w:rPr>
        <w:br/>
      </w:r>
      <w:r>
        <w:rPr>
          <w:rFonts w:ascii="Times New Roman"/>
          <w:sz w:val="24"/>
        </w:rPr>
        <w:tab/>
      </w:r>
      <w:r>
        <w:rPr>
          <w:rFonts w:ascii="Times New Roman"/>
          <w:color w:val="000000"/>
          <w:sz w:val="24"/>
        </w:rPr>
        <w:t>C)   intangible asset.</w:t>
      </w:r>
      <w:r>
        <w:rPr>
          <w:rFonts w:ascii="Times New Roman"/>
          <w:sz w:val="24"/>
        </w:rPr>
        <w:br/>
      </w:r>
      <w:r>
        <w:rPr>
          <w:rFonts w:ascii="Times New Roman"/>
          <w:sz w:val="24"/>
        </w:rPr>
        <w:tab/>
      </w:r>
      <w:r>
        <w:rPr>
          <w:rFonts w:ascii="Times New Roman"/>
          <w:color w:val="000000"/>
          <w:sz w:val="24"/>
        </w:rPr>
        <w:t>D)   accounts receivable.</w:t>
      </w:r>
      <w:r>
        <w:rPr>
          <w:rFonts w:ascii="Times New Roman"/>
          <w:sz w:val="24"/>
        </w:rPr>
        <w:br/>
      </w:r>
      <w:r>
        <w:rPr>
          <w:rFonts w:ascii="Times New Roman"/>
          <w:sz w:val="24"/>
        </w:rPr>
        <w:tab/>
      </w:r>
      <w:r>
        <w:rPr>
          <w:rFonts w:ascii="Times New Roman"/>
          <w:color w:val="000000"/>
          <w:sz w:val="24"/>
        </w:rPr>
        <w:t>E)   current asset.</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 xml:space="preserve">The business entity that is typically the </w:t>
      </w:r>
      <w:r>
        <w:rPr>
          <w:rFonts w:ascii="Times New Roman"/>
          <w:i/>
          <w:color w:val="000000"/>
          <w:sz w:val="24"/>
        </w:rPr>
        <w:t>least</w:t>
      </w:r>
      <w:r>
        <w:rPr>
          <w:rFonts w:ascii="Times New Roman"/>
          <w:color w:val="000000"/>
          <w:sz w:val="24"/>
        </w:rPr>
        <w:t xml:space="preserve"> expensive to </w:t>
      </w:r>
      <w:r>
        <w:rPr>
          <w:rFonts w:ascii="Times New Roman"/>
          <w:color w:val="000000"/>
          <w:sz w:val="24"/>
        </w:rPr>
        <w:t>form is the: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limited liability company.</w:t>
      </w:r>
      <w:r>
        <w:rPr>
          <w:rFonts w:ascii="Times New Roman"/>
          <w:sz w:val="24"/>
        </w:rPr>
        <w:tab/>
      </w:r>
      <w:r>
        <w:rPr>
          <w:rFonts w:ascii="Times New Roman"/>
          <w:sz w:val="24"/>
        </w:rPr>
        <w:br/>
      </w:r>
      <w:r>
        <w:rPr>
          <w:rFonts w:ascii="Times New Roman"/>
          <w:sz w:val="24"/>
        </w:rPr>
        <w:tab/>
      </w:r>
      <w:r>
        <w:rPr>
          <w:rFonts w:ascii="Times New Roman"/>
          <w:color w:val="000000"/>
          <w:sz w:val="24"/>
        </w:rPr>
        <w:t>B)   joint stock company.</w:t>
      </w:r>
      <w:r>
        <w:rPr>
          <w:rFonts w:ascii="Times New Roman"/>
          <w:sz w:val="24"/>
        </w:rPr>
        <w:br/>
      </w:r>
      <w:r>
        <w:rPr>
          <w:rFonts w:ascii="Times New Roman"/>
          <w:sz w:val="24"/>
        </w:rPr>
        <w:tab/>
      </w:r>
      <w:r>
        <w:rPr>
          <w:rFonts w:ascii="Times New Roman"/>
          <w:color w:val="000000"/>
          <w:sz w:val="24"/>
        </w:rPr>
        <w:t>C)   general partnership.</w:t>
      </w:r>
      <w:r>
        <w:rPr>
          <w:rFonts w:ascii="Times New Roman"/>
          <w:sz w:val="24"/>
        </w:rPr>
        <w:br/>
      </w:r>
      <w:r>
        <w:rPr>
          <w:rFonts w:ascii="Times New Roman"/>
          <w:sz w:val="24"/>
        </w:rPr>
        <w:tab/>
      </w:r>
      <w:r>
        <w:rPr>
          <w:rFonts w:ascii="Times New Roman"/>
          <w:color w:val="000000"/>
          <w:sz w:val="24"/>
        </w:rPr>
        <w:t>D)   limited partnership.</w:t>
      </w:r>
      <w:r>
        <w:rPr>
          <w:rFonts w:ascii="Times New Roman"/>
          <w:sz w:val="24"/>
        </w:rPr>
        <w:br/>
      </w:r>
      <w:r>
        <w:rPr>
          <w:rFonts w:ascii="Times New Roman"/>
          <w:sz w:val="24"/>
        </w:rPr>
        <w:tab/>
      </w:r>
      <w:r>
        <w:rPr>
          <w:rFonts w:ascii="Times New Roman"/>
          <w:color w:val="000000"/>
          <w:sz w:val="24"/>
        </w:rPr>
        <w:t>E)   sole proprietorship.</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A ________ is a business owned by a single individual.</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corpor</w:t>
      </w:r>
      <w:r>
        <w:rPr>
          <w:rFonts w:ascii="Times New Roman"/>
          <w:color w:val="000000"/>
          <w:sz w:val="24"/>
        </w:rPr>
        <w:t>ation</w:t>
      </w:r>
      <w:r>
        <w:rPr>
          <w:rFonts w:ascii="Times New Roman"/>
          <w:sz w:val="24"/>
        </w:rPr>
        <w:tab/>
      </w:r>
      <w:r>
        <w:rPr>
          <w:rFonts w:ascii="Times New Roman"/>
          <w:sz w:val="24"/>
        </w:rPr>
        <w:br/>
      </w:r>
      <w:r>
        <w:rPr>
          <w:rFonts w:ascii="Times New Roman"/>
          <w:sz w:val="24"/>
        </w:rPr>
        <w:tab/>
      </w:r>
      <w:r>
        <w:rPr>
          <w:rFonts w:ascii="Times New Roman"/>
          <w:color w:val="000000"/>
          <w:sz w:val="24"/>
        </w:rPr>
        <w:t>B)   sole proprietorship</w:t>
      </w:r>
      <w:r>
        <w:rPr>
          <w:rFonts w:ascii="Times New Roman"/>
          <w:sz w:val="24"/>
        </w:rPr>
        <w:br/>
      </w:r>
      <w:r>
        <w:rPr>
          <w:rFonts w:ascii="Times New Roman"/>
          <w:sz w:val="24"/>
        </w:rPr>
        <w:tab/>
      </w:r>
      <w:r>
        <w:rPr>
          <w:rFonts w:ascii="Times New Roman"/>
          <w:color w:val="000000"/>
          <w:sz w:val="24"/>
        </w:rPr>
        <w:t>C)   general partnership</w:t>
      </w:r>
      <w:r>
        <w:rPr>
          <w:rFonts w:ascii="Times New Roman"/>
          <w:sz w:val="24"/>
        </w:rPr>
        <w:br/>
      </w:r>
      <w:r>
        <w:rPr>
          <w:rFonts w:ascii="Times New Roman"/>
          <w:sz w:val="24"/>
        </w:rPr>
        <w:tab/>
      </w:r>
      <w:r>
        <w:rPr>
          <w:rFonts w:ascii="Times New Roman"/>
          <w:color w:val="000000"/>
          <w:sz w:val="24"/>
        </w:rPr>
        <w:t>D)   limited partnership</w:t>
      </w:r>
      <w:r>
        <w:rPr>
          <w:rFonts w:ascii="Times New Roman"/>
          <w:sz w:val="24"/>
        </w:rPr>
        <w:br/>
      </w:r>
      <w:r>
        <w:rPr>
          <w:rFonts w:ascii="Times New Roman"/>
          <w:sz w:val="24"/>
        </w:rPr>
        <w:tab/>
      </w:r>
      <w:r>
        <w:rPr>
          <w:rFonts w:ascii="Times New Roman"/>
          <w:color w:val="000000"/>
          <w:sz w:val="24"/>
        </w:rPr>
        <w:t>E)   limited liability company</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color w:val="000000"/>
          <w:sz w:val="24"/>
        </w:rPr>
        <w:t>Regarding a sole proprietorship, which one of the following statements is accurate?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 is more difficult to</w:t>
      </w:r>
      <w:r>
        <w:rPr>
          <w:rFonts w:ascii="Times New Roman"/>
          <w:color w:val="000000"/>
          <w:sz w:val="24"/>
        </w:rPr>
        <w:t xml:space="preserve"> form than other forms of business.</w:t>
      </w:r>
      <w:r>
        <w:rPr>
          <w:rFonts w:ascii="Times New Roman"/>
          <w:sz w:val="24"/>
        </w:rPr>
        <w:tab/>
      </w:r>
      <w:r>
        <w:rPr>
          <w:rFonts w:ascii="Times New Roman"/>
          <w:sz w:val="24"/>
        </w:rPr>
        <w:br/>
      </w:r>
      <w:r>
        <w:rPr>
          <w:rFonts w:ascii="Times New Roman"/>
          <w:sz w:val="24"/>
        </w:rPr>
        <w:tab/>
      </w:r>
      <w:r>
        <w:rPr>
          <w:rFonts w:ascii="Times New Roman"/>
          <w:color w:val="000000"/>
          <w:sz w:val="24"/>
        </w:rPr>
        <w:t>B)   Its business profits are taxed twice at the federal level.</w:t>
      </w:r>
      <w:r>
        <w:rPr>
          <w:rFonts w:ascii="Times New Roman"/>
          <w:sz w:val="24"/>
        </w:rPr>
        <w:br/>
      </w:r>
      <w:r>
        <w:rPr>
          <w:rFonts w:ascii="Times New Roman"/>
          <w:sz w:val="24"/>
        </w:rPr>
        <w:tab/>
      </w:r>
      <w:r>
        <w:rPr>
          <w:rFonts w:ascii="Times New Roman"/>
          <w:color w:val="000000"/>
          <w:sz w:val="24"/>
        </w:rPr>
        <w:t>C)   Its business profits are taxed separately from the personal income of the owner.</w:t>
      </w:r>
      <w:r>
        <w:rPr>
          <w:rFonts w:ascii="Times New Roman"/>
          <w:sz w:val="24"/>
        </w:rPr>
        <w:br/>
      </w:r>
      <w:r>
        <w:rPr>
          <w:rFonts w:ascii="Times New Roman"/>
          <w:sz w:val="24"/>
        </w:rPr>
        <w:tab/>
      </w:r>
      <w:r>
        <w:rPr>
          <w:rFonts w:ascii="Times New Roman"/>
          <w:color w:val="000000"/>
          <w:sz w:val="24"/>
        </w:rPr>
        <w:t>D)   The owner may be forced to sell his or her personal assets to</w:t>
      </w:r>
      <w:r>
        <w:rPr>
          <w:rFonts w:ascii="Times New Roman"/>
          <w:color w:val="000000"/>
          <w:sz w:val="24"/>
        </w:rPr>
        <w:t xml:space="preserve"> pay the company's debts.</w:t>
      </w:r>
      <w:r>
        <w:rPr>
          <w:rFonts w:ascii="Times New Roman"/>
          <w:sz w:val="24"/>
        </w:rPr>
        <w:br/>
      </w:r>
      <w:r>
        <w:rPr>
          <w:rFonts w:ascii="Times New Roman"/>
          <w:sz w:val="24"/>
        </w:rPr>
        <w:tab/>
      </w:r>
      <w:r>
        <w:rPr>
          <w:rFonts w:ascii="Times New Roman"/>
          <w:color w:val="000000"/>
          <w:sz w:val="24"/>
        </w:rPr>
        <w:t>E)   It has an unlimited life span.</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color w:val="000000"/>
          <w:sz w:val="24"/>
        </w:rPr>
        <w:t>Regarding a sole proprietorship, which one of the following statements is accurate?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ability to raise capital is limited by the owner</w:t>
      </w:r>
      <w:r>
        <w:rPr>
          <w:rFonts w:ascii="Times New Roman"/>
          <w:color w:val="000000"/>
          <w:sz w:val="24"/>
        </w:rPr>
        <w:t>’</w:t>
      </w:r>
      <w:r>
        <w:rPr>
          <w:rFonts w:ascii="Times New Roman"/>
          <w:color w:val="000000"/>
          <w:sz w:val="24"/>
        </w:rPr>
        <w:t>s personal wealth.</w:t>
      </w:r>
      <w:r>
        <w:rPr>
          <w:rFonts w:ascii="Times New Roman"/>
          <w:sz w:val="24"/>
        </w:rPr>
        <w:tab/>
      </w:r>
      <w:r>
        <w:rPr>
          <w:rFonts w:ascii="Times New Roman"/>
          <w:sz w:val="24"/>
        </w:rPr>
        <w:br/>
      </w:r>
      <w:r>
        <w:rPr>
          <w:rFonts w:ascii="Times New Roman"/>
          <w:sz w:val="24"/>
        </w:rPr>
        <w:tab/>
      </w:r>
      <w:r>
        <w:rPr>
          <w:rFonts w:ascii="Times New Roman"/>
          <w:color w:val="000000"/>
          <w:sz w:val="24"/>
        </w:rPr>
        <w:t>B)   It pays taxes at the corporate tax rate.</w:t>
      </w:r>
      <w:r>
        <w:rPr>
          <w:rFonts w:ascii="Times New Roman"/>
          <w:sz w:val="24"/>
        </w:rPr>
        <w:br/>
      </w:r>
      <w:r>
        <w:rPr>
          <w:rFonts w:ascii="Times New Roman"/>
          <w:sz w:val="24"/>
        </w:rPr>
        <w:tab/>
      </w:r>
      <w:r>
        <w:rPr>
          <w:rFonts w:ascii="Times New Roman"/>
          <w:color w:val="000000"/>
          <w:sz w:val="24"/>
        </w:rPr>
        <w:t>C)   Ownership of the firm is easy to transfer to another individual.</w:t>
      </w:r>
      <w:r>
        <w:rPr>
          <w:rFonts w:ascii="Times New Roman"/>
          <w:sz w:val="24"/>
        </w:rPr>
        <w:br/>
      </w:r>
      <w:r>
        <w:rPr>
          <w:rFonts w:ascii="Times New Roman"/>
          <w:sz w:val="24"/>
        </w:rPr>
        <w:tab/>
      </w:r>
      <w:r>
        <w:rPr>
          <w:rFonts w:ascii="Times New Roman"/>
          <w:color w:val="000000"/>
          <w:sz w:val="24"/>
        </w:rPr>
        <w:t>D)   It must pay income taxes separately from the taxes paid by the owner.</w:t>
      </w:r>
      <w:r>
        <w:rPr>
          <w:rFonts w:ascii="Times New Roman"/>
          <w:sz w:val="24"/>
        </w:rPr>
        <w:br/>
      </w:r>
      <w:r>
        <w:rPr>
          <w:rFonts w:ascii="Times New Roman"/>
          <w:sz w:val="24"/>
        </w:rPr>
        <w:tab/>
      </w:r>
      <w:r>
        <w:rPr>
          <w:rFonts w:ascii="Times New Roman"/>
          <w:color w:val="000000"/>
          <w:sz w:val="24"/>
        </w:rPr>
        <w:t>E)   The legal costs to form it are usually substantial.</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color w:val="000000"/>
          <w:sz w:val="24"/>
        </w:rPr>
        <w:t>The primary advantage of being a limited partner rather than a general partner is: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being entitled to a larger portion of the partnership</w:t>
      </w:r>
      <w:r>
        <w:rPr>
          <w:rFonts w:ascii="Times New Roman"/>
          <w:color w:val="000000"/>
          <w:sz w:val="24"/>
        </w:rPr>
        <w:t>’</w:t>
      </w:r>
      <w:r>
        <w:rPr>
          <w:rFonts w:ascii="Times New Roman"/>
          <w:color w:val="000000"/>
          <w:sz w:val="24"/>
        </w:rPr>
        <w:t>s income.</w:t>
      </w:r>
      <w:r>
        <w:rPr>
          <w:rFonts w:ascii="Times New Roman"/>
          <w:sz w:val="24"/>
        </w:rPr>
        <w:tab/>
      </w:r>
      <w:r>
        <w:rPr>
          <w:rFonts w:ascii="Times New Roman"/>
          <w:sz w:val="24"/>
        </w:rPr>
        <w:br/>
      </w:r>
      <w:r>
        <w:rPr>
          <w:rFonts w:ascii="Times New Roman"/>
          <w:sz w:val="24"/>
        </w:rPr>
        <w:tab/>
      </w:r>
      <w:r>
        <w:rPr>
          <w:rFonts w:ascii="Times New Roman"/>
          <w:color w:val="000000"/>
          <w:sz w:val="24"/>
        </w:rPr>
        <w:t>B)   having responsibility for day-to-day management of the business.</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earning profits that are free from income taxation.</w:t>
      </w:r>
      <w:r>
        <w:rPr>
          <w:rFonts w:ascii="Times New Roman"/>
          <w:sz w:val="24"/>
        </w:rPr>
        <w:br/>
      </w:r>
      <w:r>
        <w:rPr>
          <w:rFonts w:ascii="Times New Roman"/>
          <w:sz w:val="24"/>
        </w:rPr>
        <w:tab/>
      </w:r>
      <w:r>
        <w:rPr>
          <w:rFonts w:ascii="Times New Roman"/>
          <w:color w:val="000000"/>
          <w:sz w:val="24"/>
        </w:rPr>
        <w:t>D)   the ability to have overall control of the partnership.</w:t>
      </w:r>
      <w:r>
        <w:rPr>
          <w:rFonts w:ascii="Times New Roman"/>
          <w:sz w:val="24"/>
        </w:rPr>
        <w:br/>
      </w:r>
      <w:r>
        <w:rPr>
          <w:rFonts w:ascii="Times New Roman"/>
          <w:sz w:val="24"/>
        </w:rPr>
        <w:tab/>
      </w:r>
      <w:r>
        <w:rPr>
          <w:rFonts w:ascii="Times New Roman"/>
          <w:color w:val="000000"/>
          <w:sz w:val="24"/>
        </w:rPr>
        <w:t>E)   one</w:t>
      </w:r>
      <w:r>
        <w:rPr>
          <w:rFonts w:ascii="Times New Roman"/>
          <w:color w:val="000000"/>
          <w:sz w:val="24"/>
        </w:rPr>
        <w:t>’</w:t>
      </w:r>
      <w:r>
        <w:rPr>
          <w:rFonts w:ascii="Times New Roman"/>
          <w:color w:val="000000"/>
          <w:sz w:val="24"/>
        </w:rPr>
        <w:t>s personal financial liability is limited to the amount of capital invested.</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A general partner:</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has </w:t>
      </w:r>
      <w:r>
        <w:rPr>
          <w:rFonts w:ascii="Times New Roman"/>
          <w:color w:val="000000"/>
          <w:sz w:val="24"/>
        </w:rPr>
        <w:t>less legal liability than a limited partner.</w:t>
      </w:r>
      <w:r>
        <w:rPr>
          <w:rFonts w:ascii="Times New Roman"/>
          <w:sz w:val="24"/>
        </w:rPr>
        <w:tab/>
      </w:r>
      <w:r>
        <w:rPr>
          <w:rFonts w:ascii="Times New Roman"/>
          <w:sz w:val="24"/>
        </w:rPr>
        <w:br/>
      </w:r>
      <w:r>
        <w:rPr>
          <w:rFonts w:ascii="Times New Roman"/>
          <w:sz w:val="24"/>
        </w:rPr>
        <w:tab/>
      </w:r>
      <w:r>
        <w:rPr>
          <w:rFonts w:ascii="Times New Roman"/>
          <w:color w:val="000000"/>
          <w:sz w:val="24"/>
        </w:rPr>
        <w:t>B)   can end the partnership by withdrawing.</w:t>
      </w:r>
      <w:r>
        <w:rPr>
          <w:rFonts w:ascii="Times New Roman"/>
          <w:sz w:val="24"/>
        </w:rPr>
        <w:br/>
      </w:r>
      <w:r>
        <w:rPr>
          <w:rFonts w:ascii="Times New Roman"/>
          <w:sz w:val="24"/>
        </w:rPr>
        <w:tab/>
      </w:r>
      <w:r>
        <w:rPr>
          <w:rFonts w:ascii="Times New Roman"/>
          <w:color w:val="000000"/>
          <w:sz w:val="24"/>
        </w:rPr>
        <w:t>C)   faces double taxation of profits whereas a limited partner does not.</w:t>
      </w:r>
      <w:r>
        <w:rPr>
          <w:rFonts w:ascii="Times New Roman"/>
          <w:sz w:val="24"/>
        </w:rPr>
        <w:br/>
      </w:r>
      <w:r>
        <w:rPr>
          <w:rFonts w:ascii="Times New Roman"/>
          <w:sz w:val="24"/>
        </w:rPr>
        <w:tab/>
      </w:r>
      <w:r>
        <w:rPr>
          <w:rFonts w:ascii="Times New Roman"/>
          <w:color w:val="000000"/>
          <w:sz w:val="24"/>
        </w:rPr>
        <w:t>D)   cannot lose more than the amount of his or her equity investment.</w:t>
      </w:r>
      <w:r>
        <w:rPr>
          <w:rFonts w:ascii="Times New Roman"/>
          <w:sz w:val="24"/>
        </w:rPr>
        <w:br/>
      </w:r>
      <w:r>
        <w:rPr>
          <w:rFonts w:ascii="Times New Roman"/>
          <w:sz w:val="24"/>
        </w:rPr>
        <w:tab/>
      </w:r>
      <w:r>
        <w:rPr>
          <w:rFonts w:ascii="Times New Roman"/>
          <w:color w:val="000000"/>
          <w:sz w:val="24"/>
        </w:rPr>
        <w:t>E)   is the term</w:t>
      </w:r>
      <w:r>
        <w:rPr>
          <w:rFonts w:ascii="Times New Roman"/>
          <w:color w:val="000000"/>
          <w:sz w:val="24"/>
        </w:rPr>
        <w:t xml:space="preserve"> applied only to corporations that invest in partnerships.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18)</w:t>
      </w:r>
      <w:r>
        <w:rPr>
          <w:rFonts w:ascii="Times New Roman"/>
          <w:b/>
          <w:sz w:val="24"/>
        </w:rPr>
        <w:tab/>
      </w:r>
      <w:r>
        <w:rPr>
          <w:rFonts w:ascii="Times New Roman"/>
          <w:color w:val="000000"/>
          <w:sz w:val="24"/>
        </w:rPr>
        <w:t>A partnership:</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is taxed in the same fashion that a corporation is taxed.</w:t>
      </w:r>
      <w:r>
        <w:rPr>
          <w:rFonts w:ascii="Times New Roman"/>
          <w:sz w:val="24"/>
        </w:rPr>
        <w:tab/>
      </w:r>
      <w:r>
        <w:rPr>
          <w:rFonts w:ascii="Times New Roman"/>
          <w:sz w:val="24"/>
        </w:rPr>
        <w:br/>
      </w:r>
      <w:r>
        <w:rPr>
          <w:rFonts w:ascii="Times New Roman"/>
          <w:sz w:val="24"/>
        </w:rPr>
        <w:tab/>
      </w:r>
      <w:r>
        <w:rPr>
          <w:rFonts w:ascii="Times New Roman"/>
          <w:color w:val="000000"/>
          <w:sz w:val="24"/>
        </w:rPr>
        <w:t>B)   terminates upon the death of any limited partner.</w:t>
      </w:r>
      <w:r>
        <w:rPr>
          <w:rFonts w:ascii="Times New Roman"/>
          <w:sz w:val="24"/>
        </w:rPr>
        <w:br/>
      </w:r>
      <w:r>
        <w:rPr>
          <w:rFonts w:ascii="Times New Roman"/>
          <w:sz w:val="24"/>
        </w:rPr>
        <w:tab/>
      </w:r>
      <w:r>
        <w:rPr>
          <w:rFonts w:ascii="Times New Roman"/>
          <w:color w:val="000000"/>
          <w:sz w:val="24"/>
        </w:rPr>
        <w:t>C)   creates for all general partn</w:t>
      </w:r>
      <w:r>
        <w:rPr>
          <w:rFonts w:ascii="Times New Roman"/>
          <w:color w:val="000000"/>
          <w:sz w:val="24"/>
        </w:rPr>
        <w:t>ers an unlimited liability for the partnership's debts.</w:t>
      </w:r>
      <w:r>
        <w:rPr>
          <w:rFonts w:ascii="Times New Roman"/>
          <w:sz w:val="24"/>
        </w:rPr>
        <w:br/>
      </w:r>
      <w:r>
        <w:rPr>
          <w:rFonts w:ascii="Times New Roman"/>
          <w:sz w:val="24"/>
        </w:rPr>
        <w:tab/>
      </w:r>
      <w:r>
        <w:rPr>
          <w:rFonts w:ascii="Times New Roman"/>
          <w:color w:val="000000"/>
          <w:sz w:val="24"/>
        </w:rPr>
        <w:t>D)   has the same ability as a corporation to raise capital.</w:t>
      </w:r>
      <w:r>
        <w:rPr>
          <w:rFonts w:ascii="Times New Roman"/>
          <w:sz w:val="24"/>
        </w:rPr>
        <w:br/>
      </w:r>
      <w:r>
        <w:rPr>
          <w:rFonts w:ascii="Times New Roman"/>
          <w:sz w:val="24"/>
        </w:rPr>
        <w:tab/>
      </w:r>
      <w:r>
        <w:rPr>
          <w:rFonts w:ascii="Times New Roman"/>
          <w:color w:val="000000"/>
          <w:sz w:val="24"/>
        </w:rPr>
        <w:t>E)   allows for easy transfer of ownership from one general partner to another.</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One advantage of a partnership is the: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personal liability for all of the firm</w:t>
      </w:r>
      <w:r>
        <w:rPr>
          <w:rFonts w:ascii="Times New Roman"/>
          <w:color w:val="000000"/>
          <w:sz w:val="24"/>
        </w:rPr>
        <w:t>’</w:t>
      </w:r>
      <w:r>
        <w:rPr>
          <w:rFonts w:ascii="Times New Roman"/>
          <w:color w:val="000000"/>
          <w:sz w:val="24"/>
        </w:rPr>
        <w:t>s debts.</w:t>
      </w:r>
      <w:r>
        <w:rPr>
          <w:rFonts w:ascii="Times New Roman"/>
          <w:sz w:val="24"/>
        </w:rPr>
        <w:tab/>
      </w:r>
      <w:r>
        <w:rPr>
          <w:rFonts w:ascii="Times New Roman"/>
          <w:sz w:val="24"/>
        </w:rPr>
        <w:br/>
      </w:r>
      <w:r>
        <w:rPr>
          <w:rFonts w:ascii="Times New Roman"/>
          <w:sz w:val="24"/>
        </w:rPr>
        <w:tab/>
      </w:r>
      <w:r>
        <w:rPr>
          <w:rFonts w:ascii="Times New Roman"/>
          <w:color w:val="000000"/>
          <w:sz w:val="24"/>
        </w:rPr>
        <w:t>B)   limited life of the entity.</w:t>
      </w:r>
      <w:r>
        <w:rPr>
          <w:rFonts w:ascii="Times New Roman"/>
          <w:sz w:val="24"/>
        </w:rPr>
        <w:br/>
      </w:r>
      <w:r>
        <w:rPr>
          <w:rFonts w:ascii="Times New Roman"/>
          <w:sz w:val="24"/>
        </w:rPr>
        <w:tab/>
      </w:r>
      <w:r>
        <w:rPr>
          <w:rFonts w:ascii="Times New Roman"/>
          <w:color w:val="000000"/>
          <w:sz w:val="24"/>
        </w:rPr>
        <w:t>C)   limited liability protection for all of the partners.</w:t>
      </w:r>
      <w:r>
        <w:rPr>
          <w:rFonts w:ascii="Times New Roman"/>
          <w:sz w:val="24"/>
        </w:rPr>
        <w:br/>
      </w:r>
      <w:r>
        <w:rPr>
          <w:rFonts w:ascii="Times New Roman"/>
          <w:sz w:val="24"/>
        </w:rPr>
        <w:tab/>
      </w:r>
      <w:r>
        <w:rPr>
          <w:rFonts w:ascii="Times New Roman"/>
          <w:color w:val="000000"/>
          <w:sz w:val="24"/>
        </w:rPr>
        <w:t>D)   relatively low cost of formation.</w:t>
      </w:r>
      <w:r>
        <w:rPr>
          <w:rFonts w:ascii="Times New Roman"/>
          <w:sz w:val="24"/>
        </w:rPr>
        <w:br/>
      </w:r>
      <w:r>
        <w:rPr>
          <w:rFonts w:ascii="Times New Roman"/>
          <w:sz w:val="24"/>
        </w:rPr>
        <w:tab/>
      </w:r>
      <w:r>
        <w:rPr>
          <w:rFonts w:ascii="Times New Roman"/>
          <w:color w:val="000000"/>
          <w:sz w:val="24"/>
        </w:rPr>
        <w:t>E)   ease of transferring full ownership to others.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color w:val="000000"/>
          <w:sz w:val="24"/>
        </w:rPr>
        <w:t>One disadvantage of the corporate form of business ownership is the: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limited liability protection provided for all owners.</w:t>
      </w:r>
      <w:r>
        <w:rPr>
          <w:rFonts w:ascii="Times New Roman"/>
          <w:sz w:val="24"/>
        </w:rPr>
        <w:tab/>
      </w:r>
      <w:r>
        <w:rPr>
          <w:rFonts w:ascii="Times New Roman"/>
          <w:sz w:val="24"/>
        </w:rPr>
        <w:br/>
      </w:r>
      <w:r>
        <w:rPr>
          <w:rFonts w:ascii="Times New Roman"/>
          <w:sz w:val="24"/>
        </w:rPr>
        <w:tab/>
      </w:r>
      <w:r>
        <w:rPr>
          <w:rFonts w:ascii="Times New Roman"/>
          <w:color w:val="000000"/>
          <w:sz w:val="24"/>
        </w:rPr>
        <w:t>B)   firm</w:t>
      </w:r>
      <w:r>
        <w:rPr>
          <w:rFonts w:ascii="Times New Roman"/>
          <w:color w:val="000000"/>
          <w:sz w:val="24"/>
        </w:rPr>
        <w:t>’</w:t>
      </w:r>
      <w:r>
        <w:rPr>
          <w:rFonts w:ascii="Times New Roman"/>
          <w:color w:val="000000"/>
          <w:sz w:val="24"/>
        </w:rPr>
        <w:t>s ability to raise cash.</w:t>
      </w:r>
      <w:r>
        <w:rPr>
          <w:rFonts w:ascii="Times New Roman"/>
          <w:sz w:val="24"/>
        </w:rPr>
        <w:br/>
      </w:r>
      <w:r>
        <w:rPr>
          <w:rFonts w:ascii="Times New Roman"/>
          <w:sz w:val="24"/>
        </w:rPr>
        <w:tab/>
      </w:r>
      <w:r>
        <w:rPr>
          <w:rFonts w:ascii="Times New Roman"/>
          <w:color w:val="000000"/>
          <w:sz w:val="24"/>
        </w:rPr>
        <w:t>C)   unlimited life of the firm.</w:t>
      </w:r>
      <w:r>
        <w:rPr>
          <w:rFonts w:ascii="Times New Roman"/>
          <w:sz w:val="24"/>
        </w:rPr>
        <w:br/>
      </w:r>
      <w:r>
        <w:rPr>
          <w:rFonts w:ascii="Times New Roman"/>
          <w:sz w:val="24"/>
        </w:rPr>
        <w:tab/>
      </w:r>
      <w:r>
        <w:rPr>
          <w:rFonts w:ascii="Times New Roman"/>
          <w:color w:val="000000"/>
          <w:sz w:val="24"/>
        </w:rPr>
        <w:t xml:space="preserve">D)   difficulties encountered when </w:t>
      </w:r>
      <w:r>
        <w:rPr>
          <w:rFonts w:ascii="Times New Roman"/>
          <w:color w:val="000000"/>
          <w:sz w:val="24"/>
        </w:rPr>
        <w:t>changing ownership.</w:t>
      </w:r>
      <w:r>
        <w:rPr>
          <w:rFonts w:ascii="Times New Roman"/>
          <w:sz w:val="24"/>
        </w:rPr>
        <w:br/>
      </w:r>
      <w:r>
        <w:rPr>
          <w:rFonts w:ascii="Times New Roman"/>
          <w:sz w:val="24"/>
        </w:rPr>
        <w:tab/>
      </w:r>
      <w:r>
        <w:rPr>
          <w:rFonts w:ascii="Times New Roman"/>
          <w:color w:val="000000"/>
          <w:sz w:val="24"/>
        </w:rPr>
        <w:t>E)   double taxation of business profits.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color w:val="000000"/>
          <w:sz w:val="24"/>
        </w:rPr>
        <w:t>Which one of the following statements is correct?</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Both partnerships and corporations are subject to double taxation.</w:t>
      </w:r>
      <w:r>
        <w:rPr>
          <w:rFonts w:ascii="Times New Roman"/>
          <w:sz w:val="24"/>
        </w:rPr>
        <w:tab/>
      </w:r>
      <w:r>
        <w:rPr>
          <w:rFonts w:ascii="Times New Roman"/>
          <w:sz w:val="24"/>
        </w:rPr>
        <w:br/>
      </w:r>
      <w:r>
        <w:rPr>
          <w:rFonts w:ascii="Times New Roman"/>
          <w:sz w:val="24"/>
        </w:rPr>
        <w:tab/>
      </w:r>
      <w:r>
        <w:rPr>
          <w:rFonts w:ascii="Times New Roman"/>
          <w:color w:val="000000"/>
          <w:sz w:val="24"/>
        </w:rPr>
        <w:t>B)   Sole proprietorships and partnerships</w:t>
      </w:r>
      <w:r>
        <w:rPr>
          <w:rFonts w:ascii="Times New Roman"/>
          <w:color w:val="000000"/>
          <w:sz w:val="24"/>
        </w:rPr>
        <w:t xml:space="preserve"> are taxed in a similar fashion.</w:t>
      </w:r>
      <w:r>
        <w:rPr>
          <w:rFonts w:ascii="Times New Roman"/>
          <w:sz w:val="24"/>
        </w:rPr>
        <w:br/>
      </w:r>
      <w:r>
        <w:rPr>
          <w:rFonts w:ascii="Times New Roman"/>
          <w:sz w:val="24"/>
        </w:rPr>
        <w:tab/>
      </w:r>
      <w:r>
        <w:rPr>
          <w:rFonts w:ascii="Times New Roman"/>
          <w:color w:val="000000"/>
          <w:sz w:val="24"/>
        </w:rPr>
        <w:t>C)   Partnerships are the most complicated type of business to form.</w:t>
      </w:r>
      <w:r>
        <w:rPr>
          <w:rFonts w:ascii="Times New Roman"/>
          <w:sz w:val="24"/>
        </w:rPr>
        <w:br/>
      </w:r>
      <w:r>
        <w:rPr>
          <w:rFonts w:ascii="Times New Roman"/>
          <w:sz w:val="24"/>
        </w:rPr>
        <w:tab/>
      </w:r>
      <w:r>
        <w:rPr>
          <w:rFonts w:ascii="Times New Roman"/>
          <w:color w:val="000000"/>
          <w:sz w:val="24"/>
        </w:rPr>
        <w:t>D)   Both partnerships and corporations have limited liability for all owners.</w:t>
      </w:r>
      <w:r>
        <w:rPr>
          <w:rFonts w:ascii="Times New Roman"/>
          <w:sz w:val="24"/>
        </w:rPr>
        <w:br/>
      </w:r>
      <w:r>
        <w:rPr>
          <w:rFonts w:ascii="Times New Roman"/>
          <w:sz w:val="24"/>
        </w:rPr>
        <w:tab/>
      </w:r>
      <w:r>
        <w:rPr>
          <w:rFonts w:ascii="Times New Roman"/>
          <w:color w:val="000000"/>
          <w:sz w:val="24"/>
        </w:rPr>
        <w:t>E)   All types of business formations have limited lives.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The articles of incorporation: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can be used to remove the firm</w:t>
      </w:r>
      <w:r>
        <w:rPr>
          <w:rFonts w:ascii="Times New Roman"/>
          <w:color w:val="000000"/>
          <w:sz w:val="24"/>
        </w:rPr>
        <w:t>’</w:t>
      </w:r>
      <w:r>
        <w:rPr>
          <w:rFonts w:ascii="Times New Roman"/>
          <w:color w:val="000000"/>
          <w:sz w:val="24"/>
        </w:rPr>
        <w:t>s management.</w:t>
      </w:r>
      <w:r>
        <w:rPr>
          <w:rFonts w:ascii="Times New Roman"/>
          <w:sz w:val="24"/>
        </w:rPr>
        <w:tab/>
      </w:r>
      <w:r>
        <w:rPr>
          <w:rFonts w:ascii="Times New Roman"/>
          <w:sz w:val="24"/>
        </w:rPr>
        <w:br/>
      </w:r>
      <w:r>
        <w:rPr>
          <w:rFonts w:ascii="Times New Roman"/>
          <w:sz w:val="24"/>
        </w:rPr>
        <w:tab/>
      </w:r>
      <w:r>
        <w:rPr>
          <w:rFonts w:ascii="Times New Roman"/>
          <w:color w:val="000000"/>
          <w:sz w:val="24"/>
        </w:rPr>
        <w:t>B)   are amended annually by the firm</w:t>
      </w:r>
      <w:r>
        <w:rPr>
          <w:rFonts w:ascii="Times New Roman"/>
          <w:color w:val="000000"/>
          <w:sz w:val="24"/>
        </w:rPr>
        <w:t>’</w:t>
      </w:r>
      <w:r>
        <w:rPr>
          <w:rFonts w:ascii="Times New Roman"/>
          <w:color w:val="000000"/>
          <w:sz w:val="24"/>
        </w:rPr>
        <w:t>s stockholders.</w:t>
      </w:r>
      <w:r>
        <w:rPr>
          <w:rFonts w:ascii="Times New Roman"/>
          <w:sz w:val="24"/>
        </w:rPr>
        <w:br/>
      </w:r>
      <w:r>
        <w:rPr>
          <w:rFonts w:ascii="Times New Roman"/>
          <w:sz w:val="24"/>
        </w:rPr>
        <w:tab/>
      </w:r>
      <w:r>
        <w:rPr>
          <w:rFonts w:ascii="Times New Roman"/>
          <w:color w:val="000000"/>
          <w:sz w:val="24"/>
        </w:rPr>
        <w:t>C)   set forth the rights granted to shareholders.</w:t>
      </w:r>
      <w:r>
        <w:rPr>
          <w:rFonts w:ascii="Times New Roman"/>
          <w:sz w:val="24"/>
        </w:rPr>
        <w:br/>
      </w:r>
      <w:r>
        <w:rPr>
          <w:rFonts w:ascii="Times New Roman"/>
          <w:sz w:val="24"/>
        </w:rPr>
        <w:tab/>
      </w:r>
      <w:r>
        <w:rPr>
          <w:rFonts w:ascii="Times New Roman"/>
          <w:color w:val="000000"/>
          <w:sz w:val="24"/>
        </w:rPr>
        <w:t>D)   set forth the rules by which the corporation reg</w:t>
      </w:r>
      <w:r>
        <w:rPr>
          <w:rFonts w:ascii="Times New Roman"/>
          <w:color w:val="000000"/>
          <w:sz w:val="24"/>
        </w:rPr>
        <w:t>ulates its existence.</w:t>
      </w:r>
      <w:r>
        <w:rPr>
          <w:rFonts w:ascii="Times New Roman"/>
          <w:sz w:val="24"/>
        </w:rPr>
        <w:br/>
      </w:r>
      <w:r>
        <w:rPr>
          <w:rFonts w:ascii="Times New Roman"/>
          <w:sz w:val="24"/>
        </w:rPr>
        <w:tab/>
      </w:r>
      <w:r>
        <w:rPr>
          <w:rFonts w:ascii="Times New Roman"/>
          <w:color w:val="000000"/>
          <w:sz w:val="24"/>
        </w:rPr>
        <w:t>E)   can set forth the conditions under which the firm can avoid double taxation.</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color w:val="000000"/>
          <w:sz w:val="24"/>
        </w:rPr>
        <w:t>Corporate bylaws: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establish the name of the corporation.</w:t>
      </w:r>
      <w:r>
        <w:rPr>
          <w:rFonts w:ascii="Times New Roman"/>
          <w:sz w:val="24"/>
        </w:rPr>
        <w:tab/>
      </w:r>
      <w:r>
        <w:rPr>
          <w:rFonts w:ascii="Times New Roman"/>
          <w:sz w:val="24"/>
        </w:rPr>
        <w:br/>
      </w:r>
      <w:r>
        <w:rPr>
          <w:rFonts w:ascii="Times New Roman"/>
          <w:sz w:val="24"/>
        </w:rPr>
        <w:tab/>
      </w:r>
      <w:r>
        <w:rPr>
          <w:rFonts w:ascii="Times New Roman"/>
          <w:color w:val="000000"/>
          <w:sz w:val="24"/>
        </w:rPr>
        <w:t>B)   establish the rights granted to its shareholders.</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 xml:space="preserve"> set forth the purpose of the firm.</w:t>
      </w:r>
      <w:r>
        <w:rPr>
          <w:rFonts w:ascii="Times New Roman"/>
          <w:sz w:val="24"/>
        </w:rPr>
        <w:br/>
      </w:r>
      <w:r>
        <w:rPr>
          <w:rFonts w:ascii="Times New Roman"/>
          <w:sz w:val="24"/>
        </w:rPr>
        <w:tab/>
      </w:r>
      <w:r>
        <w:rPr>
          <w:rFonts w:ascii="Times New Roman"/>
          <w:color w:val="000000"/>
          <w:sz w:val="24"/>
        </w:rPr>
        <w:t>D)   establish the rules by which the corporation regulates its existence.</w:t>
      </w:r>
      <w:r>
        <w:rPr>
          <w:rFonts w:ascii="Times New Roman"/>
          <w:sz w:val="24"/>
        </w:rPr>
        <w:br/>
      </w:r>
      <w:r>
        <w:rPr>
          <w:rFonts w:ascii="Times New Roman"/>
          <w:sz w:val="24"/>
        </w:rPr>
        <w:tab/>
      </w:r>
      <w:r>
        <w:rPr>
          <w:rFonts w:ascii="Times New Roman"/>
          <w:color w:val="000000"/>
          <w:sz w:val="24"/>
        </w:rPr>
        <w:t>E)   set forth the number of members of the initial board of directors.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color w:val="000000"/>
          <w:sz w:val="24"/>
        </w:rPr>
        <w:t>Regarding corporations, which one of the following st</w:t>
      </w:r>
      <w:r>
        <w:rPr>
          <w:rFonts w:ascii="Times New Roman"/>
          <w:color w:val="000000"/>
          <w:sz w:val="24"/>
        </w:rPr>
        <w:t>atements is accurate?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After a predetermined number of years, ownership can no longer be transferred.</w:t>
      </w:r>
      <w:r>
        <w:rPr>
          <w:rFonts w:ascii="Times New Roman"/>
          <w:sz w:val="24"/>
        </w:rPr>
        <w:tab/>
      </w:r>
      <w:r>
        <w:rPr>
          <w:rFonts w:ascii="Times New Roman"/>
          <w:sz w:val="24"/>
        </w:rPr>
        <w:br/>
      </w:r>
      <w:r>
        <w:rPr>
          <w:rFonts w:ascii="Times New Roman"/>
          <w:sz w:val="24"/>
        </w:rPr>
        <w:tab/>
      </w:r>
      <w:r>
        <w:rPr>
          <w:rFonts w:ascii="Times New Roman"/>
          <w:color w:val="000000"/>
          <w:sz w:val="24"/>
        </w:rPr>
        <w:t>B)   The ability to raise capital is limited by the personal wealth of the owners.</w:t>
      </w:r>
      <w:r>
        <w:rPr>
          <w:rFonts w:ascii="Times New Roman"/>
          <w:sz w:val="24"/>
        </w:rPr>
        <w:br/>
      </w:r>
      <w:r>
        <w:rPr>
          <w:rFonts w:ascii="Times New Roman"/>
          <w:sz w:val="24"/>
        </w:rPr>
        <w:tab/>
      </w:r>
      <w:r>
        <w:rPr>
          <w:rFonts w:ascii="Times New Roman"/>
          <w:color w:val="000000"/>
          <w:sz w:val="24"/>
        </w:rPr>
        <w:t xml:space="preserve">C)   Primary shareholders have unlimited liability for </w:t>
      </w:r>
      <w:r>
        <w:rPr>
          <w:rFonts w:ascii="Times New Roman"/>
          <w:color w:val="000000"/>
          <w:sz w:val="24"/>
        </w:rPr>
        <w:t>corporate debts.</w:t>
      </w:r>
      <w:r>
        <w:rPr>
          <w:rFonts w:ascii="Times New Roman"/>
          <w:sz w:val="24"/>
        </w:rPr>
        <w:br/>
      </w:r>
      <w:r>
        <w:rPr>
          <w:rFonts w:ascii="Times New Roman"/>
          <w:sz w:val="24"/>
        </w:rPr>
        <w:tab/>
      </w:r>
      <w:r>
        <w:rPr>
          <w:rFonts w:ascii="Times New Roman"/>
          <w:color w:val="000000"/>
          <w:sz w:val="24"/>
        </w:rPr>
        <w:t>D)   The entity can outlive all of its initial owners.</w:t>
      </w:r>
      <w:r>
        <w:rPr>
          <w:rFonts w:ascii="Times New Roman"/>
          <w:sz w:val="24"/>
        </w:rPr>
        <w:br/>
      </w:r>
      <w:r>
        <w:rPr>
          <w:rFonts w:ascii="Times New Roman"/>
          <w:sz w:val="24"/>
        </w:rPr>
        <w:tab/>
      </w:r>
      <w:r>
        <w:rPr>
          <w:rFonts w:ascii="Times New Roman"/>
          <w:color w:val="000000"/>
          <w:sz w:val="24"/>
        </w:rPr>
        <w:t>E)   When the last original owner dies or withdraws, the entity is terminated.</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color w:val="000000"/>
          <w:sz w:val="24"/>
        </w:rPr>
        <w:t>If a business is formed as a corporation, ownership of the business: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must be granted with equal rights assigned to each and every shareholder.</w:t>
      </w:r>
      <w:r>
        <w:rPr>
          <w:rFonts w:ascii="Times New Roman"/>
          <w:sz w:val="24"/>
        </w:rPr>
        <w:tab/>
      </w:r>
      <w:r>
        <w:rPr>
          <w:rFonts w:ascii="Times New Roman"/>
          <w:sz w:val="24"/>
        </w:rPr>
        <w:br/>
      </w:r>
      <w:r>
        <w:rPr>
          <w:rFonts w:ascii="Times New Roman"/>
          <w:sz w:val="24"/>
        </w:rPr>
        <w:tab/>
      </w:r>
      <w:r>
        <w:rPr>
          <w:rFonts w:ascii="Times New Roman"/>
          <w:color w:val="000000"/>
          <w:sz w:val="24"/>
        </w:rPr>
        <w:t>B)   can be transferred an unlimited number of times.</w:t>
      </w:r>
      <w:r>
        <w:rPr>
          <w:rFonts w:ascii="Times New Roman"/>
          <w:sz w:val="24"/>
        </w:rPr>
        <w:br/>
      </w:r>
      <w:r>
        <w:rPr>
          <w:rFonts w:ascii="Times New Roman"/>
          <w:sz w:val="24"/>
        </w:rPr>
        <w:tab/>
      </w:r>
      <w:r>
        <w:rPr>
          <w:rFonts w:ascii="Times New Roman"/>
          <w:color w:val="000000"/>
          <w:sz w:val="24"/>
        </w:rPr>
        <w:t>C)   can only be transferred with the approval of the board of directors.</w:t>
      </w:r>
      <w:r>
        <w:rPr>
          <w:rFonts w:ascii="Times New Roman"/>
          <w:sz w:val="24"/>
        </w:rPr>
        <w:br/>
      </w:r>
      <w:r>
        <w:rPr>
          <w:rFonts w:ascii="Times New Roman"/>
          <w:sz w:val="24"/>
        </w:rPr>
        <w:tab/>
      </w:r>
      <w:r>
        <w:rPr>
          <w:rFonts w:ascii="Times New Roman"/>
          <w:color w:val="000000"/>
          <w:sz w:val="24"/>
        </w:rPr>
        <w:t>D)   is controlled by the corporate officers.</w:t>
      </w:r>
      <w:r>
        <w:rPr>
          <w:rFonts w:ascii="Times New Roman"/>
          <w:sz w:val="24"/>
        </w:rPr>
        <w:br/>
      </w:r>
      <w:r>
        <w:rPr>
          <w:rFonts w:ascii="Times New Roman"/>
          <w:sz w:val="24"/>
        </w:rPr>
        <w:tab/>
      </w:r>
      <w:r>
        <w:rPr>
          <w:rFonts w:ascii="Times New Roman"/>
          <w:color w:val="000000"/>
          <w:sz w:val="24"/>
        </w:rPr>
        <w:t xml:space="preserve">E) </w:t>
      </w:r>
      <w:r>
        <w:rPr>
          <w:rFonts w:ascii="Times New Roman"/>
          <w:color w:val="000000"/>
          <w:sz w:val="24"/>
        </w:rPr>
        <w:t xml:space="preserve">  must be held by non-management owners.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color w:val="000000"/>
          <w:sz w:val="24"/>
        </w:rPr>
        <w:t>The owners of a limited liability company typically would prefer to:</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be taxed like a corporation.</w:t>
      </w:r>
      <w:r>
        <w:rPr>
          <w:rFonts w:ascii="Times New Roman"/>
          <w:sz w:val="24"/>
        </w:rPr>
        <w:tab/>
      </w:r>
      <w:r>
        <w:rPr>
          <w:rFonts w:ascii="Times New Roman"/>
          <w:sz w:val="24"/>
        </w:rPr>
        <w:br/>
      </w:r>
      <w:r>
        <w:rPr>
          <w:rFonts w:ascii="Times New Roman"/>
          <w:sz w:val="24"/>
        </w:rPr>
        <w:tab/>
      </w:r>
      <w:r>
        <w:rPr>
          <w:rFonts w:ascii="Times New Roman"/>
          <w:color w:val="000000"/>
          <w:sz w:val="24"/>
        </w:rPr>
        <w:t>B)   have liability exposure similar to that of a sole proprietor.</w:t>
      </w:r>
      <w:r>
        <w:rPr>
          <w:rFonts w:ascii="Times New Roman"/>
          <w:sz w:val="24"/>
        </w:rPr>
        <w:br/>
      </w:r>
      <w:r>
        <w:rPr>
          <w:rFonts w:ascii="Times New Roman"/>
          <w:sz w:val="24"/>
        </w:rPr>
        <w:tab/>
      </w:r>
      <w:r>
        <w:rPr>
          <w:rFonts w:ascii="Times New Roman"/>
          <w:color w:val="000000"/>
          <w:sz w:val="24"/>
        </w:rPr>
        <w:t>C)   be taxed p</w:t>
      </w:r>
      <w:r>
        <w:rPr>
          <w:rFonts w:ascii="Times New Roman"/>
          <w:color w:val="000000"/>
          <w:sz w:val="24"/>
        </w:rPr>
        <w:t>ersonally on all business income.</w:t>
      </w:r>
      <w:r>
        <w:rPr>
          <w:rFonts w:ascii="Times New Roman"/>
          <w:sz w:val="24"/>
        </w:rPr>
        <w:br/>
      </w:r>
      <w:r>
        <w:rPr>
          <w:rFonts w:ascii="Times New Roman"/>
          <w:sz w:val="24"/>
        </w:rPr>
        <w:tab/>
      </w:r>
      <w:r>
        <w:rPr>
          <w:rFonts w:ascii="Times New Roman"/>
          <w:color w:val="000000"/>
          <w:sz w:val="24"/>
        </w:rPr>
        <w:t>D)   have liability exposure similar to that of a general partner.</w:t>
      </w:r>
      <w:r>
        <w:rPr>
          <w:rFonts w:ascii="Times New Roman"/>
          <w:sz w:val="24"/>
        </w:rPr>
        <w:br/>
      </w:r>
      <w:r>
        <w:rPr>
          <w:rFonts w:ascii="Times New Roman"/>
          <w:sz w:val="24"/>
        </w:rPr>
        <w:tab/>
      </w:r>
      <w:r>
        <w:rPr>
          <w:rFonts w:ascii="Times New Roman"/>
          <w:color w:val="000000"/>
          <w:sz w:val="24"/>
        </w:rPr>
        <w:t>E)   be taxed like a corporation, and have liability like a partnership.</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27)</w:t>
      </w:r>
      <w:r>
        <w:rPr>
          <w:rFonts w:ascii="Times New Roman"/>
          <w:b/>
          <w:sz w:val="24"/>
        </w:rPr>
        <w:tab/>
      </w:r>
      <w:r>
        <w:rPr>
          <w:rFonts w:ascii="Times New Roman"/>
          <w:color w:val="000000"/>
          <w:sz w:val="24"/>
        </w:rPr>
        <w:t xml:space="preserve">In a general partnership, the general partners have _____ </w:t>
      </w:r>
      <w:r>
        <w:rPr>
          <w:rFonts w:ascii="Times New Roman"/>
          <w:color w:val="000000"/>
          <w:sz w:val="24"/>
        </w:rPr>
        <w:t>liability for the firm</w:t>
      </w:r>
      <w:r>
        <w:rPr>
          <w:rFonts w:ascii="Times New Roman"/>
          <w:color w:val="000000"/>
          <w:sz w:val="24"/>
        </w:rPr>
        <w:t>’</w:t>
      </w:r>
      <w:r>
        <w:rPr>
          <w:rFonts w:ascii="Times New Roman"/>
          <w:color w:val="000000"/>
          <w:sz w:val="24"/>
        </w:rPr>
        <w:t>s debts and have _____ control over day-to-day operations.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limited; no</w:t>
      </w:r>
      <w:r>
        <w:rPr>
          <w:rFonts w:ascii="Times New Roman"/>
          <w:sz w:val="24"/>
        </w:rPr>
        <w:tab/>
      </w:r>
      <w:r>
        <w:rPr>
          <w:rFonts w:ascii="Times New Roman"/>
          <w:sz w:val="24"/>
        </w:rPr>
        <w:br/>
      </w:r>
      <w:r>
        <w:rPr>
          <w:rFonts w:ascii="Times New Roman"/>
          <w:sz w:val="24"/>
        </w:rPr>
        <w:tab/>
      </w:r>
      <w:r>
        <w:rPr>
          <w:rFonts w:ascii="Times New Roman"/>
          <w:color w:val="000000"/>
          <w:sz w:val="24"/>
        </w:rPr>
        <w:t>B)   unlimited; total</w:t>
      </w:r>
      <w:r>
        <w:rPr>
          <w:rFonts w:ascii="Times New Roman"/>
          <w:sz w:val="24"/>
        </w:rPr>
        <w:br/>
      </w:r>
      <w:r>
        <w:rPr>
          <w:rFonts w:ascii="Times New Roman"/>
          <w:sz w:val="24"/>
        </w:rPr>
        <w:tab/>
      </w:r>
      <w:r>
        <w:rPr>
          <w:rFonts w:ascii="Times New Roman"/>
          <w:color w:val="000000"/>
          <w:sz w:val="24"/>
        </w:rPr>
        <w:t>C)   limited; total</w:t>
      </w:r>
      <w:r>
        <w:rPr>
          <w:rFonts w:ascii="Times New Roman"/>
          <w:sz w:val="24"/>
        </w:rPr>
        <w:br/>
      </w:r>
      <w:r>
        <w:rPr>
          <w:rFonts w:ascii="Times New Roman"/>
          <w:sz w:val="24"/>
        </w:rPr>
        <w:tab/>
      </w:r>
      <w:r>
        <w:rPr>
          <w:rFonts w:ascii="Times New Roman"/>
          <w:color w:val="000000"/>
          <w:sz w:val="24"/>
        </w:rPr>
        <w:t>D)   unlimited; no</w:t>
      </w:r>
      <w:r>
        <w:rPr>
          <w:rFonts w:ascii="Times New Roman"/>
          <w:sz w:val="24"/>
        </w:rPr>
        <w:br/>
      </w:r>
      <w:r>
        <w:rPr>
          <w:rFonts w:ascii="Times New Roman"/>
          <w:sz w:val="24"/>
        </w:rPr>
        <w:tab/>
      </w:r>
      <w:r>
        <w:rPr>
          <w:rFonts w:ascii="Times New Roman"/>
          <w:color w:val="000000"/>
          <w:sz w:val="24"/>
        </w:rPr>
        <w:t>E)   unlimited; limited</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28)</w:t>
      </w:r>
      <w:r>
        <w:rPr>
          <w:rFonts w:ascii="Times New Roman"/>
          <w:b/>
          <w:sz w:val="24"/>
        </w:rPr>
        <w:tab/>
      </w:r>
      <w:r>
        <w:rPr>
          <w:rFonts w:ascii="Times New Roman"/>
          <w:color w:val="000000"/>
          <w:sz w:val="24"/>
        </w:rPr>
        <w:t>Which one of the following business type</w:t>
      </w:r>
      <w:r>
        <w:rPr>
          <w:rFonts w:ascii="Times New Roman"/>
          <w:color w:val="000000"/>
          <w:sz w:val="24"/>
        </w:rPr>
        <w:t>s is best for raising large amounts of capital?</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Sole proprietorship</w:t>
      </w:r>
      <w:r>
        <w:rPr>
          <w:rFonts w:ascii="Times New Roman"/>
          <w:sz w:val="24"/>
        </w:rPr>
        <w:tab/>
      </w:r>
      <w:r>
        <w:rPr>
          <w:rFonts w:ascii="Times New Roman"/>
          <w:sz w:val="24"/>
        </w:rPr>
        <w:br/>
      </w:r>
      <w:r>
        <w:rPr>
          <w:rFonts w:ascii="Times New Roman"/>
          <w:sz w:val="24"/>
        </w:rPr>
        <w:tab/>
      </w:r>
      <w:r>
        <w:rPr>
          <w:rFonts w:ascii="Times New Roman"/>
          <w:color w:val="000000"/>
          <w:sz w:val="24"/>
        </w:rPr>
        <w:t>B)   Limited liability company</w:t>
      </w:r>
      <w:r>
        <w:rPr>
          <w:rFonts w:ascii="Times New Roman"/>
          <w:sz w:val="24"/>
        </w:rPr>
        <w:br/>
      </w:r>
      <w:r>
        <w:rPr>
          <w:rFonts w:ascii="Times New Roman"/>
          <w:sz w:val="24"/>
        </w:rPr>
        <w:tab/>
      </w:r>
      <w:r>
        <w:rPr>
          <w:rFonts w:ascii="Times New Roman"/>
          <w:color w:val="000000"/>
          <w:sz w:val="24"/>
        </w:rPr>
        <w:t>C)   Corporation</w:t>
      </w:r>
      <w:r>
        <w:rPr>
          <w:rFonts w:ascii="Times New Roman"/>
          <w:sz w:val="24"/>
        </w:rPr>
        <w:br/>
      </w:r>
      <w:r>
        <w:rPr>
          <w:rFonts w:ascii="Times New Roman"/>
          <w:sz w:val="24"/>
        </w:rPr>
        <w:tab/>
      </w:r>
      <w:r>
        <w:rPr>
          <w:rFonts w:ascii="Times New Roman"/>
          <w:color w:val="000000"/>
          <w:sz w:val="24"/>
        </w:rPr>
        <w:t>D)   General partnership</w:t>
      </w:r>
      <w:r>
        <w:rPr>
          <w:rFonts w:ascii="Times New Roman"/>
          <w:sz w:val="24"/>
        </w:rPr>
        <w:br/>
      </w:r>
      <w:r>
        <w:rPr>
          <w:rFonts w:ascii="Times New Roman"/>
          <w:sz w:val="24"/>
        </w:rPr>
        <w:tab/>
      </w:r>
      <w:r>
        <w:rPr>
          <w:rFonts w:ascii="Times New Roman"/>
          <w:color w:val="000000"/>
          <w:sz w:val="24"/>
        </w:rPr>
        <w:t>E)   Limited partnership</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29)</w:t>
      </w:r>
      <w:r>
        <w:rPr>
          <w:rFonts w:ascii="Times New Roman"/>
          <w:b/>
          <w:sz w:val="24"/>
        </w:rPr>
        <w:tab/>
      </w:r>
      <w:r>
        <w:rPr>
          <w:rFonts w:ascii="Times New Roman"/>
          <w:color w:val="000000"/>
          <w:sz w:val="24"/>
        </w:rPr>
        <w:t>Which type of business organization has the same righ</w:t>
      </w:r>
      <w:r>
        <w:rPr>
          <w:rFonts w:ascii="Times New Roman"/>
          <w:color w:val="000000"/>
          <w:sz w:val="24"/>
        </w:rPr>
        <w:t>ts and privileges accorded to a legal person?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Sole proprietorship</w:t>
      </w:r>
      <w:r>
        <w:rPr>
          <w:rFonts w:ascii="Times New Roman"/>
          <w:sz w:val="24"/>
        </w:rPr>
        <w:tab/>
      </w:r>
      <w:r>
        <w:rPr>
          <w:rFonts w:ascii="Times New Roman"/>
          <w:sz w:val="24"/>
        </w:rPr>
        <w:br/>
      </w:r>
      <w:r>
        <w:rPr>
          <w:rFonts w:ascii="Times New Roman"/>
          <w:sz w:val="24"/>
        </w:rPr>
        <w:tab/>
      </w:r>
      <w:r>
        <w:rPr>
          <w:rFonts w:ascii="Times New Roman"/>
          <w:color w:val="000000"/>
          <w:sz w:val="24"/>
        </w:rPr>
        <w:t>B)   General partnership</w:t>
      </w:r>
      <w:r>
        <w:rPr>
          <w:rFonts w:ascii="Times New Roman"/>
          <w:sz w:val="24"/>
        </w:rPr>
        <w:br/>
      </w:r>
      <w:r>
        <w:rPr>
          <w:rFonts w:ascii="Times New Roman"/>
          <w:sz w:val="24"/>
        </w:rPr>
        <w:tab/>
      </w:r>
      <w:r>
        <w:rPr>
          <w:rFonts w:ascii="Times New Roman"/>
          <w:color w:val="000000"/>
          <w:sz w:val="24"/>
        </w:rPr>
        <w:t>C)   Limited partnership</w:t>
      </w:r>
      <w:r>
        <w:rPr>
          <w:rFonts w:ascii="Times New Roman"/>
          <w:sz w:val="24"/>
        </w:rPr>
        <w:br/>
      </w:r>
      <w:r>
        <w:rPr>
          <w:rFonts w:ascii="Times New Roman"/>
          <w:sz w:val="24"/>
        </w:rPr>
        <w:tab/>
      </w:r>
      <w:r>
        <w:rPr>
          <w:rFonts w:ascii="Times New Roman"/>
          <w:color w:val="000000"/>
          <w:sz w:val="24"/>
        </w:rPr>
        <w:t>D)   Corporation</w:t>
      </w:r>
      <w:r>
        <w:rPr>
          <w:rFonts w:ascii="Times New Roman"/>
          <w:sz w:val="24"/>
        </w:rPr>
        <w:br/>
      </w:r>
      <w:r>
        <w:rPr>
          <w:rFonts w:ascii="Times New Roman"/>
          <w:sz w:val="24"/>
        </w:rPr>
        <w:tab/>
      </w:r>
      <w:r>
        <w:rPr>
          <w:rFonts w:ascii="Times New Roman"/>
          <w:color w:val="000000"/>
          <w:sz w:val="24"/>
        </w:rPr>
        <w:t>E)   Limited liability company</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color w:val="000000"/>
          <w:sz w:val="24"/>
        </w:rPr>
        <w:t xml:space="preserve">A ________ is a business formed by two or more </w:t>
      </w:r>
      <w:r>
        <w:rPr>
          <w:rFonts w:ascii="Times New Roman"/>
          <w:color w:val="000000"/>
          <w:sz w:val="24"/>
        </w:rPr>
        <w:t>individuals who each have unlimited personal liability for all of the firm</w:t>
      </w:r>
      <w:r>
        <w:rPr>
          <w:rFonts w:ascii="Times New Roman"/>
          <w:color w:val="000000"/>
          <w:sz w:val="24"/>
        </w:rPr>
        <w:t>’</w:t>
      </w:r>
      <w:r>
        <w:rPr>
          <w:rFonts w:ascii="Times New Roman"/>
          <w:color w:val="000000"/>
          <w:sz w:val="24"/>
        </w:rPr>
        <w:t>s debts.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corporation</w:t>
      </w:r>
      <w:r>
        <w:rPr>
          <w:rFonts w:ascii="Times New Roman"/>
          <w:sz w:val="24"/>
        </w:rPr>
        <w:tab/>
      </w:r>
      <w:r>
        <w:rPr>
          <w:rFonts w:ascii="Times New Roman"/>
          <w:sz w:val="24"/>
        </w:rPr>
        <w:br/>
      </w:r>
      <w:r>
        <w:rPr>
          <w:rFonts w:ascii="Times New Roman"/>
          <w:sz w:val="24"/>
        </w:rPr>
        <w:tab/>
      </w:r>
      <w:r>
        <w:rPr>
          <w:rFonts w:ascii="Times New Roman"/>
          <w:color w:val="000000"/>
          <w:sz w:val="24"/>
        </w:rPr>
        <w:t>B)   sole proprietorship</w:t>
      </w:r>
      <w:r>
        <w:rPr>
          <w:rFonts w:ascii="Times New Roman"/>
          <w:sz w:val="24"/>
        </w:rPr>
        <w:br/>
      </w:r>
      <w:r>
        <w:rPr>
          <w:rFonts w:ascii="Times New Roman"/>
          <w:sz w:val="24"/>
        </w:rPr>
        <w:tab/>
      </w:r>
      <w:r>
        <w:rPr>
          <w:rFonts w:ascii="Times New Roman"/>
          <w:color w:val="000000"/>
          <w:sz w:val="24"/>
        </w:rPr>
        <w:t>C)   general partnership</w:t>
      </w:r>
      <w:r>
        <w:rPr>
          <w:rFonts w:ascii="Times New Roman"/>
          <w:sz w:val="24"/>
        </w:rPr>
        <w:br/>
      </w:r>
      <w:r>
        <w:rPr>
          <w:rFonts w:ascii="Times New Roman"/>
          <w:sz w:val="24"/>
        </w:rPr>
        <w:tab/>
      </w:r>
      <w:r>
        <w:rPr>
          <w:rFonts w:ascii="Times New Roman"/>
          <w:color w:val="000000"/>
          <w:sz w:val="24"/>
        </w:rPr>
        <w:t>D)   limited partnership</w:t>
      </w:r>
      <w:r>
        <w:rPr>
          <w:rFonts w:ascii="Times New Roman"/>
          <w:sz w:val="24"/>
        </w:rPr>
        <w:br/>
      </w:r>
      <w:r>
        <w:rPr>
          <w:rFonts w:ascii="Times New Roman"/>
          <w:sz w:val="24"/>
        </w:rPr>
        <w:tab/>
      </w:r>
      <w:r>
        <w:rPr>
          <w:rFonts w:ascii="Times New Roman"/>
          <w:color w:val="000000"/>
          <w:sz w:val="24"/>
        </w:rPr>
        <w:t>E)   limited liability company</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31)</w:t>
      </w:r>
      <w:r>
        <w:rPr>
          <w:rFonts w:ascii="Times New Roman"/>
          <w:b/>
          <w:sz w:val="24"/>
        </w:rPr>
        <w:tab/>
      </w:r>
      <w:r>
        <w:rPr>
          <w:rFonts w:ascii="Times New Roman"/>
          <w:color w:val="000000"/>
          <w:sz w:val="24"/>
        </w:rPr>
        <w:t>The ________ desc</w:t>
      </w:r>
      <w:r>
        <w:rPr>
          <w:rFonts w:ascii="Times New Roman"/>
          <w:color w:val="000000"/>
          <w:sz w:val="24"/>
        </w:rPr>
        <w:t>ribes the fraction of the work and cash to be contributed to a partnership by each member of that partnership.</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indemnity clause</w:t>
      </w:r>
      <w:r>
        <w:rPr>
          <w:rFonts w:ascii="Times New Roman"/>
          <w:sz w:val="24"/>
        </w:rPr>
        <w:tab/>
      </w:r>
      <w:r>
        <w:rPr>
          <w:rFonts w:ascii="Times New Roman"/>
          <w:sz w:val="24"/>
        </w:rPr>
        <w:br/>
      </w:r>
      <w:r>
        <w:rPr>
          <w:rFonts w:ascii="Times New Roman"/>
          <w:sz w:val="24"/>
        </w:rPr>
        <w:tab/>
      </w:r>
      <w:r>
        <w:rPr>
          <w:rFonts w:ascii="Times New Roman"/>
          <w:color w:val="000000"/>
          <w:sz w:val="24"/>
        </w:rPr>
        <w:t>B)   indenture contract</w:t>
      </w:r>
      <w:r>
        <w:rPr>
          <w:rFonts w:ascii="Times New Roman"/>
          <w:sz w:val="24"/>
        </w:rPr>
        <w:br/>
      </w:r>
      <w:r>
        <w:rPr>
          <w:rFonts w:ascii="Times New Roman"/>
          <w:sz w:val="24"/>
        </w:rPr>
        <w:tab/>
      </w:r>
      <w:r>
        <w:rPr>
          <w:rFonts w:ascii="Times New Roman"/>
          <w:color w:val="000000"/>
          <w:sz w:val="24"/>
        </w:rPr>
        <w:t>C)   statement of purpose</w:t>
      </w:r>
      <w:r>
        <w:rPr>
          <w:rFonts w:ascii="Times New Roman"/>
          <w:sz w:val="24"/>
        </w:rPr>
        <w:br/>
      </w:r>
      <w:r>
        <w:rPr>
          <w:rFonts w:ascii="Times New Roman"/>
          <w:sz w:val="24"/>
        </w:rPr>
        <w:tab/>
      </w:r>
      <w:r>
        <w:rPr>
          <w:rFonts w:ascii="Times New Roman"/>
          <w:color w:val="000000"/>
          <w:sz w:val="24"/>
        </w:rPr>
        <w:t>D)   partnership agreement</w:t>
      </w:r>
      <w:r>
        <w:rPr>
          <w:rFonts w:ascii="Times New Roman"/>
          <w:sz w:val="24"/>
        </w:rPr>
        <w:br/>
      </w:r>
      <w:r>
        <w:rPr>
          <w:rFonts w:ascii="Times New Roman"/>
          <w:sz w:val="24"/>
        </w:rPr>
        <w:tab/>
      </w:r>
      <w:r>
        <w:rPr>
          <w:rFonts w:ascii="Times New Roman"/>
          <w:color w:val="000000"/>
          <w:sz w:val="24"/>
        </w:rPr>
        <w:t>E)   group charter</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color w:val="000000"/>
          <w:sz w:val="24"/>
        </w:rPr>
        <w:t>A(n) ________ is a business created as a distinct legal entity, separate from its owners.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corporation</w:t>
      </w:r>
      <w:r>
        <w:rPr>
          <w:rFonts w:ascii="Times New Roman"/>
          <w:sz w:val="24"/>
        </w:rPr>
        <w:tab/>
      </w:r>
      <w:r>
        <w:rPr>
          <w:rFonts w:ascii="Times New Roman"/>
          <w:sz w:val="24"/>
        </w:rPr>
        <w:br/>
      </w:r>
      <w:r>
        <w:rPr>
          <w:rFonts w:ascii="Times New Roman"/>
          <w:sz w:val="24"/>
        </w:rPr>
        <w:tab/>
      </w:r>
      <w:r>
        <w:rPr>
          <w:rFonts w:ascii="Times New Roman"/>
          <w:color w:val="000000"/>
          <w:sz w:val="24"/>
        </w:rPr>
        <w:t>B)   sole proprietorship</w:t>
      </w:r>
      <w:r>
        <w:rPr>
          <w:rFonts w:ascii="Times New Roman"/>
          <w:sz w:val="24"/>
        </w:rPr>
        <w:br/>
      </w:r>
      <w:r>
        <w:rPr>
          <w:rFonts w:ascii="Times New Roman"/>
          <w:sz w:val="24"/>
        </w:rPr>
        <w:tab/>
      </w:r>
      <w:r>
        <w:rPr>
          <w:rFonts w:ascii="Times New Roman"/>
          <w:color w:val="000000"/>
          <w:sz w:val="24"/>
        </w:rPr>
        <w:t>C)   general partnership</w:t>
      </w:r>
      <w:r>
        <w:rPr>
          <w:rFonts w:ascii="Times New Roman"/>
          <w:sz w:val="24"/>
        </w:rPr>
        <w:br/>
      </w:r>
      <w:r>
        <w:rPr>
          <w:rFonts w:ascii="Times New Roman"/>
          <w:sz w:val="24"/>
        </w:rPr>
        <w:tab/>
      </w:r>
      <w:r>
        <w:rPr>
          <w:rFonts w:ascii="Times New Roman"/>
          <w:color w:val="000000"/>
          <w:sz w:val="24"/>
        </w:rPr>
        <w:t>D)   limited partnership</w:t>
      </w:r>
      <w:r>
        <w:rPr>
          <w:rFonts w:ascii="Times New Roman"/>
          <w:sz w:val="24"/>
        </w:rPr>
        <w:br/>
      </w:r>
      <w:r>
        <w:rPr>
          <w:rFonts w:ascii="Times New Roman"/>
          <w:sz w:val="24"/>
        </w:rPr>
        <w:tab/>
      </w:r>
      <w:r>
        <w:rPr>
          <w:rFonts w:ascii="Times New Roman"/>
          <w:color w:val="000000"/>
          <w:sz w:val="24"/>
        </w:rPr>
        <w:t>E)   unlimited liability company</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color w:val="000000"/>
          <w:sz w:val="24"/>
        </w:rPr>
        <w:t>In a</w:t>
      </w:r>
      <w:r>
        <w:rPr>
          <w:rFonts w:ascii="Times New Roman"/>
          <w:color w:val="000000"/>
          <w:sz w:val="24"/>
        </w:rPr>
        <w:t xml:space="preserve"> limited partnership, each limited partner</w:t>
      </w:r>
      <w:r>
        <w:rPr>
          <w:rFonts w:ascii="Times New Roman"/>
          <w:color w:val="000000"/>
          <w:sz w:val="24"/>
        </w:rPr>
        <w:t>’</w:t>
      </w:r>
      <w:r>
        <w:rPr>
          <w:rFonts w:ascii="Times New Roman"/>
          <w:color w:val="000000"/>
          <w:sz w:val="24"/>
        </w:rPr>
        <w:t>s liability for the partnership</w:t>
      </w:r>
      <w:r>
        <w:rPr>
          <w:rFonts w:ascii="Times New Roman"/>
          <w:color w:val="000000"/>
          <w:sz w:val="24"/>
        </w:rPr>
        <w:t>’</w:t>
      </w:r>
      <w:r>
        <w:rPr>
          <w:rFonts w:ascii="Times New Roman"/>
          <w:color w:val="000000"/>
          <w:sz w:val="24"/>
        </w:rPr>
        <w:t>s debts is: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limited to his or her personal net worth.</w:t>
      </w:r>
      <w:r>
        <w:rPr>
          <w:rFonts w:ascii="Times New Roman"/>
          <w:sz w:val="24"/>
        </w:rPr>
        <w:tab/>
      </w:r>
      <w:r>
        <w:rPr>
          <w:rFonts w:ascii="Times New Roman"/>
          <w:sz w:val="24"/>
        </w:rPr>
        <w:br/>
      </w:r>
      <w:r>
        <w:rPr>
          <w:rFonts w:ascii="Times New Roman"/>
          <w:sz w:val="24"/>
        </w:rPr>
        <w:tab/>
      </w:r>
      <w:r>
        <w:rPr>
          <w:rFonts w:ascii="Times New Roman"/>
          <w:color w:val="000000"/>
          <w:sz w:val="24"/>
        </w:rPr>
        <w:t>B)   limited to the amount he or she invested into the partnership.</w:t>
      </w:r>
      <w:r>
        <w:rPr>
          <w:rFonts w:ascii="Times New Roman"/>
          <w:sz w:val="24"/>
        </w:rPr>
        <w:br/>
      </w:r>
      <w:r>
        <w:rPr>
          <w:rFonts w:ascii="Times New Roman"/>
          <w:sz w:val="24"/>
        </w:rPr>
        <w:tab/>
      </w:r>
      <w:r>
        <w:rPr>
          <w:rFonts w:ascii="Times New Roman"/>
          <w:color w:val="000000"/>
          <w:sz w:val="24"/>
        </w:rPr>
        <w:t xml:space="preserve">C)   limited to his or her total earnings </w:t>
      </w:r>
      <w:r>
        <w:rPr>
          <w:rFonts w:ascii="Times New Roman"/>
          <w:color w:val="000000"/>
          <w:sz w:val="24"/>
        </w:rPr>
        <w:t>received from the partnership.</w:t>
      </w:r>
      <w:r>
        <w:rPr>
          <w:rFonts w:ascii="Times New Roman"/>
          <w:sz w:val="24"/>
        </w:rPr>
        <w:br/>
      </w:r>
      <w:r>
        <w:rPr>
          <w:rFonts w:ascii="Times New Roman"/>
          <w:sz w:val="24"/>
        </w:rPr>
        <w:tab/>
      </w:r>
      <w:r>
        <w:rPr>
          <w:rFonts w:ascii="Times New Roman"/>
          <w:color w:val="000000"/>
          <w:sz w:val="24"/>
        </w:rPr>
        <w:t>D)   unlimited.</w:t>
      </w:r>
      <w:r>
        <w:rPr>
          <w:rFonts w:ascii="Times New Roman"/>
          <w:sz w:val="24"/>
        </w:rPr>
        <w:br/>
      </w:r>
      <w:r>
        <w:rPr>
          <w:rFonts w:ascii="Times New Roman"/>
          <w:sz w:val="24"/>
        </w:rPr>
        <w:tab/>
      </w:r>
      <w:r>
        <w:rPr>
          <w:rFonts w:ascii="Times New Roman"/>
          <w:color w:val="000000"/>
          <w:sz w:val="24"/>
        </w:rPr>
        <w:t>E)   limited to the total amount invested by all partners.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color w:val="000000"/>
          <w:sz w:val="24"/>
        </w:rPr>
        <w:t>A ________ provides each owner with limited liability, and is operated and taxed like a partnership.</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limited liabili</w:t>
      </w:r>
      <w:r>
        <w:rPr>
          <w:rFonts w:ascii="Times New Roman"/>
          <w:color w:val="000000"/>
          <w:sz w:val="24"/>
        </w:rPr>
        <w:t>ty company</w:t>
      </w:r>
      <w:r>
        <w:rPr>
          <w:rFonts w:ascii="Times New Roman"/>
          <w:sz w:val="24"/>
        </w:rPr>
        <w:tab/>
      </w:r>
      <w:r>
        <w:rPr>
          <w:rFonts w:ascii="Times New Roman"/>
          <w:sz w:val="24"/>
        </w:rPr>
        <w:br/>
      </w:r>
      <w:r>
        <w:rPr>
          <w:rFonts w:ascii="Times New Roman"/>
          <w:sz w:val="24"/>
        </w:rPr>
        <w:tab/>
      </w:r>
      <w:r>
        <w:rPr>
          <w:rFonts w:ascii="Times New Roman"/>
          <w:color w:val="000000"/>
          <w:sz w:val="24"/>
        </w:rPr>
        <w:t>B)   general partnership</w:t>
      </w:r>
      <w:r>
        <w:rPr>
          <w:rFonts w:ascii="Times New Roman"/>
          <w:sz w:val="24"/>
        </w:rPr>
        <w:br/>
      </w:r>
      <w:r>
        <w:rPr>
          <w:rFonts w:ascii="Times New Roman"/>
          <w:sz w:val="24"/>
        </w:rPr>
        <w:tab/>
      </w:r>
      <w:r>
        <w:rPr>
          <w:rFonts w:ascii="Times New Roman"/>
          <w:color w:val="000000"/>
          <w:sz w:val="24"/>
        </w:rPr>
        <w:t>C)   limited proprietorship</w:t>
      </w:r>
      <w:r>
        <w:rPr>
          <w:rFonts w:ascii="Times New Roman"/>
          <w:sz w:val="24"/>
        </w:rPr>
        <w:br/>
      </w:r>
      <w:r>
        <w:rPr>
          <w:rFonts w:ascii="Times New Roman"/>
          <w:sz w:val="24"/>
        </w:rPr>
        <w:tab/>
      </w:r>
      <w:r>
        <w:rPr>
          <w:rFonts w:ascii="Times New Roman"/>
          <w:color w:val="000000"/>
          <w:sz w:val="24"/>
        </w:rPr>
        <w:t>D)   limited partnership</w:t>
      </w:r>
      <w:r>
        <w:rPr>
          <w:rFonts w:ascii="Times New Roman"/>
          <w:sz w:val="24"/>
        </w:rPr>
        <w:br/>
      </w:r>
      <w:r>
        <w:rPr>
          <w:rFonts w:ascii="Times New Roman"/>
          <w:sz w:val="24"/>
        </w:rPr>
        <w:tab/>
      </w:r>
      <w:r>
        <w:rPr>
          <w:rFonts w:ascii="Times New Roman"/>
          <w:color w:val="000000"/>
          <w:sz w:val="24"/>
        </w:rPr>
        <w:t>E)   corporation</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color w:val="000000"/>
          <w:sz w:val="24"/>
        </w:rPr>
        <w:t>The profits earned by a partnership are: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fully distributed as taxable income to the partners.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distributed </w:t>
      </w:r>
      <w:r>
        <w:rPr>
          <w:rFonts w:ascii="Times New Roman"/>
          <w:color w:val="000000"/>
          <w:sz w:val="24"/>
        </w:rPr>
        <w:t>to general partners after interest is paid to limited partners.</w:t>
      </w:r>
      <w:r>
        <w:rPr>
          <w:rFonts w:ascii="Times New Roman"/>
          <w:sz w:val="24"/>
        </w:rPr>
        <w:br/>
      </w:r>
      <w:r>
        <w:rPr>
          <w:rFonts w:ascii="Times New Roman"/>
          <w:sz w:val="24"/>
        </w:rPr>
        <w:tab/>
      </w:r>
      <w:r>
        <w:rPr>
          <w:rFonts w:ascii="Times New Roman"/>
          <w:color w:val="000000"/>
          <w:sz w:val="24"/>
        </w:rPr>
        <w:t>C)   distributed to the partners after the partnership pays its income taxes.</w:t>
      </w:r>
      <w:r>
        <w:rPr>
          <w:rFonts w:ascii="Times New Roman"/>
          <w:sz w:val="24"/>
        </w:rPr>
        <w:br/>
      </w:r>
      <w:r>
        <w:rPr>
          <w:rFonts w:ascii="Times New Roman"/>
          <w:sz w:val="24"/>
        </w:rPr>
        <w:tab/>
      </w:r>
      <w:r>
        <w:rPr>
          <w:rFonts w:ascii="Times New Roman"/>
          <w:color w:val="000000"/>
          <w:sz w:val="24"/>
        </w:rPr>
        <w:t>D)   generally reinvested in the firm to fund future growth, rather than being distributed to owners.</w:t>
      </w:r>
      <w:r>
        <w:rPr>
          <w:rFonts w:ascii="Times New Roman"/>
          <w:sz w:val="24"/>
        </w:rPr>
        <w:br/>
      </w:r>
      <w:r>
        <w:rPr>
          <w:rFonts w:ascii="Times New Roman"/>
          <w:sz w:val="24"/>
        </w:rPr>
        <w:tab/>
      </w:r>
      <w:r>
        <w:rPr>
          <w:rFonts w:ascii="Times New Roman"/>
          <w:color w:val="000000"/>
          <w:sz w:val="24"/>
        </w:rPr>
        <w:t>E)   gene</w:t>
      </w:r>
      <w:r>
        <w:rPr>
          <w:rFonts w:ascii="Times New Roman"/>
          <w:color w:val="000000"/>
          <w:sz w:val="24"/>
        </w:rPr>
        <w:t>rally held by the partnership for several years before being distributed as dividend payments.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color w:val="000000"/>
          <w:sz w:val="24"/>
        </w:rPr>
        <w:t>Financial managers primarily create firm value by:</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maximizing current dividends.</w:t>
      </w:r>
      <w:r>
        <w:rPr>
          <w:rFonts w:ascii="Times New Roman"/>
          <w:sz w:val="24"/>
        </w:rPr>
        <w:tab/>
      </w:r>
      <w:r>
        <w:rPr>
          <w:rFonts w:ascii="Times New Roman"/>
          <w:sz w:val="24"/>
        </w:rPr>
        <w:br/>
      </w:r>
      <w:r>
        <w:rPr>
          <w:rFonts w:ascii="Times New Roman"/>
          <w:sz w:val="24"/>
        </w:rPr>
        <w:tab/>
      </w:r>
      <w:r>
        <w:rPr>
          <w:rFonts w:ascii="Times New Roman"/>
          <w:color w:val="000000"/>
          <w:sz w:val="24"/>
        </w:rPr>
        <w:t>B)   investing in assets that generate cash in</w:t>
      </w:r>
      <w:r>
        <w:rPr>
          <w:rFonts w:ascii="Times New Roman"/>
          <w:color w:val="000000"/>
          <w:sz w:val="24"/>
        </w:rPr>
        <w:t xml:space="preserve"> excess of their cost.</w:t>
      </w:r>
      <w:r>
        <w:rPr>
          <w:rFonts w:ascii="Times New Roman"/>
          <w:sz w:val="24"/>
        </w:rPr>
        <w:br/>
      </w:r>
      <w:r>
        <w:rPr>
          <w:rFonts w:ascii="Times New Roman"/>
          <w:sz w:val="24"/>
        </w:rPr>
        <w:tab/>
      </w:r>
      <w:r>
        <w:rPr>
          <w:rFonts w:ascii="Times New Roman"/>
          <w:color w:val="000000"/>
          <w:sz w:val="24"/>
        </w:rPr>
        <w:t>C)   lowering the earnings per share.</w:t>
      </w:r>
      <w:r>
        <w:rPr>
          <w:rFonts w:ascii="Times New Roman"/>
          <w:sz w:val="24"/>
        </w:rPr>
        <w:br/>
      </w:r>
      <w:r>
        <w:rPr>
          <w:rFonts w:ascii="Times New Roman"/>
          <w:sz w:val="24"/>
        </w:rPr>
        <w:tab/>
      </w:r>
      <w:r>
        <w:rPr>
          <w:rFonts w:ascii="Times New Roman"/>
          <w:color w:val="000000"/>
          <w:sz w:val="24"/>
        </w:rPr>
        <w:t>D)   increasing the firm</w:t>
      </w:r>
      <w:r>
        <w:rPr>
          <w:rFonts w:ascii="Times New Roman"/>
          <w:color w:val="000000"/>
          <w:sz w:val="24"/>
        </w:rPr>
        <w:t>’</w:t>
      </w:r>
      <w:r>
        <w:rPr>
          <w:rFonts w:ascii="Times New Roman"/>
          <w:color w:val="000000"/>
          <w:sz w:val="24"/>
        </w:rPr>
        <w:t>s market share.</w:t>
      </w:r>
      <w:r>
        <w:rPr>
          <w:rFonts w:ascii="Times New Roman"/>
          <w:sz w:val="24"/>
        </w:rPr>
        <w:br/>
      </w:r>
      <w:r>
        <w:rPr>
          <w:rFonts w:ascii="Times New Roman"/>
          <w:sz w:val="24"/>
        </w:rPr>
        <w:tab/>
      </w:r>
      <w:r>
        <w:rPr>
          <w:rFonts w:ascii="Times New Roman"/>
          <w:color w:val="000000"/>
          <w:sz w:val="24"/>
        </w:rPr>
        <w:t>E)   maximizing current sales.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37)</w:t>
      </w:r>
      <w:r>
        <w:rPr>
          <w:rFonts w:ascii="Times New Roman"/>
          <w:b/>
          <w:sz w:val="24"/>
        </w:rPr>
        <w:tab/>
      </w:r>
      <w:r>
        <w:rPr>
          <w:rFonts w:ascii="Times New Roman"/>
          <w:color w:val="000000"/>
          <w:sz w:val="24"/>
        </w:rPr>
        <w:t>Accounting profits and cash flows are generally:</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equal because they reflect current laws</w:t>
      </w:r>
      <w:r>
        <w:rPr>
          <w:rFonts w:ascii="Times New Roman"/>
          <w:color w:val="000000"/>
          <w:sz w:val="24"/>
        </w:rPr>
        <w:t xml:space="preserve"> and accounting standards.</w:t>
      </w:r>
      <w:r>
        <w:rPr>
          <w:rFonts w:ascii="Times New Roman"/>
          <w:sz w:val="24"/>
        </w:rPr>
        <w:tab/>
      </w:r>
      <w:r>
        <w:rPr>
          <w:rFonts w:ascii="Times New Roman"/>
          <w:sz w:val="24"/>
        </w:rPr>
        <w:br/>
      </w:r>
      <w:r>
        <w:rPr>
          <w:rFonts w:ascii="Times New Roman"/>
          <w:sz w:val="24"/>
        </w:rPr>
        <w:tab/>
      </w:r>
      <w:r>
        <w:rPr>
          <w:rFonts w:ascii="Times New Roman"/>
          <w:color w:val="000000"/>
          <w:sz w:val="24"/>
        </w:rPr>
        <w:t>B)   equal because accounting profits reflect the timing of cash flows.</w:t>
      </w:r>
      <w:r>
        <w:rPr>
          <w:rFonts w:ascii="Times New Roman"/>
          <w:sz w:val="24"/>
        </w:rPr>
        <w:br/>
      </w:r>
      <w:r>
        <w:rPr>
          <w:rFonts w:ascii="Times New Roman"/>
          <w:sz w:val="24"/>
        </w:rPr>
        <w:tab/>
      </w:r>
      <w:r>
        <w:rPr>
          <w:rFonts w:ascii="Times New Roman"/>
          <w:color w:val="000000"/>
          <w:sz w:val="24"/>
        </w:rPr>
        <w:t>C)   unequal because of how income is recognized according to GAAP.</w:t>
      </w:r>
      <w:r>
        <w:rPr>
          <w:rFonts w:ascii="Times New Roman"/>
          <w:sz w:val="24"/>
        </w:rPr>
        <w:br/>
      </w:r>
      <w:r>
        <w:rPr>
          <w:rFonts w:ascii="Times New Roman"/>
          <w:sz w:val="24"/>
        </w:rPr>
        <w:tab/>
      </w:r>
      <w:r>
        <w:rPr>
          <w:rFonts w:ascii="Times New Roman"/>
          <w:color w:val="000000"/>
          <w:sz w:val="24"/>
        </w:rPr>
        <w:t>D)   unequal because cash inflows must occur before revenue recognition.</w:t>
      </w:r>
      <w:r>
        <w:rPr>
          <w:rFonts w:ascii="Times New Roman"/>
          <w:sz w:val="24"/>
        </w:rPr>
        <w:br/>
      </w:r>
      <w:r>
        <w:rPr>
          <w:rFonts w:ascii="Times New Roman"/>
          <w:sz w:val="24"/>
        </w:rPr>
        <w:tab/>
      </w:r>
      <w:r>
        <w:rPr>
          <w:rFonts w:ascii="Times New Roman"/>
          <w:color w:val="000000"/>
          <w:sz w:val="24"/>
        </w:rPr>
        <w:t xml:space="preserve">E)   equal </w:t>
      </w:r>
      <w:r>
        <w:rPr>
          <w:rFonts w:ascii="Times New Roman"/>
          <w:color w:val="000000"/>
          <w:sz w:val="24"/>
        </w:rPr>
        <w:t>because of the requirements of GAAP.</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38)</w:t>
      </w:r>
      <w:r>
        <w:rPr>
          <w:rFonts w:ascii="Times New Roman"/>
          <w:b/>
          <w:sz w:val="24"/>
        </w:rPr>
        <w:tab/>
      </w:r>
      <w:r>
        <w:rPr>
          <w:rFonts w:ascii="Times New Roman"/>
          <w:color w:val="000000"/>
          <w:sz w:val="24"/>
        </w:rPr>
        <w:t>Which one of thefollowing transactions will result in a cash outflow from the corporation?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Selling an asset</w:t>
      </w:r>
      <w:r>
        <w:rPr>
          <w:rFonts w:ascii="Times New Roman"/>
          <w:sz w:val="24"/>
        </w:rPr>
        <w:tab/>
      </w:r>
      <w:r>
        <w:rPr>
          <w:rFonts w:ascii="Times New Roman"/>
          <w:sz w:val="24"/>
        </w:rPr>
        <w:br/>
      </w:r>
      <w:r>
        <w:rPr>
          <w:rFonts w:ascii="Times New Roman"/>
          <w:sz w:val="24"/>
        </w:rPr>
        <w:tab/>
      </w:r>
      <w:r>
        <w:rPr>
          <w:rFonts w:ascii="Times New Roman"/>
          <w:color w:val="000000"/>
          <w:sz w:val="24"/>
        </w:rPr>
        <w:t>B)   Paying income taxes</w:t>
      </w:r>
      <w:r>
        <w:rPr>
          <w:rFonts w:ascii="Times New Roman"/>
          <w:sz w:val="24"/>
        </w:rPr>
        <w:br/>
      </w:r>
      <w:r>
        <w:rPr>
          <w:rFonts w:ascii="Times New Roman"/>
          <w:sz w:val="24"/>
        </w:rPr>
        <w:tab/>
      </w:r>
      <w:r>
        <w:rPr>
          <w:rFonts w:ascii="Times New Roman"/>
          <w:color w:val="000000"/>
          <w:sz w:val="24"/>
        </w:rPr>
        <w:t>C)   Issuing common stock</w:t>
      </w:r>
      <w:r>
        <w:rPr>
          <w:rFonts w:ascii="Times New Roman"/>
          <w:sz w:val="24"/>
        </w:rPr>
        <w:br/>
      </w:r>
      <w:r>
        <w:rPr>
          <w:rFonts w:ascii="Times New Roman"/>
          <w:sz w:val="24"/>
        </w:rPr>
        <w:tab/>
      </w:r>
      <w:r>
        <w:rPr>
          <w:rFonts w:ascii="Times New Roman"/>
          <w:color w:val="000000"/>
          <w:sz w:val="24"/>
        </w:rPr>
        <w:t>D)   Borrowing from a le</w:t>
      </w:r>
      <w:r>
        <w:rPr>
          <w:rFonts w:ascii="Times New Roman"/>
          <w:color w:val="000000"/>
          <w:sz w:val="24"/>
        </w:rPr>
        <w:t>nder</w:t>
      </w:r>
      <w:r>
        <w:rPr>
          <w:rFonts w:ascii="Times New Roman"/>
          <w:sz w:val="24"/>
        </w:rPr>
        <w:br/>
      </w:r>
      <w:r>
        <w:rPr>
          <w:rFonts w:ascii="Times New Roman"/>
          <w:sz w:val="24"/>
        </w:rPr>
        <w:tab/>
      </w:r>
      <w:r>
        <w:rPr>
          <w:rFonts w:ascii="Times New Roman"/>
          <w:color w:val="000000"/>
          <w:sz w:val="24"/>
        </w:rPr>
        <w:t>E)   Retaining profit earned by the firm</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color w:val="000000"/>
          <w:sz w:val="24"/>
        </w:rPr>
        <w:t>A firm creates value by:</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having a greater cash inflow from its stockholders than its outflow to them.</w:t>
      </w:r>
      <w:r>
        <w:rPr>
          <w:rFonts w:ascii="Times New Roman"/>
          <w:sz w:val="24"/>
        </w:rPr>
        <w:tab/>
      </w:r>
      <w:r>
        <w:rPr>
          <w:rFonts w:ascii="Times New Roman"/>
          <w:sz w:val="24"/>
        </w:rPr>
        <w:br/>
      </w:r>
      <w:r>
        <w:rPr>
          <w:rFonts w:ascii="Times New Roman"/>
          <w:sz w:val="24"/>
        </w:rPr>
        <w:tab/>
      </w:r>
      <w:r>
        <w:rPr>
          <w:rFonts w:ascii="Times New Roman"/>
          <w:color w:val="000000"/>
          <w:sz w:val="24"/>
        </w:rPr>
        <w:t>B)   paying more cash to its creditors and stockholders than the amount i</w:t>
      </w:r>
      <w:r>
        <w:rPr>
          <w:rFonts w:ascii="Times New Roman"/>
          <w:color w:val="000000"/>
          <w:sz w:val="24"/>
        </w:rPr>
        <w:t>t received from them.</w:t>
      </w:r>
      <w:r>
        <w:rPr>
          <w:rFonts w:ascii="Times New Roman"/>
          <w:sz w:val="24"/>
        </w:rPr>
        <w:br/>
      </w:r>
      <w:r>
        <w:rPr>
          <w:rFonts w:ascii="Times New Roman"/>
          <w:sz w:val="24"/>
        </w:rPr>
        <w:tab/>
      </w:r>
      <w:r>
        <w:rPr>
          <w:rFonts w:ascii="Times New Roman"/>
          <w:color w:val="000000"/>
          <w:sz w:val="24"/>
        </w:rPr>
        <w:t>C)   borrowing long-term debt.</w:t>
      </w:r>
      <w:r>
        <w:rPr>
          <w:rFonts w:ascii="Times New Roman"/>
          <w:sz w:val="24"/>
        </w:rPr>
        <w:br/>
      </w:r>
      <w:r>
        <w:rPr>
          <w:rFonts w:ascii="Times New Roman"/>
          <w:sz w:val="24"/>
        </w:rPr>
        <w:tab/>
      </w:r>
      <w:r>
        <w:rPr>
          <w:rFonts w:ascii="Times New Roman"/>
          <w:color w:val="000000"/>
          <w:sz w:val="24"/>
        </w:rPr>
        <w:t>D)   generating sales whether or not payment is received for all of those sales.</w:t>
      </w:r>
      <w:r>
        <w:rPr>
          <w:rFonts w:ascii="Times New Roman"/>
          <w:sz w:val="24"/>
        </w:rPr>
        <w:br/>
      </w:r>
      <w:r>
        <w:rPr>
          <w:rFonts w:ascii="Times New Roman"/>
          <w:sz w:val="24"/>
        </w:rPr>
        <w:tab/>
      </w:r>
      <w:r>
        <w:rPr>
          <w:rFonts w:ascii="Times New Roman"/>
          <w:color w:val="000000"/>
          <w:sz w:val="24"/>
        </w:rPr>
        <w:t>E)   purchasing assets that create cash inflows equal to the cost of those assets.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color w:val="000000"/>
          <w:sz w:val="24"/>
        </w:rPr>
        <w:t xml:space="preserve">If a firm is </w:t>
      </w:r>
      <w:r>
        <w:rPr>
          <w:rFonts w:ascii="Times New Roman"/>
          <w:color w:val="000000"/>
          <w:sz w:val="24"/>
        </w:rPr>
        <w:t>profitable, it follows that:</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its cash inflows exceed its cash outflows.</w:t>
      </w:r>
      <w:r>
        <w:rPr>
          <w:rFonts w:ascii="Times New Roman"/>
          <w:sz w:val="24"/>
        </w:rPr>
        <w:tab/>
      </w:r>
      <w:r>
        <w:rPr>
          <w:rFonts w:ascii="Times New Roman"/>
          <w:sz w:val="24"/>
        </w:rPr>
        <w:br/>
      </w:r>
      <w:r>
        <w:rPr>
          <w:rFonts w:ascii="Times New Roman"/>
          <w:sz w:val="24"/>
        </w:rPr>
        <w:tab/>
      </w:r>
      <w:r>
        <w:rPr>
          <w:rFonts w:ascii="Times New Roman"/>
          <w:color w:val="000000"/>
          <w:sz w:val="24"/>
        </w:rPr>
        <w:t>B)   its sales exceed its costs.</w:t>
      </w:r>
      <w:r>
        <w:rPr>
          <w:rFonts w:ascii="Times New Roman"/>
          <w:sz w:val="24"/>
        </w:rPr>
        <w:br/>
      </w:r>
      <w:r>
        <w:rPr>
          <w:rFonts w:ascii="Times New Roman"/>
          <w:sz w:val="24"/>
        </w:rPr>
        <w:tab/>
      </w:r>
      <w:r>
        <w:rPr>
          <w:rFonts w:ascii="Times New Roman"/>
          <w:color w:val="000000"/>
          <w:sz w:val="24"/>
        </w:rPr>
        <w:t>C)   its cash flows are known with certainty.</w:t>
      </w:r>
      <w:r>
        <w:rPr>
          <w:rFonts w:ascii="Times New Roman"/>
          <w:sz w:val="24"/>
        </w:rPr>
        <w:br/>
      </w:r>
      <w:r>
        <w:rPr>
          <w:rFonts w:ascii="Times New Roman"/>
          <w:sz w:val="24"/>
        </w:rPr>
        <w:tab/>
      </w:r>
      <w:r>
        <w:rPr>
          <w:rFonts w:ascii="Times New Roman"/>
          <w:color w:val="000000"/>
          <w:sz w:val="24"/>
        </w:rPr>
        <w:t>D)   it has sufficient cash to pay its bills in a timely manner.</w:t>
      </w:r>
      <w:r>
        <w:rPr>
          <w:rFonts w:ascii="Times New Roman"/>
          <w:sz w:val="24"/>
        </w:rPr>
        <w:br/>
      </w:r>
      <w:r>
        <w:rPr>
          <w:rFonts w:ascii="Times New Roman"/>
          <w:sz w:val="24"/>
        </w:rPr>
        <w:tab/>
      </w:r>
      <w:r>
        <w:rPr>
          <w:rFonts w:ascii="Times New Roman"/>
          <w:color w:val="000000"/>
          <w:sz w:val="24"/>
        </w:rPr>
        <w:t>E)   the timing of it</w:t>
      </w:r>
      <w:r>
        <w:rPr>
          <w:rFonts w:ascii="Times New Roman"/>
          <w:color w:val="000000"/>
          <w:sz w:val="24"/>
        </w:rPr>
        <w:t>s cash flows is irrelevant.</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color w:val="000000"/>
          <w:sz w:val="24"/>
        </w:rPr>
        <w:t>Which one of the following statements is accurate?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Individuals generally prefer later cash flows rather than current cash flows.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The value of an investment depends on the size, timing, and </w:t>
      </w:r>
      <w:r>
        <w:rPr>
          <w:rFonts w:ascii="Times New Roman"/>
          <w:color w:val="000000"/>
          <w:sz w:val="24"/>
        </w:rPr>
        <w:t>risk of the investment</w:t>
      </w:r>
      <w:r>
        <w:rPr>
          <w:rFonts w:ascii="Times New Roman"/>
          <w:color w:val="000000"/>
          <w:sz w:val="24"/>
        </w:rPr>
        <w:t>’</w:t>
      </w:r>
      <w:r>
        <w:rPr>
          <w:rFonts w:ascii="Times New Roman"/>
          <w:color w:val="000000"/>
          <w:sz w:val="24"/>
        </w:rPr>
        <w:t>s cash flows.</w:t>
      </w:r>
      <w:r>
        <w:rPr>
          <w:rFonts w:ascii="Times New Roman"/>
          <w:sz w:val="24"/>
        </w:rPr>
        <w:br/>
      </w:r>
      <w:r>
        <w:rPr>
          <w:rFonts w:ascii="Times New Roman"/>
          <w:sz w:val="24"/>
        </w:rPr>
        <w:tab/>
      </w:r>
      <w:r>
        <w:rPr>
          <w:rFonts w:ascii="Times New Roman"/>
          <w:color w:val="000000"/>
          <w:sz w:val="24"/>
        </w:rPr>
        <w:t>C)   When selecting one of two projects, managers should select the project with the higher total expected cash flow.</w:t>
      </w:r>
      <w:r>
        <w:rPr>
          <w:rFonts w:ascii="Times New Roman"/>
          <w:sz w:val="24"/>
        </w:rPr>
        <w:br/>
      </w:r>
      <w:r>
        <w:rPr>
          <w:rFonts w:ascii="Times New Roman"/>
          <w:sz w:val="24"/>
        </w:rPr>
        <w:tab/>
      </w:r>
      <w:r>
        <w:rPr>
          <w:rFonts w:ascii="Times New Roman"/>
          <w:color w:val="000000"/>
          <w:sz w:val="24"/>
        </w:rPr>
        <w:t>D)   Most investors prefer greater risk rather than less risk.</w:t>
      </w:r>
      <w:r>
        <w:rPr>
          <w:rFonts w:ascii="Times New Roman"/>
          <w:sz w:val="24"/>
        </w:rPr>
        <w:br/>
      </w:r>
      <w:r>
        <w:rPr>
          <w:rFonts w:ascii="Times New Roman"/>
          <w:sz w:val="24"/>
        </w:rPr>
        <w:tab/>
      </w:r>
      <w:r>
        <w:rPr>
          <w:rFonts w:ascii="Times New Roman"/>
          <w:color w:val="000000"/>
          <w:sz w:val="24"/>
        </w:rPr>
        <w:t>E)   Accountants record sales and e</w:t>
      </w:r>
      <w:r>
        <w:rPr>
          <w:rFonts w:ascii="Times New Roman"/>
          <w:color w:val="000000"/>
          <w:sz w:val="24"/>
        </w:rPr>
        <w:t>xpenses after the related cash flows occur.</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color w:val="000000"/>
          <w:sz w:val="24"/>
        </w:rPr>
        <w:t>A firm is considering a new project. Analysts at the firm would be justified in having the greatest level of certainty in the: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amount of the project</w:t>
      </w:r>
      <w:r>
        <w:rPr>
          <w:rFonts w:ascii="Times New Roman"/>
          <w:color w:val="000000"/>
          <w:sz w:val="24"/>
        </w:rPr>
        <w:t>’</w:t>
      </w:r>
      <w:r>
        <w:rPr>
          <w:rFonts w:ascii="Times New Roman"/>
          <w:color w:val="000000"/>
          <w:sz w:val="24"/>
        </w:rPr>
        <w:t>s cash inflow in Year 3.</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 xml:space="preserve"> timing of the last cash inflow from the project.</w:t>
      </w:r>
      <w:r>
        <w:rPr>
          <w:rFonts w:ascii="Times New Roman"/>
          <w:sz w:val="24"/>
        </w:rPr>
        <w:br/>
      </w:r>
      <w:r>
        <w:rPr>
          <w:rFonts w:ascii="Times New Roman"/>
          <w:sz w:val="24"/>
        </w:rPr>
        <w:tab/>
      </w:r>
      <w:r>
        <w:rPr>
          <w:rFonts w:ascii="Times New Roman"/>
          <w:color w:val="000000"/>
          <w:sz w:val="24"/>
        </w:rPr>
        <w:t>C)   project</w:t>
      </w:r>
      <w:r>
        <w:rPr>
          <w:rFonts w:ascii="Times New Roman"/>
          <w:color w:val="000000"/>
          <w:sz w:val="24"/>
        </w:rPr>
        <w:t>’</w:t>
      </w:r>
      <w:r>
        <w:rPr>
          <w:rFonts w:ascii="Times New Roman"/>
          <w:color w:val="000000"/>
          <w:sz w:val="24"/>
        </w:rPr>
        <w:t>s initial cost.</w:t>
      </w:r>
      <w:r>
        <w:rPr>
          <w:rFonts w:ascii="Times New Roman"/>
          <w:sz w:val="24"/>
        </w:rPr>
        <w:br/>
      </w:r>
      <w:r>
        <w:rPr>
          <w:rFonts w:ascii="Times New Roman"/>
          <w:sz w:val="24"/>
        </w:rPr>
        <w:tab/>
      </w:r>
      <w:r>
        <w:rPr>
          <w:rFonts w:ascii="Times New Roman"/>
          <w:color w:val="000000"/>
          <w:sz w:val="24"/>
        </w:rPr>
        <w:t>D)   risk of a pessimistic scenario occurring.</w:t>
      </w:r>
      <w:r>
        <w:rPr>
          <w:rFonts w:ascii="Times New Roman"/>
          <w:sz w:val="24"/>
        </w:rPr>
        <w:br/>
      </w:r>
      <w:r>
        <w:rPr>
          <w:rFonts w:ascii="Times New Roman"/>
          <w:sz w:val="24"/>
        </w:rPr>
        <w:tab/>
      </w:r>
      <w:r>
        <w:rPr>
          <w:rFonts w:ascii="Times New Roman"/>
          <w:color w:val="000000"/>
          <w:sz w:val="24"/>
        </w:rPr>
        <w:t>E)   amount of the cash inflow from the project in Year 1.</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43)</w:t>
      </w:r>
      <w:r>
        <w:rPr>
          <w:rFonts w:ascii="Times New Roman"/>
          <w:b/>
          <w:sz w:val="24"/>
        </w:rPr>
        <w:tab/>
      </w:r>
      <w:r>
        <w:rPr>
          <w:rFonts w:ascii="Times New Roman"/>
          <w:color w:val="000000"/>
          <w:sz w:val="24"/>
        </w:rPr>
        <w:t>Financial managers should primarily strive to:</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minimize costs while increasing current dividends.</w:t>
      </w:r>
      <w:r>
        <w:rPr>
          <w:rFonts w:ascii="Times New Roman"/>
          <w:sz w:val="24"/>
        </w:rPr>
        <w:tab/>
      </w:r>
      <w:r>
        <w:rPr>
          <w:rFonts w:ascii="Times New Roman"/>
          <w:sz w:val="24"/>
        </w:rPr>
        <w:br/>
      </w:r>
      <w:r>
        <w:rPr>
          <w:rFonts w:ascii="Times New Roman"/>
          <w:sz w:val="24"/>
        </w:rPr>
        <w:tab/>
      </w:r>
      <w:r>
        <w:rPr>
          <w:rFonts w:ascii="Times New Roman"/>
          <w:color w:val="000000"/>
          <w:sz w:val="24"/>
        </w:rPr>
        <w:t>B)   maximize the current profits of the firm.</w:t>
      </w:r>
      <w:r>
        <w:rPr>
          <w:rFonts w:ascii="Times New Roman"/>
          <w:sz w:val="24"/>
        </w:rPr>
        <w:br/>
      </w:r>
      <w:r>
        <w:rPr>
          <w:rFonts w:ascii="Times New Roman"/>
          <w:sz w:val="24"/>
        </w:rPr>
        <w:tab/>
      </w:r>
      <w:r>
        <w:rPr>
          <w:rFonts w:ascii="Times New Roman"/>
          <w:color w:val="000000"/>
          <w:sz w:val="24"/>
        </w:rPr>
        <w:t>C)   maximize the current value per share of existing stock.</w:t>
      </w:r>
      <w:r>
        <w:rPr>
          <w:rFonts w:ascii="Times New Roman"/>
          <w:sz w:val="24"/>
        </w:rPr>
        <w:br/>
      </w:r>
      <w:r>
        <w:rPr>
          <w:rFonts w:ascii="Times New Roman"/>
          <w:sz w:val="24"/>
        </w:rPr>
        <w:tab/>
      </w:r>
      <w:r>
        <w:rPr>
          <w:rFonts w:ascii="Times New Roman"/>
          <w:color w:val="000000"/>
          <w:sz w:val="24"/>
        </w:rPr>
        <w:t xml:space="preserve">D)   maximize current dividends even if doing so adds financial distress costs </w:t>
      </w:r>
      <w:r>
        <w:rPr>
          <w:rFonts w:ascii="Times New Roman"/>
          <w:color w:val="000000"/>
          <w:sz w:val="24"/>
        </w:rPr>
        <w:t>to the firm.</w:t>
      </w:r>
      <w:r>
        <w:rPr>
          <w:rFonts w:ascii="Times New Roman"/>
          <w:sz w:val="24"/>
        </w:rPr>
        <w:br/>
      </w:r>
      <w:r>
        <w:rPr>
          <w:rFonts w:ascii="Times New Roman"/>
          <w:sz w:val="24"/>
        </w:rPr>
        <w:tab/>
      </w:r>
      <w:r>
        <w:rPr>
          <w:rFonts w:ascii="Times New Roman"/>
          <w:color w:val="000000"/>
          <w:sz w:val="24"/>
        </w:rPr>
        <w:t>E)   maximize current market share in every market in which the firm participates.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color w:val="000000"/>
          <w:sz w:val="24"/>
        </w:rPr>
        <w:t>Financial managers should make decisions in such a way as to increase the: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size of the firm.</w:t>
      </w:r>
      <w:r>
        <w:rPr>
          <w:rFonts w:ascii="Times New Roman"/>
          <w:sz w:val="24"/>
        </w:rPr>
        <w:tab/>
      </w:r>
      <w:r>
        <w:rPr>
          <w:rFonts w:ascii="Times New Roman"/>
          <w:sz w:val="24"/>
        </w:rPr>
        <w:br/>
      </w:r>
      <w:r>
        <w:rPr>
          <w:rFonts w:ascii="Times New Roman"/>
          <w:sz w:val="24"/>
        </w:rPr>
        <w:tab/>
      </w:r>
      <w:r>
        <w:rPr>
          <w:rFonts w:ascii="Times New Roman"/>
          <w:color w:val="000000"/>
          <w:sz w:val="24"/>
        </w:rPr>
        <w:t>B)   growth rate of the firm.</w:t>
      </w:r>
      <w:r>
        <w:rPr>
          <w:rFonts w:ascii="Times New Roman"/>
          <w:sz w:val="24"/>
        </w:rPr>
        <w:br/>
      </w:r>
      <w:r>
        <w:rPr>
          <w:rFonts w:ascii="Times New Roman"/>
          <w:sz w:val="24"/>
        </w:rPr>
        <w:tab/>
      </w:r>
      <w:r>
        <w:rPr>
          <w:rFonts w:ascii="Times New Roman"/>
          <w:color w:val="000000"/>
          <w:sz w:val="24"/>
        </w:rPr>
        <w:t>C</w:t>
      </w:r>
      <w:r>
        <w:rPr>
          <w:rFonts w:ascii="Times New Roman"/>
          <w:color w:val="000000"/>
          <w:sz w:val="24"/>
        </w:rPr>
        <w:t>)   marketability of the managers.</w:t>
      </w:r>
      <w:r>
        <w:rPr>
          <w:rFonts w:ascii="Times New Roman"/>
          <w:sz w:val="24"/>
        </w:rPr>
        <w:br/>
      </w:r>
      <w:r>
        <w:rPr>
          <w:rFonts w:ascii="Times New Roman"/>
          <w:sz w:val="24"/>
        </w:rPr>
        <w:tab/>
      </w:r>
      <w:r>
        <w:rPr>
          <w:rFonts w:ascii="Times New Roman"/>
          <w:color w:val="000000"/>
          <w:sz w:val="24"/>
        </w:rPr>
        <w:t>D)   market value of the existing owners</w:t>
      </w:r>
      <w:r>
        <w:rPr>
          <w:rFonts w:ascii="Times New Roman"/>
          <w:color w:val="000000"/>
          <w:sz w:val="24"/>
        </w:rPr>
        <w:t>’</w:t>
      </w:r>
      <w:r>
        <w:rPr>
          <w:rFonts w:ascii="Times New Roman"/>
          <w:color w:val="000000"/>
          <w:sz w:val="24"/>
        </w:rPr>
        <w:t xml:space="preserve"> equity.</w:t>
      </w:r>
      <w:r>
        <w:rPr>
          <w:rFonts w:ascii="Times New Roman"/>
          <w:sz w:val="24"/>
        </w:rPr>
        <w:br/>
      </w:r>
      <w:r>
        <w:rPr>
          <w:rFonts w:ascii="Times New Roman"/>
          <w:sz w:val="24"/>
        </w:rPr>
        <w:tab/>
      </w:r>
      <w:r>
        <w:rPr>
          <w:rFonts w:ascii="Times New Roman"/>
          <w:color w:val="000000"/>
          <w:sz w:val="24"/>
        </w:rPr>
        <w:t>E)   firm</w:t>
      </w:r>
      <w:r>
        <w:rPr>
          <w:rFonts w:ascii="Times New Roman"/>
          <w:color w:val="000000"/>
          <w:sz w:val="24"/>
        </w:rPr>
        <w:t>’</w:t>
      </w:r>
      <w:r>
        <w:rPr>
          <w:rFonts w:ascii="Times New Roman"/>
          <w:color w:val="000000"/>
          <w:sz w:val="24"/>
        </w:rPr>
        <w:t>s current sales.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45)</w:t>
      </w:r>
      <w:r>
        <w:rPr>
          <w:rFonts w:ascii="Times New Roman"/>
          <w:b/>
          <w:sz w:val="24"/>
        </w:rPr>
        <w:tab/>
      </w:r>
      <w:r>
        <w:rPr>
          <w:rFonts w:ascii="Times New Roman"/>
          <w:color w:val="000000"/>
          <w:sz w:val="24"/>
        </w:rPr>
        <w:t>Which one of the following actions by a financial manager creates an agency problem?</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Borrowing money, when </w:t>
      </w:r>
      <w:r>
        <w:rPr>
          <w:rFonts w:ascii="Times New Roman"/>
          <w:color w:val="000000"/>
          <w:sz w:val="24"/>
        </w:rPr>
        <w:t>doing so creates value for the firm</w:t>
      </w:r>
      <w:r>
        <w:rPr>
          <w:rFonts w:ascii="Times New Roman"/>
          <w:sz w:val="24"/>
        </w:rPr>
        <w:tab/>
      </w:r>
      <w:r>
        <w:rPr>
          <w:rFonts w:ascii="Times New Roman"/>
          <w:sz w:val="24"/>
        </w:rPr>
        <w:br/>
      </w:r>
      <w:r>
        <w:rPr>
          <w:rFonts w:ascii="Times New Roman"/>
          <w:sz w:val="24"/>
        </w:rPr>
        <w:tab/>
      </w:r>
      <w:r>
        <w:rPr>
          <w:rFonts w:ascii="Times New Roman"/>
          <w:color w:val="000000"/>
          <w:sz w:val="24"/>
        </w:rPr>
        <w:t>B)   Lowering selling prices, which will result in increased firm value</w:t>
      </w:r>
      <w:r>
        <w:rPr>
          <w:rFonts w:ascii="Times New Roman"/>
          <w:sz w:val="24"/>
        </w:rPr>
        <w:br/>
      </w:r>
      <w:r>
        <w:rPr>
          <w:rFonts w:ascii="Times New Roman"/>
          <w:sz w:val="24"/>
        </w:rPr>
        <w:tab/>
      </w:r>
      <w:r>
        <w:rPr>
          <w:rFonts w:ascii="Times New Roman"/>
          <w:color w:val="000000"/>
          <w:sz w:val="24"/>
        </w:rPr>
        <w:t>C)   Agreeing to expand the company at the expense of stockholders</w:t>
      </w:r>
      <w:r>
        <w:rPr>
          <w:rFonts w:ascii="Times New Roman"/>
          <w:color w:val="000000"/>
          <w:sz w:val="24"/>
        </w:rPr>
        <w:t>’</w:t>
      </w:r>
      <w:r>
        <w:rPr>
          <w:rFonts w:ascii="Times New Roman"/>
          <w:color w:val="000000"/>
          <w:sz w:val="24"/>
        </w:rPr>
        <w:t xml:space="preserve"> value</w:t>
      </w:r>
      <w:r>
        <w:rPr>
          <w:rFonts w:ascii="Times New Roman"/>
          <w:sz w:val="24"/>
        </w:rPr>
        <w:br/>
      </w:r>
      <w:r>
        <w:rPr>
          <w:rFonts w:ascii="Times New Roman"/>
          <w:sz w:val="24"/>
        </w:rPr>
        <w:tab/>
      </w:r>
      <w:r>
        <w:rPr>
          <w:rFonts w:ascii="Times New Roman"/>
          <w:color w:val="000000"/>
          <w:sz w:val="24"/>
        </w:rPr>
        <w:t>D)   Agreeing to pay management bonuses based on the market value of t</w:t>
      </w:r>
      <w:r>
        <w:rPr>
          <w:rFonts w:ascii="Times New Roman"/>
          <w:color w:val="000000"/>
          <w:sz w:val="24"/>
        </w:rPr>
        <w:t>he firm</w:t>
      </w:r>
      <w:r>
        <w:rPr>
          <w:rFonts w:ascii="Times New Roman"/>
          <w:color w:val="000000"/>
          <w:sz w:val="24"/>
        </w:rPr>
        <w:t>’</w:t>
      </w:r>
      <w:r>
        <w:rPr>
          <w:rFonts w:ascii="Times New Roman"/>
          <w:color w:val="000000"/>
          <w:sz w:val="24"/>
        </w:rPr>
        <w:t>s stock</w:t>
      </w:r>
      <w:r>
        <w:rPr>
          <w:rFonts w:ascii="Times New Roman"/>
          <w:sz w:val="24"/>
        </w:rPr>
        <w:br/>
      </w:r>
      <w:r>
        <w:rPr>
          <w:rFonts w:ascii="Times New Roman"/>
          <w:sz w:val="24"/>
        </w:rPr>
        <w:tab/>
      </w:r>
      <w:r>
        <w:rPr>
          <w:rFonts w:ascii="Times New Roman"/>
          <w:color w:val="000000"/>
          <w:sz w:val="24"/>
        </w:rPr>
        <w:t>E)   Refusing to spend current cash on an unprofitable project</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color w:val="000000"/>
          <w:sz w:val="24"/>
        </w:rPr>
        <w:t>The primary goal of financial management is to:</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maximize current dividends per share of the existing stock.</w:t>
      </w:r>
      <w:r>
        <w:rPr>
          <w:rFonts w:ascii="Times New Roman"/>
          <w:sz w:val="24"/>
        </w:rPr>
        <w:tab/>
      </w:r>
      <w:r>
        <w:rPr>
          <w:rFonts w:ascii="Times New Roman"/>
          <w:sz w:val="24"/>
        </w:rPr>
        <w:br/>
      </w:r>
      <w:r>
        <w:rPr>
          <w:rFonts w:ascii="Times New Roman"/>
          <w:sz w:val="24"/>
        </w:rPr>
        <w:tab/>
      </w:r>
      <w:r>
        <w:rPr>
          <w:rFonts w:ascii="Times New Roman"/>
          <w:color w:val="000000"/>
          <w:sz w:val="24"/>
        </w:rPr>
        <w:t>B)   maximize the current value pe</w:t>
      </w:r>
      <w:r>
        <w:rPr>
          <w:rFonts w:ascii="Times New Roman"/>
          <w:color w:val="000000"/>
          <w:sz w:val="24"/>
        </w:rPr>
        <w:t>r share of the existing stock.</w:t>
      </w:r>
      <w:r>
        <w:rPr>
          <w:rFonts w:ascii="Times New Roman"/>
          <w:sz w:val="24"/>
        </w:rPr>
        <w:br/>
      </w:r>
      <w:r>
        <w:rPr>
          <w:rFonts w:ascii="Times New Roman"/>
          <w:sz w:val="24"/>
        </w:rPr>
        <w:tab/>
      </w:r>
      <w:r>
        <w:rPr>
          <w:rFonts w:ascii="Times New Roman"/>
          <w:color w:val="000000"/>
          <w:sz w:val="24"/>
        </w:rPr>
        <w:t>C)   avoid financial distress.</w:t>
      </w:r>
      <w:r>
        <w:rPr>
          <w:rFonts w:ascii="Times New Roman"/>
          <w:sz w:val="24"/>
        </w:rPr>
        <w:br/>
      </w:r>
      <w:r>
        <w:rPr>
          <w:rFonts w:ascii="Times New Roman"/>
          <w:sz w:val="24"/>
        </w:rPr>
        <w:tab/>
      </w:r>
      <w:r>
        <w:rPr>
          <w:rFonts w:ascii="Times New Roman"/>
          <w:color w:val="000000"/>
          <w:sz w:val="24"/>
        </w:rPr>
        <w:t>D)   minimize operational costs and maximize firm efficiency.</w:t>
      </w:r>
      <w:r>
        <w:rPr>
          <w:rFonts w:ascii="Times New Roman"/>
          <w:sz w:val="24"/>
        </w:rPr>
        <w:br/>
      </w:r>
      <w:r>
        <w:rPr>
          <w:rFonts w:ascii="Times New Roman"/>
          <w:sz w:val="24"/>
        </w:rPr>
        <w:tab/>
      </w:r>
      <w:r>
        <w:rPr>
          <w:rFonts w:ascii="Times New Roman"/>
          <w:color w:val="000000"/>
          <w:sz w:val="24"/>
        </w:rPr>
        <w:t>E)   maintain steady growth in both sales and net earnings.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color w:val="000000"/>
          <w:sz w:val="24"/>
        </w:rPr>
        <w:t xml:space="preserve">Of the following choices, ________ is the best way </w:t>
      </w:r>
      <w:r>
        <w:rPr>
          <w:rFonts w:ascii="Times New Roman"/>
          <w:color w:val="000000"/>
          <w:sz w:val="24"/>
        </w:rPr>
        <w:t>to increase current shareholder value.</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maximizing the firm</w:t>
      </w:r>
      <w:r>
        <w:rPr>
          <w:rFonts w:ascii="Times New Roman"/>
          <w:color w:val="000000"/>
          <w:sz w:val="24"/>
        </w:rPr>
        <w:t>’</w:t>
      </w:r>
      <w:r>
        <w:rPr>
          <w:rFonts w:ascii="Times New Roman"/>
          <w:color w:val="000000"/>
          <w:sz w:val="24"/>
        </w:rPr>
        <w:t>s amount of available cash</w:t>
      </w:r>
      <w:r>
        <w:rPr>
          <w:rFonts w:ascii="Times New Roman"/>
          <w:sz w:val="24"/>
        </w:rPr>
        <w:tab/>
      </w:r>
      <w:r>
        <w:rPr>
          <w:rFonts w:ascii="Times New Roman"/>
          <w:sz w:val="24"/>
        </w:rPr>
        <w:br/>
      </w:r>
      <w:r>
        <w:rPr>
          <w:rFonts w:ascii="Times New Roman"/>
          <w:sz w:val="24"/>
        </w:rPr>
        <w:tab/>
      </w:r>
      <w:r>
        <w:rPr>
          <w:rFonts w:ascii="Times New Roman"/>
          <w:color w:val="000000"/>
          <w:sz w:val="24"/>
        </w:rPr>
        <w:t>B)   increasing the current value of the overall firm</w:t>
      </w:r>
      <w:r>
        <w:rPr>
          <w:rFonts w:ascii="Times New Roman"/>
          <w:sz w:val="24"/>
        </w:rPr>
        <w:br/>
      </w:r>
      <w:r>
        <w:rPr>
          <w:rFonts w:ascii="Times New Roman"/>
          <w:sz w:val="24"/>
        </w:rPr>
        <w:tab/>
      </w:r>
      <w:r>
        <w:rPr>
          <w:rFonts w:ascii="Times New Roman"/>
          <w:color w:val="000000"/>
          <w:sz w:val="24"/>
        </w:rPr>
        <w:t>C)   postponing all new projects</w:t>
      </w:r>
      <w:r>
        <w:rPr>
          <w:rFonts w:ascii="Times New Roman"/>
          <w:sz w:val="24"/>
        </w:rPr>
        <w:br/>
      </w:r>
      <w:r>
        <w:rPr>
          <w:rFonts w:ascii="Times New Roman"/>
          <w:sz w:val="24"/>
        </w:rPr>
        <w:tab/>
      </w:r>
      <w:r>
        <w:rPr>
          <w:rFonts w:ascii="Times New Roman"/>
          <w:color w:val="000000"/>
          <w:sz w:val="24"/>
        </w:rPr>
        <w:t>D)   minimizing the overall size of the firm</w:t>
      </w:r>
      <w:r>
        <w:rPr>
          <w:rFonts w:ascii="Times New Roman"/>
          <w:sz w:val="24"/>
        </w:rPr>
        <w:br/>
      </w:r>
      <w:r>
        <w:rPr>
          <w:rFonts w:ascii="Times New Roman"/>
          <w:sz w:val="24"/>
        </w:rPr>
        <w:tab/>
      </w:r>
      <w:r>
        <w:rPr>
          <w:rFonts w:ascii="Times New Roman"/>
          <w:color w:val="000000"/>
          <w:sz w:val="24"/>
        </w:rPr>
        <w:t>E)   decreasing the</w:t>
      </w:r>
      <w:r>
        <w:rPr>
          <w:rFonts w:ascii="Times New Roman"/>
          <w:color w:val="000000"/>
          <w:sz w:val="24"/>
        </w:rPr>
        <w:t xml:space="preserve"> number of employees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48)</w:t>
      </w:r>
      <w:r>
        <w:rPr>
          <w:rFonts w:ascii="Times New Roman"/>
          <w:b/>
          <w:sz w:val="24"/>
        </w:rPr>
        <w:tab/>
      </w:r>
      <w:r>
        <w:rPr>
          <w:rFonts w:ascii="Times New Roman"/>
          <w:color w:val="000000"/>
          <w:sz w:val="24"/>
        </w:rPr>
        <w:t>A financial manager should make decisions based on: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effects those decisions will have on current profits.</w:t>
      </w:r>
      <w:r>
        <w:rPr>
          <w:rFonts w:ascii="Times New Roman"/>
          <w:sz w:val="24"/>
        </w:rPr>
        <w:tab/>
      </w:r>
      <w:r>
        <w:rPr>
          <w:rFonts w:ascii="Times New Roman"/>
          <w:sz w:val="24"/>
        </w:rPr>
        <w:br/>
      </w:r>
      <w:r>
        <w:rPr>
          <w:rFonts w:ascii="Times New Roman"/>
          <w:sz w:val="24"/>
        </w:rPr>
        <w:tab/>
      </w:r>
      <w:r>
        <w:rPr>
          <w:rFonts w:ascii="Times New Roman"/>
          <w:color w:val="000000"/>
          <w:sz w:val="24"/>
        </w:rPr>
        <w:t>B)   the best interests of the manager and his or her peers.</w:t>
      </w:r>
      <w:r>
        <w:rPr>
          <w:rFonts w:ascii="Times New Roman"/>
          <w:sz w:val="24"/>
        </w:rPr>
        <w:br/>
      </w:r>
      <w:r>
        <w:rPr>
          <w:rFonts w:ascii="Times New Roman"/>
          <w:sz w:val="24"/>
        </w:rPr>
        <w:tab/>
      </w:r>
      <w:r>
        <w:rPr>
          <w:rFonts w:ascii="Times New Roman"/>
          <w:color w:val="000000"/>
          <w:sz w:val="24"/>
        </w:rPr>
        <w:t>C)   the welfare of the curre</w:t>
      </w:r>
      <w:r>
        <w:rPr>
          <w:rFonts w:ascii="Times New Roman"/>
          <w:color w:val="000000"/>
          <w:sz w:val="24"/>
        </w:rPr>
        <w:t>nt shareholders.</w:t>
      </w:r>
      <w:r>
        <w:rPr>
          <w:rFonts w:ascii="Times New Roman"/>
          <w:sz w:val="24"/>
        </w:rPr>
        <w:br/>
      </w:r>
      <w:r>
        <w:rPr>
          <w:rFonts w:ascii="Times New Roman"/>
          <w:sz w:val="24"/>
        </w:rPr>
        <w:tab/>
      </w:r>
      <w:r>
        <w:rPr>
          <w:rFonts w:ascii="Times New Roman"/>
          <w:color w:val="000000"/>
          <w:sz w:val="24"/>
        </w:rPr>
        <w:t>D)   minimizing the firm's tax liability.</w:t>
      </w:r>
      <w:r>
        <w:rPr>
          <w:rFonts w:ascii="Times New Roman"/>
          <w:sz w:val="24"/>
        </w:rPr>
        <w:br/>
      </w:r>
      <w:r>
        <w:rPr>
          <w:rFonts w:ascii="Times New Roman"/>
          <w:sz w:val="24"/>
        </w:rPr>
        <w:tab/>
      </w:r>
      <w:r>
        <w:rPr>
          <w:rFonts w:ascii="Times New Roman"/>
          <w:color w:val="000000"/>
          <w:sz w:val="24"/>
        </w:rPr>
        <w:t>E)   their personal goals and ambitions.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color w:val="000000"/>
          <w:sz w:val="24"/>
        </w:rPr>
        <w:t>A(n) ________ is defined as a conflict of interest between the stockholders and managers of a firm.</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stockholders</w:t>
      </w:r>
      <w:r>
        <w:rPr>
          <w:rFonts w:ascii="Times New Roman"/>
          <w:color w:val="000000"/>
          <w:sz w:val="24"/>
        </w:rPr>
        <w:t>’</w:t>
      </w:r>
      <w:r>
        <w:rPr>
          <w:rFonts w:ascii="Times New Roman"/>
          <w:color w:val="000000"/>
          <w:sz w:val="24"/>
        </w:rPr>
        <w:t xml:space="preserve"> liabilit</w:t>
      </w:r>
      <w:r>
        <w:rPr>
          <w:rFonts w:ascii="Times New Roman"/>
          <w:color w:val="000000"/>
          <w:sz w:val="24"/>
        </w:rPr>
        <w:t>y</w:t>
      </w:r>
      <w:r>
        <w:rPr>
          <w:rFonts w:ascii="Times New Roman"/>
          <w:sz w:val="24"/>
        </w:rPr>
        <w:tab/>
      </w:r>
      <w:r>
        <w:rPr>
          <w:rFonts w:ascii="Times New Roman"/>
          <w:sz w:val="24"/>
        </w:rPr>
        <w:br/>
      </w:r>
      <w:r>
        <w:rPr>
          <w:rFonts w:ascii="Times New Roman"/>
          <w:sz w:val="24"/>
        </w:rPr>
        <w:tab/>
      </w:r>
      <w:r>
        <w:rPr>
          <w:rFonts w:ascii="Times New Roman"/>
          <w:color w:val="000000"/>
          <w:sz w:val="24"/>
        </w:rPr>
        <w:t>B)   corporate breakdown</w:t>
      </w:r>
      <w:r>
        <w:rPr>
          <w:rFonts w:ascii="Times New Roman"/>
          <w:sz w:val="24"/>
        </w:rPr>
        <w:br/>
      </w:r>
      <w:r>
        <w:rPr>
          <w:rFonts w:ascii="Times New Roman"/>
          <w:sz w:val="24"/>
        </w:rPr>
        <w:tab/>
      </w:r>
      <w:r>
        <w:rPr>
          <w:rFonts w:ascii="Times New Roman"/>
          <w:color w:val="000000"/>
          <w:sz w:val="24"/>
        </w:rPr>
        <w:t>C)   agency problem</w:t>
      </w:r>
      <w:r>
        <w:rPr>
          <w:rFonts w:ascii="Times New Roman"/>
          <w:sz w:val="24"/>
        </w:rPr>
        <w:br/>
      </w:r>
      <w:r>
        <w:rPr>
          <w:rFonts w:ascii="Times New Roman"/>
          <w:sz w:val="24"/>
        </w:rPr>
        <w:tab/>
      </w:r>
      <w:r>
        <w:rPr>
          <w:rFonts w:ascii="Times New Roman"/>
          <w:color w:val="000000"/>
          <w:sz w:val="24"/>
        </w:rPr>
        <w:t>D)   corporate activist</w:t>
      </w:r>
      <w:r>
        <w:rPr>
          <w:rFonts w:ascii="Times New Roman"/>
          <w:sz w:val="24"/>
        </w:rPr>
        <w:br/>
      </w:r>
      <w:r>
        <w:rPr>
          <w:rFonts w:ascii="Times New Roman"/>
          <w:sz w:val="24"/>
        </w:rPr>
        <w:tab/>
      </w:r>
      <w:r>
        <w:rPr>
          <w:rFonts w:ascii="Times New Roman"/>
          <w:color w:val="000000"/>
          <w:sz w:val="24"/>
        </w:rPr>
        <w:t>E)   legal liability</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50)</w:t>
      </w:r>
      <w:r>
        <w:rPr>
          <w:rFonts w:ascii="Times New Roman"/>
          <w:b/>
          <w:sz w:val="24"/>
        </w:rPr>
        <w:tab/>
      </w:r>
      <w:r>
        <w:rPr>
          <w:rFonts w:ascii="Times New Roman"/>
          <w:color w:val="000000"/>
          <w:sz w:val="24"/>
        </w:rPr>
        <w:t>Of the following choices, ________ is most likely to create an agency problem.</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increasing the dividend payments to shareholders</w:t>
      </w:r>
      <w:r>
        <w:rPr>
          <w:rFonts w:ascii="Times New Roman"/>
          <w:sz w:val="24"/>
        </w:rPr>
        <w:tab/>
      </w:r>
      <w:r>
        <w:rPr>
          <w:rFonts w:ascii="Times New Roman"/>
          <w:sz w:val="24"/>
        </w:rPr>
        <w:br/>
      </w:r>
      <w:r>
        <w:rPr>
          <w:rFonts w:ascii="Times New Roman"/>
          <w:sz w:val="24"/>
        </w:rPr>
        <w:tab/>
      </w:r>
      <w:r>
        <w:rPr>
          <w:rFonts w:ascii="Times New Roman"/>
          <w:color w:val="000000"/>
          <w:sz w:val="24"/>
        </w:rPr>
        <w:t>B)   paying off debt in a timely manner</w:t>
      </w:r>
      <w:r>
        <w:rPr>
          <w:rFonts w:ascii="Times New Roman"/>
          <w:sz w:val="24"/>
        </w:rPr>
        <w:br/>
      </w:r>
      <w:r>
        <w:rPr>
          <w:rFonts w:ascii="Times New Roman"/>
          <w:sz w:val="24"/>
        </w:rPr>
        <w:tab/>
      </w:r>
      <w:r>
        <w:rPr>
          <w:rFonts w:ascii="Times New Roman"/>
          <w:color w:val="000000"/>
          <w:sz w:val="24"/>
        </w:rPr>
        <w:t>C)   increasing the sales of a profitable division</w:t>
      </w:r>
      <w:r>
        <w:rPr>
          <w:rFonts w:ascii="Times New Roman"/>
          <w:sz w:val="24"/>
        </w:rPr>
        <w:br/>
      </w:r>
      <w:r>
        <w:rPr>
          <w:rFonts w:ascii="Times New Roman"/>
          <w:sz w:val="24"/>
        </w:rPr>
        <w:tab/>
      </w:r>
      <w:r>
        <w:rPr>
          <w:rFonts w:ascii="Times New Roman"/>
          <w:color w:val="000000"/>
          <w:sz w:val="24"/>
        </w:rPr>
        <w:t>D)   abandoning a profitable project because it involves some risk</w:t>
      </w:r>
      <w:r>
        <w:rPr>
          <w:rFonts w:ascii="Times New Roman"/>
          <w:sz w:val="24"/>
        </w:rPr>
        <w:br/>
      </w:r>
      <w:r>
        <w:rPr>
          <w:rFonts w:ascii="Times New Roman"/>
          <w:sz w:val="24"/>
        </w:rPr>
        <w:tab/>
      </w:r>
      <w:r>
        <w:rPr>
          <w:rFonts w:ascii="Times New Roman"/>
          <w:color w:val="000000"/>
          <w:sz w:val="24"/>
        </w:rPr>
        <w:t>E)   selling an unprofitable division of the firm</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color w:val="000000"/>
          <w:sz w:val="24"/>
        </w:rPr>
        <w:t>Of the following choices</w:t>
      </w:r>
      <w:r>
        <w:rPr>
          <w:rFonts w:ascii="Times New Roman"/>
          <w:color w:val="000000"/>
          <w:sz w:val="24"/>
        </w:rPr>
        <w:t xml:space="preserve">, ________ is </w:t>
      </w:r>
      <w:r>
        <w:rPr>
          <w:rFonts w:ascii="Times New Roman"/>
          <w:i/>
          <w:color w:val="000000"/>
          <w:sz w:val="24"/>
        </w:rPr>
        <w:t>least</w:t>
      </w:r>
      <w:r>
        <w:rPr>
          <w:rFonts w:ascii="Times New Roman"/>
          <w:color w:val="000000"/>
          <w:sz w:val="24"/>
        </w:rPr>
        <w:t xml:space="preserve"> likely to convince managers to work in the best interest of the stockholders.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being threatened with a takeover of the firm by unsatisfied stockholders</w:t>
      </w:r>
      <w:r>
        <w:rPr>
          <w:rFonts w:ascii="Times New Roman"/>
          <w:sz w:val="24"/>
        </w:rPr>
        <w:tab/>
      </w:r>
      <w:r>
        <w:rPr>
          <w:rFonts w:ascii="Times New Roman"/>
          <w:sz w:val="24"/>
        </w:rPr>
        <w:br/>
      </w:r>
      <w:r>
        <w:rPr>
          <w:rFonts w:ascii="Times New Roman"/>
          <w:sz w:val="24"/>
        </w:rPr>
        <w:tab/>
      </w:r>
      <w:r>
        <w:rPr>
          <w:rFonts w:ascii="Times New Roman"/>
          <w:color w:val="000000"/>
          <w:sz w:val="24"/>
        </w:rPr>
        <w:t>B)   implementing a stock option plan</w:t>
      </w:r>
      <w:r>
        <w:rPr>
          <w:rFonts w:ascii="Times New Roman"/>
          <w:sz w:val="24"/>
        </w:rPr>
        <w:br/>
      </w:r>
      <w:r>
        <w:rPr>
          <w:rFonts w:ascii="Times New Roman"/>
          <w:sz w:val="24"/>
        </w:rPr>
        <w:tab/>
      </w:r>
      <w:r>
        <w:rPr>
          <w:rFonts w:ascii="Times New Roman"/>
          <w:color w:val="000000"/>
          <w:sz w:val="24"/>
        </w:rPr>
        <w:t>C)   raising managers</w:t>
      </w:r>
      <w:r>
        <w:rPr>
          <w:rFonts w:ascii="Times New Roman"/>
          <w:color w:val="000000"/>
          <w:sz w:val="24"/>
        </w:rPr>
        <w:t>’</w:t>
      </w:r>
      <w:r>
        <w:rPr>
          <w:rFonts w:ascii="Times New Roman"/>
          <w:color w:val="000000"/>
          <w:sz w:val="24"/>
        </w:rPr>
        <w:t xml:space="preserve"> salarie</w:t>
      </w:r>
      <w:r>
        <w:rPr>
          <w:rFonts w:ascii="Times New Roman"/>
          <w:color w:val="000000"/>
          <w:sz w:val="24"/>
        </w:rPr>
        <w:t>s based on their length of service</w:t>
      </w:r>
      <w:r>
        <w:rPr>
          <w:rFonts w:ascii="Times New Roman"/>
          <w:sz w:val="24"/>
        </w:rPr>
        <w:br/>
      </w:r>
      <w:r>
        <w:rPr>
          <w:rFonts w:ascii="Times New Roman"/>
          <w:sz w:val="24"/>
        </w:rPr>
        <w:tab/>
      </w:r>
      <w:r>
        <w:rPr>
          <w:rFonts w:ascii="Times New Roman"/>
          <w:color w:val="000000"/>
          <w:sz w:val="24"/>
        </w:rPr>
        <w:t>D)   tying management compensation to the market value of the firm</w:t>
      </w:r>
      <w:r>
        <w:rPr>
          <w:rFonts w:ascii="Times New Roman"/>
          <w:color w:val="000000"/>
          <w:sz w:val="24"/>
        </w:rPr>
        <w:t>’</w:t>
      </w:r>
      <w:r>
        <w:rPr>
          <w:rFonts w:ascii="Times New Roman"/>
          <w:color w:val="000000"/>
          <w:sz w:val="24"/>
        </w:rPr>
        <w:t>s stock</w:t>
      </w:r>
      <w:r>
        <w:rPr>
          <w:rFonts w:ascii="Times New Roman"/>
          <w:sz w:val="24"/>
        </w:rPr>
        <w:br/>
      </w:r>
      <w:r>
        <w:rPr>
          <w:rFonts w:ascii="Times New Roman"/>
          <w:sz w:val="24"/>
        </w:rPr>
        <w:tab/>
      </w:r>
      <w:r>
        <w:rPr>
          <w:rFonts w:ascii="Times New Roman"/>
          <w:color w:val="000000"/>
          <w:sz w:val="24"/>
        </w:rPr>
        <w:t>E)   receiving a threat of a proxy fight</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color w:val="000000"/>
          <w:sz w:val="24"/>
        </w:rPr>
        <w:t>Which form of business structure typically has the greatest potential for agency prob</w:t>
      </w:r>
      <w:r>
        <w:rPr>
          <w:rFonts w:ascii="Times New Roman"/>
          <w:color w:val="000000"/>
          <w:sz w:val="24"/>
        </w:rPr>
        <w:t>lems?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Sole proprietorship</w:t>
      </w:r>
      <w:r>
        <w:rPr>
          <w:rFonts w:ascii="Times New Roman"/>
          <w:sz w:val="24"/>
        </w:rPr>
        <w:tab/>
      </w:r>
      <w:r>
        <w:rPr>
          <w:rFonts w:ascii="Times New Roman"/>
          <w:sz w:val="24"/>
        </w:rPr>
        <w:br/>
      </w:r>
      <w:r>
        <w:rPr>
          <w:rFonts w:ascii="Times New Roman"/>
          <w:sz w:val="24"/>
        </w:rPr>
        <w:tab/>
      </w:r>
      <w:r>
        <w:rPr>
          <w:rFonts w:ascii="Times New Roman"/>
          <w:color w:val="000000"/>
          <w:sz w:val="24"/>
        </w:rPr>
        <w:t>B)   General partnership</w:t>
      </w:r>
      <w:r>
        <w:rPr>
          <w:rFonts w:ascii="Times New Roman"/>
          <w:sz w:val="24"/>
        </w:rPr>
        <w:br/>
      </w:r>
      <w:r>
        <w:rPr>
          <w:rFonts w:ascii="Times New Roman"/>
          <w:sz w:val="24"/>
        </w:rPr>
        <w:tab/>
      </w:r>
      <w:r>
        <w:rPr>
          <w:rFonts w:ascii="Times New Roman"/>
          <w:color w:val="000000"/>
          <w:sz w:val="24"/>
        </w:rPr>
        <w:t>C)   Limited partnership</w:t>
      </w:r>
      <w:r>
        <w:rPr>
          <w:rFonts w:ascii="Times New Roman"/>
          <w:sz w:val="24"/>
        </w:rPr>
        <w:br/>
      </w:r>
      <w:r>
        <w:rPr>
          <w:rFonts w:ascii="Times New Roman"/>
          <w:sz w:val="24"/>
        </w:rPr>
        <w:tab/>
      </w:r>
      <w:r>
        <w:rPr>
          <w:rFonts w:ascii="Times New Roman"/>
          <w:color w:val="000000"/>
          <w:sz w:val="24"/>
        </w:rPr>
        <w:t>D)   Corporation</w:t>
      </w:r>
      <w:r>
        <w:rPr>
          <w:rFonts w:ascii="Times New Roman"/>
          <w:sz w:val="24"/>
        </w:rPr>
        <w:br/>
      </w:r>
      <w:r>
        <w:rPr>
          <w:rFonts w:ascii="Times New Roman"/>
          <w:sz w:val="24"/>
        </w:rPr>
        <w:tab/>
      </w:r>
      <w:r>
        <w:rPr>
          <w:rFonts w:ascii="Times New Roman"/>
          <w:color w:val="000000"/>
          <w:sz w:val="24"/>
        </w:rPr>
        <w:t>E)   Limited liability company</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53)</w:t>
      </w:r>
      <w:r>
        <w:rPr>
          <w:rFonts w:ascii="Times New Roman"/>
          <w:b/>
          <w:sz w:val="24"/>
        </w:rPr>
        <w:tab/>
      </w:r>
      <w:r>
        <w:rPr>
          <w:rFonts w:ascii="Times New Roman"/>
          <w:color w:val="000000"/>
          <w:sz w:val="24"/>
        </w:rPr>
        <w:t>A proxy fight occurs when: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the board of directors disagree on the members of the </w:t>
      </w:r>
      <w:r>
        <w:rPr>
          <w:rFonts w:ascii="Times New Roman"/>
          <w:color w:val="000000"/>
          <w:sz w:val="24"/>
        </w:rPr>
        <w:t>management team.</w:t>
      </w:r>
      <w:r>
        <w:rPr>
          <w:rFonts w:ascii="Times New Roman"/>
          <w:sz w:val="24"/>
        </w:rPr>
        <w:tab/>
      </w:r>
      <w:r>
        <w:rPr>
          <w:rFonts w:ascii="Times New Roman"/>
          <w:sz w:val="24"/>
        </w:rPr>
        <w:br/>
      </w:r>
      <w:r>
        <w:rPr>
          <w:rFonts w:ascii="Times New Roman"/>
          <w:sz w:val="24"/>
        </w:rPr>
        <w:tab/>
      </w:r>
      <w:r>
        <w:rPr>
          <w:rFonts w:ascii="Times New Roman"/>
          <w:color w:val="000000"/>
          <w:sz w:val="24"/>
        </w:rPr>
        <w:t>B)   a group solicits voting rights to replace the board of directors.</w:t>
      </w:r>
      <w:r>
        <w:rPr>
          <w:rFonts w:ascii="Times New Roman"/>
          <w:sz w:val="24"/>
        </w:rPr>
        <w:br/>
      </w:r>
      <w:r>
        <w:rPr>
          <w:rFonts w:ascii="Times New Roman"/>
          <w:sz w:val="24"/>
        </w:rPr>
        <w:tab/>
      </w:r>
      <w:r>
        <w:rPr>
          <w:rFonts w:ascii="Times New Roman"/>
          <w:color w:val="000000"/>
          <w:sz w:val="24"/>
        </w:rPr>
        <w:t>C)   a competitor offers to sell its ownership interest in the firm.</w:t>
      </w:r>
      <w:r>
        <w:rPr>
          <w:rFonts w:ascii="Times New Roman"/>
          <w:sz w:val="24"/>
        </w:rPr>
        <w:br/>
      </w:r>
      <w:r>
        <w:rPr>
          <w:rFonts w:ascii="Times New Roman"/>
          <w:sz w:val="24"/>
        </w:rPr>
        <w:tab/>
      </w:r>
      <w:r>
        <w:rPr>
          <w:rFonts w:ascii="Times New Roman"/>
          <w:color w:val="000000"/>
          <w:sz w:val="24"/>
        </w:rPr>
        <w:t>D)   the firm files for bankruptcy.</w:t>
      </w:r>
      <w:r>
        <w:rPr>
          <w:rFonts w:ascii="Times New Roman"/>
          <w:sz w:val="24"/>
        </w:rPr>
        <w:br/>
      </w:r>
      <w:r>
        <w:rPr>
          <w:rFonts w:ascii="Times New Roman"/>
          <w:sz w:val="24"/>
        </w:rPr>
        <w:tab/>
      </w:r>
      <w:r>
        <w:rPr>
          <w:rFonts w:ascii="Times New Roman"/>
          <w:color w:val="000000"/>
          <w:sz w:val="24"/>
        </w:rPr>
        <w:t>E)   the firm is declared insolvent.</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54)</w:t>
      </w:r>
      <w:r>
        <w:rPr>
          <w:rFonts w:ascii="Times New Roman"/>
          <w:b/>
          <w:sz w:val="24"/>
        </w:rPr>
        <w:tab/>
      </w:r>
      <w:r>
        <w:rPr>
          <w:rFonts w:ascii="Times New Roman"/>
          <w:color w:val="000000"/>
          <w:sz w:val="24"/>
        </w:rPr>
        <w:t>Ult</w:t>
      </w:r>
      <w:r>
        <w:rPr>
          <w:rFonts w:ascii="Times New Roman"/>
          <w:color w:val="000000"/>
          <w:sz w:val="24"/>
        </w:rPr>
        <w:t>imately, the ________ control(s) the corporation.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board of directors</w:t>
      </w:r>
      <w:r>
        <w:rPr>
          <w:rFonts w:ascii="Times New Roman"/>
          <w:sz w:val="24"/>
        </w:rPr>
        <w:tab/>
      </w:r>
      <w:r>
        <w:rPr>
          <w:rFonts w:ascii="Times New Roman"/>
          <w:sz w:val="24"/>
        </w:rPr>
        <w:br/>
      </w:r>
      <w:r>
        <w:rPr>
          <w:rFonts w:ascii="Times New Roman"/>
          <w:sz w:val="24"/>
        </w:rPr>
        <w:tab/>
      </w:r>
      <w:r>
        <w:rPr>
          <w:rFonts w:ascii="Times New Roman"/>
          <w:color w:val="000000"/>
          <w:sz w:val="24"/>
        </w:rPr>
        <w:t>B)   stockholders</w:t>
      </w:r>
      <w:r>
        <w:rPr>
          <w:rFonts w:ascii="Times New Roman"/>
          <w:sz w:val="24"/>
        </w:rPr>
        <w:br/>
      </w:r>
      <w:r>
        <w:rPr>
          <w:rFonts w:ascii="Times New Roman"/>
          <w:sz w:val="24"/>
        </w:rPr>
        <w:tab/>
      </w:r>
      <w:r>
        <w:rPr>
          <w:rFonts w:ascii="Times New Roman"/>
          <w:color w:val="000000"/>
          <w:sz w:val="24"/>
        </w:rPr>
        <w:t>C)   president</w:t>
      </w:r>
      <w:r>
        <w:rPr>
          <w:rFonts w:ascii="Times New Roman"/>
          <w:sz w:val="24"/>
        </w:rPr>
        <w:br/>
      </w:r>
      <w:r>
        <w:rPr>
          <w:rFonts w:ascii="Times New Roman"/>
          <w:sz w:val="24"/>
        </w:rPr>
        <w:tab/>
      </w:r>
      <w:r>
        <w:rPr>
          <w:rFonts w:ascii="Times New Roman"/>
          <w:color w:val="000000"/>
          <w:sz w:val="24"/>
        </w:rPr>
        <w:t>D)   chief executive officer</w:t>
      </w:r>
      <w:r>
        <w:rPr>
          <w:rFonts w:ascii="Times New Roman"/>
          <w:sz w:val="24"/>
        </w:rPr>
        <w:br/>
      </w:r>
      <w:r>
        <w:rPr>
          <w:rFonts w:ascii="Times New Roman"/>
          <w:sz w:val="24"/>
        </w:rPr>
        <w:tab/>
      </w:r>
      <w:r>
        <w:rPr>
          <w:rFonts w:ascii="Times New Roman"/>
          <w:color w:val="000000"/>
          <w:sz w:val="24"/>
        </w:rPr>
        <w:t>E)   chairperson of the board</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55)</w:t>
      </w:r>
      <w:r>
        <w:rPr>
          <w:rFonts w:ascii="Times New Roman"/>
          <w:b/>
          <w:sz w:val="24"/>
        </w:rPr>
        <w:tab/>
      </w:r>
      <w:r>
        <w:rPr>
          <w:rFonts w:ascii="Times New Roman"/>
          <w:color w:val="000000"/>
          <w:sz w:val="24"/>
        </w:rPr>
        <w:t>Members of the board of directors are selected by:</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shareholder voting.</w:t>
      </w:r>
      <w:r>
        <w:rPr>
          <w:rFonts w:ascii="Times New Roman"/>
          <w:sz w:val="24"/>
        </w:rPr>
        <w:tab/>
      </w:r>
      <w:r>
        <w:rPr>
          <w:rFonts w:ascii="Times New Roman"/>
          <w:sz w:val="24"/>
        </w:rPr>
        <w:br/>
      </w:r>
      <w:r>
        <w:rPr>
          <w:rFonts w:ascii="Times New Roman"/>
          <w:sz w:val="24"/>
        </w:rPr>
        <w:tab/>
      </w:r>
      <w:r>
        <w:rPr>
          <w:rFonts w:ascii="Times New Roman"/>
          <w:color w:val="000000"/>
          <w:sz w:val="24"/>
        </w:rPr>
        <w:t>B)   company management.</w:t>
      </w:r>
      <w:r>
        <w:rPr>
          <w:rFonts w:ascii="Times New Roman"/>
          <w:sz w:val="24"/>
        </w:rPr>
        <w:br/>
      </w:r>
      <w:r>
        <w:rPr>
          <w:rFonts w:ascii="Times New Roman"/>
          <w:sz w:val="24"/>
        </w:rPr>
        <w:tab/>
      </w:r>
      <w:r>
        <w:rPr>
          <w:rFonts w:ascii="Times New Roman"/>
          <w:color w:val="000000"/>
          <w:sz w:val="24"/>
        </w:rPr>
        <w:t>C)   the firm</w:t>
      </w:r>
      <w:r>
        <w:rPr>
          <w:rFonts w:ascii="Times New Roman"/>
          <w:color w:val="000000"/>
          <w:sz w:val="24"/>
        </w:rPr>
        <w:t>’</w:t>
      </w:r>
      <w:r>
        <w:rPr>
          <w:rFonts w:ascii="Times New Roman"/>
          <w:color w:val="000000"/>
          <w:sz w:val="24"/>
        </w:rPr>
        <w:t>s chief executive officer.</w:t>
      </w:r>
      <w:r>
        <w:rPr>
          <w:rFonts w:ascii="Times New Roman"/>
          <w:sz w:val="24"/>
        </w:rPr>
        <w:br/>
      </w:r>
      <w:r>
        <w:rPr>
          <w:rFonts w:ascii="Times New Roman"/>
          <w:sz w:val="24"/>
        </w:rPr>
        <w:tab/>
      </w:r>
      <w:r>
        <w:rPr>
          <w:rFonts w:ascii="Times New Roman"/>
          <w:color w:val="000000"/>
          <w:sz w:val="24"/>
        </w:rPr>
        <w:t>D)   the largest five shareholders.</w:t>
      </w:r>
      <w:r>
        <w:rPr>
          <w:rFonts w:ascii="Times New Roman"/>
          <w:sz w:val="24"/>
        </w:rPr>
        <w:br/>
      </w:r>
      <w:r>
        <w:rPr>
          <w:rFonts w:ascii="Times New Roman"/>
          <w:sz w:val="24"/>
        </w:rPr>
        <w:tab/>
      </w:r>
      <w:r>
        <w:rPr>
          <w:rFonts w:ascii="Times New Roman"/>
          <w:color w:val="000000"/>
          <w:sz w:val="24"/>
        </w:rPr>
        <w:t>E)   the firm</w:t>
      </w:r>
      <w:r>
        <w:rPr>
          <w:rFonts w:ascii="Times New Roman"/>
          <w:color w:val="000000"/>
          <w:sz w:val="24"/>
        </w:rPr>
        <w:t>’</w:t>
      </w:r>
      <w:r>
        <w:rPr>
          <w:rFonts w:ascii="Times New Roman"/>
          <w:color w:val="000000"/>
          <w:sz w:val="24"/>
        </w:rPr>
        <w:t>s managers and employees.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color w:val="000000"/>
          <w:sz w:val="24"/>
        </w:rPr>
        <w:t>What is the main reason that corporations grant stock options to</w:t>
      </w:r>
      <w:r>
        <w:rPr>
          <w:rFonts w:ascii="Times New Roman"/>
          <w:color w:val="000000"/>
          <w:sz w:val="24"/>
        </w:rPr>
        <w:t xml:space="preserve"> managers? To:</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reduce agency costs.</w:t>
      </w:r>
      <w:r>
        <w:rPr>
          <w:rFonts w:ascii="Times New Roman"/>
          <w:sz w:val="24"/>
        </w:rPr>
        <w:tab/>
      </w:r>
      <w:r>
        <w:rPr>
          <w:rFonts w:ascii="Times New Roman"/>
          <w:sz w:val="24"/>
        </w:rPr>
        <w:br/>
      </w:r>
      <w:r>
        <w:rPr>
          <w:rFonts w:ascii="Times New Roman"/>
          <w:sz w:val="24"/>
        </w:rPr>
        <w:tab/>
      </w:r>
      <w:r>
        <w:rPr>
          <w:rFonts w:ascii="Times New Roman"/>
          <w:color w:val="000000"/>
          <w:sz w:val="24"/>
        </w:rPr>
        <w:t>B)   increase current profits.</w:t>
      </w:r>
      <w:r>
        <w:rPr>
          <w:rFonts w:ascii="Times New Roman"/>
          <w:sz w:val="24"/>
        </w:rPr>
        <w:br/>
      </w:r>
      <w:r>
        <w:rPr>
          <w:rFonts w:ascii="Times New Roman"/>
          <w:sz w:val="24"/>
        </w:rPr>
        <w:tab/>
      </w:r>
      <w:r>
        <w:rPr>
          <w:rFonts w:ascii="Times New Roman"/>
          <w:color w:val="000000"/>
          <w:sz w:val="24"/>
        </w:rPr>
        <w:t>C)   replace salary increases.</w:t>
      </w:r>
      <w:r>
        <w:rPr>
          <w:rFonts w:ascii="Times New Roman"/>
          <w:sz w:val="24"/>
        </w:rPr>
        <w:br/>
      </w:r>
      <w:r>
        <w:rPr>
          <w:rFonts w:ascii="Times New Roman"/>
          <w:sz w:val="24"/>
        </w:rPr>
        <w:tab/>
      </w:r>
      <w:r>
        <w:rPr>
          <w:rFonts w:ascii="Times New Roman"/>
          <w:color w:val="000000"/>
          <w:sz w:val="24"/>
        </w:rPr>
        <w:t>D)   reward long-term employment.</w:t>
      </w:r>
      <w:r>
        <w:rPr>
          <w:rFonts w:ascii="Times New Roman"/>
          <w:sz w:val="24"/>
        </w:rPr>
        <w:br/>
      </w:r>
      <w:r>
        <w:rPr>
          <w:rFonts w:ascii="Times New Roman"/>
          <w:sz w:val="24"/>
        </w:rPr>
        <w:tab/>
      </w:r>
      <w:r>
        <w:rPr>
          <w:rFonts w:ascii="Times New Roman"/>
          <w:color w:val="000000"/>
          <w:sz w:val="24"/>
        </w:rPr>
        <w:t>E)   replace promotions.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color w:val="000000"/>
          <w:sz w:val="24"/>
        </w:rPr>
        <w:t xml:space="preserve">Of the following choices, which one best fits the description </w:t>
      </w:r>
      <w:r>
        <w:rPr>
          <w:rFonts w:ascii="Times New Roman"/>
          <w:color w:val="000000"/>
          <w:sz w:val="24"/>
        </w:rPr>
        <w:t>of an agency cost?</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costs of increasing the dividend payment per share</w:t>
      </w:r>
      <w:r>
        <w:rPr>
          <w:rFonts w:ascii="Times New Roman"/>
          <w:sz w:val="24"/>
        </w:rPr>
        <w:tab/>
      </w:r>
      <w:r>
        <w:rPr>
          <w:rFonts w:ascii="Times New Roman"/>
          <w:sz w:val="24"/>
        </w:rPr>
        <w:br/>
      </w:r>
      <w:r>
        <w:rPr>
          <w:rFonts w:ascii="Times New Roman"/>
          <w:sz w:val="24"/>
        </w:rPr>
        <w:tab/>
      </w:r>
      <w:r>
        <w:rPr>
          <w:rFonts w:ascii="Times New Roman"/>
          <w:color w:val="000000"/>
          <w:sz w:val="24"/>
        </w:rPr>
        <w:t>B)   The benefits received from reducing production costs per unit</w:t>
      </w:r>
      <w:r>
        <w:rPr>
          <w:rFonts w:ascii="Times New Roman"/>
          <w:sz w:val="24"/>
        </w:rPr>
        <w:br/>
      </w:r>
      <w:r>
        <w:rPr>
          <w:rFonts w:ascii="Times New Roman"/>
          <w:sz w:val="24"/>
        </w:rPr>
        <w:tab/>
      </w:r>
      <w:r>
        <w:rPr>
          <w:rFonts w:ascii="Times New Roman"/>
          <w:color w:val="000000"/>
          <w:sz w:val="24"/>
        </w:rPr>
        <w:t>C)   The payment of corporate income taxes</w:t>
      </w:r>
      <w:r>
        <w:rPr>
          <w:rFonts w:ascii="Times New Roman"/>
          <w:sz w:val="24"/>
        </w:rPr>
        <w:br/>
      </w:r>
      <w:r>
        <w:rPr>
          <w:rFonts w:ascii="Times New Roman"/>
          <w:sz w:val="24"/>
        </w:rPr>
        <w:tab/>
      </w:r>
      <w:r>
        <w:rPr>
          <w:rFonts w:ascii="Times New Roman"/>
          <w:color w:val="000000"/>
          <w:sz w:val="24"/>
        </w:rPr>
        <w:t xml:space="preserve">D)   The payment required for an outside audit of the </w:t>
      </w:r>
      <w:r>
        <w:rPr>
          <w:rFonts w:ascii="Times New Roman"/>
          <w:color w:val="000000"/>
          <w:sz w:val="24"/>
        </w:rPr>
        <w:t>firm</w:t>
      </w:r>
      <w:r>
        <w:rPr>
          <w:rFonts w:ascii="Times New Roman"/>
          <w:sz w:val="24"/>
        </w:rPr>
        <w:br/>
      </w:r>
      <w:r>
        <w:rPr>
          <w:rFonts w:ascii="Times New Roman"/>
          <w:sz w:val="24"/>
        </w:rPr>
        <w:tab/>
      </w:r>
      <w:r>
        <w:rPr>
          <w:rFonts w:ascii="Times New Roman"/>
          <w:color w:val="000000"/>
          <w:sz w:val="24"/>
        </w:rPr>
        <w:t>E)   The payment of interest on a firm</w:t>
      </w:r>
      <w:r>
        <w:rPr>
          <w:rFonts w:ascii="Times New Roman"/>
          <w:color w:val="000000"/>
          <w:sz w:val="24"/>
        </w:rPr>
        <w:t>’</w:t>
      </w:r>
      <w:r>
        <w:rPr>
          <w:rFonts w:ascii="Times New Roman"/>
          <w:color w:val="000000"/>
          <w:sz w:val="24"/>
        </w:rPr>
        <w:t>s debts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color w:val="000000"/>
          <w:sz w:val="24"/>
        </w:rPr>
        <w:t>Which one of the following parties is considered a stakeholder of a firm?</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Customer</w:t>
      </w:r>
      <w:r>
        <w:rPr>
          <w:rFonts w:ascii="Times New Roman"/>
          <w:sz w:val="24"/>
        </w:rPr>
        <w:tab/>
      </w:r>
      <w:r>
        <w:rPr>
          <w:rFonts w:ascii="Times New Roman"/>
          <w:sz w:val="24"/>
        </w:rPr>
        <w:br/>
      </w:r>
      <w:r>
        <w:rPr>
          <w:rFonts w:ascii="Times New Roman"/>
          <w:sz w:val="24"/>
        </w:rPr>
        <w:tab/>
      </w:r>
      <w:r>
        <w:rPr>
          <w:rFonts w:ascii="Times New Roman"/>
          <w:color w:val="000000"/>
          <w:sz w:val="24"/>
        </w:rPr>
        <w:t>B)   Short-term creditor</w:t>
      </w:r>
      <w:r>
        <w:rPr>
          <w:rFonts w:ascii="Times New Roman"/>
          <w:sz w:val="24"/>
        </w:rPr>
        <w:br/>
      </w:r>
      <w:r>
        <w:rPr>
          <w:rFonts w:ascii="Times New Roman"/>
          <w:sz w:val="24"/>
        </w:rPr>
        <w:tab/>
      </w:r>
      <w:r>
        <w:rPr>
          <w:rFonts w:ascii="Times New Roman"/>
          <w:color w:val="000000"/>
          <w:sz w:val="24"/>
        </w:rPr>
        <w:t>C)   Long-term creditor</w:t>
      </w:r>
      <w:r>
        <w:rPr>
          <w:rFonts w:ascii="Times New Roman"/>
          <w:sz w:val="24"/>
        </w:rPr>
        <w:br/>
      </w:r>
      <w:r>
        <w:rPr>
          <w:rFonts w:ascii="Times New Roman"/>
          <w:sz w:val="24"/>
        </w:rPr>
        <w:tab/>
      </w:r>
      <w:r>
        <w:rPr>
          <w:rFonts w:ascii="Times New Roman"/>
          <w:color w:val="000000"/>
          <w:sz w:val="24"/>
        </w:rPr>
        <w:t>D)   Preferred stockholder</w:t>
      </w:r>
      <w:r>
        <w:rPr>
          <w:rFonts w:ascii="Times New Roman"/>
          <w:sz w:val="24"/>
        </w:rPr>
        <w:br/>
      </w:r>
      <w:r>
        <w:rPr>
          <w:rFonts w:ascii="Times New Roman"/>
          <w:sz w:val="24"/>
        </w:rPr>
        <w:tab/>
      </w:r>
      <w:r>
        <w:rPr>
          <w:rFonts w:ascii="Times New Roman"/>
          <w:color w:val="000000"/>
          <w:sz w:val="24"/>
        </w:rPr>
        <w:t>E)   Co</w:t>
      </w:r>
      <w:r>
        <w:rPr>
          <w:rFonts w:ascii="Times New Roman"/>
          <w:color w:val="000000"/>
          <w:sz w:val="24"/>
        </w:rPr>
        <w:t>mmon stockholder</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59)</w:t>
      </w:r>
      <w:r>
        <w:rPr>
          <w:rFonts w:ascii="Times New Roman"/>
          <w:b/>
          <w:sz w:val="24"/>
        </w:rPr>
        <w:tab/>
      </w:r>
      <w:r>
        <w:rPr>
          <w:rFonts w:ascii="Times New Roman"/>
          <w:color w:val="000000"/>
          <w:sz w:val="24"/>
        </w:rPr>
        <w:t>A stakeholder is any person or entity:</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owning shares of stock of a corporation.</w:t>
      </w:r>
      <w:r>
        <w:rPr>
          <w:rFonts w:ascii="Times New Roman"/>
          <w:sz w:val="24"/>
        </w:rPr>
        <w:tab/>
      </w:r>
      <w:r>
        <w:rPr>
          <w:rFonts w:ascii="Times New Roman"/>
          <w:sz w:val="24"/>
        </w:rPr>
        <w:br/>
      </w:r>
      <w:r>
        <w:rPr>
          <w:rFonts w:ascii="Times New Roman"/>
          <w:sz w:val="24"/>
        </w:rPr>
        <w:tab/>
      </w:r>
      <w:r>
        <w:rPr>
          <w:rFonts w:ascii="Times New Roman"/>
          <w:color w:val="000000"/>
          <w:sz w:val="24"/>
        </w:rPr>
        <w:t>B)   owning bonds or other long-term debt issued by a corporation.</w:t>
      </w:r>
      <w:r>
        <w:rPr>
          <w:rFonts w:ascii="Times New Roman"/>
          <w:sz w:val="24"/>
        </w:rPr>
        <w:br/>
      </w:r>
      <w:r>
        <w:rPr>
          <w:rFonts w:ascii="Times New Roman"/>
          <w:sz w:val="24"/>
        </w:rPr>
        <w:tab/>
      </w:r>
      <w:r>
        <w:rPr>
          <w:rFonts w:ascii="Times New Roman"/>
          <w:color w:val="000000"/>
          <w:sz w:val="24"/>
        </w:rPr>
        <w:t>C)   that initially started a firm and currently has mana</w:t>
      </w:r>
      <w:r>
        <w:rPr>
          <w:rFonts w:ascii="Times New Roman"/>
          <w:color w:val="000000"/>
          <w:sz w:val="24"/>
        </w:rPr>
        <w:t>gement control over that firm.</w:t>
      </w:r>
      <w:r>
        <w:rPr>
          <w:rFonts w:ascii="Times New Roman"/>
          <w:sz w:val="24"/>
        </w:rPr>
        <w:br/>
      </w:r>
      <w:r>
        <w:rPr>
          <w:rFonts w:ascii="Times New Roman"/>
          <w:sz w:val="24"/>
        </w:rPr>
        <w:tab/>
      </w:r>
      <w:r>
        <w:rPr>
          <w:rFonts w:ascii="Times New Roman"/>
          <w:color w:val="000000"/>
          <w:sz w:val="24"/>
        </w:rPr>
        <w:t>D)   to whom the firm currently owes money.</w:t>
      </w:r>
      <w:r>
        <w:rPr>
          <w:rFonts w:ascii="Times New Roman"/>
          <w:sz w:val="24"/>
        </w:rPr>
        <w:br/>
      </w:r>
      <w:r>
        <w:rPr>
          <w:rFonts w:ascii="Times New Roman"/>
          <w:sz w:val="24"/>
        </w:rPr>
        <w:tab/>
      </w:r>
      <w:r>
        <w:rPr>
          <w:rFonts w:ascii="Times New Roman"/>
          <w:color w:val="000000"/>
          <w:sz w:val="24"/>
        </w:rPr>
        <w:t>E)   other than a stockholder or creditor who potentially has a financial interest in a firm.</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60)</w:t>
      </w:r>
      <w:r>
        <w:rPr>
          <w:rFonts w:ascii="Times New Roman"/>
          <w:b/>
          <w:sz w:val="24"/>
        </w:rPr>
        <w:tab/>
      </w:r>
      <w:r>
        <w:rPr>
          <w:rFonts w:ascii="Times New Roman"/>
          <w:color w:val="000000"/>
          <w:sz w:val="24"/>
        </w:rPr>
        <w:t>One intent of the Sarbanes-Oxley Act of 2002 is to:</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prevent minority investors from making demands on corporations.</w:t>
      </w:r>
      <w:r>
        <w:rPr>
          <w:rFonts w:ascii="Times New Roman"/>
          <w:sz w:val="24"/>
        </w:rPr>
        <w:tab/>
      </w:r>
      <w:r>
        <w:rPr>
          <w:rFonts w:ascii="Times New Roman"/>
          <w:sz w:val="24"/>
        </w:rPr>
        <w:br/>
      </w:r>
      <w:r>
        <w:rPr>
          <w:rFonts w:ascii="Times New Roman"/>
          <w:sz w:val="24"/>
        </w:rPr>
        <w:tab/>
      </w:r>
      <w:r>
        <w:rPr>
          <w:rFonts w:ascii="Times New Roman"/>
          <w:color w:val="000000"/>
          <w:sz w:val="24"/>
        </w:rPr>
        <w:t>B)   protect corporate directors from frivolous lawsuits.</w:t>
      </w:r>
      <w:r>
        <w:rPr>
          <w:rFonts w:ascii="Times New Roman"/>
          <w:sz w:val="24"/>
        </w:rPr>
        <w:br/>
      </w:r>
      <w:r>
        <w:rPr>
          <w:rFonts w:ascii="Times New Roman"/>
          <w:sz w:val="24"/>
        </w:rPr>
        <w:tab/>
      </w:r>
      <w:r>
        <w:rPr>
          <w:rFonts w:ascii="Times New Roman"/>
          <w:color w:val="000000"/>
          <w:sz w:val="24"/>
        </w:rPr>
        <w:t>C)   guarantee the repayment of all future personal loans to corporate officers and directors.</w:t>
      </w:r>
      <w:r>
        <w:rPr>
          <w:rFonts w:ascii="Times New Roman"/>
          <w:sz w:val="24"/>
        </w:rPr>
        <w:br/>
      </w:r>
      <w:r>
        <w:rPr>
          <w:rFonts w:ascii="Times New Roman"/>
          <w:sz w:val="24"/>
        </w:rPr>
        <w:tab/>
      </w:r>
      <w:r>
        <w:rPr>
          <w:rFonts w:ascii="Times New Roman"/>
          <w:color w:val="000000"/>
          <w:sz w:val="24"/>
        </w:rPr>
        <w:t>D)   protect investors from corpora</w:t>
      </w:r>
      <w:r>
        <w:rPr>
          <w:rFonts w:ascii="Times New Roman"/>
          <w:color w:val="000000"/>
          <w:sz w:val="24"/>
        </w:rPr>
        <w:t>te abuses.</w:t>
      </w:r>
      <w:r>
        <w:rPr>
          <w:rFonts w:ascii="Times New Roman"/>
          <w:sz w:val="24"/>
        </w:rPr>
        <w:br/>
      </w:r>
      <w:r>
        <w:rPr>
          <w:rFonts w:ascii="Times New Roman"/>
          <w:sz w:val="24"/>
        </w:rPr>
        <w:tab/>
      </w:r>
      <w:r>
        <w:rPr>
          <w:rFonts w:ascii="Times New Roman"/>
          <w:color w:val="000000"/>
          <w:sz w:val="24"/>
        </w:rPr>
        <w:t xml:space="preserve">E)   require all public corporations to </w:t>
      </w:r>
      <w:r>
        <w:rPr>
          <w:rFonts w:ascii="Times New Roman"/>
          <w:color w:val="000000"/>
          <w:sz w:val="24"/>
        </w:rPr>
        <w:t>“</w:t>
      </w:r>
      <w:r>
        <w:rPr>
          <w:rFonts w:ascii="Times New Roman"/>
          <w:color w:val="000000"/>
          <w:sz w:val="24"/>
        </w:rPr>
        <w:t>go dark</w:t>
      </w:r>
      <w:r>
        <w:rPr>
          <w:rFonts w:ascii="Times New Roman"/>
          <w:color w:val="000000"/>
          <w:sz w:val="24"/>
        </w:rPr>
        <w:t>”</w:t>
      </w:r>
      <w:r>
        <w:rPr>
          <w:rFonts w:ascii="Times New Roman"/>
          <w:color w:val="000000"/>
          <w:sz w:val="24"/>
        </w:rPr>
        <w:t xml:space="preserve"> within the next twenty years.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61)</w:t>
      </w:r>
      <w:r>
        <w:rPr>
          <w:rFonts w:ascii="Times New Roman"/>
          <w:b/>
          <w:sz w:val="24"/>
        </w:rPr>
        <w:tab/>
      </w:r>
      <w:r>
        <w:rPr>
          <w:rFonts w:ascii="Times New Roman"/>
          <w:color w:val="000000"/>
          <w:sz w:val="24"/>
        </w:rPr>
        <w:t>The Sarbanes-Oxley Act requires public corporations to:</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assess the company</w:t>
      </w:r>
      <w:r>
        <w:rPr>
          <w:rFonts w:ascii="Times New Roman"/>
          <w:color w:val="000000"/>
          <w:sz w:val="24"/>
        </w:rPr>
        <w:t>’</w:t>
      </w:r>
      <w:r>
        <w:rPr>
          <w:rFonts w:ascii="Times New Roman"/>
          <w:color w:val="000000"/>
          <w:sz w:val="24"/>
        </w:rPr>
        <w:t>s internal control structure at least quarterly.</w:t>
      </w:r>
      <w:r>
        <w:rPr>
          <w:rFonts w:ascii="Times New Roman"/>
          <w:sz w:val="24"/>
        </w:rPr>
        <w:tab/>
      </w:r>
      <w:r>
        <w:rPr>
          <w:rFonts w:ascii="Times New Roman"/>
          <w:sz w:val="24"/>
        </w:rPr>
        <w:br/>
      </w:r>
      <w:r>
        <w:rPr>
          <w:rFonts w:ascii="Times New Roman"/>
          <w:sz w:val="24"/>
        </w:rPr>
        <w:tab/>
      </w:r>
      <w:r>
        <w:rPr>
          <w:rFonts w:ascii="Times New Roman"/>
          <w:color w:val="000000"/>
          <w:sz w:val="24"/>
        </w:rPr>
        <w:t>B)   d</w:t>
      </w:r>
      <w:r>
        <w:rPr>
          <w:rFonts w:ascii="Times New Roman"/>
          <w:color w:val="000000"/>
          <w:sz w:val="24"/>
        </w:rPr>
        <w:t>istribute at least 90 percent of their profits as dividends on an annual basis.</w:t>
      </w:r>
      <w:r>
        <w:rPr>
          <w:rFonts w:ascii="Times New Roman"/>
          <w:sz w:val="24"/>
        </w:rPr>
        <w:br/>
      </w:r>
      <w:r>
        <w:rPr>
          <w:rFonts w:ascii="Times New Roman"/>
          <w:sz w:val="24"/>
        </w:rPr>
        <w:tab/>
      </w:r>
      <w:r>
        <w:rPr>
          <w:rFonts w:ascii="Times New Roman"/>
          <w:color w:val="000000"/>
          <w:sz w:val="24"/>
        </w:rPr>
        <w:t>C)   list any deficiencies in internal controls.</w:t>
      </w:r>
      <w:r>
        <w:rPr>
          <w:rFonts w:ascii="Times New Roman"/>
          <w:sz w:val="24"/>
        </w:rPr>
        <w:br/>
      </w:r>
      <w:r>
        <w:rPr>
          <w:rFonts w:ascii="Times New Roman"/>
          <w:sz w:val="24"/>
        </w:rPr>
        <w:tab/>
      </w:r>
      <w:r>
        <w:rPr>
          <w:rFonts w:ascii="Times New Roman"/>
          <w:color w:val="000000"/>
          <w:sz w:val="24"/>
        </w:rPr>
        <w:t xml:space="preserve">D)   file annual audit reports if the firm has </w:t>
      </w:r>
      <w:r>
        <w:rPr>
          <w:rFonts w:ascii="Times New Roman"/>
          <w:color w:val="000000"/>
          <w:sz w:val="24"/>
        </w:rPr>
        <w:t>“</w:t>
      </w:r>
      <w:r>
        <w:rPr>
          <w:rFonts w:ascii="Times New Roman"/>
          <w:color w:val="000000"/>
          <w:sz w:val="24"/>
        </w:rPr>
        <w:t>gone dark.</w:t>
      </w:r>
      <w:r>
        <w:rPr>
          <w:rFonts w:ascii="Times New Roman"/>
          <w:color w:val="000000"/>
          <w:sz w:val="24"/>
        </w:rPr>
        <w:t>”</w:t>
      </w:r>
      <w:r>
        <w:rPr>
          <w:rFonts w:ascii="Times New Roman"/>
          <w:sz w:val="24"/>
        </w:rPr>
        <w:br/>
      </w:r>
      <w:r>
        <w:rPr>
          <w:rFonts w:ascii="Times New Roman"/>
          <w:sz w:val="24"/>
        </w:rPr>
        <w:tab/>
      </w:r>
      <w:r>
        <w:rPr>
          <w:rFonts w:ascii="Times New Roman"/>
          <w:color w:val="000000"/>
          <w:sz w:val="24"/>
        </w:rPr>
        <w:t>E)   disclose all personal loans to corporate officers or direct</w:t>
      </w:r>
      <w:r>
        <w:rPr>
          <w:rFonts w:ascii="Times New Roman"/>
          <w:color w:val="000000"/>
          <w:sz w:val="24"/>
        </w:rPr>
        <w:t>ors made after 2002.</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62)</w:t>
      </w:r>
      <w:r>
        <w:rPr>
          <w:rFonts w:ascii="Times New Roman"/>
          <w:b/>
          <w:sz w:val="24"/>
        </w:rPr>
        <w:tab/>
      </w:r>
      <w:r>
        <w:rPr>
          <w:rFonts w:ascii="Times New Roman"/>
          <w:color w:val="000000"/>
          <w:sz w:val="24"/>
        </w:rPr>
        <w:t>Insider trading is: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prohibited by the Securities Act of 1933.</w:t>
      </w:r>
      <w:r>
        <w:rPr>
          <w:rFonts w:ascii="Times New Roman"/>
          <w:sz w:val="24"/>
        </w:rPr>
        <w:tab/>
      </w:r>
      <w:r>
        <w:rPr>
          <w:rFonts w:ascii="Times New Roman"/>
          <w:sz w:val="24"/>
        </w:rPr>
        <w:br/>
      </w:r>
      <w:r>
        <w:rPr>
          <w:rFonts w:ascii="Times New Roman"/>
          <w:sz w:val="24"/>
        </w:rPr>
        <w:tab/>
      </w:r>
      <w:r>
        <w:rPr>
          <w:rFonts w:ascii="Times New Roman"/>
          <w:color w:val="000000"/>
          <w:sz w:val="24"/>
        </w:rPr>
        <w:t>B)   prohibited by the Securities Exchange Act of 1934.</w:t>
      </w:r>
      <w:r>
        <w:rPr>
          <w:rFonts w:ascii="Times New Roman"/>
          <w:sz w:val="24"/>
        </w:rPr>
        <w:br/>
      </w:r>
      <w:r>
        <w:rPr>
          <w:rFonts w:ascii="Times New Roman"/>
          <w:sz w:val="24"/>
        </w:rPr>
        <w:tab/>
      </w:r>
      <w:r>
        <w:rPr>
          <w:rFonts w:ascii="Times New Roman"/>
          <w:color w:val="000000"/>
          <w:sz w:val="24"/>
        </w:rPr>
        <w:t>C)   impossible in today</w:t>
      </w:r>
      <w:r>
        <w:rPr>
          <w:rFonts w:ascii="Times New Roman"/>
          <w:color w:val="000000"/>
          <w:sz w:val="24"/>
        </w:rPr>
        <w:t>’</w:t>
      </w:r>
      <w:r>
        <w:rPr>
          <w:rFonts w:ascii="Times New Roman"/>
          <w:color w:val="000000"/>
          <w:sz w:val="24"/>
        </w:rPr>
        <w:t>s efficient markets.</w:t>
      </w:r>
      <w:r>
        <w:rPr>
          <w:rFonts w:ascii="Times New Roman"/>
          <w:sz w:val="24"/>
        </w:rPr>
        <w:br/>
      </w:r>
      <w:r>
        <w:rPr>
          <w:rFonts w:ascii="Times New Roman"/>
          <w:sz w:val="24"/>
        </w:rPr>
        <w:tab/>
      </w:r>
      <w:r>
        <w:rPr>
          <w:rFonts w:ascii="Times New Roman"/>
          <w:color w:val="000000"/>
          <w:sz w:val="24"/>
        </w:rPr>
        <w:t xml:space="preserve">D)   highly discouraged, but still </w:t>
      </w:r>
      <w:r>
        <w:rPr>
          <w:rFonts w:ascii="Times New Roman"/>
          <w:color w:val="000000"/>
          <w:sz w:val="24"/>
        </w:rPr>
        <w:t>legal.</w:t>
      </w:r>
      <w:r>
        <w:rPr>
          <w:rFonts w:ascii="Times New Roman"/>
          <w:sz w:val="24"/>
        </w:rPr>
        <w:br/>
      </w:r>
      <w:r>
        <w:rPr>
          <w:rFonts w:ascii="Times New Roman"/>
          <w:sz w:val="24"/>
        </w:rPr>
        <w:tab/>
      </w:r>
      <w:r>
        <w:rPr>
          <w:rFonts w:ascii="Times New Roman"/>
          <w:color w:val="000000"/>
          <w:sz w:val="24"/>
        </w:rPr>
        <w:t>E)   prohibited by the Sarbanes-Oxley Act of 2002.</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63)</w:t>
      </w:r>
      <w:r>
        <w:rPr>
          <w:rFonts w:ascii="Times New Roman"/>
          <w:b/>
          <w:sz w:val="24"/>
        </w:rPr>
        <w:tab/>
      </w:r>
      <w:r>
        <w:rPr>
          <w:rFonts w:ascii="Times New Roman"/>
          <w:color w:val="000000"/>
          <w:sz w:val="24"/>
        </w:rPr>
        <w:t>The ________ established the basic regulatory framework for the public trading of securities in the United States.</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New York Stock Exchange, when it was founded,</w:t>
      </w:r>
      <w:r>
        <w:rPr>
          <w:rFonts w:ascii="Times New Roman"/>
          <w:sz w:val="24"/>
        </w:rPr>
        <w:tab/>
      </w:r>
      <w:r>
        <w:rPr>
          <w:rFonts w:ascii="Times New Roman"/>
          <w:sz w:val="24"/>
        </w:rPr>
        <w:br/>
      </w:r>
      <w:r>
        <w:rPr>
          <w:rFonts w:ascii="Times New Roman"/>
          <w:sz w:val="24"/>
        </w:rPr>
        <w:tab/>
      </w:r>
      <w:r>
        <w:rPr>
          <w:rFonts w:ascii="Times New Roman"/>
          <w:color w:val="000000"/>
          <w:sz w:val="24"/>
        </w:rPr>
        <w:t>B)</w:t>
      </w:r>
      <w:r>
        <w:rPr>
          <w:rFonts w:ascii="Times New Roman"/>
          <w:color w:val="000000"/>
          <w:sz w:val="24"/>
        </w:rPr>
        <w:t xml:space="preserve">   Securities Exchange Act of 1934</w:t>
      </w:r>
      <w:r>
        <w:rPr>
          <w:rFonts w:ascii="Times New Roman"/>
          <w:sz w:val="24"/>
        </w:rPr>
        <w:br/>
      </w:r>
      <w:r>
        <w:rPr>
          <w:rFonts w:ascii="Times New Roman"/>
          <w:sz w:val="24"/>
        </w:rPr>
        <w:tab/>
      </w:r>
      <w:r>
        <w:rPr>
          <w:rFonts w:ascii="Times New Roman"/>
          <w:color w:val="000000"/>
          <w:sz w:val="24"/>
        </w:rPr>
        <w:t>C)   Federal Reserve Bank, when it was first authorized by Congress,</w:t>
      </w:r>
      <w:r>
        <w:rPr>
          <w:rFonts w:ascii="Times New Roman"/>
          <w:sz w:val="24"/>
        </w:rPr>
        <w:br/>
      </w:r>
      <w:r>
        <w:rPr>
          <w:rFonts w:ascii="Times New Roman"/>
          <w:sz w:val="24"/>
        </w:rPr>
        <w:tab/>
      </w:r>
      <w:r>
        <w:rPr>
          <w:rFonts w:ascii="Times New Roman"/>
          <w:color w:val="000000"/>
          <w:sz w:val="24"/>
        </w:rPr>
        <w:t>D)   Securities Act of 1933 and the Securities Exchange Act of 1934</w:t>
      </w:r>
      <w:r>
        <w:rPr>
          <w:rFonts w:ascii="Times New Roman"/>
          <w:sz w:val="24"/>
        </w:rPr>
        <w:br/>
      </w:r>
      <w:r>
        <w:rPr>
          <w:rFonts w:ascii="Times New Roman"/>
          <w:sz w:val="24"/>
        </w:rPr>
        <w:tab/>
      </w:r>
      <w:r>
        <w:rPr>
          <w:rFonts w:ascii="Times New Roman"/>
          <w:color w:val="000000"/>
          <w:sz w:val="24"/>
        </w:rPr>
        <w:t>E)   Sarbanes-Oxley Act of 2002</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64)</w:t>
      </w:r>
      <w:r>
        <w:rPr>
          <w:rFonts w:ascii="Times New Roman"/>
          <w:b/>
          <w:sz w:val="24"/>
        </w:rPr>
        <w:tab/>
      </w:r>
      <w:r>
        <w:rPr>
          <w:rFonts w:ascii="Times New Roman"/>
          <w:color w:val="000000"/>
          <w:sz w:val="24"/>
        </w:rPr>
        <w:t xml:space="preserve">The Securities Act of 1933 </w:t>
      </w:r>
      <w:r>
        <w:rPr>
          <w:rFonts w:ascii="Times New Roman"/>
          <w:color w:val="000000"/>
          <w:sz w:val="24"/>
        </w:rPr>
        <w:t>focuses on:</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all stock transactions.</w:t>
      </w:r>
      <w:r>
        <w:rPr>
          <w:rFonts w:ascii="Times New Roman"/>
          <w:sz w:val="24"/>
        </w:rPr>
        <w:tab/>
      </w:r>
      <w:r>
        <w:rPr>
          <w:rFonts w:ascii="Times New Roman"/>
          <w:sz w:val="24"/>
        </w:rPr>
        <w:br/>
      </w:r>
      <w:r>
        <w:rPr>
          <w:rFonts w:ascii="Times New Roman"/>
          <w:sz w:val="24"/>
        </w:rPr>
        <w:tab/>
      </w:r>
      <w:r>
        <w:rPr>
          <w:rFonts w:ascii="Times New Roman"/>
          <w:color w:val="000000"/>
          <w:sz w:val="24"/>
        </w:rPr>
        <w:t>B)   the sales of existing securities.</w:t>
      </w:r>
      <w:r>
        <w:rPr>
          <w:rFonts w:ascii="Times New Roman"/>
          <w:sz w:val="24"/>
        </w:rPr>
        <w:br/>
      </w:r>
      <w:r>
        <w:rPr>
          <w:rFonts w:ascii="Times New Roman"/>
          <w:sz w:val="24"/>
        </w:rPr>
        <w:tab/>
      </w:r>
      <w:r>
        <w:rPr>
          <w:rFonts w:ascii="Times New Roman"/>
          <w:color w:val="000000"/>
          <w:sz w:val="24"/>
        </w:rPr>
        <w:t>C)   the issuance of new securities.</w:t>
      </w:r>
      <w:r>
        <w:rPr>
          <w:rFonts w:ascii="Times New Roman"/>
          <w:sz w:val="24"/>
        </w:rPr>
        <w:br/>
      </w:r>
      <w:r>
        <w:rPr>
          <w:rFonts w:ascii="Times New Roman"/>
          <w:sz w:val="24"/>
        </w:rPr>
        <w:tab/>
      </w:r>
      <w:r>
        <w:rPr>
          <w:rFonts w:ascii="Times New Roman"/>
          <w:color w:val="000000"/>
          <w:sz w:val="24"/>
        </w:rPr>
        <w:t>D)   insider trading.</w:t>
      </w:r>
      <w:r>
        <w:rPr>
          <w:rFonts w:ascii="Times New Roman"/>
          <w:sz w:val="24"/>
        </w:rPr>
        <w:br/>
      </w:r>
      <w:r>
        <w:rPr>
          <w:rFonts w:ascii="Times New Roman"/>
          <w:sz w:val="24"/>
        </w:rPr>
        <w:tab/>
      </w:r>
      <w:r>
        <w:rPr>
          <w:rFonts w:ascii="Times New Roman"/>
          <w:color w:val="000000"/>
          <w:sz w:val="24"/>
        </w:rPr>
        <w:t>E)   Federal Deposit Insurance Corporation (FDIC) insurance.</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65)</w:t>
      </w:r>
      <w:r>
        <w:rPr>
          <w:rFonts w:ascii="Times New Roman"/>
          <w:b/>
          <w:sz w:val="24"/>
        </w:rPr>
        <w:tab/>
      </w:r>
      <w:r>
        <w:rPr>
          <w:rFonts w:ascii="Times New Roman"/>
          <w:color w:val="000000"/>
          <w:sz w:val="24"/>
        </w:rPr>
        <w:t xml:space="preserve">The intent of the </w:t>
      </w:r>
      <w:r>
        <w:rPr>
          <w:rFonts w:ascii="Times New Roman"/>
          <w:color w:val="000000"/>
          <w:sz w:val="24"/>
        </w:rPr>
        <w:t>registration statement required for all new securities by the Securities Act of 1933 is to:</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provide a governmental evaluation of the risks associated with those new securities.</w:t>
      </w:r>
      <w:r>
        <w:rPr>
          <w:rFonts w:ascii="Times New Roman"/>
          <w:sz w:val="24"/>
        </w:rPr>
        <w:tab/>
      </w:r>
      <w:r>
        <w:rPr>
          <w:rFonts w:ascii="Times New Roman"/>
          <w:sz w:val="24"/>
        </w:rPr>
        <w:br/>
      </w:r>
      <w:r>
        <w:rPr>
          <w:rFonts w:ascii="Times New Roman"/>
          <w:sz w:val="24"/>
        </w:rPr>
        <w:tab/>
      </w:r>
      <w:r>
        <w:rPr>
          <w:rFonts w:ascii="Times New Roman"/>
          <w:color w:val="000000"/>
          <w:sz w:val="24"/>
        </w:rPr>
        <w:t>B)   set the price at which the securities will be offered.</w:t>
      </w:r>
      <w:r>
        <w:rPr>
          <w:rFonts w:ascii="Times New Roman"/>
          <w:sz w:val="24"/>
        </w:rPr>
        <w:br/>
      </w:r>
      <w:r>
        <w:rPr>
          <w:rFonts w:ascii="Times New Roman"/>
          <w:sz w:val="24"/>
        </w:rPr>
        <w:tab/>
      </w:r>
      <w:r>
        <w:rPr>
          <w:rFonts w:ascii="Times New Roman"/>
          <w:color w:val="000000"/>
          <w:sz w:val="24"/>
        </w:rPr>
        <w:t>C)</w:t>
      </w:r>
      <w:r>
        <w:rPr>
          <w:rFonts w:ascii="Times New Roman"/>
          <w:color w:val="000000"/>
          <w:sz w:val="24"/>
        </w:rPr>
        <w:t xml:space="preserve">   guarantee the profitability of the new securities.</w:t>
      </w:r>
      <w:r>
        <w:rPr>
          <w:rFonts w:ascii="Times New Roman"/>
          <w:sz w:val="24"/>
        </w:rPr>
        <w:br/>
      </w:r>
      <w:r>
        <w:rPr>
          <w:rFonts w:ascii="Times New Roman"/>
          <w:sz w:val="24"/>
        </w:rPr>
        <w:tab/>
      </w:r>
      <w:r>
        <w:rPr>
          <w:rFonts w:ascii="Times New Roman"/>
          <w:color w:val="000000"/>
          <w:sz w:val="24"/>
        </w:rPr>
        <w:t>D)   prevent any insider trading.</w:t>
      </w:r>
      <w:r>
        <w:rPr>
          <w:rFonts w:ascii="Times New Roman"/>
          <w:sz w:val="24"/>
        </w:rPr>
        <w:br/>
      </w:r>
      <w:r>
        <w:rPr>
          <w:rFonts w:ascii="Times New Roman"/>
          <w:sz w:val="24"/>
        </w:rPr>
        <w:tab/>
      </w:r>
      <w:r>
        <w:rPr>
          <w:rFonts w:ascii="Times New Roman"/>
          <w:color w:val="000000"/>
          <w:sz w:val="24"/>
        </w:rPr>
        <w:t>E)   provide all necessary information to allow a potential investor to make an informed decision.</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color w:val="000000"/>
          <w:sz w:val="24"/>
        </w:rPr>
        <w:t>Which one of the following results have been repo</w:t>
      </w:r>
      <w:r>
        <w:rPr>
          <w:rFonts w:ascii="Times New Roman"/>
          <w:color w:val="000000"/>
          <w:sz w:val="24"/>
        </w:rPr>
        <w:t xml:space="preserve">rted as a consequence of a corporation </w:t>
      </w:r>
      <w:r>
        <w:rPr>
          <w:rFonts w:ascii="Times New Roman"/>
          <w:color w:val="000000"/>
          <w:sz w:val="24"/>
        </w:rPr>
        <w:t>“</w:t>
      </w:r>
      <w:r>
        <w:rPr>
          <w:rFonts w:ascii="Times New Roman"/>
          <w:color w:val="000000"/>
          <w:sz w:val="24"/>
        </w:rPr>
        <w:t>going dark?</w:t>
      </w:r>
      <w:r>
        <w:rPr>
          <w:rFonts w:ascii="Times New Roman"/>
          <w:color w:val="000000"/>
          <w:sz w:val="24"/>
        </w:rPr>
        <w:t>”</w:t>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Increased market liquidity and lower costs</w:t>
      </w:r>
      <w:r>
        <w:rPr>
          <w:rFonts w:ascii="Times New Roman"/>
          <w:sz w:val="24"/>
        </w:rPr>
        <w:tab/>
      </w:r>
      <w:r>
        <w:rPr>
          <w:rFonts w:ascii="Times New Roman"/>
          <w:sz w:val="24"/>
        </w:rPr>
        <w:br/>
      </w:r>
      <w:r>
        <w:rPr>
          <w:rFonts w:ascii="Times New Roman"/>
          <w:sz w:val="24"/>
        </w:rPr>
        <w:tab/>
      </w:r>
      <w:r>
        <w:rPr>
          <w:rFonts w:ascii="Times New Roman"/>
          <w:color w:val="000000"/>
          <w:sz w:val="24"/>
        </w:rPr>
        <w:t>B)   Lower audit costs and lower interest rates on bank loans</w:t>
      </w:r>
      <w:r>
        <w:rPr>
          <w:rFonts w:ascii="Times New Roman"/>
          <w:sz w:val="24"/>
        </w:rPr>
        <w:br/>
      </w:r>
      <w:r>
        <w:rPr>
          <w:rFonts w:ascii="Times New Roman"/>
          <w:sz w:val="24"/>
        </w:rPr>
        <w:tab/>
      </w:r>
      <w:r>
        <w:rPr>
          <w:rFonts w:ascii="Times New Roman"/>
          <w:color w:val="000000"/>
          <w:sz w:val="24"/>
        </w:rPr>
        <w:t>C)   Increased access to capital and lower costs associated with that capital</w:t>
      </w:r>
      <w:r>
        <w:rPr>
          <w:rFonts w:ascii="Times New Roman"/>
          <w:sz w:val="24"/>
        </w:rPr>
        <w:br/>
      </w:r>
      <w:r>
        <w:rPr>
          <w:rFonts w:ascii="Times New Roman"/>
          <w:sz w:val="24"/>
        </w:rPr>
        <w:tab/>
      </w:r>
      <w:r>
        <w:rPr>
          <w:rFonts w:ascii="Times New Roman"/>
          <w:color w:val="000000"/>
          <w:sz w:val="24"/>
        </w:rPr>
        <w:t>D)</w:t>
      </w:r>
      <w:r>
        <w:rPr>
          <w:rFonts w:ascii="Times New Roman"/>
          <w:color w:val="000000"/>
          <w:sz w:val="24"/>
        </w:rPr>
        <w:t xml:space="preserve">   Increased audit costs and stock price increases</w:t>
      </w:r>
      <w:r>
        <w:rPr>
          <w:rFonts w:ascii="Times New Roman"/>
          <w:sz w:val="24"/>
        </w:rPr>
        <w:br/>
      </w:r>
      <w:r>
        <w:rPr>
          <w:rFonts w:ascii="Times New Roman"/>
          <w:sz w:val="24"/>
        </w:rPr>
        <w:tab/>
      </w:r>
      <w:r>
        <w:rPr>
          <w:rFonts w:ascii="Times New Roman"/>
          <w:color w:val="000000"/>
          <w:sz w:val="24"/>
        </w:rPr>
        <w:t>E)   Limited access to capital markets and stock price declines</w:t>
      </w:r>
      <w:r>
        <w:rPr>
          <w:rFonts w:ascii="Times New Roman"/>
          <w:sz w:val="24"/>
        </w:rPr>
        <w:br/>
      </w:r>
      <w:r>
        <w:rPr>
          <w:rFonts w:ascii="Times New Roman"/>
          <w:sz w:val="24"/>
        </w:rPr>
        <w:tab/>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ESSAY. Write your answer in the space provided or on a separate sheet of paper.</w:t>
      </w:r>
      <w:r>
        <w:rPr>
          <w:rFonts w:ascii="Times New Roman"/>
          <w:b/>
          <w:sz w:val="24"/>
        </w:rPr>
        <w:br/>
        <w:t>67)</w:t>
      </w:r>
      <w:r>
        <w:rPr>
          <w:rFonts w:ascii="Times New Roman"/>
          <w:b/>
          <w:sz w:val="24"/>
        </w:rPr>
        <w:tab/>
      </w:r>
      <w:r>
        <w:rPr>
          <w:rFonts w:ascii="Times New Roman"/>
          <w:color w:val="000000"/>
          <w:sz w:val="24"/>
        </w:rPr>
        <w:t xml:space="preserve">List and briefly describe the three basic </w:t>
      </w:r>
      <w:r>
        <w:rPr>
          <w:rFonts w:ascii="Times New Roman"/>
          <w:color w:val="000000"/>
          <w:sz w:val="24"/>
        </w:rPr>
        <w:t>areas addressed by a financial manager.</w:t>
      </w:r>
      <w:r>
        <w:rPr>
          <w:rFonts w:ascii="Times New Roman"/>
          <w:sz w:val="24"/>
        </w:rPr>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68)</w:t>
      </w:r>
      <w:r>
        <w:rPr>
          <w:rFonts w:ascii="Times New Roman"/>
          <w:b/>
          <w:sz w:val="24"/>
        </w:rPr>
        <w:tab/>
      </w:r>
      <w:r>
        <w:rPr>
          <w:rFonts w:ascii="Times New Roman"/>
          <w:color w:val="000000"/>
          <w:sz w:val="24"/>
        </w:rPr>
        <w:t>What advantages and disadvantages does the corporate form of organization have compared to sole proprietorships and general partnerships?</w:t>
      </w:r>
      <w:r>
        <w:rPr>
          <w:rFonts w:ascii="Times New Roman"/>
          <w:sz w:val="24"/>
        </w:rPr>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69)</w:t>
      </w:r>
      <w:r>
        <w:rPr>
          <w:rFonts w:ascii="Times New Roman"/>
          <w:b/>
          <w:sz w:val="24"/>
        </w:rPr>
        <w:tab/>
      </w:r>
      <w:r>
        <w:rPr>
          <w:rFonts w:ascii="Times New Roman"/>
          <w:color w:val="000000"/>
          <w:sz w:val="24"/>
        </w:rPr>
        <w:t>Why might a professi</w:t>
      </w:r>
      <w:r>
        <w:rPr>
          <w:rFonts w:ascii="Times New Roman"/>
          <w:color w:val="000000"/>
          <w:sz w:val="24"/>
        </w:rPr>
        <w:t>onal group select the LLC form of business over a general partnership or a corporate structure?</w:t>
      </w:r>
      <w:r>
        <w:rPr>
          <w:rFonts w:ascii="Times New Roman"/>
          <w:sz w:val="24"/>
        </w:rPr>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70)</w:t>
      </w:r>
      <w:r>
        <w:rPr>
          <w:rFonts w:ascii="Times New Roman"/>
          <w:b/>
          <w:sz w:val="24"/>
        </w:rPr>
        <w:tab/>
      </w:r>
      <w:r>
        <w:rPr>
          <w:rFonts w:ascii="Times New Roman"/>
          <w:color w:val="000000"/>
          <w:sz w:val="24"/>
        </w:rPr>
        <w:t>Why might a highly successful sole proprietor change the structure of his or her firm to the corporate form of ownership if that ch</w:t>
      </w:r>
      <w:r>
        <w:rPr>
          <w:rFonts w:ascii="Times New Roman"/>
          <w:color w:val="000000"/>
          <w:sz w:val="24"/>
        </w:rPr>
        <w:t>ange results in the sharing of profits with other investors?</w:t>
      </w:r>
      <w:r>
        <w:rPr>
          <w:rFonts w:ascii="Times New Roman"/>
          <w:sz w:val="24"/>
        </w:rPr>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b/>
          <w:sz w:val="24"/>
        </w:rPr>
        <w:lastRenderedPageBreak/>
        <w:t>71)</w:t>
      </w:r>
      <w:r>
        <w:rPr>
          <w:rFonts w:ascii="Times New Roman"/>
          <w:b/>
          <w:sz w:val="24"/>
        </w:rPr>
        <w:tab/>
      </w:r>
      <w:r>
        <w:rPr>
          <w:rFonts w:ascii="Times New Roman"/>
          <w:color w:val="000000"/>
          <w:sz w:val="24"/>
        </w:rPr>
        <w:t>What should be the primary goal of the financial manager of a corporation? Explain why this is appropriate.</w:t>
      </w:r>
      <w:r>
        <w:rPr>
          <w:rFonts w:ascii="Times New Roman"/>
          <w:sz w:val="24"/>
        </w:rPr>
        <w:br/>
      </w:r>
    </w:p>
    <w:p w:rsidR="00AF3A36" w:rsidRDefault="00EF343C">
      <w:pPr>
        <w:keepNext/>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b/>
          <w:sz w:val="36"/>
        </w:rPr>
        <w:lastRenderedPageBreak/>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 E</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6) A</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7) E</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8) A</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9) E</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10)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11) A</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12) E</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13)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14)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15) A</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16) E</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17)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18)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19)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20) E</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21)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22)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23)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24)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25)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26)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27)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28)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29)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30)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31)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32) A</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33)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34) A</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35) A</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36)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37)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38)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39)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40)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41)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42)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43)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44)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45)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46)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47)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48)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49)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50)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51)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52)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53)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54)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55) A</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56) A</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57)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58) A</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59) E</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60)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61)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62) B</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63) D</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64) C</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65) E</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sz w:val="32"/>
        </w:rPr>
        <w:lastRenderedPageBreak/>
        <w:t>66) E</w:t>
      </w:r>
      <w:r>
        <w:rPr>
          <w:rFonts w:ascii="Times New Roman"/>
          <w:sz w:val="32"/>
        </w:rP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67)   The three areas are:</w:t>
      </w:r>
      <w:r>
        <w:br/>
      </w:r>
      <w:r>
        <w:rPr>
          <w:rFonts w:ascii="Times New Roman" w:hAnsi="Times New Roman"/>
          <w:color w:val="000000"/>
          <w:sz w:val="32"/>
        </w:rPr>
        <w:t xml:space="preserve">   a.Capital budgeting: The identification and management of investment opportunities that are worth more to the firm than they cost to acquire.</w:t>
      </w:r>
      <w:r>
        <w:br/>
      </w:r>
      <w:r>
        <w:rPr>
          <w:rFonts w:ascii="Times New Roman" w:hAnsi="Times New Roman"/>
          <w:color w:val="000000"/>
          <w:sz w:val="32"/>
        </w:rPr>
        <w:t xml:space="preserve">    b.Capital structure: The determination of the opti</w:t>
      </w:r>
      <w:r>
        <w:rPr>
          <w:rFonts w:ascii="Times New Roman" w:hAnsi="Times New Roman"/>
          <w:color w:val="000000"/>
          <w:sz w:val="32"/>
        </w:rPr>
        <w:t>mal mixture of current and long-term debt and equity used to finance a firm’s operations.</w:t>
      </w:r>
      <w:r>
        <w:br/>
      </w:r>
      <w:r>
        <w:rPr>
          <w:rFonts w:ascii="Times New Roman" w:hAnsi="Times New Roman"/>
          <w:color w:val="000000"/>
          <w:sz w:val="32"/>
        </w:rPr>
        <w:t xml:space="preserve">    c.Working capital management: The daily control over the firm’s short-term assets and liabilities.</w:t>
      </w:r>
      <w:r>
        <w:br/>
      </w:r>
      <w:r>
        <w:rPr>
          <w:rFonts w:ascii="Times New Roman" w:hAnsi="Times New Roman"/>
          <w:color w:val="000000"/>
          <w:sz w:val="32"/>
        </w:rPr>
        <w:t xml:space="preserve">   </w:t>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68)   The advantages of the corporate form of organiza</w:t>
      </w:r>
      <w:r>
        <w:rPr>
          <w:rFonts w:ascii="Times New Roman" w:hAnsi="Times New Roman"/>
          <w:color w:val="000000"/>
          <w:sz w:val="32"/>
        </w:rPr>
        <w:t>tion over sole proprietorships and general partnerships are the ease of transferring ownership, the owners’ limited liability for business debts, the ability to raise more capital, and the opportunity of an unlimited life for the business. The key disadvan</w:t>
      </w:r>
      <w:r>
        <w:rPr>
          <w:rFonts w:ascii="Times New Roman" w:hAnsi="Times New Roman"/>
          <w:color w:val="000000"/>
          <w:sz w:val="32"/>
        </w:rPr>
        <w:t>tages are double taxation and higher formation costs.</w:t>
      </w:r>
      <w: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69)   A limited liability company (LLC) limits the liability of each partner for the debts of the partnership to the amount that partner invested in the firm. Under a general partnership, each par</w:t>
      </w:r>
      <w:r>
        <w:rPr>
          <w:rFonts w:ascii="Times New Roman" w:hAnsi="Times New Roman"/>
          <w:color w:val="000000"/>
          <w:sz w:val="32"/>
        </w:rPr>
        <w:t xml:space="preserve">tner is fully liable for all of the partnership’s debts. An LLC avoids the double taxation of profits since the profits are distributed to partners and taxed as personal income. Thus, an LLC is taxed like a partnership while offering the limited liability </w:t>
      </w:r>
      <w:r>
        <w:rPr>
          <w:rFonts w:ascii="Times New Roman" w:hAnsi="Times New Roman"/>
          <w:color w:val="000000"/>
          <w:sz w:val="32"/>
        </w:rPr>
        <w:t>to owners like a corporation.</w:t>
      </w:r>
      <w: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70)   A sole proprietorship has a limited life, limited access to additional capital, and unlimited liability for the owner. By switching to the corporate form, the sole proprietor can obtain additional capital while red</w:t>
      </w:r>
      <w:r>
        <w:rPr>
          <w:rFonts w:ascii="Times New Roman" w:hAnsi="Times New Roman"/>
          <w:color w:val="000000"/>
          <w:sz w:val="32"/>
        </w:rPr>
        <w:t>ucing his or her potential liability to the amount he or she invested in the firm. Also, the sole proprietor can sell a portion of the business enabling him or her to diversify their holdings while still maintaining majority control if desired. The primary</w:t>
      </w:r>
      <w:r>
        <w:rPr>
          <w:rFonts w:ascii="Times New Roman" w:hAnsi="Times New Roman"/>
          <w:color w:val="000000"/>
          <w:sz w:val="32"/>
        </w:rPr>
        <w:t xml:space="preserve"> downside of the change is the incurrence of double taxation.</w:t>
      </w:r>
      <w:r>
        <w:br/>
      </w:r>
    </w:p>
    <w:p w:rsidR="00AF3A36" w:rsidRDefault="00EF343C">
      <w:pPr>
        <w:keepLines/>
        <w:sectPr w:rsidR="00AF3A36">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71)   The appropriate goal is to maximize the current value of the outstanding stock. This goal focuses on enhancing the returns to the current stockholders who are the owners of the firm.</w:t>
      </w:r>
      <w:r>
        <w:rPr>
          <w:rFonts w:ascii="Times New Roman" w:hAnsi="Times New Roman"/>
          <w:color w:val="000000"/>
          <w:sz w:val="32"/>
        </w:rPr>
        <w:t xml:space="preserve"> Other goals, such as maximizing sales or earnings, focus too narrowly on accounting profits and ignore the importance of market values in managerial finance.</w:t>
      </w:r>
      <w:r>
        <w:br/>
      </w:r>
    </w:p>
    <w:p w:rsidR="00EF343C" w:rsidRDefault="00EF343C"/>
    <w:sectPr w:rsidR="00EF343C" w:rsidSect="00AF3A36">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43C" w:rsidRDefault="00EF343C" w:rsidP="00AF3A36">
      <w:pPr>
        <w:spacing w:after="0" w:line="240" w:lineRule="auto"/>
      </w:pPr>
      <w:r>
        <w:separator/>
      </w:r>
    </w:p>
  </w:endnote>
  <w:endnote w:type="continuationSeparator" w:id="0">
    <w:p w:rsidR="00EF343C" w:rsidRDefault="00EF343C" w:rsidP="00AF3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36" w:rsidRDefault="00EF343C">
    <w:pPr>
      <w:spacing w:after="0"/>
    </w:pP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r w:rsidR="00365E0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43C" w:rsidRDefault="00EF343C">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p>
    <w:p w:rsidR="00EF343C" w:rsidRDefault="00EF343C"/>
    <w:p w:rsidR="00EF343C" w:rsidRDefault="00EF343C" w:rsidP="00AF3A36">
      <w:pPr>
        <w:spacing w:after="0" w:line="240" w:lineRule="auto"/>
      </w:pPr>
      <w:r>
        <w:separator/>
      </w:r>
    </w:p>
  </w:footnote>
  <w:footnote w:type="continuationSeparator" w:id="0">
    <w:p w:rsidR="00EF343C" w:rsidRDefault="00EF343C" w:rsidP="00AF3A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AF3A36"/>
    <w:rsid w:val="00365E09"/>
    <w:rsid w:val="00AF3A36"/>
    <w:rsid w:val="00EF3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AF3A36"/>
    <w:rPr>
      <w:color w:val="0000FF" w:themeColor="hyperlink"/>
      <w:u w:val="single"/>
    </w:rPr>
  </w:style>
  <w:style w:type="table" w:styleId="TableGrid">
    <w:name w:val="Table Grid"/>
    <w:basedOn w:val="TableNormal"/>
    <w:uiPriority w:val="59"/>
    <w:rsid w:val="00AF3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Footer">
    <w:name w:val="footer"/>
    <w:basedOn w:val="Normal"/>
    <w:link w:val="FooterChar"/>
    <w:uiPriority w:val="99"/>
    <w:semiHidden/>
    <w:unhideWhenUsed/>
    <w:rsid w:val="00365E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5E0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3758</Words>
  <Characters>21422</Characters>
  <Application>Microsoft Office Word</Application>
  <DocSecurity>0</DocSecurity>
  <Lines>178</Lines>
  <Paragraphs>50</Paragraphs>
  <ScaleCrop>false</ScaleCrop>
  <Company/>
  <LinksUpToDate>false</LinksUpToDate>
  <CharactersWithSpaces>25130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MapleLeaf</cp:lastModifiedBy>
  <cp:revision>2</cp:revision>
  <dcterms:created xsi:type="dcterms:W3CDTF">2022-01-31T01:46:00Z</dcterms:created>
  <dcterms:modified xsi:type="dcterms:W3CDTF">2022-01-31T01:46:00Z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