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Managers and economists traditionally have seen human resource management as a source of value to their organizations.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Human resources cannot be imitated.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High-performance work systems have been essential in making organizations strong enough to weather the storm of a recession and remain profitable when the economy begins to expand after the recession.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Human resource departments have the same roles and responsibilities in different companies.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An organization makes selection decisions in order to add employees to its workforce, as well as to transfer existing employees to new positions.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Establishing and administering personnel policies allows a company to handle problematic situations more fairly and objectively than if it addressed such incidents on a case-by-case basis.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When a person evaluating performance is not familiar with the details of a job, outcomes tend to be easier to evaluate than specific behaviors.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Human resource management requires the ability to communicate through a variety of channels.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Rhonda was just hired as a human resource manager. As such, her work will focus primarily on administrative functions.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Evidence-based HR refers to the practice of initiating disciplinary action against employees only in the presence of clear and demonstrable proof of undesirable behavior.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In organizations with sustainable strategies, the HR departments focus on employee development and empowerment rather than short-term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HR competencies are the sets of knowledge and skills associated with successful human resource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competencies needed by human resource professionals are grouped into four clusters: technical, interpersonal, business, and leadership competencies.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supervisors in an organization play a key role in employee relations because they are most often the voice of management for the employees.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right of free consent states that employers can conceal the nature of a job while hiring an employee for a particular position.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Georgina feels that being denied a promotion has more to do with her being a woman than with her overall performance. However, her supervisors and the HR department are refusing to hear her case. This suggests that Georgina has been denied her right to due process.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In companies that are ethical and successful, senior executives are the only stakeholders who are responsible for the actions of the company.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For human resource practices to be considered ethical, they must result in the greatest good for the largest number of people.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role of an HR generalist is essentially limited to recruitment and selection.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vast majority of HRM professionals have a college degree.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21)</w:t>
        <w:tab/>
      </w:r>
      <w:r>
        <w:rPr>
          <w:rFonts w:ascii="Times New Roman"/>
          <w:b w:val="false"/>
          <w:i w:val="false"/>
          <w:color w:val="000000"/>
          <w:sz w:val="24"/>
        </w:rPr>
        <w:t>The concept of "human resource management" implies that employees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secondary component of a business.</w:t>
      </w:r>
      <w:r>
        <w:rPr>
          <w:rFonts w:ascii="Times New Roman"/>
          <w:sz w:val="24"/>
        </w:rPr>
        <w:tab/>
        <w:br/>
        <w:tab/>
      </w:r>
      <w:r>
        <w:rPr>
          <w:rFonts w:ascii="Times New Roman"/>
          <w:sz w:val="24"/>
        </w:rPr>
        <w:t>B)   troublesome and need to be monitored.</w:t>
      </w:r>
      <w:r>
        <w:rPr>
          <w:rFonts w:ascii="Times New Roman"/>
          <w:sz w:val="24"/>
        </w:rPr>
        <w:br/>
        <w:tab/>
      </w:r>
      <w:r>
        <w:rPr>
          <w:rFonts w:ascii="Times New Roman"/>
          <w:sz w:val="24"/>
        </w:rPr>
        <w:t>C)   resources of the employer.</w:t>
      </w:r>
      <w:r>
        <w:rPr>
          <w:rFonts w:ascii="Times New Roman"/>
          <w:sz w:val="24"/>
        </w:rPr>
        <w:br/>
        <w:tab/>
      </w:r>
      <w:r>
        <w:rPr>
          <w:rFonts w:ascii="Times New Roman"/>
          <w:sz w:val="24"/>
        </w:rPr>
        <w:t>D)   an unnecessary cost to an employer.</w:t>
      </w:r>
      <w:r>
        <w:rPr>
          <w:rFonts w:ascii="Times New Roman"/>
          <w:sz w:val="24"/>
        </w:rPr>
        <w:br/>
        <w:tab/>
      </w:r>
      <w:r>
        <w:rPr>
          <w:rFonts w:ascii="Times New Roman"/>
          <w:sz w:val="24"/>
        </w:rPr>
        <w:t>E)   a rare component of the business world.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In the context of human resource management, human capital refers to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wages, benefits, and other costs incurred in support of HR functions in an organization.</w:t>
      </w:r>
      <w:r>
        <w:rPr>
          <w:rFonts w:ascii="Times New Roman"/>
          <w:sz w:val="24"/>
        </w:rPr>
        <w:tab/>
        <w:br/>
        <w:tab/>
      </w:r>
      <w:r>
        <w:rPr>
          <w:rFonts w:ascii="Times New Roman"/>
          <w:sz w:val="24"/>
        </w:rPr>
        <w:t>B)   cash, equipment, technology, and facilities that an organization uses.</w:t>
      </w:r>
      <w:r>
        <w:rPr>
          <w:rFonts w:ascii="Times New Roman"/>
          <w:sz w:val="24"/>
        </w:rPr>
        <w:br/>
        <w:tab/>
      </w:r>
      <w:r>
        <w:rPr>
          <w:rFonts w:ascii="Times New Roman"/>
          <w:sz w:val="24"/>
        </w:rPr>
        <w:t>C)   total pay earned by an employee.</w:t>
      </w:r>
      <w:r>
        <w:rPr>
          <w:rFonts w:ascii="Times New Roman"/>
          <w:sz w:val="24"/>
        </w:rPr>
        <w:br/>
        <w:tab/>
      </w:r>
      <w:r>
        <w:rPr>
          <w:rFonts w:ascii="Times New Roman"/>
          <w:b w:val="false"/>
          <w:i w:val="false"/>
          <w:color w:val="000000"/>
          <w:sz w:val="24"/>
        </w:rPr>
        <w:t>D)   organization's employees, who add economic value to the company.</w:t>
      </w:r>
      <w:r>
        <w:rPr>
          <w:rFonts w:ascii="Times New Roman"/>
          <w:sz w:val="24"/>
        </w:rPr>
      </w:r>
      <w:r>
        <w:rPr>
          <w:rFonts w:ascii="Times New Roman"/>
          <w:sz w:val="24"/>
        </w:rPr>
        <w:br/>
        <w:tab/>
      </w:r>
      <w:r>
        <w:rPr>
          <w:rFonts w:ascii="Times New Roman"/>
          <w:sz w:val="24"/>
        </w:rPr>
        <w:t>E)   total budget allocated to the HR department in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What term describes the employees of an organization in terms of their training, experience, judgment, intelligence, relationships, and insight?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capital expense</w:t>
      </w:r>
      <w:r>
        <w:rPr>
          <w:rFonts w:ascii="Times New Roman"/>
          <w:sz w:val="24"/>
        </w:rPr>
        <w:tab/>
        <w:br/>
        <w:tab/>
      </w:r>
      <w:r>
        <w:rPr>
          <w:rFonts w:ascii="Times New Roman"/>
          <w:sz w:val="24"/>
        </w:rPr>
        <w:t>B)   human capital</w:t>
      </w:r>
      <w:r>
        <w:rPr>
          <w:rFonts w:ascii="Times New Roman"/>
          <w:sz w:val="24"/>
        </w:rPr>
        <w:br/>
        <w:tab/>
      </w:r>
      <w:r>
        <w:rPr>
          <w:rFonts w:ascii="Times New Roman"/>
          <w:sz w:val="24"/>
        </w:rPr>
        <w:t>C)   tangible capital</w:t>
      </w:r>
      <w:r>
        <w:rPr>
          <w:rFonts w:ascii="Times New Roman"/>
          <w:sz w:val="24"/>
        </w:rPr>
        <w:br/>
        <w:tab/>
      </w:r>
      <w:r>
        <w:rPr>
          <w:rFonts w:ascii="Times New Roman"/>
          <w:sz w:val="24"/>
        </w:rPr>
        <w:t>D)   traditional management</w:t>
      </w:r>
      <w:r>
        <w:rPr>
          <w:rFonts w:ascii="Times New Roman"/>
          <w:sz w:val="24"/>
        </w:rPr>
        <w:br/>
        <w:tab/>
      </w:r>
      <w:r>
        <w:rPr>
          <w:rFonts w:ascii="Times New Roman"/>
          <w:sz w:val="24"/>
        </w:rPr>
        <w:t>E)   working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Adelphi, the director of operations, strongly believes that human resource management (HRM) is critical to the success of organizations. Frances, the CFO of the organization, opposes Adelphi’s view because she thinks HRM is an unnecessary expense for the company. Which statement weakens Frances’ belief?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HRM is highly substitutable and interchangeable.</w:t>
      </w:r>
      <w:r>
        <w:rPr>
          <w:rFonts w:ascii="Times New Roman"/>
          <w:sz w:val="24"/>
        </w:rPr>
        <w:tab/>
        <w:br/>
        <w:tab/>
      </w:r>
      <w:r>
        <w:rPr>
          <w:rFonts w:ascii="Times New Roman"/>
          <w:sz w:val="24"/>
        </w:rPr>
        <w:t>B)   HRM is easily available for all companies to utilize.</w:t>
      </w:r>
      <w:r>
        <w:rPr>
          <w:rFonts w:ascii="Times New Roman"/>
          <w:sz w:val="24"/>
        </w:rPr>
        <w:br/>
        <w:tab/>
      </w:r>
      <w:r>
        <w:rPr>
          <w:rFonts w:ascii="Times New Roman"/>
          <w:sz w:val="24"/>
        </w:rPr>
        <w:t>C)   HRM helps an organization imitate human resources at a high-performing competitor.</w:t>
      </w:r>
      <w:r>
        <w:rPr>
          <w:rFonts w:ascii="Times New Roman"/>
          <w:sz w:val="24"/>
        </w:rPr>
        <w:br/>
        <w:tab/>
      </w:r>
      <w:r>
        <w:rPr>
          <w:rFonts w:ascii="Times New Roman"/>
          <w:sz w:val="24"/>
        </w:rPr>
        <w:t>D)   HRM ensures that persons with high levels of the needed skills and knowledge are easily found.</w:t>
      </w:r>
      <w:r>
        <w:rPr>
          <w:rFonts w:ascii="Times New Roman"/>
          <w:sz w:val="24"/>
        </w:rPr>
        <w:br/>
        <w:tab/>
      </w:r>
      <w:r>
        <w:rPr>
          <w:rFonts w:ascii="Times New Roman"/>
          <w:sz w:val="24"/>
        </w:rPr>
        <w:t>E)   HRM is indispensable for building a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How do human resources professionals provide an organization with a sustainable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manage commonly available resources.</w:t>
      </w:r>
      <w:r>
        <w:rPr>
          <w:rFonts w:ascii="Times New Roman"/>
          <w:sz w:val="24"/>
        </w:rPr>
        <w:tab/>
        <w:br/>
        <w:tab/>
      </w:r>
      <w:r>
        <w:rPr>
          <w:rFonts w:ascii="Times New Roman"/>
          <w:sz w:val="24"/>
        </w:rPr>
        <w:t>B)   They help the organization do what competitors are doing.</w:t>
      </w:r>
      <w:r>
        <w:rPr>
          <w:rFonts w:ascii="Times New Roman"/>
          <w:sz w:val="24"/>
        </w:rPr>
        <w:br/>
        <w:tab/>
      </w:r>
      <w:r>
        <w:rPr>
          <w:rFonts w:ascii="Times New Roman"/>
          <w:sz w:val="24"/>
        </w:rPr>
        <w:t>C)   They keep the organization focused on the short term.</w:t>
      </w:r>
      <w:r>
        <w:rPr>
          <w:rFonts w:ascii="Times New Roman"/>
          <w:sz w:val="24"/>
        </w:rPr>
        <w:br/>
        <w:tab/>
      </w:r>
      <w:r>
        <w:rPr>
          <w:rFonts w:ascii="Times New Roman"/>
          <w:sz w:val="24"/>
        </w:rPr>
        <w:t>D)   They hire high-quality employees who provide a needed service as they perform many critical functions.</w:t>
      </w:r>
      <w:r>
        <w:rPr>
          <w:rFonts w:ascii="Times New Roman"/>
          <w:sz w:val="24"/>
        </w:rPr>
        <w:br/>
        <w:tab/>
      </w:r>
      <w:r>
        <w:rPr>
          <w:rFonts w:ascii="Times New Roman"/>
          <w:sz w:val="24"/>
        </w:rPr>
        <w:t>E)   They hire employees who are very enthusiastic despite lacking job experience and training.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In the context of today's organizations, which statement is true of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Employees are not easily replaced parts of a system; they are the source of a company's success or failure.</w:t>
      </w:r>
      <w:r>
        <w:rPr>
          <w:rFonts w:ascii="Times New Roman"/>
          <w:sz w:val="24"/>
        </w:rPr>
      </w:r>
      <w:r>
        <w:rPr>
          <w:rFonts w:ascii="Times New Roman"/>
          <w:sz w:val="24"/>
        </w:rPr>
        <w:tab/>
        <w:br/>
        <w:tab/>
      </w:r>
      <w:r>
        <w:rPr>
          <w:rFonts w:ascii="Times New Roman"/>
          <w:sz w:val="24"/>
        </w:rPr>
        <w:t>B)   There are many substitutes for good employees.</w:t>
      </w:r>
      <w:r>
        <w:rPr>
          <w:rFonts w:ascii="Times New Roman"/>
          <w:sz w:val="24"/>
        </w:rPr>
        <w:br/>
        <w:tab/>
      </w:r>
      <w:r>
        <w:rPr>
          <w:rFonts w:ascii="Times New Roman"/>
          <w:sz w:val="24"/>
        </w:rPr>
        <w:t>C)   Employees with high levels of the required skills and knowledge can be easily imitated.</w:t>
      </w:r>
      <w:r>
        <w:rPr>
          <w:rFonts w:ascii="Times New Roman"/>
          <w:sz w:val="24"/>
        </w:rPr>
        <w:br/>
        <w:tab/>
      </w:r>
      <w:r>
        <w:rPr>
          <w:rFonts w:ascii="Times New Roman"/>
          <w:sz w:val="24"/>
        </w:rPr>
        <w:t>D)   Employees within an organization seldom perform critical functions.</w:t>
      </w:r>
      <w:r>
        <w:rPr>
          <w:rFonts w:ascii="Times New Roman"/>
          <w:sz w:val="24"/>
        </w:rPr>
        <w:br/>
        <w:tab/>
      </w:r>
      <w:r>
        <w:rPr>
          <w:rFonts w:ascii="Times New Roman"/>
          <w:sz w:val="24"/>
        </w:rPr>
        <w:t>E)   Employees do not have the right to refuse to do what violates their moral beliefs.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statement about human resources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 can be imitated.</w:t>
      </w:r>
      <w:r>
        <w:rPr>
          <w:rFonts w:ascii="Times New Roman"/>
          <w:sz w:val="24"/>
        </w:rPr>
        <w:tab/>
        <w:br/>
        <w:tab/>
      </w:r>
      <w:r>
        <w:rPr>
          <w:rFonts w:ascii="Times New Roman"/>
          <w:sz w:val="24"/>
        </w:rPr>
        <w:t>B)   Human resources are commonly found.</w:t>
      </w:r>
      <w:r>
        <w:rPr>
          <w:rFonts w:ascii="Times New Roman"/>
          <w:sz w:val="24"/>
        </w:rPr>
        <w:br/>
        <w:tab/>
      </w:r>
      <w:r>
        <w:rPr>
          <w:rFonts w:ascii="Times New Roman"/>
          <w:sz w:val="24"/>
        </w:rPr>
        <w:t>C)   Human resources have no good substitutes.</w:t>
      </w:r>
      <w:r>
        <w:rPr>
          <w:rFonts w:ascii="Times New Roman"/>
          <w:sz w:val="24"/>
        </w:rPr>
        <w:br/>
        <w:tab/>
      </w:r>
      <w:r>
        <w:rPr>
          <w:rFonts w:ascii="Times New Roman"/>
          <w:sz w:val="24"/>
        </w:rPr>
        <w:t>D)   Human resources seldom perform critical functions.</w:t>
      </w:r>
      <w:r>
        <w:rPr>
          <w:rFonts w:ascii="Times New Roman"/>
          <w:sz w:val="24"/>
        </w:rPr>
        <w:br/>
        <w:tab/>
      </w:r>
      <w:r>
        <w:rPr>
          <w:rFonts w:ascii="Times New Roman"/>
          <w:sz w:val="24"/>
        </w:rPr>
        <w:t>E)   Human resources are interchangeable, easily replaced parts of a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An automobile manufacturing company had the largest number of its employees in the manufacturing sector last year. Instead of hiring more employees, the company decided to invest heavily in training its employees on automotive maintenance and design. Which belief has most likely led the company to make this decision?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employees in the company are interchangeable.</w:t>
      </w:r>
      <w:r>
        <w:rPr>
          <w:rFonts w:ascii="Times New Roman"/>
          <w:sz w:val="24"/>
        </w:rPr>
        <w:tab/>
        <w:br/>
        <w:tab/>
      </w:r>
      <w:r>
        <w:rPr>
          <w:rFonts w:ascii="Times New Roman"/>
          <w:b w:val="false"/>
          <w:i w:val="false"/>
          <w:color w:val="000000"/>
          <w:sz w:val="24"/>
        </w:rPr>
        <w:t>B)   The employees are the source of the company's success or failure.</w:t>
      </w:r>
      <w:r>
        <w:rPr>
          <w:rFonts w:ascii="Times New Roman"/>
          <w:sz w:val="24"/>
        </w:rPr>
      </w:r>
      <w:r>
        <w:rPr>
          <w:rFonts w:ascii="Times New Roman"/>
          <w:sz w:val="24"/>
        </w:rPr>
        <w:br/>
        <w:tab/>
      </w:r>
      <w:r>
        <w:rPr>
          <w:rFonts w:ascii="Times New Roman"/>
          <w:sz w:val="24"/>
        </w:rPr>
        <w:t>C)   The union employees in the company will resign once their contract expires.</w:t>
      </w:r>
      <w:r>
        <w:rPr>
          <w:rFonts w:ascii="Times New Roman"/>
          <w:sz w:val="24"/>
        </w:rPr>
        <w:br/>
        <w:tab/>
      </w:r>
      <w:r>
        <w:rPr>
          <w:rFonts w:ascii="Times New Roman"/>
          <w:sz w:val="24"/>
        </w:rPr>
        <w:t>D)   A majority of the employees own shares in the company.</w:t>
      </w:r>
      <w:r>
        <w:rPr>
          <w:rFonts w:ascii="Times New Roman"/>
          <w:sz w:val="24"/>
        </w:rPr>
        <w:br/>
        <w:tab/>
      </w:r>
      <w:r>
        <w:rPr>
          <w:rFonts w:ascii="Times New Roman"/>
          <w:sz w:val="24"/>
        </w:rPr>
        <w:t>E)   A majority of the employees in the company have an automotive engineering background.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Parul, the human resource manager at Triant Inc., has a clear understanding of the firm's business. This enables her to understand the various needs of the business and help the company meet its goals for attracting, keeping, and developing employees with the required skills. This scenario indicates Parul’s responsibility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administrative services.</w:t>
      </w:r>
      <w:r>
        <w:rPr>
          <w:rFonts w:ascii="Times New Roman"/>
          <w:sz w:val="24"/>
        </w:rPr>
        <w:tab/>
        <w:br/>
        <w:tab/>
      </w:r>
      <w:r>
        <w:rPr>
          <w:rFonts w:ascii="Times New Roman"/>
          <w:sz w:val="24"/>
        </w:rPr>
        <w:t>B)   preparing a job analysis.</w:t>
      </w:r>
      <w:r>
        <w:rPr>
          <w:rFonts w:ascii="Times New Roman"/>
          <w:sz w:val="24"/>
        </w:rPr>
        <w:br/>
        <w:tab/>
      </w:r>
      <w:r>
        <w:rPr>
          <w:rFonts w:ascii="Times New Roman"/>
          <w:sz w:val="24"/>
        </w:rPr>
        <w:t>C)   providing business partner services.</w:t>
      </w:r>
      <w:r>
        <w:rPr>
          <w:rFonts w:ascii="Times New Roman"/>
          <w:sz w:val="24"/>
        </w:rPr>
        <w:br/>
        <w:tab/>
      </w:r>
      <w:r>
        <w:rPr>
          <w:rFonts w:ascii="Times New Roman"/>
          <w:sz w:val="24"/>
        </w:rPr>
        <w:t>D)   creating a job design.</w:t>
      </w:r>
      <w:r>
        <w:rPr>
          <w:rFonts w:ascii="Times New Roman"/>
          <w:sz w:val="24"/>
        </w:rPr>
        <w:br/>
        <w:tab/>
      </w:r>
      <w:r>
        <w:rPr>
          <w:rFonts w:ascii="Times New Roman"/>
          <w:sz w:val="24"/>
        </w:rPr>
        <w:t>E)   maintaining positive employee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Tetsu is a member of the human resource department at a fabric wholesale company. Setting a goal to enhance the firm's strategy, Tetsu works to attain it by understanding the current human resources. Through a series of surveys, interviews, and observations, she learns what talents the various departments of the company currently need, and attracts new human resources according to those requirements. What kind of HRM responsibility does this example illustrate?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HRM's responsibility to handle administrative tasks</w:t>
      </w:r>
      <w:r>
        <w:rPr>
          <w:rFonts w:ascii="Times New Roman"/>
          <w:sz w:val="24"/>
        </w:rPr>
      </w:r>
      <w:r>
        <w:rPr>
          <w:rFonts w:ascii="Times New Roman"/>
          <w:sz w:val="24"/>
        </w:rPr>
        <w:tab/>
        <w:br/>
        <w:tab/>
      </w:r>
      <w:r>
        <w:rPr>
          <w:rFonts w:ascii="Times New Roman"/>
          <w:b w:val="false"/>
          <w:i w:val="false"/>
          <w:color w:val="000000"/>
          <w:sz w:val="24"/>
        </w:rPr>
        <w:t>B)   HRM's responsibility to serve as a strategic partner</w:t>
      </w:r>
      <w:r>
        <w:rPr>
          <w:rFonts w:ascii="Times New Roman"/>
          <w:sz w:val="24"/>
        </w:rPr>
      </w:r>
      <w:r>
        <w:rPr>
          <w:rFonts w:ascii="Times New Roman"/>
          <w:sz w:val="24"/>
        </w:rPr>
        <w:br/>
        <w:tab/>
      </w:r>
      <w:r>
        <w:rPr>
          <w:rFonts w:ascii="Times New Roman"/>
          <w:b w:val="false"/>
          <w:i w:val="false"/>
          <w:color w:val="000000"/>
          <w:sz w:val="24"/>
        </w:rPr>
        <w:t>C)   HRM's responsibility to carry out transactions</w:t>
      </w:r>
      <w:r>
        <w:rPr>
          <w:rFonts w:ascii="Times New Roman"/>
          <w:sz w:val="24"/>
        </w:rPr>
      </w:r>
      <w:r>
        <w:rPr>
          <w:rFonts w:ascii="Times New Roman"/>
          <w:sz w:val="24"/>
        </w:rPr>
        <w:br/>
        <w:tab/>
      </w:r>
      <w:r>
        <w:rPr>
          <w:rFonts w:ascii="Times New Roman"/>
          <w:b w:val="false"/>
          <w:i w:val="false"/>
          <w:color w:val="000000"/>
          <w:sz w:val="24"/>
        </w:rPr>
        <w:t>D)   HRM's responsibility to develop effective systems</w:t>
      </w:r>
      <w:r>
        <w:rPr>
          <w:rFonts w:ascii="Times New Roman"/>
          <w:sz w:val="24"/>
        </w:rPr>
      </w:r>
      <w:r>
        <w:rPr>
          <w:rFonts w:ascii="Times New Roman"/>
          <w:sz w:val="24"/>
        </w:rPr>
        <w:br/>
        <w:tab/>
      </w:r>
      <w:r>
        <w:rPr>
          <w:rFonts w:ascii="Times New Roman"/>
          <w:b w:val="false"/>
          <w:i w:val="false"/>
          <w:color w:val="000000"/>
          <w:sz w:val="24"/>
        </w:rPr>
        <w:t>E)   HRM's responsibility to answer questions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How can an HR department that is considered its company's strategic partner help the company gain a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handling administrative tasks with a commitment to quality</w:t>
      </w:r>
      <w:r>
        <w:rPr>
          <w:rFonts w:ascii="Times New Roman"/>
          <w:sz w:val="24"/>
        </w:rPr>
        <w:tab/>
        <w:br/>
        <w:tab/>
      </w:r>
      <w:r>
        <w:rPr>
          <w:rFonts w:ascii="Times New Roman"/>
          <w:b w:val="false"/>
          <w:i w:val="false"/>
          <w:color w:val="000000"/>
          <w:sz w:val="24"/>
        </w:rPr>
        <w:t>B)   by providing business partner services to meet the company's goals</w:t>
      </w:r>
      <w:r>
        <w:rPr>
          <w:rFonts w:ascii="Times New Roman"/>
          <w:sz w:val="24"/>
        </w:rPr>
      </w:r>
      <w:r>
        <w:rPr>
          <w:rFonts w:ascii="Times New Roman"/>
          <w:sz w:val="24"/>
        </w:rPr>
        <w:br/>
        <w:tab/>
      </w:r>
      <w:r>
        <w:rPr>
          <w:rFonts w:ascii="Times New Roman"/>
          <w:sz w:val="24"/>
        </w:rPr>
        <w:t>C)   by providing skills training and career development programs</w:t>
      </w:r>
      <w:r>
        <w:rPr>
          <w:rFonts w:ascii="Times New Roman"/>
          <w:sz w:val="24"/>
        </w:rPr>
        <w:br/>
        <w:tab/>
      </w:r>
      <w:r>
        <w:rPr>
          <w:rFonts w:ascii="Times New Roman"/>
          <w:sz w:val="24"/>
        </w:rPr>
        <w:t>D)   by understanding the existing human resources and providing new ones</w:t>
      </w:r>
      <w:r>
        <w:rPr>
          <w:rFonts w:ascii="Times New Roman"/>
          <w:sz w:val="24"/>
        </w:rPr>
        <w:br/>
        <w:tab/>
      </w:r>
      <w:r>
        <w:rPr>
          <w:rFonts w:ascii="Times New Roman"/>
          <w:sz w:val="24"/>
        </w:rPr>
        <w:t>E)   by answering questions on employee hiring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Kareem works in the human resource department at Gamma Corp. His chief responsibilities include administering salaries, determining incentives, managing group insurance, and employee vacation and leave. Which HRM function is being performed by Kareem?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selection</w:t>
      </w:r>
      <w:r>
        <w:rPr>
          <w:rFonts w:ascii="Times New Roman"/>
          <w:sz w:val="24"/>
        </w:rPr>
        <w:br/>
        <w:tab/>
      </w:r>
      <w:r>
        <w:rPr>
          <w:rFonts w:ascii="Times New Roman"/>
          <w:sz w:val="24"/>
        </w:rPr>
        <w:t>D)   training and development</w:t>
      </w:r>
      <w:r>
        <w:rPr>
          <w:rFonts w:ascii="Times New Roman"/>
          <w:sz w:val="24"/>
        </w:rPr>
        <w:br/>
        <w:tab/>
      </w:r>
      <w:r>
        <w:rPr>
          <w:rFonts w:ascii="Times New Roman"/>
          <w:sz w:val="24"/>
        </w:rPr>
        <w:t>E)   compensation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responsibility is specifically associated with the HR function of employee relations?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conducting attitude surveys</w:t>
      </w:r>
      <w:r>
        <w:rPr>
          <w:rFonts w:ascii="Times New Roman"/>
          <w:sz w:val="24"/>
        </w:rPr>
        <w:tab/>
        <w:br/>
        <w:tab/>
      </w:r>
      <w:r>
        <w:rPr>
          <w:rFonts w:ascii="Times New Roman"/>
          <w:sz w:val="24"/>
        </w:rPr>
        <w:t>B)   analyzing work</w:t>
      </w:r>
      <w:r>
        <w:rPr>
          <w:rFonts w:ascii="Times New Roman"/>
          <w:sz w:val="24"/>
        </w:rPr>
        <w:br/>
        <w:tab/>
      </w:r>
      <w:r>
        <w:rPr>
          <w:rFonts w:ascii="Times New Roman"/>
          <w:sz w:val="24"/>
        </w:rPr>
        <w:t>C)   creating HR information systems</w:t>
      </w:r>
      <w:r>
        <w:rPr>
          <w:rFonts w:ascii="Times New Roman"/>
          <w:sz w:val="24"/>
        </w:rPr>
        <w:br/>
        <w:tab/>
      </w:r>
      <w:r>
        <w:rPr>
          <w:rFonts w:ascii="Times New Roman"/>
          <w:sz w:val="24"/>
        </w:rPr>
        <w:t>D)   planning and forecasting human resources</w:t>
      </w:r>
      <w:r>
        <w:rPr>
          <w:rFonts w:ascii="Times New Roman"/>
          <w:sz w:val="24"/>
        </w:rPr>
        <w:br/>
        <w:tab/>
      </w:r>
      <w:r>
        <w:rPr>
          <w:rFonts w:ascii="Times New Roman"/>
          <w:sz w:val="24"/>
        </w:rPr>
        <w:t>E)   creating a job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Dorey’s company was undergoing a major change from brick and mortar stores to an online ordering system. As HR manager, she was assigned the task of managing this transition. Which HR responsibility is Dorey performing??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and design of work</w:t>
      </w:r>
      <w:r>
        <w:rPr>
          <w:rFonts w:ascii="Times New Roman"/>
          <w:sz w:val="24"/>
        </w:rPr>
        <w:tab/>
        <w:br/>
        <w:tab/>
      </w:r>
      <w:r>
        <w:rPr>
          <w:rFonts w:ascii="Times New Roman"/>
          <w:sz w:val="24"/>
        </w:rPr>
        <w:t>B)   support for strategy</w:t>
      </w:r>
      <w:r>
        <w:rPr>
          <w:rFonts w:ascii="Times New Roman"/>
          <w:sz w:val="24"/>
        </w:rPr>
        <w:br/>
        <w:tab/>
      </w:r>
      <w:r>
        <w:rPr>
          <w:rFonts w:ascii="Times New Roman"/>
          <w:sz w:val="24"/>
        </w:rPr>
        <w:t>C)   personnel policies</w:t>
      </w:r>
      <w:r>
        <w:rPr>
          <w:rFonts w:ascii="Times New Roman"/>
          <w:sz w:val="24"/>
        </w:rPr>
        <w:br/>
        <w:tab/>
      </w:r>
      <w:r>
        <w:rPr>
          <w:rFonts w:ascii="Times New Roman"/>
          <w:sz w:val="24"/>
        </w:rPr>
        <w:t>D)   compliance with laws</w:t>
      </w:r>
      <w:r>
        <w:rPr>
          <w:rFonts w:ascii="Times New Roman"/>
          <w:sz w:val="24"/>
        </w:rPr>
        <w:br/>
        <w:tab/>
      </w:r>
      <w:r>
        <w:rPr>
          <w:rFonts w:ascii="Times New Roman"/>
          <w:sz w:val="24"/>
        </w:rPr>
        <w:t>E)   employee data and information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The process of getting detailed information about jobs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job rotation.</w:t>
      </w:r>
      <w:r>
        <w:rPr>
          <w:rFonts w:ascii="Times New Roman"/>
          <w:sz w:val="24"/>
        </w:rPr>
        <w:tab/>
        <w:br/>
        <w:tab/>
      </w:r>
      <w:r>
        <w:rPr>
          <w:rFonts w:ascii="Times New Roman"/>
          <w:sz w:val="24"/>
        </w:rPr>
        <w:t>B)   supply chain management.</w:t>
      </w:r>
      <w:r>
        <w:rPr>
          <w:rFonts w:ascii="Times New Roman"/>
          <w:sz w:val="24"/>
        </w:rPr>
        <w:br/>
        <w:tab/>
      </w:r>
      <w:r>
        <w:rPr>
          <w:rFonts w:ascii="Times New Roman"/>
          <w:sz w:val="24"/>
        </w:rPr>
        <w:t>C)   a job analysis.</w:t>
      </w:r>
      <w:r>
        <w:rPr>
          <w:rFonts w:ascii="Times New Roman"/>
          <w:sz w:val="24"/>
        </w:rPr>
        <w:br/>
        <w:tab/>
      </w:r>
      <w:r>
        <w:rPr>
          <w:rFonts w:ascii="Times New Roman"/>
          <w:sz w:val="24"/>
        </w:rPr>
        <w:t>D)   policy creation.</w:t>
      </w:r>
      <w:r>
        <w:rPr>
          <w:rFonts w:ascii="Times New Roman"/>
          <w:sz w:val="24"/>
        </w:rPr>
        <w:br/>
        <w:tab/>
      </w:r>
      <w:r>
        <w:rPr>
          <w:rFonts w:ascii="Times New Roman"/>
          <w:sz w:val="24"/>
        </w:rPr>
        <w:t>E)   a job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In his new position, Marc was told he would be in charge of job design. What will Marc be doing?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defining the way work will be performed and the tasks that a given job requires</w:t>
      </w:r>
      <w:r>
        <w:rPr>
          <w:rFonts w:ascii="Times New Roman"/>
          <w:sz w:val="24"/>
        </w:rPr>
        <w:tab/>
        <w:br/>
        <w:tab/>
      </w:r>
      <w:r>
        <w:rPr>
          <w:rFonts w:ascii="Times New Roman"/>
          <w:sz w:val="24"/>
        </w:rPr>
        <w:t>B)   generating a pool of potential candidates for a job</w:t>
      </w:r>
      <w:r>
        <w:rPr>
          <w:rFonts w:ascii="Times New Roman"/>
          <w:sz w:val="24"/>
        </w:rPr>
        <w:br/>
        <w:tab/>
      </w:r>
      <w:r>
        <w:rPr>
          <w:rFonts w:ascii="Times New Roman"/>
          <w:sz w:val="24"/>
        </w:rPr>
        <w:t>C)   identifying suitable candidates for jobs</w:t>
      </w:r>
      <w:r>
        <w:rPr>
          <w:rFonts w:ascii="Times New Roman"/>
          <w:sz w:val="24"/>
        </w:rPr>
        <w:br/>
        <w:tab/>
      </w:r>
      <w:r>
        <w:rPr>
          <w:rFonts w:ascii="Times New Roman"/>
          <w:sz w:val="24"/>
        </w:rPr>
        <w:t>D)   enabling employees to learn job-related knowledge, skills, and behavior</w:t>
      </w:r>
      <w:r>
        <w:rPr>
          <w:rFonts w:ascii="Times New Roman"/>
          <w:sz w:val="24"/>
        </w:rPr>
        <w:br/>
        <w:tab/>
      </w:r>
      <w:r>
        <w:rPr>
          <w:rFonts w:ascii="Times New Roman"/>
          <w:sz w:val="24"/>
        </w:rPr>
        <w:t>E)   presenting candidates with detailed information about a job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At Softcomp, a company that deals in software products, employees regularly complain about the lack of clarity regarding the tasks they are required to perform. Often there are two employees working on overlapping tasks, while some tasks are not designated to any employee. Though employees are satisfied with the pay and work culture, this aspect of their work environment has led to a lot of conflict in the workplace. From the information provided, this complaint of the employees can be closely linked to which HR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compliance with laws</w:t>
      </w:r>
      <w:r>
        <w:rPr>
          <w:rFonts w:ascii="Times New Roman"/>
          <w:sz w:val="24"/>
        </w:rPr>
        <w:tab/>
        <w:br/>
        <w:tab/>
      </w:r>
      <w:r>
        <w:rPr>
          <w:rFonts w:ascii="Times New Roman"/>
          <w:sz w:val="24"/>
        </w:rPr>
        <w:t>B)   analysis and design of work</w:t>
      </w:r>
      <w:r>
        <w:rPr>
          <w:rFonts w:ascii="Times New Roman"/>
          <w:sz w:val="24"/>
        </w:rPr>
        <w:br/>
        <w:tab/>
      </w:r>
      <w:r>
        <w:rPr>
          <w:rFonts w:ascii="Times New Roman"/>
          <w:sz w:val="24"/>
        </w:rPr>
        <w:t>C)   compensation and benefits</w:t>
      </w:r>
      <w:r>
        <w:rPr>
          <w:rFonts w:ascii="Times New Roman"/>
          <w:sz w:val="24"/>
        </w:rPr>
        <w:br/>
        <w:tab/>
      </w:r>
      <w:r>
        <w:rPr>
          <w:rFonts w:ascii="Times New Roman"/>
          <w:sz w:val="24"/>
        </w:rPr>
        <w:t>D)   maintenance of employee relations</w:t>
      </w:r>
      <w:r>
        <w:rPr>
          <w:rFonts w:ascii="Times New Roman"/>
          <w:sz w:val="24"/>
        </w:rPr>
        <w:br/>
        <w:tab/>
      </w:r>
      <w:r>
        <w:rPr>
          <w:rFonts w:ascii="Times New Roman"/>
          <w:sz w:val="24"/>
        </w:rPr>
        <w:t>E)   recruitment and selection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What is responsible for the shift in the job trend towards the use of broadly defined jobs instead of the use of narrowly defined jobs in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emphasis on innovation and quality</w:t>
      </w:r>
      <w:r>
        <w:rPr>
          <w:rFonts w:ascii="Times New Roman"/>
          <w:sz w:val="24"/>
        </w:rPr>
        <w:tab/>
        <w:br/>
        <w:tab/>
      </w:r>
      <w:r>
        <w:rPr>
          <w:rFonts w:ascii="Times New Roman"/>
          <w:sz w:val="24"/>
        </w:rPr>
        <w:t>B)   increased demand for low-skilled workers</w:t>
      </w:r>
      <w:r>
        <w:rPr>
          <w:rFonts w:ascii="Times New Roman"/>
          <w:sz w:val="24"/>
        </w:rPr>
        <w:br/>
        <w:tab/>
      </w:r>
      <w:r>
        <w:rPr>
          <w:rFonts w:ascii="Times New Roman"/>
          <w:sz w:val="24"/>
        </w:rPr>
        <w:t>C)   increased focus on simplifying jobs</w:t>
      </w:r>
      <w:r>
        <w:rPr>
          <w:rFonts w:ascii="Times New Roman"/>
          <w:sz w:val="24"/>
        </w:rPr>
        <w:br/>
        <w:tab/>
      </w:r>
      <w:r>
        <w:rPr>
          <w:rFonts w:ascii="Times New Roman"/>
          <w:sz w:val="24"/>
        </w:rPr>
        <w:t>D)   lack of competition</w:t>
      </w:r>
      <w:r>
        <w:rPr>
          <w:rFonts w:ascii="Times New Roman"/>
          <w:sz w:val="24"/>
        </w:rPr>
        <w:br/>
        <w:tab/>
      </w:r>
      <w:r>
        <w:rPr>
          <w:rFonts w:ascii="Times New Roman"/>
          <w:sz w:val="24"/>
        </w:rPr>
        <w:t>E)   reduced use of team-based projects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Identify the process through which an organization seeks applicants for potential employment.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orientation</w:t>
      </w:r>
      <w:r>
        <w:rPr>
          <w:rFonts w:ascii="Times New Roman"/>
          <w:sz w:val="24"/>
        </w:rPr>
        <w:tab/>
        <w:br/>
        <w:tab/>
      </w:r>
      <w:r>
        <w:rPr>
          <w:rFonts w:ascii="Times New Roman"/>
          <w:sz w:val="24"/>
        </w:rPr>
        <w:t>B)   training</w:t>
      </w:r>
      <w:r>
        <w:rPr>
          <w:rFonts w:ascii="Times New Roman"/>
          <w:sz w:val="24"/>
        </w:rPr>
        <w:br/>
        <w:tab/>
      </w:r>
      <w:r>
        <w:rPr>
          <w:rFonts w:ascii="Times New Roman"/>
          <w:sz w:val="24"/>
        </w:rPr>
        <w:t>C)   recruitment</w:t>
      </w:r>
      <w:r>
        <w:rPr>
          <w:rFonts w:ascii="Times New Roman"/>
          <w:sz w:val="24"/>
        </w:rPr>
        <w:br/>
        <w:tab/>
      </w:r>
      <w:r>
        <w:rPr>
          <w:rFonts w:ascii="Times New Roman"/>
          <w:sz w:val="24"/>
        </w:rPr>
        <w:t>D)   work analysis</w:t>
      </w:r>
      <w:r>
        <w:rPr>
          <w:rFonts w:ascii="Times New Roman"/>
          <w:sz w:val="24"/>
        </w:rPr>
        <w:br/>
        <w:tab/>
      </w:r>
      <w:r>
        <w:rPr>
          <w:rFonts w:ascii="Times New Roman"/>
          <w:sz w:val="24"/>
        </w:rPr>
        <w:t>E)   job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process by which an organization attempts to identify applicants with the necessary knowledge, skills, abilities, and other characteristics that will help the organization achieve its goals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orientation.</w:t>
      </w:r>
      <w:r>
        <w:rPr>
          <w:rFonts w:ascii="Times New Roman"/>
          <w:sz w:val="24"/>
        </w:rPr>
        <w:tab/>
        <w:br/>
        <w:tab/>
      </w:r>
      <w:r>
        <w:rPr>
          <w:rFonts w:ascii="Times New Roman"/>
          <w:sz w:val="24"/>
        </w:rPr>
        <w:t>B)   selection.</w:t>
      </w:r>
      <w:r>
        <w:rPr>
          <w:rFonts w:ascii="Times New Roman"/>
          <w:sz w:val="24"/>
        </w:rPr>
        <w:br/>
        <w:tab/>
      </w:r>
      <w:r>
        <w:rPr>
          <w:rFonts w:ascii="Times New Roman"/>
          <w:sz w:val="24"/>
        </w:rPr>
        <w:t>C)   compensation.</w:t>
      </w:r>
      <w:r>
        <w:rPr>
          <w:rFonts w:ascii="Times New Roman"/>
          <w:sz w:val="24"/>
        </w:rPr>
        <w:br/>
        <w:tab/>
      </w:r>
      <w:r>
        <w:rPr>
          <w:rFonts w:ascii="Times New Roman"/>
          <w:sz w:val="24"/>
        </w:rPr>
        <w:t>D)   work analysis.</w:t>
      </w:r>
      <w:r>
        <w:rPr>
          <w:rFonts w:ascii="Times New Roman"/>
          <w:sz w:val="24"/>
        </w:rPr>
        <w:br/>
        <w:tab/>
      </w:r>
      <w:r>
        <w:rPr>
          <w:rFonts w:ascii="Times New Roman"/>
          <w:sz w:val="24"/>
        </w:rPr>
        <w:t>E)   performance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Parker works at Delta Corporation. He is responsible for identifying individuals with skills required for the various roles in the organization. Which human resource management practice is being performed by Parker?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selection</w:t>
      </w:r>
      <w:r>
        <w:rPr>
          <w:rFonts w:ascii="Times New Roman"/>
          <w:sz w:val="24"/>
        </w:rPr>
        <w:br/>
        <w:tab/>
      </w:r>
      <w:r>
        <w:rPr>
          <w:rFonts w:ascii="Times New Roman"/>
          <w:sz w:val="24"/>
        </w:rPr>
        <w:t>D)   training</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What term describes a planned effort to enable employees to learn job-related knowledge, skills, and behavior?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selection</w:t>
      </w:r>
      <w:r>
        <w:rPr>
          <w:rFonts w:ascii="Times New Roman"/>
          <w:sz w:val="24"/>
        </w:rPr>
        <w:tab/>
        <w:br/>
        <w:tab/>
      </w:r>
      <w:r>
        <w:rPr>
          <w:rFonts w:ascii="Times New Roman"/>
          <w:sz w:val="24"/>
        </w:rPr>
        <w:t>B)   performance appraisal</w:t>
      </w:r>
      <w:r>
        <w:rPr>
          <w:rFonts w:ascii="Times New Roman"/>
          <w:sz w:val="24"/>
        </w:rPr>
        <w:br/>
        <w:tab/>
      </w:r>
      <w:r>
        <w:rPr>
          <w:rFonts w:ascii="Times New Roman"/>
          <w:sz w:val="24"/>
        </w:rPr>
        <w:t>C)   training</w:t>
      </w:r>
      <w:r>
        <w:rPr>
          <w:rFonts w:ascii="Times New Roman"/>
          <w:sz w:val="24"/>
        </w:rPr>
        <w:br/>
        <w:tab/>
      </w:r>
      <w:r>
        <w:rPr>
          <w:rFonts w:ascii="Times New Roman"/>
          <w:sz w:val="24"/>
        </w:rPr>
        <w:t>D)   compensation</w:t>
      </w:r>
      <w:r>
        <w:rPr>
          <w:rFonts w:ascii="Times New Roman"/>
          <w:sz w:val="24"/>
        </w:rPr>
        <w:br/>
        <w:tab/>
      </w:r>
      <w:r>
        <w:rPr>
          <w:rFonts w:ascii="Times New Roman"/>
          <w:sz w:val="24"/>
        </w:rPr>
        <w:t>E)   recruitment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HR function involves offering programs through which employees acquire knowledge, skills, and behavior that improve their ability to meet the challenges of a variety of new or existing jobs, including the client and customer demands of those jobs?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recruitment</w:t>
      </w:r>
      <w:r>
        <w:rPr>
          <w:rFonts w:ascii="Times New Roman"/>
          <w:sz w:val="24"/>
        </w:rPr>
        <w:tab/>
        <w:br/>
        <w:tab/>
      </w:r>
      <w:r>
        <w:rPr>
          <w:rFonts w:ascii="Times New Roman"/>
          <w:sz w:val="24"/>
        </w:rPr>
        <w:t>B)   personnel policy</w:t>
      </w:r>
      <w:r>
        <w:rPr>
          <w:rFonts w:ascii="Times New Roman"/>
          <w:sz w:val="24"/>
        </w:rPr>
        <w:br/>
        <w:tab/>
      </w:r>
      <w:r>
        <w:rPr>
          <w:rFonts w:ascii="Times New Roman"/>
          <w:sz w:val="24"/>
        </w:rPr>
        <w:t>C)   development</w:t>
      </w:r>
      <w:r>
        <w:rPr>
          <w:rFonts w:ascii="Times New Roman"/>
          <w:sz w:val="24"/>
        </w:rPr>
        <w:br/>
        <w:tab/>
      </w:r>
      <w:r>
        <w:rPr>
          <w:rFonts w:ascii="Times New Roman"/>
          <w:sz w:val="24"/>
        </w:rPr>
        <w:t>D)   employee relations</w:t>
      </w:r>
      <w:r>
        <w:rPr>
          <w:rFonts w:ascii="Times New Roman"/>
          <w:sz w:val="24"/>
        </w:rPr>
        <w:br/>
        <w:tab/>
      </w:r>
      <w:r>
        <w:rPr>
          <w:rFonts w:ascii="Times New Roman"/>
          <w:sz w:val="24"/>
        </w:rPr>
        <w:t>E)   selection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If a company, as part of its job redesign program, plans to set up teams to manufacture products, which program might it offer to help employees learn the ins and outs of effective teamwork?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development programs</w:t>
      </w:r>
      <w:r>
        <w:rPr>
          <w:rFonts w:ascii="Times New Roman"/>
          <w:sz w:val="24"/>
        </w:rPr>
        <w:tab/>
        <w:br/>
        <w:tab/>
      </w:r>
      <w:r>
        <w:rPr>
          <w:rFonts w:ascii="Times New Roman"/>
          <w:sz w:val="24"/>
        </w:rPr>
        <w:t>B)   recruitment programs</w:t>
      </w:r>
      <w:r>
        <w:rPr>
          <w:rFonts w:ascii="Times New Roman"/>
          <w:sz w:val="24"/>
        </w:rPr>
        <w:br/>
        <w:tab/>
      </w:r>
      <w:r>
        <w:rPr>
          <w:rFonts w:ascii="Times New Roman"/>
          <w:sz w:val="24"/>
        </w:rPr>
        <w:t>C)   orientation programs</w:t>
      </w:r>
      <w:r>
        <w:rPr>
          <w:rFonts w:ascii="Times New Roman"/>
          <w:sz w:val="24"/>
        </w:rPr>
        <w:br/>
        <w:tab/>
      </w:r>
      <w:r>
        <w:rPr>
          <w:rFonts w:ascii="Times New Roman"/>
          <w:sz w:val="24"/>
        </w:rPr>
        <w:t>D)   selection programs</w:t>
      </w:r>
      <w:r>
        <w:rPr>
          <w:rFonts w:ascii="Times New Roman"/>
          <w:sz w:val="24"/>
        </w:rPr>
        <w:br/>
        <w:tab/>
      </w:r>
      <w:r>
        <w:rPr>
          <w:rFonts w:ascii="Times New Roman"/>
          <w:sz w:val="24"/>
        </w:rPr>
        <w:t>E)   performance management programs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In the context of HRM functions, the activities of training and development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making decisions on whether an organization will emphasize enabling employees to perform their current jobs, preparing them for future jobs, or both.</w:t>
      </w:r>
      <w:r>
        <w:rPr>
          <w:rFonts w:ascii="Times New Roman"/>
          <w:sz w:val="24"/>
        </w:rPr>
        <w:tab/>
        <w:br/>
        <w:tab/>
      </w:r>
      <w:r>
        <w:rPr>
          <w:rFonts w:ascii="Times New Roman"/>
          <w:sz w:val="24"/>
        </w:rPr>
        <w:t>B)   keeping track of how well employees are performing relative to objectives such as job descriptions and goals for a particular position.</w:t>
      </w:r>
      <w:r>
        <w:rPr>
          <w:rFonts w:ascii="Times New Roman"/>
          <w:sz w:val="24"/>
        </w:rPr>
        <w:br/>
        <w:tab/>
      </w:r>
      <w:r>
        <w:rPr>
          <w:rFonts w:ascii="Times New Roman"/>
          <w:sz w:val="24"/>
        </w:rPr>
        <w:t>C)   attempting to identify applicants with the necessary knowledge, skills, abilities, and other characteristics that will help the organization achieve its goals.</w:t>
      </w:r>
      <w:r>
        <w:rPr>
          <w:rFonts w:ascii="Times New Roman"/>
          <w:sz w:val="24"/>
        </w:rPr>
        <w:br/>
        <w:tab/>
      </w:r>
      <w:r>
        <w:rPr>
          <w:rFonts w:ascii="Times New Roman"/>
          <w:b w:val="false"/>
          <w:i w:val="false"/>
          <w:color w:val="000000"/>
          <w:sz w:val="24"/>
        </w:rPr>
        <w:t>D)   preparing and distributing employee handbooks that detail company policies and, in large organizations, company publications such as a monthly newsletter or a website on the organization's intranet.</w:t>
      </w:r>
      <w:r>
        <w:rPr>
          <w:rFonts w:ascii="Times New Roman"/>
          <w:sz w:val="24"/>
        </w:rPr>
      </w:r>
      <w:r>
        <w:rPr>
          <w:rFonts w:ascii="Times New Roman"/>
          <w:sz w:val="24"/>
        </w:rPr>
        <w:br/>
        <w:tab/>
      </w:r>
      <w:r>
        <w:rPr>
          <w:rFonts w:ascii="Times New Roman"/>
          <w:sz w:val="24"/>
        </w:rPr>
        <w:t>E)   establishing policies related to hiring, discipline, promotions,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term refers to the process of ensuring employees' activities and outputs match an organization's goals?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analysis</w:t>
      </w:r>
      <w:r>
        <w:rPr>
          <w:rFonts w:ascii="Times New Roman"/>
          <w:sz w:val="24"/>
        </w:rPr>
        <w:tab/>
        <w:br/>
        <w:tab/>
      </w:r>
      <w:r>
        <w:rPr>
          <w:rFonts w:ascii="Times New Roman"/>
          <w:sz w:val="24"/>
        </w:rPr>
        <w:t>B)   supply chain management</w:t>
      </w:r>
      <w:r>
        <w:rPr>
          <w:rFonts w:ascii="Times New Roman"/>
          <w:sz w:val="24"/>
        </w:rPr>
        <w:br/>
        <w:tab/>
      </w:r>
      <w:r>
        <w:rPr>
          <w:rFonts w:ascii="Times New Roman"/>
          <w:sz w:val="24"/>
        </w:rPr>
        <w:t>C)   employee development</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career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employees at BrightLook Financial often complain that they are not provided feedback about their work. They feel that they do not get proper information as to how they have performed and the areas in which they need to improve. They also claim that the performance goals are vague and not measurable. Which HR function does BrightLook Financial need to specifically improve upon to resolve the complaints put forth by its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recruitment</w:t>
      </w:r>
      <w:r>
        <w:rPr>
          <w:rFonts w:ascii="Times New Roman"/>
          <w:sz w:val="24"/>
        </w:rPr>
        <w:tab/>
        <w:br/>
        <w:tab/>
      </w:r>
      <w:r>
        <w:rPr>
          <w:rFonts w:ascii="Times New Roman"/>
          <w:sz w:val="24"/>
        </w:rPr>
        <w:t>B)   employee selection</w:t>
      </w:r>
      <w:r>
        <w:rPr>
          <w:rFonts w:ascii="Times New Roman"/>
          <w:sz w:val="24"/>
        </w:rPr>
        <w:br/>
        <w:tab/>
      </w:r>
      <w:r>
        <w:rPr>
          <w:rFonts w:ascii="Times New Roman"/>
          <w:sz w:val="24"/>
        </w:rPr>
        <w:t>C)   training and development</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planning and administering pay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Shelby works at Trader Inc. Her primary role in the company is to create self-rating, job-related questionnaires for the employees. Which human resource management practice is being performed by Shelby?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selection</w:t>
      </w:r>
      <w:r>
        <w:rPr>
          <w:rFonts w:ascii="Times New Roman"/>
          <w:sz w:val="24"/>
        </w:rPr>
        <w:br/>
        <w:tab/>
      </w:r>
      <w:r>
        <w:rPr>
          <w:rFonts w:ascii="Times New Roman"/>
          <w:sz w:val="24"/>
        </w:rPr>
        <w:t>D)   training</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In the context of HRM functions, the activities of performance management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identifying applicants with the necessary knowledge and abilities that will help an organization achieve its goals.</w:t>
      </w:r>
      <w:r>
        <w:rPr>
          <w:rFonts w:ascii="Times New Roman"/>
          <w:sz w:val="24"/>
        </w:rPr>
        <w:tab/>
        <w:br/>
        <w:tab/>
      </w:r>
      <w:r>
        <w:rPr>
          <w:rFonts w:ascii="Times New Roman"/>
          <w:sz w:val="24"/>
        </w:rPr>
        <w:t>B)   making a planned effort to enable employees to learn job-related knowledge, skills, and behavior.</w:t>
      </w:r>
      <w:r>
        <w:rPr>
          <w:rFonts w:ascii="Times New Roman"/>
          <w:sz w:val="24"/>
        </w:rPr>
        <w:br/>
        <w:tab/>
      </w:r>
      <w:r>
        <w:rPr>
          <w:rFonts w:ascii="Times New Roman"/>
          <w:b w:val="false"/>
          <w:i w:val="false"/>
          <w:color w:val="000000"/>
          <w:sz w:val="24"/>
        </w:rPr>
        <w:t>C)   specifying the tasks and outcomes of a job that contribute to an organization's success.</w:t>
      </w:r>
      <w:r>
        <w:rPr>
          <w:rFonts w:ascii="Times New Roman"/>
          <w:sz w:val="24"/>
        </w:rPr>
      </w:r>
      <w:r>
        <w:rPr>
          <w:rFonts w:ascii="Times New Roman"/>
          <w:sz w:val="24"/>
        </w:rPr>
        <w:br/>
        <w:tab/>
      </w:r>
      <w:r>
        <w:rPr>
          <w:rFonts w:ascii="Times New Roman"/>
          <w:b w:val="false"/>
          <w:i w:val="false"/>
          <w:color w:val="000000"/>
          <w:sz w:val="24"/>
        </w:rPr>
        <w:t>D)   acquiring knowledge and skills that improve employees' ability to meet the challenges of a variety of new or existing jobs.</w:t>
      </w:r>
      <w:r>
        <w:rPr>
          <w:rFonts w:ascii="Times New Roman"/>
          <w:sz w:val="24"/>
        </w:rPr>
      </w:r>
      <w:r>
        <w:rPr>
          <w:rFonts w:ascii="Times New Roman"/>
          <w:sz w:val="24"/>
        </w:rPr>
        <w:br/>
        <w:tab/>
      </w:r>
      <w:r>
        <w:rPr>
          <w:rFonts w:ascii="Times New Roman"/>
          <w:sz w:val="24"/>
        </w:rPr>
        <w:t>E)   seeking applicants for potential 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An advertising firm is hiring employees who specialize in analyzing large volumes of data about consumer behavior. The manager to whom these analysts report does not share their knowledge of quantitative methods but wants them to develop recommendations for better decision making. Jamal, who works in the HR department, is developing a form the manager will follow in measuring the analysts' performance. What kinds of performance measures should Jamal focus 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form should measure outcomes, such as timely and useful recommendations, because the manager will not be able to evaluate specific technical behaviors.</w:t>
      </w:r>
      <w:r>
        <w:rPr>
          <w:rFonts w:ascii="Times New Roman"/>
          <w:sz w:val="24"/>
        </w:rPr>
        <w:tab/>
        <w:br/>
        <w:tab/>
      </w:r>
      <w:r>
        <w:rPr>
          <w:rFonts w:ascii="Times New Roman"/>
          <w:sz w:val="24"/>
        </w:rPr>
        <w:t>B)   The form should measure specific technical behaviors, because the methods used by the analysts will determine the usefulness of their recommendations.</w:t>
      </w:r>
      <w:r>
        <w:rPr>
          <w:rFonts w:ascii="Times New Roman"/>
          <w:sz w:val="24"/>
        </w:rPr>
        <w:br/>
        <w:tab/>
      </w:r>
      <w:r>
        <w:rPr>
          <w:rFonts w:ascii="Times New Roman"/>
          <w:sz w:val="24"/>
        </w:rPr>
        <w:t>C)   The form should measure both outcomes and behaviors, because both are essential to success in the job.</w:t>
      </w:r>
      <w:r>
        <w:rPr>
          <w:rFonts w:ascii="Times New Roman"/>
          <w:sz w:val="24"/>
        </w:rPr>
        <w:br/>
        <w:tab/>
      </w:r>
      <w:r>
        <w:rPr>
          <w:rFonts w:ascii="Times New Roman"/>
          <w:b w:val="false"/>
          <w:i w:val="false"/>
          <w:color w:val="000000"/>
          <w:sz w:val="24"/>
        </w:rPr>
        <w:t>D)   The form should measure personal traits, such as getting along with others, because Jamal and the manager don't understand the technical requirements.</w:t>
      </w:r>
      <w:r>
        <w:rPr>
          <w:rFonts w:ascii="Times New Roman"/>
          <w:sz w:val="24"/>
        </w:rPr>
      </w:r>
      <w:r>
        <w:rPr>
          <w:rFonts w:ascii="Times New Roman"/>
          <w:sz w:val="24"/>
        </w:rPr>
        <w:br/>
        <w:tab/>
      </w:r>
      <w:r>
        <w:rPr>
          <w:rFonts w:ascii="Times New Roman"/>
          <w:sz w:val="24"/>
        </w:rPr>
        <w:t>E)   The form should ask broad questions, so the manager can discuss whatever they think is important.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In an attempt to motivate its current employees and to attract skilled professionals, Integrated Inc. decides to increase salaries as well as year-end bonuses for its best performers. Which HR function is demonstrated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training and development</w:t>
      </w:r>
      <w:r>
        <w:rPr>
          <w:rFonts w:ascii="Times New Roman"/>
          <w:sz w:val="24"/>
        </w:rPr>
        <w:br/>
        <w:tab/>
      </w:r>
      <w:r>
        <w:rPr>
          <w:rFonts w:ascii="Times New Roman"/>
          <w:sz w:val="24"/>
        </w:rPr>
        <w:t>C)   recruitment</w:t>
      </w:r>
      <w:r>
        <w:rPr>
          <w:rFonts w:ascii="Times New Roman"/>
          <w:sz w:val="24"/>
        </w:rPr>
        <w:br/>
        <w:tab/>
      </w:r>
      <w:r>
        <w:rPr>
          <w:rFonts w:ascii="Times New Roman"/>
          <w:sz w:val="24"/>
        </w:rPr>
        <w:t>D)   planning and administering pay and benefits</w:t>
      </w:r>
      <w:r>
        <w:rPr>
          <w:rFonts w:ascii="Times New Roman"/>
          <w:sz w:val="24"/>
        </w:rPr>
        <w:br/>
        <w:tab/>
      </w:r>
      <w:r>
        <w:rPr>
          <w:rFonts w:ascii="Times New Roman"/>
          <w:sz w:val="24"/>
        </w:rPr>
        <w:t>E)   maintaining positive employee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Which HR function includes preparing and distributing employee handbooks that detail company policies?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recruitment and selection</w:t>
      </w:r>
      <w:r>
        <w:rPr>
          <w:rFonts w:ascii="Times New Roman"/>
          <w:sz w:val="24"/>
        </w:rPr>
        <w:tab/>
        <w:br/>
        <w:tab/>
      </w:r>
      <w:r>
        <w:rPr>
          <w:rFonts w:ascii="Times New Roman"/>
          <w:sz w:val="24"/>
        </w:rPr>
        <w:t>B)   maintaining positive employee relations</w:t>
      </w:r>
      <w:r>
        <w:rPr>
          <w:rFonts w:ascii="Times New Roman"/>
          <w:sz w:val="24"/>
        </w:rPr>
        <w:br/>
        <w:tab/>
      </w:r>
      <w:r>
        <w:rPr>
          <w:rFonts w:ascii="Times New Roman"/>
          <w:sz w:val="24"/>
        </w:rPr>
        <w:t>C)   ensuring compliance with labor laws</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planning and administering pay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Amita, an employee at Neon Corp., develops and distributes newsletters that announce upcoming events in the company. Which human resource management practice is being performed by Amita?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 management</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selection</w:t>
      </w:r>
      <w:r>
        <w:rPr>
          <w:rFonts w:ascii="Times New Roman"/>
          <w:sz w:val="24"/>
        </w:rPr>
        <w:br/>
        <w:tab/>
      </w:r>
      <w:r>
        <w:rPr>
          <w:rFonts w:ascii="Times New Roman"/>
          <w:sz w:val="24"/>
        </w:rPr>
        <w:t>D)   training</w:t>
      </w:r>
      <w:r>
        <w:rPr>
          <w:rFonts w:ascii="Times New Roman"/>
          <w:sz w:val="24"/>
        </w:rPr>
        <w:br/>
        <w:tab/>
      </w:r>
      <w:r>
        <w:rPr>
          <w:rFonts w:ascii="Times New Roman"/>
          <w:sz w:val="24"/>
        </w:rPr>
        <w:t>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Some of the employees of MYV Services are unhappy with their supervisor's comments and remarks. They feel they are being unduly discriminated against by the supervisor, and so they turn to the HR department for help. Addressing such problems is a part of the HR function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recruitment and selection.</w:t>
      </w:r>
      <w:r>
        <w:rPr>
          <w:rFonts w:ascii="Times New Roman"/>
          <w:sz w:val="24"/>
        </w:rPr>
        <w:tab/>
        <w:br/>
        <w:tab/>
      </w:r>
      <w:r>
        <w:rPr>
          <w:rFonts w:ascii="Times New Roman"/>
          <w:sz w:val="24"/>
        </w:rPr>
        <w:t>B)   employee relations.</w:t>
      </w:r>
      <w:r>
        <w:rPr>
          <w:rFonts w:ascii="Times New Roman"/>
          <w:sz w:val="24"/>
        </w:rPr>
        <w:br/>
        <w:tab/>
      </w:r>
      <w:r>
        <w:rPr>
          <w:rFonts w:ascii="Times New Roman"/>
          <w:sz w:val="24"/>
        </w:rPr>
        <w:t>C)   training and development of employees.</w:t>
      </w:r>
      <w:r>
        <w:rPr>
          <w:rFonts w:ascii="Times New Roman"/>
          <w:sz w:val="24"/>
        </w:rPr>
        <w:br/>
        <w:tab/>
      </w:r>
      <w:r>
        <w:rPr>
          <w:rFonts w:ascii="Times New Roman"/>
          <w:sz w:val="24"/>
        </w:rPr>
        <w:t>D)   performance management.</w:t>
      </w:r>
      <w:r>
        <w:rPr>
          <w:rFonts w:ascii="Times New Roman"/>
          <w:sz w:val="24"/>
        </w:rPr>
        <w:br/>
        <w:tab/>
      </w:r>
      <w:r>
        <w:rPr>
          <w:rFonts w:ascii="Times New Roman"/>
          <w:sz w:val="24"/>
        </w:rPr>
        <w:t>E)   planning and administration of pay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The HR function of maintaining positive employee relations includes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maintaining performance measures on outcomes.</w:t>
      </w:r>
      <w:r>
        <w:rPr>
          <w:rFonts w:ascii="Times New Roman"/>
          <w:sz w:val="24"/>
        </w:rPr>
        <w:tab/>
        <w:br/>
        <w:tab/>
      </w:r>
      <w:r>
        <w:rPr>
          <w:rFonts w:ascii="Times New Roman"/>
          <w:sz w:val="24"/>
        </w:rPr>
        <w:t>B)   offering training programs on effective teamwork.</w:t>
      </w:r>
      <w:r>
        <w:rPr>
          <w:rFonts w:ascii="Times New Roman"/>
          <w:sz w:val="24"/>
        </w:rPr>
        <w:br/>
        <w:tab/>
      </w:r>
      <w:r>
        <w:rPr>
          <w:rFonts w:ascii="Times New Roman"/>
          <w:sz w:val="24"/>
        </w:rPr>
        <w:t>C)   selecting only those applicants that are referred by employees.</w:t>
      </w:r>
      <w:r>
        <w:rPr>
          <w:rFonts w:ascii="Times New Roman"/>
          <w:sz w:val="24"/>
        </w:rPr>
        <w:br/>
        <w:tab/>
      </w:r>
      <w:r>
        <w:rPr>
          <w:rFonts w:ascii="Times New Roman"/>
          <w:sz w:val="24"/>
        </w:rPr>
        <w:t>D)   maintaining communication with union representatives.</w:t>
      </w:r>
      <w:r>
        <w:rPr>
          <w:rFonts w:ascii="Times New Roman"/>
          <w:sz w:val="24"/>
        </w:rPr>
        <w:br/>
        <w:tab/>
      </w:r>
      <w:r>
        <w:rPr>
          <w:rFonts w:ascii="Times New Roman"/>
          <w:sz w:val="24"/>
        </w:rPr>
        <w:t>E)   planning employee pay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What is the advantage of establishing and administering policies in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allows companies to handle situations more fairly and objectively.</w:t>
      </w:r>
      <w:r>
        <w:rPr>
          <w:rFonts w:ascii="Times New Roman"/>
          <w:sz w:val="24"/>
        </w:rPr>
        <w:tab/>
        <w:br/>
        <w:tab/>
      </w:r>
      <w:r>
        <w:rPr>
          <w:rFonts w:ascii="Times New Roman"/>
          <w:sz w:val="24"/>
        </w:rPr>
        <w:t>B)   It allows companies to address issues on a case-by-case basis.</w:t>
      </w:r>
      <w:r>
        <w:rPr>
          <w:rFonts w:ascii="Times New Roman"/>
          <w:sz w:val="24"/>
        </w:rPr>
        <w:br/>
        <w:tab/>
      </w:r>
      <w:r>
        <w:rPr>
          <w:rFonts w:ascii="Times New Roman"/>
          <w:sz w:val="24"/>
        </w:rPr>
        <w:t>C)   It eliminates the need for documentation and record keeping.</w:t>
      </w:r>
      <w:r>
        <w:rPr>
          <w:rFonts w:ascii="Times New Roman"/>
          <w:sz w:val="24"/>
        </w:rPr>
        <w:br/>
        <w:tab/>
      </w:r>
      <w:r>
        <w:rPr>
          <w:rFonts w:ascii="Times New Roman"/>
          <w:sz w:val="24"/>
        </w:rPr>
        <w:t>D)   It encourages employees to defend themselves by claiming ignorance of disciplinary norms.</w:t>
      </w:r>
      <w:r>
        <w:rPr>
          <w:rFonts w:ascii="Times New Roman"/>
          <w:sz w:val="24"/>
        </w:rPr>
        <w:br/>
        <w:tab/>
      </w:r>
      <w:r>
        <w:rPr>
          <w:rFonts w:ascii="Times New Roman"/>
          <w:sz w:val="24"/>
        </w:rPr>
        <w:t>E)   It leaves a lot of room for subjective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__________ refers to the use of quantitative tools and scientific methods to analyze data from human resource databases and other sources to make evidence-based decisions that support business goals.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Conjoint analysis</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Workforce analytics</w:t>
      </w:r>
      <w:r>
        <w:rPr>
          <w:rFonts w:ascii="Times New Roman"/>
          <w:sz w:val="24"/>
        </w:rPr>
        <w:br/>
        <w:tab/>
      </w:r>
      <w:r>
        <w:rPr>
          <w:rFonts w:ascii="Times New Roman"/>
          <w:sz w:val="24"/>
        </w:rPr>
        <w:t>D)   Career development</w:t>
      </w:r>
      <w:r>
        <w:rPr>
          <w:rFonts w:ascii="Times New Roman"/>
          <w:sz w:val="24"/>
        </w:rPr>
        <w:br/>
        <w:tab/>
      </w:r>
      <w:r>
        <w:rPr>
          <w:rFonts w:ascii="Times New Roman"/>
          <w:sz w:val="24"/>
        </w:rPr>
        <w:t>E)   Task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Mieke, a manager at Mentor Corp., is responsible for workforce analytics in the organization. Her supervisor, Alan, argues it is an unnecessary expense as he believes that collecting employee-related information is just an administrative responsibility. Which statement, if true, would weaken Alan’s argument?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Mieke established policies regarding violations of company regulations.</w:t>
      </w:r>
      <w:r>
        <w:rPr>
          <w:rFonts w:ascii="Times New Roman"/>
          <w:sz w:val="24"/>
        </w:rPr>
        <w:tab/>
        <w:br/>
        <w:tab/>
      </w:r>
      <w:r>
        <w:rPr>
          <w:rFonts w:ascii="Times New Roman"/>
          <w:sz w:val="24"/>
        </w:rPr>
        <w:t>B)   Mieke identified subordinates who showed the potential to become leaders in the company based on the data.</w:t>
      </w:r>
      <w:r>
        <w:rPr>
          <w:rFonts w:ascii="Times New Roman"/>
          <w:sz w:val="24"/>
        </w:rPr>
        <w:br/>
        <w:tab/>
      </w:r>
      <w:r>
        <w:rPr>
          <w:rFonts w:ascii="Times New Roman"/>
          <w:b w:val="false"/>
          <w:i w:val="false"/>
          <w:color w:val="000000"/>
          <w:sz w:val="24"/>
        </w:rPr>
        <w:t>C)   Mieke prepared and distributed company publications on the organization's intranet.</w:t>
      </w:r>
      <w:r>
        <w:rPr>
          <w:rFonts w:ascii="Times New Roman"/>
          <w:sz w:val="24"/>
        </w:rPr>
      </w:r>
      <w:r>
        <w:rPr>
          <w:rFonts w:ascii="Times New Roman"/>
          <w:sz w:val="24"/>
        </w:rPr>
        <w:br/>
        <w:tab/>
      </w:r>
      <w:r>
        <w:rPr>
          <w:rFonts w:ascii="Times New Roman"/>
          <w:sz w:val="24"/>
        </w:rPr>
        <w:t>D)   Mieke was able to actively recruit candidates from external sources, such as Internet job postings and college recruiting events.</w:t>
      </w:r>
      <w:r>
        <w:rPr>
          <w:rFonts w:ascii="Times New Roman"/>
          <w:sz w:val="24"/>
        </w:rPr>
        <w:br/>
        <w:tab/>
      </w:r>
      <w:r>
        <w:rPr>
          <w:rFonts w:ascii="Times New Roman"/>
          <w:b w:val="false"/>
          <w:i w:val="false"/>
          <w:color w:val="000000"/>
          <w:sz w:val="24"/>
        </w:rPr>
        <w:t>E)   Mieke was able to specify the tasks and outcomes of a job that contributed to the organization's success.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BrightenUp Corp. uses a set of quantitative tools to assess employee data such as performance, compensation, designations, and benefits. This is done to arrive at decisions based on accurate findings from analyses that can help the firm achieve its goals. BrightenUp is engaging in the practice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training and development.</w:t>
      </w:r>
      <w:r>
        <w:rPr>
          <w:rFonts w:ascii="Times New Roman"/>
          <w:sz w:val="24"/>
        </w:rPr>
        <w:tab/>
        <w:br/>
        <w:tab/>
      </w:r>
      <w:r>
        <w:rPr>
          <w:rFonts w:ascii="Times New Roman"/>
          <w:sz w:val="24"/>
        </w:rPr>
        <w:t>B)   job design.</w:t>
      </w:r>
      <w:r>
        <w:rPr>
          <w:rFonts w:ascii="Times New Roman"/>
          <w:sz w:val="24"/>
        </w:rPr>
        <w:br/>
        <w:tab/>
      </w:r>
      <w:r>
        <w:rPr>
          <w:rFonts w:ascii="Times New Roman"/>
          <w:sz w:val="24"/>
        </w:rPr>
        <w:t>C)   employee relations.</w:t>
      </w:r>
      <w:r>
        <w:rPr>
          <w:rFonts w:ascii="Times New Roman"/>
          <w:sz w:val="24"/>
        </w:rPr>
        <w:br/>
        <w:tab/>
      </w:r>
      <w:r>
        <w:rPr>
          <w:rFonts w:ascii="Times New Roman"/>
          <w:sz w:val="24"/>
        </w:rPr>
        <w:t>D)   talent management.</w:t>
      </w:r>
      <w:r>
        <w:rPr>
          <w:rFonts w:ascii="Times New Roman"/>
          <w:sz w:val="24"/>
        </w:rPr>
        <w:br/>
        <w:tab/>
      </w:r>
      <w:r>
        <w:rPr>
          <w:rFonts w:ascii="Times New Roman"/>
          <w:sz w:val="24"/>
        </w:rPr>
        <w:t>E)   workforce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When GRN Manufacturing experienced a slowdown in sales, it laid off the two employees with the poorest attendance. One of the employees sued the company, saying it should have laid off the most recently hired workers. What defense would GRN Manufacturing most likely offer?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layoffs were not discriminatory.</w:t>
      </w:r>
      <w:r>
        <w:rPr>
          <w:rFonts w:ascii="Times New Roman"/>
          <w:sz w:val="24"/>
        </w:rPr>
        <w:tab/>
        <w:br/>
        <w:tab/>
      </w:r>
      <w:r>
        <w:rPr>
          <w:rFonts w:ascii="Times New Roman"/>
          <w:sz w:val="24"/>
        </w:rPr>
        <w:t>B)   The company was forced to make the layoffs.</w:t>
      </w:r>
      <w:r>
        <w:rPr>
          <w:rFonts w:ascii="Times New Roman"/>
          <w:sz w:val="24"/>
        </w:rPr>
        <w:br/>
        <w:tab/>
      </w:r>
      <w:r>
        <w:rPr>
          <w:rFonts w:ascii="Times New Roman"/>
          <w:sz w:val="24"/>
        </w:rPr>
        <w:t>C)   There are no federal laws that apply to this situation.</w:t>
      </w:r>
      <w:r>
        <w:rPr>
          <w:rFonts w:ascii="Times New Roman"/>
          <w:sz w:val="24"/>
        </w:rPr>
        <w:br/>
        <w:tab/>
      </w:r>
      <w:r>
        <w:rPr>
          <w:rFonts w:ascii="Times New Roman"/>
          <w:sz w:val="24"/>
        </w:rPr>
        <w:t>D)   The layoffs were instances of employment at will.</w:t>
      </w:r>
      <w:r>
        <w:rPr>
          <w:rFonts w:ascii="Times New Roman"/>
          <w:sz w:val="24"/>
        </w:rPr>
        <w:br/>
        <w:tab/>
      </w:r>
      <w:r>
        <w:rPr>
          <w:rFonts w:ascii="Times New Roman"/>
          <w:b w:val="false"/>
          <w:i w:val="false"/>
          <w:color w:val="000000"/>
          <w:sz w:val="24"/>
        </w:rPr>
        <w:t>E)   The age of the company's workforce has been rising.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Green Waste, a company in the recycling business, has revamped its management and business criteria. It has also added new objectives that would require recruitment of new and skilled labor. The responsibility of identifying the numbers and the kinds of employees lies with the HR department of the firm. This responsibility of the HR department is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performance management.</w:t>
      </w:r>
      <w:r>
        <w:rPr>
          <w:rFonts w:ascii="Times New Roman"/>
          <w:sz w:val="24"/>
        </w:rPr>
        <w:br/>
        <w:tab/>
      </w:r>
      <w:r>
        <w:rPr>
          <w:rFonts w:ascii="Times New Roman"/>
          <w:sz w:val="24"/>
        </w:rPr>
        <w:t>C)   human resource planning.</w:t>
      </w:r>
      <w:r>
        <w:rPr>
          <w:rFonts w:ascii="Times New Roman"/>
          <w:sz w:val="24"/>
        </w:rPr>
        <w:br/>
        <w:tab/>
      </w:r>
      <w:r>
        <w:rPr>
          <w:rFonts w:ascii="Times New Roman"/>
          <w:sz w:val="24"/>
        </w:rPr>
        <w:t>D)   utilization analysis.</w:t>
      </w:r>
      <w:r>
        <w:rPr>
          <w:rFonts w:ascii="Times New Roman"/>
          <w:sz w:val="24"/>
        </w:rPr>
        <w:br/>
        <w:tab/>
      </w:r>
      <w:r>
        <w:rPr>
          <w:rFonts w:ascii="Times New Roman"/>
          <w:sz w:val="24"/>
        </w:rPr>
        <w:t>E)   performance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What term refers to a systematic, planned effort to attract, retain, develop, and motivate highly skilled employees and managers?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 flow recruitment</w:t>
      </w:r>
      <w:r>
        <w:rPr>
          <w:rFonts w:ascii="Times New Roman"/>
          <w:sz w:val="24"/>
        </w:rPr>
        <w:tab/>
        <w:br/>
        <w:tab/>
      </w:r>
      <w:r>
        <w:rPr>
          <w:rFonts w:ascii="Times New Roman"/>
          <w:sz w:val="24"/>
        </w:rPr>
        <w:t>B)   job analysis</w:t>
      </w:r>
      <w:r>
        <w:rPr>
          <w:rFonts w:ascii="Times New Roman"/>
          <w:sz w:val="24"/>
        </w:rPr>
        <w:br/>
        <w:tab/>
      </w:r>
      <w:r>
        <w:rPr>
          <w:rFonts w:ascii="Times New Roman"/>
          <w:sz w:val="24"/>
        </w:rPr>
        <w:t>C)   conjoint analysis</w:t>
      </w:r>
      <w:r>
        <w:rPr>
          <w:rFonts w:ascii="Times New Roman"/>
          <w:sz w:val="24"/>
        </w:rPr>
        <w:br/>
        <w:tab/>
      </w:r>
      <w:r>
        <w:rPr>
          <w:rFonts w:ascii="Times New Roman"/>
          <w:sz w:val="24"/>
        </w:rPr>
        <w:t>D)   talent management</w:t>
      </w:r>
      <w:r>
        <w:rPr>
          <w:rFonts w:ascii="Times New Roman"/>
          <w:sz w:val="24"/>
        </w:rPr>
        <w:br/>
        <w:tab/>
      </w:r>
      <w:r>
        <w:rPr>
          <w:rFonts w:ascii="Times New Roman"/>
          <w:sz w:val="24"/>
        </w:rPr>
        <w:t>E)   performance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statement best describes evidence-based HR?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the exclusive use of statistical models for planning, forecasting, and other related HR activities.</w:t>
      </w:r>
      <w:r>
        <w:rPr>
          <w:rFonts w:ascii="Times New Roman"/>
          <w:sz w:val="24"/>
        </w:rPr>
        <w:tab/>
        <w:br/>
        <w:tab/>
      </w:r>
      <w:r>
        <w:rPr>
          <w:rFonts w:ascii="Times New Roman"/>
          <w:sz w:val="24"/>
        </w:rPr>
        <w:t>B)   It is establishing overlapping performance goals and desired outcomes during performance management.</w:t>
      </w:r>
      <w:r>
        <w:rPr>
          <w:rFonts w:ascii="Times New Roman"/>
          <w:sz w:val="24"/>
        </w:rPr>
        <w:br/>
        <w:tab/>
      </w:r>
      <w:r>
        <w:rPr>
          <w:rFonts w:ascii="Times New Roman"/>
          <w:b w:val="false"/>
          <w:i w:val="false"/>
          <w:color w:val="000000"/>
          <w:sz w:val="24"/>
        </w:rPr>
        <w:t>C)   It is demonstrating that human resource practices have a positive influence on a company's profits or key stakeholders.</w:t>
      </w:r>
      <w:r>
        <w:rPr>
          <w:rFonts w:ascii="Times New Roman"/>
          <w:sz w:val="24"/>
        </w:rPr>
      </w:r>
      <w:r>
        <w:rPr>
          <w:rFonts w:ascii="Times New Roman"/>
          <w:sz w:val="24"/>
        </w:rPr>
        <w:br/>
        <w:tab/>
      </w:r>
      <w:r>
        <w:rPr>
          <w:rFonts w:ascii="Times New Roman"/>
          <w:b w:val="false"/>
          <w:i w:val="false"/>
          <w:color w:val="000000"/>
          <w:sz w:val="24"/>
        </w:rPr>
        <w:t>D)   It is the process of ensuring that employees' activities and outputs match an organization's goals.</w:t>
      </w:r>
      <w:r>
        <w:rPr>
          <w:rFonts w:ascii="Times New Roman"/>
          <w:sz w:val="24"/>
        </w:rPr>
      </w:r>
      <w:r>
        <w:rPr>
          <w:rFonts w:ascii="Times New Roman"/>
          <w:sz w:val="24"/>
        </w:rPr>
        <w:br/>
        <w:tab/>
      </w:r>
      <w:r>
        <w:rPr>
          <w:rFonts w:ascii="Times New Roman"/>
          <w:sz w:val="24"/>
        </w:rPr>
        <w:t>E)   It is the organization-wide planned effort to enable employees to learn job-related knowledge, rather than teamwork or communication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An organization's ability to profit without depleting its resources, including employees, natural resources, and the support of the surrounding community,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adjustability.</w:t>
      </w:r>
      <w:r>
        <w:rPr>
          <w:rFonts w:ascii="Times New Roman"/>
          <w:sz w:val="24"/>
        </w:rPr>
        <w:tab/>
        <w:br/>
        <w:tab/>
      </w:r>
      <w:r>
        <w:rPr>
          <w:rFonts w:ascii="Times New Roman"/>
          <w:sz w:val="24"/>
        </w:rPr>
        <w:t>B)   absorbability.</w:t>
      </w:r>
      <w:r>
        <w:rPr>
          <w:rFonts w:ascii="Times New Roman"/>
          <w:sz w:val="24"/>
        </w:rPr>
        <w:br/>
        <w:tab/>
      </w:r>
      <w:r>
        <w:rPr>
          <w:rFonts w:ascii="Times New Roman"/>
          <w:sz w:val="24"/>
        </w:rPr>
        <w:t>C)   substitutability.</w:t>
      </w:r>
      <w:r>
        <w:rPr>
          <w:rFonts w:ascii="Times New Roman"/>
          <w:sz w:val="24"/>
        </w:rPr>
        <w:br/>
        <w:tab/>
      </w:r>
      <w:r>
        <w:rPr>
          <w:rFonts w:ascii="Times New Roman"/>
          <w:sz w:val="24"/>
        </w:rPr>
        <w:t>D)   sustainability.</w:t>
      </w:r>
      <w:r>
        <w:rPr>
          <w:rFonts w:ascii="Times New Roman"/>
          <w:sz w:val="24"/>
        </w:rPr>
        <w:br/>
        <w:tab/>
      </w:r>
      <w:r>
        <w:rPr>
          <w:rFonts w:ascii="Times New Roman"/>
          <w:sz w:val="24"/>
        </w:rPr>
        <w:t>E)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Rosalee, Inc., an apparel manufacturer, has been profitable for a long time without depleting its resources—raw materials, employees, and the support of the local community. The company also caters to the needs of all its stakeholders. Which characteristic is illustrated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sustainability</w:t>
      </w:r>
      <w:r>
        <w:rPr>
          <w:rFonts w:ascii="Times New Roman"/>
          <w:sz w:val="24"/>
        </w:rPr>
        <w:tab/>
        <w:br/>
        <w:tab/>
      </w:r>
      <w:r>
        <w:rPr>
          <w:rFonts w:ascii="Times New Roman"/>
          <w:sz w:val="24"/>
        </w:rPr>
        <w:t>B)   strategic architecture</w:t>
      </w:r>
      <w:r>
        <w:rPr>
          <w:rFonts w:ascii="Times New Roman"/>
          <w:sz w:val="24"/>
        </w:rPr>
        <w:br/>
        <w:tab/>
      </w:r>
      <w:r>
        <w:rPr>
          <w:rFonts w:ascii="Times New Roman"/>
          <w:sz w:val="24"/>
        </w:rPr>
        <w:t>C)   compliance with law</w:t>
      </w:r>
      <w:r>
        <w:rPr>
          <w:rFonts w:ascii="Times New Roman"/>
          <w:sz w:val="24"/>
        </w:rPr>
        <w:br/>
        <w:tab/>
      </w:r>
      <w:r>
        <w:rPr>
          <w:rFonts w:ascii="Times New Roman"/>
          <w:sz w:val="24"/>
        </w:rPr>
        <w:t>D)   talent management</w:t>
      </w:r>
      <w:r>
        <w:rPr>
          <w:rFonts w:ascii="Times New Roman"/>
          <w:sz w:val="24"/>
        </w:rPr>
        <w:br/>
        <w:tab/>
      </w:r>
      <w:r>
        <w:rPr>
          <w:rFonts w:ascii="Times New Roman"/>
          <w:sz w:val="24"/>
        </w:rPr>
        <w:t>E)   workforce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parties with an interest in a company's success—typically, shareholders, the community, customers, and employees—constitute which members of the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advisors</w:t>
      </w:r>
      <w:r>
        <w:rPr>
          <w:rFonts w:ascii="Times New Roman"/>
          <w:sz w:val="24"/>
        </w:rPr>
        <w:tab/>
        <w:br/>
        <w:tab/>
      </w:r>
      <w:r>
        <w:rPr>
          <w:rFonts w:ascii="Times New Roman"/>
          <w:sz w:val="24"/>
        </w:rPr>
        <w:t>B)   stakeholders</w:t>
      </w:r>
      <w:r>
        <w:rPr>
          <w:rFonts w:ascii="Times New Roman"/>
          <w:sz w:val="24"/>
        </w:rPr>
        <w:br/>
        <w:tab/>
      </w:r>
      <w:r>
        <w:rPr>
          <w:rFonts w:ascii="Times New Roman"/>
          <w:sz w:val="24"/>
        </w:rPr>
        <w:t>C)   management</w:t>
      </w:r>
      <w:r>
        <w:rPr>
          <w:rFonts w:ascii="Times New Roman"/>
          <w:sz w:val="24"/>
        </w:rPr>
        <w:br/>
        <w:tab/>
      </w:r>
      <w:r>
        <w:rPr>
          <w:rFonts w:ascii="Times New Roman"/>
          <w:sz w:val="24"/>
        </w:rPr>
        <w:t>D)   personnel</w:t>
      </w:r>
      <w:r>
        <w:rPr>
          <w:rFonts w:ascii="Times New Roman"/>
          <w:sz w:val="24"/>
        </w:rPr>
        <w:br/>
        <w:tab/>
      </w:r>
      <w:r>
        <w:rPr>
          <w:rFonts w:ascii="Times New Roman"/>
          <w:sz w:val="24"/>
        </w:rPr>
        <w:t>E)   strategic partners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Heidi, a local farmer, buys her equipment exclusively from the manufacturer Farm Supply Inc. Because of this, Heidi is affected by Farm Supply Inc.'s operations. This indicates that Heidi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w:t>
      </w:r>
      <w:r>
        <w:rPr>
          <w:rFonts w:ascii="Times New Roman"/>
          <w:sz w:val="24"/>
        </w:rPr>
        <w:tab/>
        <w:br/>
        <w:tab/>
      </w:r>
      <w:r>
        <w:rPr>
          <w:rFonts w:ascii="Times New Roman"/>
          <w:sz w:val="24"/>
        </w:rPr>
        <w:t>B)   business partner.</w:t>
      </w:r>
      <w:r>
        <w:rPr>
          <w:rFonts w:ascii="Times New Roman"/>
          <w:sz w:val="24"/>
        </w:rPr>
        <w:br/>
        <w:tab/>
      </w:r>
      <w:r>
        <w:rPr>
          <w:rFonts w:ascii="Times New Roman"/>
          <w:sz w:val="24"/>
        </w:rPr>
        <w:t>C)   workforce analyst.</w:t>
      </w:r>
      <w:r>
        <w:rPr>
          <w:rFonts w:ascii="Times New Roman"/>
          <w:sz w:val="24"/>
        </w:rPr>
        <w:br/>
        <w:tab/>
      </w:r>
      <w:r>
        <w:rPr>
          <w:rFonts w:ascii="Times New Roman"/>
          <w:sz w:val="24"/>
        </w:rPr>
        <w:t>D)   talent manager.</w:t>
      </w:r>
      <w:r>
        <w:rPr>
          <w:rFonts w:ascii="Times New Roman"/>
          <w:sz w:val="24"/>
        </w:rPr>
        <w:br/>
        <w:tab/>
      </w:r>
      <w:r>
        <w:rPr>
          <w:rFonts w:ascii="Times New Roman"/>
          <w:sz w:val="24"/>
        </w:rPr>
        <w:t>E)   strategic partner.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Identify the correct statement regarding sustainable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primarily focus on maximizing profits and delivering high returns to investors.</w:t>
      </w:r>
      <w:r>
        <w:rPr>
          <w:rFonts w:ascii="Times New Roman"/>
          <w:sz w:val="24"/>
        </w:rPr>
        <w:tab/>
        <w:br/>
        <w:tab/>
      </w:r>
      <w:r>
        <w:rPr>
          <w:rFonts w:ascii="Times New Roman"/>
          <w:sz w:val="24"/>
        </w:rPr>
        <w:t>B)   They focus on smooth turnover and outsourcing rather than long-term planning.</w:t>
      </w:r>
      <w:r>
        <w:rPr>
          <w:rFonts w:ascii="Times New Roman"/>
          <w:sz w:val="24"/>
        </w:rPr>
        <w:br/>
        <w:tab/>
      </w:r>
      <w:r>
        <w:rPr>
          <w:rFonts w:ascii="Times New Roman"/>
          <w:sz w:val="24"/>
        </w:rPr>
        <w:t>C)   They are more concerned about justice and fairness than short-term profits.</w:t>
      </w:r>
      <w:r>
        <w:rPr>
          <w:rFonts w:ascii="Times New Roman"/>
          <w:sz w:val="24"/>
        </w:rPr>
        <w:br/>
        <w:tab/>
      </w:r>
      <w:r>
        <w:rPr>
          <w:rFonts w:ascii="Times New Roman"/>
          <w:sz w:val="24"/>
        </w:rPr>
        <w:t>D)   They are less concerned about employee development and empowerment.</w:t>
      </w:r>
      <w:r>
        <w:rPr>
          <w:rFonts w:ascii="Times New Roman"/>
          <w:sz w:val="24"/>
        </w:rPr>
        <w:br/>
        <w:tab/>
      </w:r>
      <w:r>
        <w:rPr>
          <w:rFonts w:ascii="Times New Roman"/>
          <w:sz w:val="24"/>
        </w:rPr>
        <w:t>E)   They are more concerned with the quantity of output than quality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An HR manager can demonstrate competency in communication by excelling at which behavior?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setting a vision for the HR function</w:t>
      </w:r>
      <w:r>
        <w:rPr>
          <w:rFonts w:ascii="Times New Roman"/>
          <w:sz w:val="24"/>
        </w:rPr>
        <w:tab/>
        <w:br/>
        <w:tab/>
      </w:r>
      <w:r>
        <w:rPr>
          <w:rFonts w:ascii="Times New Roman"/>
          <w:sz w:val="24"/>
        </w:rPr>
        <w:t>B)   listening effectively</w:t>
      </w:r>
      <w:r>
        <w:rPr>
          <w:rFonts w:ascii="Times New Roman"/>
          <w:sz w:val="24"/>
        </w:rPr>
        <w:br/>
        <w:tab/>
      </w:r>
      <w:r>
        <w:rPr>
          <w:rFonts w:ascii="Times New Roman"/>
          <w:sz w:val="24"/>
        </w:rPr>
        <w:t>C)   supporting inclusiveness</w:t>
      </w:r>
      <w:r>
        <w:rPr>
          <w:rFonts w:ascii="Times New Roman"/>
          <w:sz w:val="24"/>
        </w:rPr>
        <w:br/>
        <w:tab/>
      </w:r>
      <w:r>
        <w:rPr>
          <w:rFonts w:ascii="Times New Roman"/>
          <w:sz w:val="24"/>
        </w:rPr>
        <w:t>D)   maintaining confidentiality</w:t>
      </w:r>
      <w:r>
        <w:rPr>
          <w:rFonts w:ascii="Times New Roman"/>
          <w:sz w:val="24"/>
        </w:rPr>
        <w:br/>
        <w:tab/>
      </w:r>
      <w:r>
        <w:rPr>
          <w:rFonts w:ascii="Times New Roman"/>
          <w:sz w:val="24"/>
        </w:rPr>
        <w:t>E)   applying knowledge of business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human resource professional of a company exhibits the competency of business acumen when he or she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acquires knowledge of other cultures.</w:t>
      </w:r>
      <w:r>
        <w:rPr>
          <w:rFonts w:ascii="Times New Roman"/>
          <w:sz w:val="24"/>
        </w:rPr>
        <w:tab/>
        <w:br/>
        <w:tab/>
      </w:r>
      <w:r>
        <w:rPr>
          <w:rFonts w:ascii="Times New Roman"/>
          <w:sz w:val="24"/>
        </w:rPr>
        <w:t>B)   responds to reports of unethical conduct.</w:t>
      </w:r>
      <w:r>
        <w:rPr>
          <w:rFonts w:ascii="Times New Roman"/>
          <w:sz w:val="24"/>
        </w:rPr>
        <w:br/>
        <w:tab/>
      </w:r>
      <w:r>
        <w:rPr>
          <w:rFonts w:ascii="Times New Roman"/>
          <w:sz w:val="24"/>
        </w:rPr>
        <w:t>C)   applies statistical knowledge to understand data.</w:t>
      </w:r>
      <w:r>
        <w:rPr>
          <w:rFonts w:ascii="Times New Roman"/>
          <w:sz w:val="24"/>
        </w:rPr>
        <w:br/>
        <w:tab/>
      </w:r>
      <w:r>
        <w:rPr>
          <w:rFonts w:ascii="Times New Roman"/>
          <w:sz w:val="24"/>
        </w:rPr>
        <w:t>D)   applies knowledge of how the functions of HR contribute to business success.</w:t>
      </w:r>
      <w:r>
        <w:rPr>
          <w:rFonts w:ascii="Times New Roman"/>
          <w:sz w:val="24"/>
        </w:rPr>
        <w:br/>
        <w:tab/>
      </w:r>
      <w:r>
        <w:rPr>
          <w:rFonts w:ascii="Times New Roman"/>
          <w:sz w:val="24"/>
        </w:rPr>
        <w:t>E)   uses HR technology correctly.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What clusters of competencies are necessary for success in human resource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hiring, compensation, event planning, and training</w:t>
      </w:r>
      <w:r>
        <w:rPr>
          <w:rFonts w:ascii="Times New Roman"/>
          <w:sz w:val="24"/>
        </w:rPr>
        <w:tab/>
        <w:br/>
        <w:tab/>
      </w:r>
      <w:r>
        <w:rPr>
          <w:rFonts w:ascii="Times New Roman"/>
          <w:sz w:val="24"/>
        </w:rPr>
        <w:t>B)   technical, interpersonal, business, and leadership</w:t>
      </w:r>
      <w:r>
        <w:rPr>
          <w:rFonts w:ascii="Times New Roman"/>
          <w:sz w:val="24"/>
        </w:rPr>
        <w:br/>
        <w:tab/>
      </w:r>
      <w:r>
        <w:rPr>
          <w:rFonts w:ascii="Times New Roman"/>
          <w:sz w:val="24"/>
        </w:rPr>
        <w:t>C)   technical, hiring, motivation, and compensation</w:t>
      </w:r>
      <w:r>
        <w:rPr>
          <w:rFonts w:ascii="Times New Roman"/>
          <w:sz w:val="24"/>
        </w:rPr>
        <w:br/>
        <w:tab/>
      </w:r>
      <w:r>
        <w:rPr>
          <w:rFonts w:ascii="Times New Roman"/>
          <w:sz w:val="24"/>
        </w:rPr>
        <w:t>D)   business, development, leadership, and interpersonal</w:t>
      </w:r>
      <w:r>
        <w:rPr>
          <w:rFonts w:ascii="Times New Roman"/>
          <w:sz w:val="24"/>
        </w:rPr>
        <w:br/>
        <w:tab/>
      </w:r>
      <w:r>
        <w:rPr>
          <w:rFonts w:ascii="Times New Roman"/>
          <w:sz w:val="24"/>
        </w:rPr>
        <w:t>E)   technical, business, training, and hiring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According to the SHRM competency model, which competency is part of the interpersonal cluster?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human resource expertise</w:t>
      </w:r>
      <w:r>
        <w:rPr>
          <w:rFonts w:ascii="Times New Roman"/>
          <w:sz w:val="24"/>
        </w:rPr>
        <w:br/>
        <w:tab/>
      </w:r>
      <w:r>
        <w:rPr>
          <w:rFonts w:ascii="Times New Roman"/>
          <w:sz w:val="24"/>
        </w:rPr>
        <w:t>C)   business acumen</w:t>
      </w:r>
      <w:r>
        <w:rPr>
          <w:rFonts w:ascii="Times New Roman"/>
          <w:sz w:val="24"/>
        </w:rPr>
        <w:br/>
        <w:tab/>
      </w:r>
      <w:r>
        <w:rPr>
          <w:rFonts w:ascii="Times New Roman"/>
          <w:sz w:val="24"/>
        </w:rPr>
        <w:t>D)   critical evaluation</w:t>
      </w:r>
      <w:r>
        <w:rPr>
          <w:rFonts w:ascii="Times New Roman"/>
          <w:sz w:val="24"/>
        </w:rPr>
        <w:br/>
        <w:tab/>
      </w:r>
      <w:r>
        <w:rPr>
          <w:rFonts w:ascii="Times New Roman"/>
          <w:sz w:val="24"/>
        </w:rPr>
        <w:t>E)   global and cultural effectiveness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Sakura is a benefits specialist at a manufacturing company. She negotiates contracts for insurance, retirement plans, and other employee benefits in order to get the best possible deal while meeting all legal requirements. She understands the details of each benefit and is able to help employees understand the value of their benefits. This scenario illustrates Sakura’s competency in the area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consultation.</w:t>
      </w:r>
      <w:r>
        <w:rPr>
          <w:rFonts w:ascii="Times New Roman"/>
          <w:sz w:val="24"/>
        </w:rPr>
        <w:tab/>
        <w:br/>
        <w:tab/>
      </w:r>
      <w:r>
        <w:rPr>
          <w:rFonts w:ascii="Times New Roman"/>
          <w:sz w:val="24"/>
        </w:rPr>
        <w:t>B)   human resource expertise.</w:t>
      </w:r>
      <w:r>
        <w:rPr>
          <w:rFonts w:ascii="Times New Roman"/>
          <w:sz w:val="24"/>
        </w:rPr>
        <w:br/>
        <w:tab/>
      </w:r>
      <w:r>
        <w:rPr>
          <w:rFonts w:ascii="Times New Roman"/>
          <w:sz w:val="24"/>
        </w:rPr>
        <w:t>C)   relationship management.</w:t>
      </w:r>
      <w:r>
        <w:rPr>
          <w:rFonts w:ascii="Times New Roman"/>
          <w:sz w:val="24"/>
        </w:rPr>
        <w:br/>
        <w:tab/>
      </w:r>
      <w:r>
        <w:rPr>
          <w:rFonts w:ascii="Times New Roman"/>
          <w:sz w:val="24"/>
        </w:rPr>
        <w:t>D)   ethical practice.</w:t>
      </w:r>
      <w:r>
        <w:rPr>
          <w:rFonts w:ascii="Times New Roman"/>
          <w:sz w:val="24"/>
        </w:rPr>
        <w:br/>
        <w:tab/>
      </w:r>
      <w:r>
        <w:rPr>
          <w:rFonts w:ascii="Times New Roman"/>
          <w:sz w:val="24"/>
        </w:rPr>
        <w:t>E)   business acumen.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Cindy is a human resource manager at Charles &amp; Sons Corp. She skillfully handles personal interactions with her staff and the other department managers. She is highly admired by others in the organization because she treats others with respect and builds trust. This scenario indicates Cindy has strengths in the HR success competency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consultation.</w:t>
      </w:r>
      <w:r>
        <w:rPr>
          <w:rFonts w:ascii="Times New Roman"/>
          <w:sz w:val="24"/>
        </w:rPr>
        <w:tab/>
        <w:br/>
        <w:tab/>
      </w:r>
      <w:r>
        <w:rPr>
          <w:rFonts w:ascii="Times New Roman"/>
          <w:sz w:val="24"/>
        </w:rPr>
        <w:t>B)   relationship management.</w:t>
      </w:r>
      <w:r>
        <w:rPr>
          <w:rFonts w:ascii="Times New Roman"/>
          <w:sz w:val="24"/>
        </w:rPr>
        <w:br/>
        <w:tab/>
      </w:r>
      <w:r>
        <w:rPr>
          <w:rFonts w:ascii="Times New Roman"/>
          <w:sz w:val="24"/>
        </w:rPr>
        <w:t>C)   leadership and navigation.</w:t>
      </w:r>
      <w:r>
        <w:rPr>
          <w:rFonts w:ascii="Times New Roman"/>
          <w:sz w:val="24"/>
        </w:rPr>
        <w:br/>
        <w:tab/>
      </w:r>
      <w:r>
        <w:rPr>
          <w:rFonts w:ascii="Times New Roman"/>
          <w:sz w:val="24"/>
        </w:rPr>
        <w:t>D)   global and cultural effectiveness.</w:t>
      </w:r>
      <w:r>
        <w:rPr>
          <w:rFonts w:ascii="Times New Roman"/>
          <w:sz w:val="24"/>
        </w:rPr>
        <w:br/>
        <w:tab/>
      </w:r>
      <w:r>
        <w:rPr>
          <w:rFonts w:ascii="Times New Roman"/>
          <w:sz w:val="24"/>
        </w:rPr>
        <w:t>E)   critical evaluation.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Mona, a human resource manager, has developed an inspiring vision of how the HR function should contribute to employees' well-being and the company's success. She models the values and behaviors supporting that vision, and she gets her staff excited to be part of realizing the vision. This indicates that Mona has competencies in the area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and cultural effectiveness.</w:t>
      </w:r>
      <w:r>
        <w:rPr>
          <w:rFonts w:ascii="Times New Roman"/>
          <w:sz w:val="24"/>
        </w:rPr>
        <w:tab/>
        <w:br/>
        <w:tab/>
      </w:r>
      <w:r>
        <w:rPr>
          <w:rFonts w:ascii="Times New Roman"/>
          <w:sz w:val="24"/>
        </w:rPr>
        <w:t>B)   critical evaluation.</w:t>
      </w:r>
      <w:r>
        <w:rPr>
          <w:rFonts w:ascii="Times New Roman"/>
          <w:sz w:val="24"/>
        </w:rPr>
        <w:br/>
        <w:tab/>
      </w:r>
      <w:r>
        <w:rPr>
          <w:rFonts w:ascii="Times New Roman"/>
          <w:sz w:val="24"/>
        </w:rPr>
        <w:t>C)   relationship management.</w:t>
      </w:r>
      <w:r>
        <w:rPr>
          <w:rFonts w:ascii="Times New Roman"/>
          <w:sz w:val="24"/>
        </w:rPr>
        <w:br/>
        <w:tab/>
      </w:r>
      <w:r>
        <w:rPr>
          <w:rFonts w:ascii="Times New Roman"/>
          <w:sz w:val="24"/>
        </w:rPr>
        <w:t>D)   leadership and navigation.</w:t>
      </w:r>
      <w:r>
        <w:rPr>
          <w:rFonts w:ascii="Times New Roman"/>
          <w:sz w:val="24"/>
        </w:rPr>
        <w:br/>
        <w:tab/>
      </w:r>
      <w:r>
        <w:rPr>
          <w:rFonts w:ascii="Times New Roman"/>
          <w:sz w:val="24"/>
        </w:rPr>
        <w:t>E)   human resource expertise.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Esmée heads the human resource team at a marketing firm with a diverse group of employees in three countries. She has knowledge about the cultures of the employees and applies that knowledge to build cooperation and resolve conflicts. She appreciates that all her employees bring different strengths to the company, and she helps to foster a climate in which all are encouraged to contribute. This scenario illustrates Esmée's competency in the area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ethical practice.</w:t>
      </w:r>
      <w:r>
        <w:rPr>
          <w:rFonts w:ascii="Times New Roman"/>
          <w:sz w:val="24"/>
        </w:rPr>
        <w:tab/>
        <w:br/>
        <w:tab/>
      </w:r>
      <w:r>
        <w:rPr>
          <w:rFonts w:ascii="Times New Roman"/>
          <w:sz w:val="24"/>
        </w:rPr>
        <w:t>B)   critical evaluation.</w:t>
      </w:r>
      <w:r>
        <w:rPr>
          <w:rFonts w:ascii="Times New Roman"/>
          <w:sz w:val="24"/>
        </w:rPr>
        <w:br/>
        <w:tab/>
      </w:r>
      <w:r>
        <w:rPr>
          <w:rFonts w:ascii="Times New Roman"/>
          <w:sz w:val="24"/>
        </w:rPr>
        <w:t>C)   business acumen.</w:t>
      </w:r>
      <w:r>
        <w:rPr>
          <w:rFonts w:ascii="Times New Roman"/>
          <w:sz w:val="24"/>
        </w:rPr>
        <w:br/>
        <w:tab/>
      </w:r>
      <w:r>
        <w:rPr>
          <w:rFonts w:ascii="Times New Roman"/>
          <w:sz w:val="24"/>
        </w:rPr>
        <w:t>D)   global and cultural effectiveness.</w:t>
      </w:r>
      <w:r>
        <w:rPr>
          <w:rFonts w:ascii="Times New Roman"/>
          <w:sz w:val="24"/>
        </w:rPr>
        <w:br/>
        <w:tab/>
      </w:r>
      <w:r>
        <w:rPr>
          <w:rFonts w:ascii="Times New Roman"/>
          <w:sz w:val="24"/>
        </w:rPr>
        <w:t>E)   human resource expertise.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Dustin heads the human resource department at a technology development company. There, he monitors trends of the labor markets within the industry. Studying the trends, Dustin realizes the company is likely going to need more sources of employees skilled in robotics. He gathers information about the best robotics training programs in the regions where the company operates. Then he applies that information to build connections with selected schools, thereby resolving a recruitment problem before it becomes serious. This scenario illustrates Dustin's competency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and cultural effectiveness.</w:t>
      </w:r>
      <w:r>
        <w:rPr>
          <w:rFonts w:ascii="Times New Roman"/>
          <w:sz w:val="24"/>
        </w:rPr>
        <w:tab/>
        <w:br/>
        <w:tab/>
      </w:r>
      <w:r>
        <w:rPr>
          <w:rFonts w:ascii="Times New Roman"/>
          <w:sz w:val="24"/>
        </w:rPr>
        <w:t>B)   communication.</w:t>
      </w:r>
      <w:r>
        <w:rPr>
          <w:rFonts w:ascii="Times New Roman"/>
          <w:sz w:val="24"/>
        </w:rPr>
        <w:br/>
        <w:tab/>
      </w:r>
      <w:r>
        <w:rPr>
          <w:rFonts w:ascii="Times New Roman"/>
          <w:sz w:val="24"/>
        </w:rPr>
        <w:t>C)   critical evaluation.</w:t>
      </w:r>
      <w:r>
        <w:rPr>
          <w:rFonts w:ascii="Times New Roman"/>
          <w:sz w:val="24"/>
        </w:rPr>
        <w:br/>
        <w:tab/>
      </w:r>
      <w:r>
        <w:rPr>
          <w:rFonts w:ascii="Times New Roman"/>
          <w:sz w:val="24"/>
        </w:rPr>
        <w:t>D)   leadership and navigation.</w:t>
      </w:r>
      <w:r>
        <w:rPr>
          <w:rFonts w:ascii="Times New Roman"/>
          <w:sz w:val="24"/>
        </w:rPr>
        <w:br/>
        <w:tab/>
      </w:r>
      <w:r>
        <w:rPr>
          <w:rFonts w:ascii="Times New Roman"/>
          <w:sz w:val="24"/>
        </w:rPr>
        <w:t>E)   relationship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Maverick is the human resource manager at Gold Corp. He clearly understands the company's strategy. He has a solid understanding of business principles, and he applies these to help the HR department contribute to Gold’s success. This scenario indicates that Maverick has competency in the area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acumen.</w:t>
      </w:r>
      <w:r>
        <w:rPr>
          <w:rFonts w:ascii="Times New Roman"/>
          <w:sz w:val="24"/>
        </w:rPr>
        <w:tab/>
        <w:br/>
        <w:tab/>
      </w:r>
      <w:r>
        <w:rPr>
          <w:rFonts w:ascii="Times New Roman"/>
          <w:sz w:val="24"/>
        </w:rPr>
        <w:t>B)   ethical practice.</w:t>
      </w:r>
      <w:r>
        <w:rPr>
          <w:rFonts w:ascii="Times New Roman"/>
          <w:sz w:val="24"/>
        </w:rPr>
        <w:br/>
        <w:tab/>
      </w:r>
      <w:r>
        <w:rPr>
          <w:rFonts w:ascii="Times New Roman"/>
          <w:sz w:val="24"/>
        </w:rPr>
        <w:t>C)   communication.</w:t>
      </w:r>
      <w:r>
        <w:rPr>
          <w:rFonts w:ascii="Times New Roman"/>
          <w:sz w:val="24"/>
        </w:rPr>
        <w:br/>
        <w:tab/>
      </w:r>
      <w:r>
        <w:rPr>
          <w:rFonts w:ascii="Times New Roman"/>
          <w:sz w:val="24"/>
        </w:rPr>
        <w:t>D)   leadership and navigation.</w:t>
      </w:r>
      <w:r>
        <w:rPr>
          <w:rFonts w:ascii="Times New Roman"/>
          <w:sz w:val="24"/>
        </w:rPr>
        <w:br/>
        <w:tab/>
      </w:r>
      <w:r>
        <w:rPr>
          <w:rFonts w:ascii="Times New Roman"/>
          <w:sz w:val="24"/>
        </w:rPr>
        <w:t>E)   relationship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Which statement is correct about the HR responsibilities of supervisors?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Supervisors do not interview job candidates.</w:t>
      </w:r>
      <w:r>
        <w:rPr>
          <w:rFonts w:ascii="Times New Roman"/>
          <w:sz w:val="24"/>
        </w:rPr>
        <w:tab/>
        <w:br/>
        <w:tab/>
      </w:r>
      <w:r>
        <w:rPr>
          <w:rFonts w:ascii="Times New Roman"/>
          <w:sz w:val="24"/>
        </w:rPr>
        <w:t>B)   In large organizations, all HR activities are carried out by supervisors.</w:t>
      </w:r>
      <w:r>
        <w:rPr>
          <w:rFonts w:ascii="Times New Roman"/>
          <w:sz w:val="24"/>
        </w:rPr>
        <w:br/>
        <w:tab/>
      </w:r>
      <w:r>
        <w:rPr>
          <w:rFonts w:ascii="Times New Roman"/>
          <w:sz w:val="24"/>
        </w:rPr>
        <w:t>C)   Supervisors do not need to be familiar with the basics of HRM.</w:t>
      </w:r>
      <w:r>
        <w:rPr>
          <w:rFonts w:ascii="Times New Roman"/>
          <w:sz w:val="24"/>
        </w:rPr>
        <w:br/>
        <w:tab/>
      </w:r>
      <w:r>
        <w:rPr>
          <w:rFonts w:ascii="Times New Roman"/>
          <w:sz w:val="24"/>
        </w:rPr>
        <w:t>D)   Job analysis and job design are techniques that lie outside the purview of supervisors.</w:t>
      </w:r>
      <w:r>
        <w:rPr>
          <w:rFonts w:ascii="Times New Roman"/>
          <w:sz w:val="24"/>
        </w:rPr>
        <w:br/>
        <w:tab/>
      </w:r>
      <w:r>
        <w:rPr>
          <w:rFonts w:ascii="Times New Roman"/>
          <w:sz w:val="24"/>
        </w:rPr>
        <w:t>E)   Supervisors typically have responsibilities related to all the HR functions.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Kai, one of the senior managers at Brazen Inc., insists that the company supervisors handle employee relations as part of their jobs. Which statement strengthens Kai’s argument?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supervisors represent the company on a day-to-day basis.</w:t>
      </w:r>
      <w:r>
        <w:rPr>
          <w:rFonts w:ascii="Times New Roman"/>
          <w:sz w:val="24"/>
        </w:rPr>
        <w:tab/>
        <w:br/>
        <w:tab/>
      </w:r>
      <w:r>
        <w:rPr>
          <w:rFonts w:ascii="Times New Roman"/>
          <w:sz w:val="24"/>
        </w:rPr>
        <w:t>B)   The supervisors have the business experience to take up additional responsibilities.</w:t>
      </w:r>
      <w:r>
        <w:rPr>
          <w:rFonts w:ascii="Times New Roman"/>
          <w:sz w:val="24"/>
        </w:rPr>
        <w:br/>
        <w:tab/>
      </w:r>
      <w:r>
        <w:rPr>
          <w:rFonts w:ascii="Times New Roman"/>
          <w:sz w:val="24"/>
        </w:rPr>
        <w:t>C)   The supervisors do not hold any stakes in the organization.</w:t>
      </w:r>
      <w:r>
        <w:rPr>
          <w:rFonts w:ascii="Times New Roman"/>
          <w:sz w:val="24"/>
        </w:rPr>
        <w:br/>
        <w:tab/>
      </w:r>
      <w:r>
        <w:rPr>
          <w:rFonts w:ascii="Times New Roman"/>
          <w:b w:val="false"/>
          <w:i w:val="false"/>
          <w:color w:val="000000"/>
          <w:sz w:val="24"/>
        </w:rPr>
        <w:t>D)   The supervisors are not a part of the employees' union.</w:t>
      </w:r>
      <w:r>
        <w:rPr>
          <w:rFonts w:ascii="Times New Roman"/>
          <w:sz w:val="24"/>
        </w:rPr>
      </w:r>
      <w:r>
        <w:rPr>
          <w:rFonts w:ascii="Times New Roman"/>
          <w:sz w:val="24"/>
        </w:rPr>
        <w:br/>
        <w:tab/>
      </w:r>
      <w:r>
        <w:rPr>
          <w:rFonts w:ascii="Times New Roman"/>
          <w:sz w:val="24"/>
        </w:rPr>
        <w:t>E)   The supervisors are responsible for any action taken by the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 xml:space="preserve">Which statement is </w:t>
      </w:r>
      <w:r>
        <w:rPr>
          <w:rFonts w:ascii="Times New Roman"/>
          <w:b w:val="false"/>
          <w:i/>
          <w:color w:val="000000"/>
          <w:sz w:val="24"/>
        </w:rPr>
        <w:t>true</w:t>
      </w:r>
      <w:r>
        <w:rPr>
          <w:rFonts w:ascii="Times New Roman"/>
          <w:b w:val="false"/>
          <w:i w:val="false"/>
          <w:color w:val="000000"/>
          <w:sz w:val="24"/>
        </w:rPr>
        <w:t xml:space="preserve"> of ethics in human resource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Evidence shows that HRM practices are invariably ethical.</w:t>
      </w:r>
      <w:r>
        <w:rPr>
          <w:rFonts w:ascii="Times New Roman"/>
          <w:sz w:val="24"/>
        </w:rPr>
        <w:tab/>
        <w:br/>
        <w:tab/>
      </w:r>
      <w:r>
        <w:rPr>
          <w:rFonts w:ascii="Times New Roman"/>
          <w:sz w:val="24"/>
        </w:rPr>
        <w:t>B)   The general public has a positive perception of the ethical conduct of U.S. businesses.</w:t>
      </w:r>
      <w:r>
        <w:rPr>
          <w:rFonts w:ascii="Times New Roman"/>
          <w:sz w:val="24"/>
        </w:rPr>
        <w:br/>
        <w:tab/>
      </w:r>
      <w:r>
        <w:rPr>
          <w:rFonts w:ascii="Times New Roman"/>
          <w:sz w:val="24"/>
        </w:rPr>
        <w:t>C)   HR managers must view employees as having basic rights.</w:t>
      </w:r>
      <w:r>
        <w:rPr>
          <w:rFonts w:ascii="Times New Roman"/>
          <w:sz w:val="24"/>
        </w:rPr>
        <w:br/>
        <w:tab/>
      </w:r>
      <w:r>
        <w:rPr>
          <w:rFonts w:ascii="Times New Roman"/>
          <w:sz w:val="24"/>
        </w:rPr>
        <w:t>D)   Most managers have a positive perception of the ethical conduct of U.S. businesses.</w:t>
      </w:r>
      <w:r>
        <w:rPr>
          <w:rFonts w:ascii="Times New Roman"/>
          <w:sz w:val="24"/>
        </w:rPr>
        <w:br/>
        <w:tab/>
      </w:r>
      <w:r>
        <w:rPr>
          <w:rFonts w:ascii="Times New Roman"/>
          <w:sz w:val="24"/>
        </w:rPr>
        <w:t>E)   Most people believe that individuals apply values they hold in their personal lives to their professional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Which view on employment reflects the ethical principles embodied in the U.S. Constitution and Bill of Rights?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HR managers must view employees as having basic rights.</w:t>
      </w:r>
      <w:r>
        <w:rPr>
          <w:rFonts w:ascii="Times New Roman"/>
          <w:sz w:val="24"/>
        </w:rPr>
        <w:tab/>
        <w:br/>
        <w:tab/>
      </w:r>
      <w:r>
        <w:rPr>
          <w:rFonts w:ascii="Times New Roman"/>
          <w:sz w:val="24"/>
        </w:rPr>
        <w:t>B)   HR managers have the right to lifetime employment.</w:t>
      </w:r>
      <w:r>
        <w:rPr>
          <w:rFonts w:ascii="Times New Roman"/>
          <w:sz w:val="24"/>
        </w:rPr>
        <w:br/>
        <w:tab/>
      </w:r>
      <w:r>
        <w:rPr>
          <w:rFonts w:ascii="Times New Roman"/>
          <w:sz w:val="24"/>
        </w:rPr>
        <w:t>C)   HR managers have the right to hire whoever they deem best suited for a job.</w:t>
      </w:r>
      <w:r>
        <w:rPr>
          <w:rFonts w:ascii="Times New Roman"/>
          <w:sz w:val="24"/>
        </w:rPr>
        <w:br/>
        <w:tab/>
      </w:r>
      <w:r>
        <w:rPr>
          <w:rFonts w:ascii="Times New Roman"/>
          <w:sz w:val="24"/>
        </w:rPr>
        <w:t>D)   HR managers must view employees as a necessary expense.</w:t>
      </w:r>
      <w:r>
        <w:rPr>
          <w:rFonts w:ascii="Times New Roman"/>
          <w:sz w:val="24"/>
        </w:rPr>
        <w:br/>
        <w:tab/>
      </w:r>
      <w:r>
        <w:rPr>
          <w:rFonts w:ascii="Times New Roman"/>
          <w:sz w:val="24"/>
        </w:rPr>
        <w:t>E)   HR managers must set aside quotas for minorities.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According to the philosopher Immanuel Kant, the right of employees to know the nature of the job they are being hired to do and the obligation of a company not to deceive them in this respect is mainly reflective of the basic right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privacy.</w:t>
      </w:r>
      <w:r>
        <w:rPr>
          <w:rFonts w:ascii="Times New Roman"/>
          <w:sz w:val="24"/>
        </w:rPr>
        <w:tab/>
        <w:br/>
        <w:tab/>
      </w:r>
      <w:r>
        <w:rPr>
          <w:rFonts w:ascii="Times New Roman"/>
          <w:sz w:val="24"/>
        </w:rPr>
        <w:t>B)   free consent.</w:t>
      </w:r>
      <w:r>
        <w:rPr>
          <w:rFonts w:ascii="Times New Roman"/>
          <w:sz w:val="24"/>
        </w:rPr>
        <w:br/>
        <w:tab/>
      </w:r>
      <w:r>
        <w:rPr>
          <w:rFonts w:ascii="Times New Roman"/>
          <w:sz w:val="24"/>
        </w:rPr>
        <w:t>C)   freedom of speech.</w:t>
      </w:r>
      <w:r>
        <w:rPr>
          <w:rFonts w:ascii="Times New Roman"/>
          <w:sz w:val="24"/>
        </w:rPr>
        <w:br/>
        <w:tab/>
      </w:r>
      <w:r>
        <w:rPr>
          <w:rFonts w:ascii="Times New Roman"/>
          <w:sz w:val="24"/>
        </w:rPr>
        <w:t>D)   freedom of conscience.</w:t>
      </w:r>
      <w:r>
        <w:rPr>
          <w:rFonts w:ascii="Times New Roman"/>
          <w:sz w:val="24"/>
        </w:rPr>
        <w:br/>
        <w:tab/>
      </w:r>
      <w:r>
        <w:rPr>
          <w:rFonts w:ascii="Times New Roman"/>
          <w:sz w:val="24"/>
        </w:rPr>
        <w:t>E)   first refusal.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Darius, a manager, is rigid with his employees and does not allow them to voice their opinions or criticisms about their superiors. On the other hand, Faraja, another manager at the same firm, encourages her subordinates to communicate with her openly. Which statement uses basic rights to argue in favor of Faraja’s practice over that of Darius's?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enables Faraja to keep a tab on the grapevine communication in the company.</w:t>
      </w:r>
      <w:r>
        <w:rPr>
          <w:rFonts w:ascii="Times New Roman"/>
          <w:sz w:val="24"/>
        </w:rPr>
        <w:tab/>
        <w:br/>
        <w:tab/>
      </w:r>
      <w:r>
        <w:rPr>
          <w:rFonts w:ascii="Times New Roman"/>
          <w:sz w:val="24"/>
        </w:rPr>
        <w:t>B)   It engages the employees in expressing constructive criticisms and opinions.</w:t>
      </w:r>
      <w:r>
        <w:rPr>
          <w:rFonts w:ascii="Times New Roman"/>
          <w:sz w:val="24"/>
        </w:rPr>
        <w:br/>
        <w:tab/>
      </w:r>
      <w:r>
        <w:rPr>
          <w:rFonts w:ascii="Times New Roman"/>
          <w:sz w:val="24"/>
        </w:rPr>
        <w:t>C)   It reduces the possibility of any whistleblowers in the company.</w:t>
      </w:r>
      <w:r>
        <w:rPr>
          <w:rFonts w:ascii="Times New Roman"/>
          <w:sz w:val="24"/>
        </w:rPr>
        <w:br/>
        <w:tab/>
      </w:r>
      <w:r>
        <w:rPr>
          <w:rFonts w:ascii="Times New Roman"/>
          <w:sz w:val="24"/>
        </w:rPr>
        <w:t>D)   It enhances the chances of more employees being promoted.</w:t>
      </w:r>
      <w:r>
        <w:rPr>
          <w:rFonts w:ascii="Times New Roman"/>
          <w:sz w:val="24"/>
        </w:rPr>
        <w:br/>
        <w:tab/>
      </w:r>
      <w:r>
        <w:rPr>
          <w:rFonts w:ascii="Times New Roman"/>
          <w:sz w:val="24"/>
        </w:rPr>
        <w:t>E)   It curbs the privacy and confidential requirements of an employee.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Which scenario demonstrates a violation of the right of freedom of conscience in a workplace environment?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supervisor shares the previous employment details of an employee with a colleague.</w:t>
      </w:r>
      <w:r>
        <w:rPr>
          <w:rFonts w:ascii="Times New Roman"/>
          <w:sz w:val="24"/>
        </w:rPr>
        <w:tab/>
        <w:br/>
        <w:tab/>
      </w:r>
      <w:r>
        <w:rPr>
          <w:rFonts w:ascii="Times New Roman"/>
          <w:sz w:val="24"/>
        </w:rPr>
        <w:t>B)   An interviewer does not specify the details of a job to a prospective employee.</w:t>
      </w:r>
      <w:r>
        <w:rPr>
          <w:rFonts w:ascii="Times New Roman"/>
          <w:sz w:val="24"/>
        </w:rPr>
        <w:br/>
        <w:tab/>
      </w:r>
      <w:r>
        <w:rPr>
          <w:rFonts w:ascii="Times New Roman"/>
          <w:sz w:val="24"/>
        </w:rPr>
        <w:t>C)   A supervisor coerces an employee to use unsafe practices to keep a project on schedule.</w:t>
      </w:r>
      <w:r>
        <w:rPr>
          <w:rFonts w:ascii="Times New Roman"/>
          <w:sz w:val="24"/>
        </w:rPr>
        <w:br/>
        <w:tab/>
      </w:r>
      <w:r>
        <w:rPr>
          <w:rFonts w:ascii="Times New Roman"/>
          <w:sz w:val="24"/>
        </w:rPr>
        <w:t>D)   An employee complains about his supervisor during a conference call with a client.</w:t>
      </w:r>
      <w:r>
        <w:rPr>
          <w:rFonts w:ascii="Times New Roman"/>
          <w:sz w:val="24"/>
        </w:rPr>
        <w:br/>
        <w:tab/>
      </w:r>
      <w:r>
        <w:rPr>
          <w:rFonts w:ascii="Times New Roman"/>
          <w:sz w:val="24"/>
        </w:rPr>
        <w:t>E)   A supervisor does not provide a fair hearing when an employee complains about a colleague.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Which of Kant's basic human rights is violated when a supervisor requires an employee to do something that is unsafe or environmentally damaging, in spite of the employee clearly objecting to the order?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right of freedom of speech</w:t>
      </w:r>
      <w:r>
        <w:rPr>
          <w:rFonts w:ascii="Times New Roman"/>
          <w:sz w:val="24"/>
        </w:rPr>
        <w:tab/>
        <w:br/>
        <w:tab/>
      </w:r>
      <w:r>
        <w:rPr>
          <w:rFonts w:ascii="Times New Roman"/>
          <w:sz w:val="24"/>
        </w:rPr>
        <w:t>B)   right of equal opportunity employment</w:t>
      </w:r>
      <w:r>
        <w:rPr>
          <w:rFonts w:ascii="Times New Roman"/>
          <w:sz w:val="24"/>
        </w:rPr>
        <w:br/>
        <w:tab/>
      </w:r>
      <w:r>
        <w:rPr>
          <w:rFonts w:ascii="Times New Roman"/>
          <w:sz w:val="24"/>
        </w:rPr>
        <w:t>C)   right to due process</w:t>
      </w:r>
      <w:r>
        <w:rPr>
          <w:rFonts w:ascii="Times New Roman"/>
          <w:sz w:val="24"/>
        </w:rPr>
        <w:br/>
        <w:tab/>
      </w:r>
      <w:r>
        <w:rPr>
          <w:rFonts w:ascii="Times New Roman"/>
          <w:sz w:val="24"/>
        </w:rPr>
        <w:t>D)   right of freedom of conscience</w:t>
      </w:r>
      <w:r>
        <w:rPr>
          <w:rFonts w:ascii="Times New Roman"/>
          <w:sz w:val="24"/>
        </w:rPr>
        <w:br/>
        <w:tab/>
      </w:r>
      <w:r>
        <w:rPr>
          <w:rFonts w:ascii="Times New Roman"/>
          <w:sz w:val="24"/>
        </w:rPr>
        <w:t>E)   right of privacy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right of privacy is the right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 the nature of the job a person is being hired for.</w:t>
      </w:r>
      <w:r>
        <w:rPr>
          <w:rFonts w:ascii="Times New Roman"/>
          <w:sz w:val="24"/>
        </w:rPr>
        <w:tab/>
        <w:br/>
        <w:tab/>
      </w:r>
      <w:r>
        <w:rPr>
          <w:rFonts w:ascii="Times New Roman"/>
          <w:sz w:val="24"/>
        </w:rPr>
        <w:t>B)   autonomy in how a person carries out their work.</w:t>
      </w:r>
      <w:r>
        <w:rPr>
          <w:rFonts w:ascii="Times New Roman"/>
          <w:sz w:val="24"/>
        </w:rPr>
        <w:br/>
        <w:tab/>
      </w:r>
      <w:r>
        <w:rPr>
          <w:rFonts w:ascii="Times New Roman"/>
          <w:sz w:val="24"/>
        </w:rPr>
        <w:t>C)   control what a person reveals about their private life.</w:t>
      </w:r>
      <w:r>
        <w:rPr>
          <w:rFonts w:ascii="Times New Roman"/>
          <w:sz w:val="24"/>
        </w:rPr>
        <w:br/>
        <w:tab/>
      </w:r>
      <w:r>
        <w:rPr>
          <w:rFonts w:ascii="Times New Roman"/>
          <w:sz w:val="24"/>
        </w:rPr>
        <w:t>D)   a fair and impartial hearing.</w:t>
      </w:r>
      <w:r>
        <w:rPr>
          <w:rFonts w:ascii="Times New Roman"/>
          <w:sz w:val="24"/>
        </w:rPr>
        <w:br/>
        <w:tab/>
      </w:r>
      <w:r>
        <w:rPr>
          <w:rFonts w:ascii="Times New Roman"/>
          <w:sz w:val="24"/>
        </w:rPr>
        <w:t>E)   fight against a wrongful discharge.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By keeping employees' personal records confidential, an employer respects their right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autonomy.</w:t>
      </w:r>
      <w:r>
        <w:rPr>
          <w:rFonts w:ascii="Times New Roman"/>
          <w:sz w:val="24"/>
        </w:rPr>
        <w:tab/>
        <w:br/>
        <w:tab/>
      </w:r>
      <w:r>
        <w:rPr>
          <w:rFonts w:ascii="Times New Roman"/>
          <w:sz w:val="24"/>
        </w:rPr>
        <w:t>B)   freedom of conscience.</w:t>
      </w:r>
      <w:r>
        <w:rPr>
          <w:rFonts w:ascii="Times New Roman"/>
          <w:sz w:val="24"/>
        </w:rPr>
        <w:br/>
        <w:tab/>
      </w:r>
      <w:r>
        <w:rPr>
          <w:rFonts w:ascii="Times New Roman"/>
          <w:sz w:val="24"/>
        </w:rPr>
        <w:t>C)   equal opportunity.</w:t>
      </w:r>
      <w:r>
        <w:rPr>
          <w:rFonts w:ascii="Times New Roman"/>
          <w:sz w:val="24"/>
        </w:rPr>
        <w:br/>
        <w:tab/>
      </w:r>
      <w:r>
        <w:rPr>
          <w:rFonts w:ascii="Times New Roman"/>
          <w:sz w:val="24"/>
        </w:rPr>
        <w:t>D)   freedom of speech.</w:t>
      </w:r>
      <w:r>
        <w:rPr>
          <w:rFonts w:ascii="Times New Roman"/>
          <w:sz w:val="24"/>
        </w:rPr>
        <w:br/>
        <w:tab/>
      </w:r>
      <w:r>
        <w:rPr>
          <w:rFonts w:ascii="Times New Roman"/>
          <w:sz w:val="24"/>
        </w:rPr>
        <w:t>E)   privacy.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Nicholas, an employee at a book publishing company, is unhappy with his company's existing project management system. He decides to communicate this to the top management by expressing his complaints in an email. According to the work of philosopher Immanuel Kant, Nicholas is applying his right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freedom of conscience.</w:t>
      </w:r>
      <w:r>
        <w:rPr>
          <w:rFonts w:ascii="Times New Roman"/>
          <w:sz w:val="24"/>
        </w:rPr>
        <w:tab/>
        <w:br/>
        <w:tab/>
      </w:r>
      <w:r>
        <w:rPr>
          <w:rFonts w:ascii="Times New Roman"/>
          <w:sz w:val="24"/>
        </w:rPr>
        <w:t>B)   first refusal.</w:t>
      </w:r>
      <w:r>
        <w:rPr>
          <w:rFonts w:ascii="Times New Roman"/>
          <w:sz w:val="24"/>
        </w:rPr>
        <w:br/>
        <w:tab/>
      </w:r>
      <w:r>
        <w:rPr>
          <w:rFonts w:ascii="Times New Roman"/>
          <w:sz w:val="24"/>
        </w:rPr>
        <w:t>C)   freedom of speech.</w:t>
      </w:r>
      <w:r>
        <w:rPr>
          <w:rFonts w:ascii="Times New Roman"/>
          <w:sz w:val="24"/>
        </w:rPr>
        <w:br/>
        <w:tab/>
      </w:r>
      <w:r>
        <w:rPr>
          <w:rFonts w:ascii="Times New Roman"/>
          <w:sz w:val="24"/>
        </w:rPr>
        <w:t>D)   privacy.</w:t>
      </w:r>
      <w:r>
        <w:rPr>
          <w:rFonts w:ascii="Times New Roman"/>
          <w:sz w:val="24"/>
        </w:rPr>
        <w:br/>
        <w:tab/>
      </w:r>
      <w:r>
        <w:rPr>
          <w:rFonts w:ascii="Times New Roman"/>
          <w:sz w:val="24"/>
        </w:rPr>
        <w:t>E)   free consent.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Atticus, a manager at KLM Inc., was asked by his supervisor to sign a contract with a new supplier. The contract stated that the industrial waste released by the company would be released into a local river. Atticus was against this idea of polluting the river with the waste, so he refused to sign the contract. In this scenario, Atticus exercised his right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freedom of conscience.</w:t>
      </w:r>
      <w:r>
        <w:rPr>
          <w:rFonts w:ascii="Times New Roman"/>
          <w:sz w:val="24"/>
        </w:rPr>
        <w:tab/>
        <w:br/>
        <w:tab/>
      </w:r>
      <w:r>
        <w:rPr>
          <w:rFonts w:ascii="Times New Roman"/>
          <w:sz w:val="24"/>
        </w:rPr>
        <w:t>B)   first refusal.</w:t>
      </w:r>
      <w:r>
        <w:rPr>
          <w:rFonts w:ascii="Times New Roman"/>
          <w:sz w:val="24"/>
        </w:rPr>
        <w:br/>
        <w:tab/>
      </w:r>
      <w:r>
        <w:rPr>
          <w:rFonts w:ascii="Times New Roman"/>
          <w:sz w:val="24"/>
        </w:rPr>
        <w:t>C)   freedom of speech.</w:t>
      </w:r>
      <w:r>
        <w:rPr>
          <w:rFonts w:ascii="Times New Roman"/>
          <w:sz w:val="24"/>
        </w:rPr>
        <w:br/>
        <w:tab/>
      </w:r>
      <w:r>
        <w:rPr>
          <w:rFonts w:ascii="Times New Roman"/>
          <w:sz w:val="24"/>
        </w:rPr>
        <w:t>D)   privacy.</w:t>
      </w:r>
      <w:r>
        <w:rPr>
          <w:rFonts w:ascii="Times New Roman"/>
          <w:sz w:val="24"/>
        </w:rPr>
        <w:br/>
        <w:tab/>
      </w:r>
      <w:r>
        <w:rPr>
          <w:rFonts w:ascii="Times New Roman"/>
          <w:sz w:val="24"/>
        </w:rPr>
        <w:t>E)   free consent.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If people believe their rights are being violated, they have the right to a fair and impartial hearing. This reflects the basic human right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lifetime employment.</w:t>
      </w:r>
      <w:r>
        <w:rPr>
          <w:rFonts w:ascii="Times New Roman"/>
          <w:sz w:val="24"/>
        </w:rPr>
        <w:tab/>
        <w:br/>
        <w:tab/>
      </w:r>
      <w:r>
        <w:rPr>
          <w:rFonts w:ascii="Times New Roman"/>
          <w:sz w:val="24"/>
        </w:rPr>
        <w:t>B)   privacy.</w:t>
      </w:r>
      <w:r>
        <w:rPr>
          <w:rFonts w:ascii="Times New Roman"/>
          <w:sz w:val="24"/>
        </w:rPr>
        <w:br/>
        <w:tab/>
      </w:r>
      <w:r>
        <w:rPr>
          <w:rFonts w:ascii="Times New Roman"/>
          <w:sz w:val="24"/>
        </w:rPr>
        <w:t>C)   due process.</w:t>
      </w:r>
      <w:r>
        <w:rPr>
          <w:rFonts w:ascii="Times New Roman"/>
          <w:sz w:val="24"/>
        </w:rPr>
        <w:br/>
        <w:tab/>
      </w:r>
      <w:r>
        <w:rPr>
          <w:rFonts w:ascii="Times New Roman"/>
          <w:sz w:val="24"/>
        </w:rPr>
        <w:t>D)   free consent.</w:t>
      </w:r>
      <w:r>
        <w:rPr>
          <w:rFonts w:ascii="Times New Roman"/>
          <w:sz w:val="24"/>
        </w:rPr>
        <w:br/>
        <w:tab/>
      </w:r>
      <w:r>
        <w:rPr>
          <w:rFonts w:ascii="Times New Roman"/>
          <w:sz w:val="24"/>
        </w:rPr>
        <w:t>E)   freedom of conscience.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Which statement best describes companies that are ethical and successful?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solely concerned about the benefits of the company while making business decisions.</w:t>
      </w:r>
      <w:r>
        <w:rPr>
          <w:rFonts w:ascii="Times New Roman"/>
          <w:sz w:val="24"/>
        </w:rPr>
        <w:tab/>
        <w:br/>
        <w:tab/>
      </w:r>
      <w:r>
        <w:rPr>
          <w:rFonts w:ascii="Times New Roman"/>
          <w:sz w:val="24"/>
        </w:rPr>
        <w:t>B)   The owners most often assume responsibility for the actions of the company, rather than the employees.</w:t>
      </w:r>
      <w:r>
        <w:rPr>
          <w:rFonts w:ascii="Times New Roman"/>
          <w:sz w:val="24"/>
        </w:rPr>
        <w:br/>
        <w:tab/>
      </w:r>
      <w:r>
        <w:rPr>
          <w:rFonts w:ascii="Times New Roman"/>
          <w:sz w:val="24"/>
        </w:rPr>
        <w:t>C)   They are less concerned about the interests of the people involved in the business.</w:t>
      </w:r>
      <w:r>
        <w:rPr>
          <w:rFonts w:ascii="Times New Roman"/>
          <w:sz w:val="24"/>
        </w:rPr>
        <w:br/>
        <w:tab/>
      </w:r>
      <w:r>
        <w:rPr>
          <w:rFonts w:ascii="Times New Roman"/>
          <w:sz w:val="24"/>
        </w:rPr>
        <w:t>D)   Their main aim is to maximize profits in all their transactions.</w:t>
      </w:r>
      <w:r>
        <w:rPr>
          <w:rFonts w:ascii="Times New Roman"/>
          <w:sz w:val="24"/>
        </w:rPr>
        <w:br/>
        <w:tab/>
      </w:r>
      <w:r>
        <w:rPr>
          <w:rFonts w:ascii="Times New Roman"/>
          <w:sz w:val="24"/>
        </w:rPr>
        <w:t>E)   They have a sense of purpose and vision that the employees value and use in their day-to-day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What is a standard that human resource managers must satisfy for HRM practices to be ethical?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Managers must treat employees as family.</w:t>
      </w:r>
      <w:r>
        <w:rPr>
          <w:rFonts w:ascii="Times New Roman"/>
          <w:sz w:val="24"/>
        </w:rPr>
        <w:tab/>
        <w:br/>
        <w:tab/>
      </w:r>
      <w:r>
        <w:rPr>
          <w:rFonts w:ascii="Times New Roman"/>
          <w:sz w:val="24"/>
        </w:rPr>
        <w:t>B)   Human resource practices must result in the greatest good for the largest number of people.</w:t>
      </w:r>
      <w:r>
        <w:rPr>
          <w:rFonts w:ascii="Times New Roman"/>
          <w:sz w:val="24"/>
        </w:rPr>
        <w:br/>
        <w:tab/>
      </w:r>
      <w:r>
        <w:rPr>
          <w:rFonts w:ascii="Times New Roman"/>
          <w:b w:val="false"/>
          <w:i w:val="false"/>
          <w:color w:val="000000"/>
          <w:sz w:val="24"/>
        </w:rPr>
        <w:t>C)   Employment practices must respect employees' right of lifetime employment.</w:t>
      </w:r>
      <w:r>
        <w:rPr>
          <w:rFonts w:ascii="Times New Roman"/>
          <w:sz w:val="24"/>
        </w:rPr>
      </w:r>
      <w:r>
        <w:rPr>
          <w:rFonts w:ascii="Times New Roman"/>
          <w:sz w:val="24"/>
        </w:rPr>
        <w:br/>
        <w:tab/>
      </w:r>
      <w:r>
        <w:rPr>
          <w:rFonts w:ascii="Times New Roman"/>
          <w:sz w:val="24"/>
        </w:rPr>
        <w:t>D)   Managers must always maintain that customers are right.</w:t>
      </w:r>
      <w:r>
        <w:rPr>
          <w:rFonts w:ascii="Times New Roman"/>
          <w:sz w:val="24"/>
        </w:rPr>
        <w:br/>
        <w:tab/>
      </w:r>
      <w:r>
        <w:rPr>
          <w:rFonts w:ascii="Times New Roman"/>
          <w:sz w:val="24"/>
        </w:rPr>
        <w:t>E)   Employment practices must limit the application of the principle of employment-at-will as it is unfair to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What is one of the four principles that guides how ethical companies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shortchange customers and vendors</w:t>
      </w:r>
      <w:r>
        <w:rPr>
          <w:rFonts w:ascii="Times New Roman"/>
          <w:sz w:val="24"/>
        </w:rPr>
        <w:tab/>
        <w:br/>
        <w:tab/>
      </w:r>
      <w:r>
        <w:rPr>
          <w:rFonts w:ascii="Times New Roman"/>
          <w:sz w:val="24"/>
        </w:rPr>
        <w:t>B)   perform only in ways that benefit the company</w:t>
      </w:r>
      <w:r>
        <w:rPr>
          <w:rFonts w:ascii="Times New Roman"/>
          <w:sz w:val="24"/>
        </w:rPr>
        <w:br/>
        <w:tab/>
      </w:r>
      <w:r>
        <w:rPr>
          <w:rFonts w:ascii="Times New Roman"/>
          <w:sz w:val="24"/>
        </w:rPr>
        <w:t>C)   have a sense of purpose or vision that employees value and use</w:t>
      </w:r>
      <w:r>
        <w:rPr>
          <w:rFonts w:ascii="Times New Roman"/>
          <w:sz w:val="24"/>
        </w:rPr>
        <w:br/>
        <w:tab/>
      </w:r>
      <w:r>
        <w:rPr>
          <w:rFonts w:ascii="Times New Roman"/>
          <w:sz w:val="24"/>
        </w:rPr>
        <w:t>D)   only permit top management to take responsibility for the company</w:t>
      </w:r>
      <w:r>
        <w:rPr>
          <w:rFonts w:ascii="Times New Roman"/>
          <w:sz w:val="24"/>
        </w:rPr>
        <w:br/>
        <w:tab/>
      </w:r>
      <w:r>
        <w:rPr>
          <w:rFonts w:ascii="Times New Roman"/>
          <w:sz w:val="24"/>
        </w:rPr>
        <w:t>E)   emphasize fairness only if it suits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When Paradise Incorporated, a travel insurance company, decided to introduce new goals for its internal management, there was a rift regarding what should be implemented. Group A emphasized short-term goals that would benefit the company, while Group B believed in introducing policies that would create more mutually beneficial relationships with client businesses, such as major airlines. Which result would prove Group B's decision to be ideal?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rival businesses going bankrupt due to a slow economy</w:t>
      </w:r>
      <w:r>
        <w:rPr>
          <w:rFonts w:ascii="Times New Roman"/>
          <w:sz w:val="24"/>
        </w:rPr>
        <w:tab/>
        <w:br/>
        <w:tab/>
      </w:r>
      <w:r>
        <w:rPr>
          <w:rFonts w:ascii="Times New Roman"/>
          <w:sz w:val="24"/>
        </w:rPr>
        <w:t>B)   an increase of quarterly bonuses offered to executives</w:t>
      </w:r>
      <w:r>
        <w:rPr>
          <w:rFonts w:ascii="Times New Roman"/>
          <w:sz w:val="24"/>
        </w:rPr>
        <w:br/>
        <w:tab/>
      </w:r>
      <w:r>
        <w:rPr>
          <w:rFonts w:ascii="Times New Roman"/>
          <w:sz w:val="24"/>
        </w:rPr>
        <w:t>C)   studies showing a rise in the number of consumers looking to take a vacation</w:t>
      </w:r>
      <w:r>
        <w:rPr>
          <w:rFonts w:ascii="Times New Roman"/>
          <w:sz w:val="24"/>
        </w:rPr>
        <w:br/>
        <w:tab/>
      </w:r>
      <w:r>
        <w:rPr>
          <w:rFonts w:ascii="Times New Roman"/>
          <w:b w:val="false"/>
          <w:i w:val="false"/>
          <w:color w:val="000000"/>
          <w:sz w:val="24"/>
        </w:rPr>
        <w:t>D)   an increase of airline customers purchasing Paradise Incorporated’s insurance</w:t>
      </w:r>
      <w:r>
        <w:rPr>
          <w:rFonts w:ascii="Times New Roman"/>
          <w:sz w:val="24"/>
        </w:rPr>
      </w:r>
      <w:r>
        <w:rPr>
          <w:rFonts w:ascii="Times New Roman"/>
          <w:sz w:val="24"/>
        </w:rPr>
        <w:br/>
        <w:tab/>
      </w:r>
      <w:r>
        <w:rPr>
          <w:rFonts w:ascii="Times New Roman"/>
          <w:sz w:val="24"/>
        </w:rPr>
        <w:t>E)   a steady decline of unhappy employees at Paradise Incorporated due to new healthcare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Which statement is true about the HR profession?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degree in law is the sole requirement for those who wish to choose HRM as a profession.</w:t>
      </w:r>
      <w:r>
        <w:rPr>
          <w:rFonts w:ascii="Times New Roman"/>
          <w:sz w:val="24"/>
        </w:rPr>
        <w:tab/>
        <w:br/>
        <w:tab/>
      </w:r>
      <w:r>
        <w:rPr>
          <w:rFonts w:ascii="Times New Roman"/>
          <w:sz w:val="24"/>
        </w:rPr>
        <w:t>B)   All HRM professionals have a postgraduate degree.</w:t>
      </w:r>
      <w:r>
        <w:rPr>
          <w:rFonts w:ascii="Times New Roman"/>
          <w:sz w:val="24"/>
        </w:rPr>
        <w:br/>
        <w:tab/>
      </w:r>
      <w:r>
        <w:rPr>
          <w:rFonts w:ascii="Times New Roman"/>
          <w:sz w:val="24"/>
        </w:rPr>
        <w:t>C)   Professional certification in HRM continues to be the only way to get into the field.</w:t>
      </w:r>
      <w:r>
        <w:rPr>
          <w:rFonts w:ascii="Times New Roman"/>
          <w:sz w:val="24"/>
        </w:rPr>
        <w:br/>
        <w:tab/>
      </w:r>
      <w:r>
        <w:rPr>
          <w:rFonts w:ascii="Times New Roman"/>
          <w:sz w:val="24"/>
        </w:rPr>
        <w:t>D)   Usually, HR generalists get paid substantially more than HR training directors.</w:t>
      </w:r>
      <w:r>
        <w:rPr>
          <w:rFonts w:ascii="Times New Roman"/>
          <w:sz w:val="24"/>
        </w:rPr>
        <w:br/>
        <w:tab/>
      </w:r>
      <w:r>
        <w:rPr>
          <w:rFonts w:ascii="Times New Roman"/>
          <w:sz w:val="24"/>
        </w:rPr>
        <w:t>E)   HR generalists usually perform the full range of HRM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What is the primary professional organization for HRM that provides education and information services, and is also the world's largest human resource management association?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Collective for Strategic Human Resource Management</w:t>
      </w:r>
      <w:r>
        <w:rPr>
          <w:rFonts w:ascii="Times New Roman"/>
          <w:sz w:val="24"/>
        </w:rPr>
        <w:tab/>
        <w:br/>
        <w:tab/>
      </w:r>
      <w:r>
        <w:rPr>
          <w:rFonts w:ascii="Times New Roman"/>
          <w:sz w:val="24"/>
        </w:rPr>
        <w:t>B)   the Foundation for the Recognition of Professionals International</w:t>
      </w:r>
      <w:r>
        <w:rPr>
          <w:rFonts w:ascii="Times New Roman"/>
          <w:sz w:val="24"/>
        </w:rPr>
        <w:br/>
        <w:tab/>
      </w:r>
      <w:r>
        <w:rPr>
          <w:rFonts w:ascii="Times New Roman"/>
          <w:sz w:val="24"/>
        </w:rPr>
        <w:t>C)   the Society for Human Resource Management</w:t>
      </w:r>
      <w:r>
        <w:rPr>
          <w:rFonts w:ascii="Times New Roman"/>
          <w:sz w:val="24"/>
        </w:rPr>
        <w:br/>
        <w:tab/>
      </w:r>
      <w:r>
        <w:rPr>
          <w:rFonts w:ascii="Times New Roman"/>
          <w:sz w:val="24"/>
        </w:rPr>
        <w:t>D)   the Human Resource Certification Institute</w:t>
      </w:r>
      <w:r>
        <w:rPr>
          <w:rFonts w:ascii="Times New Roman"/>
          <w:sz w:val="24"/>
        </w:rPr>
        <w:br/>
        <w:tab/>
      </w:r>
      <w:r>
        <w:rPr>
          <w:rFonts w:ascii="Times New Roman"/>
          <w:sz w:val="24"/>
        </w:rPr>
        <w:t>E)   the Association for Human Resource Professionals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98)</w:t>
        <w:tab/>
      </w:r>
      <w:r>
        <w:rPr>
          <w:rFonts w:ascii="Times New Roman"/>
          <w:sz w:val="24"/>
        </w:rPr>
        <w:t>What is the difference between training and development of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What is the impact of planning and administering pay and benefits on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Who are the typical stakeholders 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What are the four principles followed by ethical, successful companies?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How can HR professionals increase their career opportunities?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103)</w:t>
        <w:tab/>
      </w:r>
      <w:r>
        <w:rPr>
          <w:rFonts w:ascii="Times New Roman"/>
          <w:b w:val="false"/>
          <w:i w:val="false"/>
          <w:color w:val="000000"/>
          <w:sz w:val="24"/>
        </w:rPr>
        <w:t>List the qualities associated with human resources that help an organization gain a sustainable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List five of the HRM functions, briefly describing the specific activities associated with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Explain human resource planning and evidence-based HR. How do these concepts help HR in supporting an organization's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Briefly describe the nine categories of HRM competencies that the Society for Human Resource Management found to be associated with success. Provide an example of a behavior for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Explain why supervisors and non-HR managers are expected to be familiar with the basics of HRM. List five examples of the types of HR responsibilities supervisors are expected to perform.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Selection refers to the process by which the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 one time, human resource management was primarily an administrative function. As more organizations have come to appreciate the significance of highly skilled human resources, however, many human resource departments have taken on a more active role in supporting an organization's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Supervisors play a key role in employee relations because they are most often the voice of management for their employees, representing the company on a day-to-day basis. In their activities, supervisors can participate in HRM by taking into consideration the ways decisions and policies will affect their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HR generalists usually perform the full range of HRM activities, including recruiting, training, compensation, and employee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concept of "human resource management" implies that employees are resources of the employer.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a type of resource, human capital means the organization's employees are described in terms of their training, experience, judgment, intelligence, relationships, and insight—the employee characteristics that can add economic value to the organization.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a type of resource, human capital means the organization's employees are described in terms of their training, experience, judgment, intelligence, relationships, and insight—the employee characteristics that can add economic value to the organization.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terms of business strategy, an organization can succeed if it has a sustainable competitive advantage (is better than competitors at something and can hold that advantage over a sustained period of time). Human resources that are valuable, rare, inimitable, and hard to replace will give a company such an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 resources can provide companies with a sustainable competitive advantage because human resources are valuable (high-quality employees provide a needed service as they perform many critical functions), rare, inimitable, and irreplaceable. An organization realizes the potential of these human resources through the ways it practices human resource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Human capital means the organization's employees are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 resources have no good substitutes. When people are well trained and highly motivated, they learn, develop their abilities, and care about customers. It is difficult to imagine another resource that can match committed and talented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Human capital means the organization's employees are described in terms of their training, experience, judgment, intelligence, relationships, and insight—the employee characteristics that can add economic value to the organization. In other words, for an organization to succeed at what it does, it needs employees with certain qualities, such as particular kinds of training and experience. This view means employees in today's organizations are not interchangeable, easily replaced parts of a system but the source of the company's success or failure. In this case, Motorama decided to invest heavily in training its employees on automotive maintenance and design instead of hiring more employees because employees are the source of the company's success or failure.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Parul executes her responsibility of providing business partner services. This involves developing effective HR systems that help the organization meet its goals for attracting, keeping, and developing people with the skills it needs. For the systems to be effective, HR people must understand the business so it can understand what the business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One way to define the responsibilities of HR departments is to think of HR as a business within the company with three product lines: administrative services and transactions, business partner services, and strategic partner. Being a strategic partner involves contributing to the company's strategy through an understanding of its existing and needed human resources and ways HR practices can give the company a competitive advantage. For strategic ideas to be effective, HR people must understand the business, its industry, and its competitors.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Contributing to a company's strategy through an understanding of its existing and needed human resources are ways HR practices can give the company a competitive advantage. For strategic ideas to be effective, HR people must understand the business, its industry, and its competitors.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Kareem is executing the HRM function of compensation and benefits. The responsibilities of the HRM function of compensation and benefits include wage and salary administration, incentive pay, insurance, vacation and leave administration, retirement plans, profit sharing, and stock plans.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HR function of employee relations involves taking attitude surveys, managing labor relations, developing employee handbooks and company publications, ensuring labor law compliance, and relocation and outplacement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Dorey is supporting the company strategy by managing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Job analysis is the process of getting detailed information about jobs.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Job design is the process of defining the way work will be performed and the tasks that a given job requires.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Job analysis is the process of getting detailed information about jobs. Job design is the process of defining the way work will be performed and the tasks that a given job requires. These processes help to group tasks in ways that help the organization to operate efficiently and to obtain people with the right qualifications to do the jobs well.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With many simple jobs, a company can easily find workers who can quickly be trained to perform the jobs at relatively low pay. However, greater concern for innovation and quality has shifted the trend to the use of more broadly defined jobs.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Recruitment is the process through which an organization seeks applicants for potential employment. Organizations may use internal or external sources for their recruitment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Parker is involved in selecting potential employees for his organization. Selection refers to the process by which an organization attempts to identify applicants with the necessary knowledge, skills, abilities, and other characteristics that will help the organization achieve its goals. An organization makes selection decisions in order to add employees to its workforce, as well as to transfer existing employees to new positions.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Training is a planned effort to enable employees to learn job-related knowledge, skills, and behavior. For example, many organizations offer safety training to teach employees safe work habits.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Most organizations provide ways for their employees to broaden or deepen their knowledge, skills, and abilities through training and development. 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 Likewise, if a company plans to set up teams to manufacture products, it might offer a development program to help employees learn the ins and outs of effective teamwork.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Decisions related to training and development include whether an organization will emphasize enabling employees to perform their current jobs, preparing them for future jobs, or both. The organization may offer programs to a few employees in whom the organization wants to invest, or it may have a philosophy of investing in the training of all its workers. Some organizations, especially large ones, may have extensive formal training programs, including classroom sessions and training programs online.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BrightLook Financial needs to specifically improve upon the performance management function of HR to resolve the employees' complaints. The process of ensuring that employees' activities and outputs match an organization's goals is called performance management. The activities of performance management include specifying the tasks and outcomes of a job that contribute to the organization's success. Then various measures are used to compare the employee's performance over some time period with the desired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Shelby is involved in performance management. The process of ensuring that employees' activities and outputs match an organization's goals is called performance management. The activities of performance management include specifying the tasks and outcomes of a job that contribute to the organization's success. The human resource department may be responsible for developing or obtaining questionnaires and other devices for measuring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activities of performance management include specifying the tasks and outcomes of a job that contribute to the organization's success. Then various measures are used to compare the employee's performance over some time period with the desired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Performance measures may emphasize observable behaviors (for example, answering the phone by the second ring), outcomes (number of customer complaints and compliments), or both. When the person evaluating performance is not familiar with the details of the job, outcomes tend to be easier to evaluate than specific behaviors. Jamal should consult with the manager to identify the outcomes that are needed for the department's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pay and benefits that employees earn play an important role in motivating them. A company that wants to provide an exceptional level of service or be exceptionally innovative might pay significantly more than competitors in order to attract and keep the best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website on the organization's intranet.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Amita’s role in the organization is to maintain employee relations. Organizations often depend on human resource professionals to help them maintain positive relations with employees. This function includes preparing and distributing employee handbooks that detail company policies and, in large organizations, company publications such as a monthly newsletter or a website on the organization's intranet.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Organizations often depend on human resource professionals to help them maintain positive relations with employees. Employees turn to the HR department for answers to questions about benefits and company policy and for communicating grievances. Members of the department should be prepared to address such problems.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organizations where employees belong to a union, employee relations entail additional responsibilities. The organization periodically conducts collective bargaining to negotiate an employment contract with union members. The HR department maintains communication with union representatives to ensure that problems are resolved as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With a policy in place, a company can handle situations more fairly and objectively than if it addressed such incidents on a case-by-case basis.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Organizations engage in workforce analytics, which is the use of quantitative tools and scientific methods to analyze data from human resource databases and other sources to make evidence-based decisions that support business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Employee-related information is not just an administrative responsibility, thanks to computer tools. It also can be the basis for knowledge that gives organizations an edge over their competitors. They may engage in workforce analytics, which is the use of quantitative tools and scientific methods to analyze data from human resource databases and other sources to make evidence-based decisions that support business goals. In this case, as Mieke enforced workforce analytics at Mentor Corp., it helped her spot subordinates who could be made leaders in the future with the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Workforce analytics is the use of quantitative tools and scientific methods to analyze data from human resource databases and other sources to make evidence-based decisions that support business goals. In this scenario, BrightenUp Corp. is using workforce analytics as it arrives at decisions based on accurate findings from analyses using quantitative tools that can help the firm achieve its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Because economic or competitive conditions can force companies to close facilities and lay off employees, cases dealing with the illegal discharge of employees have increased. The issue of "employment at will"—that is, the principle that an employer may terminate employment at any time without notice—will be debated.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responsibility of Green Waste HR department is known as human resource planning. 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Talent management is a systematic, planned effort to attract, retain, develop, and motivate highly skilled employees and managers. When managers are clear about the kinds of people they will need to achieve an organization's goals, talent management combines recruiting, selection, training, and motivational practices to meet those needs.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Evidence-based HR refers to demonstrating that human resource practices have a positive influence on the company's profits or key stakeholders (employees, customers, community, shareholders). This practice helps show that the money invested in HR programs is justified and that HRM is contributing to the company's goals and objectives.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Sustainability is broadly defined as an organization's ability to profit without depleting its resources, including employees, natural resources, and the support of the surrounding community. Sustainability seeks profits in ways that communities, customers, and suppliers will support in the long run.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Sustainability is broadly defined as an organization's ability to profit without depleting its resources, including employees, natural resources, and the support of the surrounding community. Success at sustainability comes from meeting the needs of the organization's stakeholders—all the parties who have an interest in the organization's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Stakeholders of a company are the parties who have an interest in the company's success; typically, they include shareholders, the community, customers, and employees. Success at sustainability comes from meeting the needs of the organization's stakeholders, all the parties who have an interest in the organization's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Stakeholders are all the parties who have an interest in the company's success (typically, shareholders, the community, customers, and employees). In this case, Heidi is a stakeholder because she purchases her equipment from Farm Supply Inc. This means she has an interest in the success of the company.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Sustainable organizations meet the stakeholders' needs by minimizing their environmental impact, providing high-quality products and services, ensuring workplace safety, offering fair compensation, and delivering an adequate return to investors. In an organization with a sustainable strategy, HR departments focus on employee development and empowerment rather than short-term costs, on long-term planning rather than smooth turnover and outsourcing, and on justice and fairness over short-term profits.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Communication involves the skills needed to exchange information with others inside and outside the organization. Behavior examples include expressing information clearly, providing constructive feedback, and listening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 acumen involves understanding how information can be used to support the organization's strategy. Behaviors include gaining and applying knowledge of business principles and how HR functions relate to business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Society for Human Resource Management has defined sets of knowledge and skills associated with success, grouping these into nine categories it calls HR success competencies. These fall into four clusters of competencies: technical, interpersonal, business, and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Society for Human Resource Management has defined sets of knowledge and skills associated with success, grouping these into nine categories it calls HR success competencies. These fall into four clusters of competencies: technical, interpersonal, business, and leadership. The interpersonal cluster includes relationship management, communication, and global and cultural effectiveness.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scenario illustrates Sakura’s human resource expertise. This competency essentially involves understanding and carrying out the functions of human resource management. These behaviors involve using HR technology, applying policies and procedures, and keeping up-to-date on HR laws.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case, Cindy is displaying competency associated with relationship management. Relationship management involves handling the personal interactions necessary for providing services and supporting the organization's goals.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Mona demonstrates competency in leadership and navigation. This area of competency refers to directing the organization's processes and programs. Depending on one's level in the organization, the necessary behaviors would include behaving consistently with the organization's culture, encouraging people to collaborate, or setting a vision for the HR function or entire organization.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scenario illustrates Esmée's competency in global and cultural effectiveness. This competency means valuing and considering various people's perspectives. Behaviors include acquiring knowledge of other cultures, resolving conflicts, and supporting inclusiveness so that all can contribute to their fullest.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scenario illustrates Dustin's competency in critical evaluation. That competency refers to the interpretation of information needed for making business decisions. Behaviors include gathering relevant data, applying statistical knowledge to understand the data, and finding root causes of problems.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scenario, Maverick exhibits strength in the area of business acumen. Business acumen involves understanding how information can be used to support the organization's strategy. Behaviors include gaining and applying knowledge of business principles and how HR functions relate to business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Supervisors typically have responsibilities related to all the HR functions. Job analysis and design; HR planning; interviewing job candidates and participating in hiring decisions; training employees; conducting performance appraisals and recommending pay increases; and playing a key role in employee relations are some of the ways in which supervisors participate in HR functions.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Kai insists that the supervisors of Brazen Inc. handle employee relations because supervisors play a key role in employee relations. They are most often the voice of management for their employees, and represent a company on a day-to-day basis.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Ethics refers to fundamental principles of right and wrong. Ethical behavior is behavior that is consistent with those principles. In the context of ethical human resource management, HR managers must view employees as having basic rights. Business decisions, including HRM decisions, should be ethical, but the evidence suggests that is not always what happens. As a result, recent surveys indicate that the general public and managers do not have positive perceptions of the ethical conduct of U.S.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context of ethical human resource management, HR managers must view employees as having basic rights. Such a view reflects ethical principles embodied in the U.S. Constitution and Bill of Rights.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right of free consent states that people have the right to be treated only as they knowingly and willingly consent to be treated. An example that applies to employees would be that employees should know the nature of the job they are being hired to do; the employer should not deceive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right of freedom of speech states that people have the right to criticize an organization's ethics if they do so in good conscience and their criticism does not violate the rights of individuals in the organization. Many organizations address this right by offering hotlines or policies and procedures designed to handle complaints from employees.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According to the right of freedom of conscience,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Right of freedom of conscience implies that people have the right to refuse to do what violates their moral beliefs, as long as these beliefs reflect commonly accepted norms.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right of privacy holds that people have the right to do as they wish in their private lives, and they have the right to control what they reveal about private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right of privacy holds that people have the right to do as they wish in their private lives, and they have the right to control what they reveal about private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case, Nicholas applied his right of freedom of speech. According to the work of philosopher Immanuel Kant, every person has certain basic rights. One of them is right of freedom of speech. According to this right, people have the right to criticize an organization's ethics if they do so in good conscience and their criticism does not violate the rights of individuals in the organization.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According to the work of philosopher Immanuel Kant, every person has certain basic rights. One of them is the right of freedom of conscience. According to this right, people have the right to refuse to do what violates their moral beliefs, as long as these beliefs reflect commonly accepted norms. A supervisor who demands that an employee do something that is unsafe or environmentally damaging may be violating this right if the task conflicts with the employee's values.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Right to due process implies that if people believe their rights are being violated, they have the right to a fair and impartial hearing.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human resource practices to be considered ethical, they must satisfy three basic standards. First, HRM practices must result in the greatest good for the largest number of people. Second, employment practices must respect basic human rights of privacy, due process, consent, and free speech. Third, managers must treat employees and customers equitably and fairly.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Ethical, successful companies act according to four principles. First, in their relationships with customers, vendors, and clients, ethical and successful companies emphasize mutual benefits. Second, employees assume responsibility for the actions of the company. Third, such companies have a sense of purpose or vision that employees value and use in their day-to-day work. Finally, they emphasize fairness; that is, another person's interests count as much as their own.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HR generalists usually perform the full range of HRM activities, including recruiting, training, compensation, and employee relations. The vast majority of HRM professionals have a college degree, and many also have completed postgraduate work. The typical field of study for HR professionals is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primary professional organization for HRM is the Society for Human Resource Management (SHRM). SHRM is the world's largest human resource management association. It provides education and information services, conferences and seminars, government and media representation, and online services and publications.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98) Training is a planned effort to enable employees to learn job-related knowledge, skills, and behavior. Development involves acquiring knowledge, skills, and behavior that improve employees' ability to meet the challenges of a variety of new or existing jobs, including the client and customer demands of those jobs. Development programs often focus on preparing employees for management responsibility.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99) Administering pay and benefits is another big responsibility. Organizations need systems for keeping track of each employee's earnings and benefits. Employees need information about their health plan, retirement plan, and other benefits. Keeping track of this involves extensive record keeping and reporting to management, employees, the government, and others.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100) Stakeholders are all the parties who have an interest in the organization's success. Typically, an organization's stakeholders include shareholders, the community, customers, and employees.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101) Ethical, successful companies act according to four principles. First, in their relationships with customers, vendors, and clients, ethical and successful companies emphasize mutual benefits. Second, employees assume responsibility for the actions of their company. Third, such companies have a sense of purpose or vision that employees value and use in their day-to-day work. Finally, they emphasize fairness; that is, another person's interests count as much as their own.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102) HR professionals can increase their career opportunities by taking advantage of training and development programs. These may include taking courses toward a master’s degree, studying to pass an exam for a professional certification, accepting assignments to spend time observing, or “shadowing,” a manager in another department, or taking a position in another department to learn more about the business.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103)   </w:t>
      </w:r>
      <w:r>
        <w:rPr>
          <w:rFonts w:ascii="Times New Roman" w:hAnsi="Times New Roman"/>
          <w:b w:val="false"/>
          <w:i w:val="false"/>
          <w:color w:val="000000"/>
          <w:sz w:val="32"/>
        </w:rPr>
        <w:t>Human resources have the following four necessary qualities that help an organization gain a sustainable competitive advantage: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Human resources are valuable. High-quality employees provide a needed service as they perform many critical functions.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Human resources are rare. A person with high levels of the needed skills and knowledge is not common.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 Human resources cannot be imitated. To imitate human resources at a high-performing competitor, one would have to first figure out which employees are providing the advantage and how. Then people would need to be recruited who can do precisely the same thing. Finally, systems would have to be set up to enable those people to imitate the competitor.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 Human resources have no good substitutes. When people are well trained and highly motivated, they learn, develop their abilities, and care about customers. It is difficult for another resource to match committed and talented employees.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104)   </w:t>
      </w:r>
      <w:r>
        <w:rPr>
          <w:rFonts w:ascii="Times New Roman" w:hAnsi="Times New Roman"/>
          <w:b w:val="false"/>
          <w:i w:val="false"/>
          <w:color w:val="000000"/>
          <w:sz w:val="32"/>
        </w:rPr>
        <w:t>Some of the important HR responsibilities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Analysis and design of work: Work analysis, job design, and job descriptions.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Recruitment and selection: Recruiting, job postings, interviewing, testing, and coordinating use of temporary labor.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 Training and development: Orientation, skills training, and career development programs.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 Performance management: Performance measures; preparation and administration of performance appraisals; and discipline.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5) Compensation and benefits: Wage and salary administration, incentive pay, insurance, vacation leave administration, retirement plans, profit sharing, and stock plans.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6) Employee relations: Attitude surveys, labor relations, employee handbooks, company publications, labor law compliance, and relocation and outplacement services.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7) Personnel policies: Policy creation and policy communication.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8) Employee data and information systems: Record keeping, HR information systems, and workforce analytics.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9) Compliance with laws: Policies to ensure lawful behavior, reporting, posting information, safety inspections, and accessibility accommodations.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 Support for strategy: Human resource planning and forecasting, talent management, and change management.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105)   </w:t>
      </w:r>
      <w:r>
        <w:rPr>
          <w:rFonts w:ascii="Times New Roman" w:hAnsi="Times New Roman"/>
          <w:b w:val="false"/>
          <w:i w:val="false"/>
          <w:color w:val="000000"/>
          <w:sz w:val="32"/>
        </w:rPr>
        <w:t>Human resource planning involves identifying the numbers and types of employees an organization will require in order to meet its objectives. Using these estimates, the human resource department helps the organization forecast its needs for hiring, training, and reassigning employees. Planning also may show that the organization will need fewer employees to meet anticipated needs. In that situation, human resource planning includes how to handle or avoid layoffs. Human resource planning provides important information for talent management—a systematic, planned effort to attract, retain, develop, and motivate highly skilled employees and managers. When managers are clear about the kinds of people they will need to achieve the organization's goals, talent management combines recruiting, selection, training, and motivational practices to meet those needs. Approaching these tasks in terms of talent management is one way HR managers are making the link to organizational strategy.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Evidence-based HR refers to demonstrating that human resource practices have a positive influence on the company's profits or key stakeholders (employees, customers, community, shareholders). This practice helps show that the money invested in HR programs, such as talent management, is justified and that HRM is contributing to the company's goals and objectives.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106)   </w:t>
      </w:r>
      <w:r>
        <w:rPr>
          <w:rFonts w:ascii="Times New Roman" w:hAnsi="Times New Roman"/>
          <w:b w:val="false"/>
          <w:i w:val="false"/>
          <w:color w:val="000000"/>
          <w:sz w:val="32"/>
        </w:rPr>
        <w:t>1) Human resource expertise essentially involves understanding and carrying out the functions of human resource management. Behaviors can include the use of HR technology, applying policies and procedures, and keeping up-to-date on HR laws.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Relationship management involves handling the personal interactions necessary for providing services and supporting the organization's goals. Behaviors can include treating employees respectfully, building trust, and providing great customer service to those served by HR functions.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 Consultation refers to the ways HR employees guide others in the organization. This can be done through behaviors such as coaching, gathering data to support business decisions, and especially at a senior level, designing solutions in support of business strategy.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 Leadership and navigation refer to directing the organization's processes and programs. Depending on one's level in the organization, the necessary behaviors could include behaving consistently with the organization's culture, encouraging people to collaborate, or setting a vision for the HR function or entire organization.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5) Communication involves the skills needed to exchange information with others inside and outside the organization. Behavior examples can include expressing information clearly, providing constructive feedback, and listening effectively.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6) Global and cultural effectiveness means valuing and considering various people's perspectives. Behaviors can include acquiring knowledge of other cultures, resolving conflicts, and supporting inclusiveness so that all can contribute to their fullest.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7) Ethical practice involves applying integrity, accountability, and other core values. Behavior examples can include maintaining confidentiality, rewarding ethical behavior, and responding to reports of unethical conduct.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8) Critical evaluation refers to the interpretation of information needed for making business decisions. Behaviors can include gathering relevant data, applying statistical knowledge to understand the data, and finding root causes of problems.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9) Business acumen involves understanding how information can be used to support the organization's strategy. Behaviors can include gaining and applying knowledge of business principles and how HR functions relate to business success.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107) Although many organizations have human resource departments, HR activities are by no means limited to HR specialists. Non-HR managers need to be familiar with the basics of HRM and their role with regard to managing human resources. In small organizations, there may be an HR specialist, but many HR activities are carried out by line supervisors. Supervisors typically have responsibilities related to all the HR functions. Organizations depend on supervisors to help them determine what kinds of work need to be done (job analysis and design) and in what quantities (HR planning). Supervisors typically interview job candidates and participate in the decisions about which candidates to hire. Many organizations expect supervisors to train employees in some or all aspects of the employees' jobs. Supervisors conduct performance appraisals and may recommend pay increases. Also, supervisors play a key role in employee relations because they are most often the voice of management for their employees, representing the company on a day-to-day basis. In all these activities, supervisors can participate in HRM by taking into consideration the ways that decisions and policies will affect their employees. Understanding the principles of communication, motivation, and other elements of human behavior can help supervisors inspire the best from the organization's human resources.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