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4B5F" w14:textId="77777777" w:rsidR="007E29FA" w:rsidRDefault="00000000">
      <w:pPr>
        <w:keepNext/>
        <w:keepLines/>
        <w:spacing w:after="0"/>
      </w:pPr>
      <w:r>
        <w:rPr>
          <w:rFonts w:ascii="Times New Roman"/>
          <w:sz w:val="28"/>
        </w:rPr>
        <w:t>Student name:__________</w:t>
      </w:r>
    </w:p>
    <w:p w14:paraId="0A054877" w14:textId="77777777" w:rsidR="007E29FA" w:rsidRDefault="00000000">
      <w:pPr>
        <w:keepNext/>
        <w:keepLines/>
        <w:spacing w:after="0"/>
      </w:pPr>
      <w:r>
        <w:rPr>
          <w:rFonts w:ascii="Times New Roman"/>
          <w:b/>
          <w:sz w:val="24"/>
        </w:rPr>
        <w:t>MULTIPLE CHOICE - Choose the one alternative that best completes the statement or answers the question.</w:t>
      </w:r>
    </w:p>
    <w:p w14:paraId="07B9C59D" w14:textId="77777777" w:rsidR="007E29FA" w:rsidRDefault="00000000">
      <w:pPr>
        <w:keepNext/>
        <w:keepLines/>
        <w:numPr>
          <w:ilvl w:val="0"/>
          <w:numId w:val="1"/>
        </w:numPr>
        <w:spacing w:after="0"/>
      </w:pPr>
      <w:r>
        <w:rPr>
          <w:rFonts w:ascii="Times New Roman"/>
          <w:color w:val="000000"/>
          <w:sz w:val="24"/>
        </w:rPr>
        <w:t xml:space="preserve">Which of the following </w:t>
      </w:r>
      <w:r>
        <w:rPr>
          <w:rFonts w:ascii="Times New Roman"/>
          <w:i/>
          <w:color w:val="000000"/>
          <w:sz w:val="24"/>
        </w:rPr>
        <w:t>best</w:t>
      </w:r>
      <w:r>
        <w:rPr>
          <w:rFonts w:ascii="Times New Roman"/>
          <w:color w:val="000000"/>
          <w:sz w:val="24"/>
        </w:rPr>
        <w:t xml:space="preserve"> describes the focus of the study of human development?</w:t>
      </w:r>
    </w:p>
    <w:p w14:paraId="7CDEDD57" w14:textId="77777777" w:rsidR="007E29FA" w:rsidRDefault="00000000">
      <w:pPr>
        <w:keepNext/>
        <w:keepLines/>
        <w:numPr>
          <w:ilvl w:val="7"/>
          <w:numId w:val="1"/>
        </w:numPr>
        <w:spacing w:after="0"/>
      </w:pPr>
      <w:r>
        <w:rPr>
          <w:rFonts w:ascii="Times New Roman"/>
          <w:color w:val="000000"/>
          <w:sz w:val="24"/>
        </w:rPr>
        <w:t>change and stability</w:t>
      </w:r>
    </w:p>
    <w:p w14:paraId="0CDE537C" w14:textId="77777777" w:rsidR="007E29FA" w:rsidRDefault="00000000">
      <w:pPr>
        <w:keepNext/>
        <w:keepLines/>
        <w:numPr>
          <w:ilvl w:val="7"/>
          <w:numId w:val="1"/>
        </w:numPr>
        <w:spacing w:after="0"/>
      </w:pPr>
      <w:r>
        <w:rPr>
          <w:rFonts w:ascii="Times New Roman"/>
          <w:color w:val="000000"/>
          <w:sz w:val="24"/>
        </w:rPr>
        <w:t>childhood and adulthood</w:t>
      </w:r>
    </w:p>
    <w:p w14:paraId="48357FB5" w14:textId="77777777" w:rsidR="007E29FA" w:rsidRDefault="00000000">
      <w:pPr>
        <w:keepNext/>
        <w:keepLines/>
        <w:numPr>
          <w:ilvl w:val="7"/>
          <w:numId w:val="1"/>
        </w:numPr>
        <w:spacing w:after="0"/>
      </w:pPr>
      <w:r>
        <w:rPr>
          <w:rFonts w:ascii="Times New Roman"/>
          <w:color w:val="000000"/>
          <w:sz w:val="24"/>
        </w:rPr>
        <w:t>infancy</w:t>
      </w:r>
    </w:p>
    <w:p w14:paraId="47711D6B" w14:textId="77777777" w:rsidR="007E29FA" w:rsidRDefault="00000000">
      <w:pPr>
        <w:keepNext/>
        <w:keepLines/>
        <w:numPr>
          <w:ilvl w:val="7"/>
          <w:numId w:val="1"/>
        </w:numPr>
        <w:spacing w:after="0"/>
      </w:pPr>
      <w:r>
        <w:rPr>
          <w:rFonts w:ascii="Times New Roman"/>
          <w:color w:val="000000"/>
          <w:sz w:val="24"/>
        </w:rPr>
        <w:t>relationships</w:t>
      </w:r>
    </w:p>
    <w:p w14:paraId="59826377" w14:textId="77777777" w:rsidR="007E29FA" w:rsidRDefault="007E29FA">
      <w:pPr>
        <w:keepLines/>
        <w:spacing w:after="0"/>
      </w:pPr>
    </w:p>
    <w:p w14:paraId="7A2EC503" w14:textId="77777777" w:rsidR="007E29FA" w:rsidRDefault="00000000">
      <w:pPr>
        <w:keepNext/>
        <w:keepLines/>
        <w:numPr>
          <w:ilvl w:val="0"/>
          <w:numId w:val="1"/>
        </w:numPr>
        <w:spacing w:after="0"/>
      </w:pPr>
      <w:r>
        <w:rPr>
          <w:rFonts w:ascii="Times New Roman"/>
          <w:color w:val="000000"/>
          <w:sz w:val="24"/>
        </w:rPr>
        <w:t>Which of the following developments in the United States helped produce the concept of adolescence?</w:t>
      </w:r>
    </w:p>
    <w:p w14:paraId="6F48FCCC" w14:textId="77777777" w:rsidR="007E29FA" w:rsidRDefault="00000000">
      <w:pPr>
        <w:keepNext/>
        <w:keepLines/>
        <w:numPr>
          <w:ilvl w:val="7"/>
          <w:numId w:val="1"/>
        </w:numPr>
        <w:spacing w:after="0"/>
      </w:pPr>
      <w:r>
        <w:rPr>
          <w:rFonts w:ascii="Times New Roman"/>
          <w:color w:val="000000"/>
          <w:sz w:val="24"/>
        </w:rPr>
        <w:t>medical advances that allowed the identification of more distinct growth periods</w:t>
      </w:r>
    </w:p>
    <w:p w14:paraId="5E170FED" w14:textId="77777777" w:rsidR="007E29FA" w:rsidRDefault="00000000">
      <w:pPr>
        <w:keepNext/>
        <w:keepLines/>
        <w:numPr>
          <w:ilvl w:val="7"/>
          <w:numId w:val="1"/>
        </w:numPr>
        <w:spacing w:after="0"/>
      </w:pPr>
      <w:r>
        <w:rPr>
          <w:rFonts w:ascii="Times New Roman"/>
          <w:color w:val="000000"/>
          <w:sz w:val="24"/>
        </w:rPr>
        <w:t>greater capacity of families to support formal education</w:t>
      </w:r>
    </w:p>
    <w:p w14:paraId="35CACDA4" w14:textId="77777777" w:rsidR="007E29FA" w:rsidRDefault="00000000">
      <w:pPr>
        <w:keepNext/>
        <w:keepLines/>
        <w:numPr>
          <w:ilvl w:val="7"/>
          <w:numId w:val="1"/>
        </w:numPr>
        <w:spacing w:after="0"/>
      </w:pPr>
      <w:r>
        <w:rPr>
          <w:rFonts w:ascii="Times New Roman"/>
          <w:color w:val="000000"/>
          <w:sz w:val="24"/>
        </w:rPr>
        <w:t>the availability of more leisure time on the part of adults</w:t>
      </w:r>
    </w:p>
    <w:p w14:paraId="403FDE8D" w14:textId="77777777" w:rsidR="007E29FA" w:rsidRDefault="00000000">
      <w:pPr>
        <w:keepNext/>
        <w:keepLines/>
        <w:numPr>
          <w:ilvl w:val="7"/>
          <w:numId w:val="1"/>
        </w:numPr>
        <w:spacing w:after="0"/>
      </w:pPr>
      <w:r>
        <w:rPr>
          <w:rFonts w:ascii="Times New Roman"/>
          <w:color w:val="000000"/>
          <w:sz w:val="24"/>
        </w:rPr>
        <w:t>the advent of child labor laws</w:t>
      </w:r>
    </w:p>
    <w:p w14:paraId="6D49961F" w14:textId="77777777" w:rsidR="007E29FA" w:rsidRDefault="007E29FA">
      <w:pPr>
        <w:keepLines/>
        <w:spacing w:after="0"/>
      </w:pPr>
    </w:p>
    <w:p w14:paraId="3B11075E" w14:textId="77777777" w:rsidR="007E29FA" w:rsidRDefault="00000000">
      <w:pPr>
        <w:keepNext/>
        <w:keepLines/>
        <w:numPr>
          <w:ilvl w:val="0"/>
          <w:numId w:val="1"/>
        </w:numPr>
        <w:spacing w:after="0"/>
      </w:pPr>
      <w:r>
        <w:rPr>
          <w:rFonts w:ascii="Times New Roman"/>
          <w:color w:val="000000"/>
          <w:sz w:val="24"/>
        </w:rPr>
        <w:t>Which of the following is true of multigenerational households?</w:t>
      </w:r>
    </w:p>
    <w:p w14:paraId="17546E67" w14:textId="77777777" w:rsidR="007E29FA" w:rsidRDefault="00000000">
      <w:pPr>
        <w:keepNext/>
        <w:keepLines/>
        <w:numPr>
          <w:ilvl w:val="7"/>
          <w:numId w:val="1"/>
        </w:numPr>
        <w:spacing w:after="0"/>
      </w:pPr>
      <w:r>
        <w:rPr>
          <w:rFonts w:ascii="Times New Roman"/>
          <w:color w:val="000000"/>
          <w:sz w:val="24"/>
        </w:rPr>
        <w:t>Roughly 35 percent of families in the United States live in multigenerational households.</w:t>
      </w:r>
    </w:p>
    <w:p w14:paraId="1D1C2350" w14:textId="77777777" w:rsidR="007E29FA" w:rsidRDefault="00000000">
      <w:pPr>
        <w:keepNext/>
        <w:keepLines/>
        <w:numPr>
          <w:ilvl w:val="7"/>
          <w:numId w:val="1"/>
        </w:numPr>
        <w:spacing w:after="0"/>
      </w:pPr>
      <w:r>
        <w:rPr>
          <w:rFonts w:ascii="Times New Roman"/>
          <w:color w:val="000000"/>
          <w:sz w:val="24"/>
        </w:rPr>
        <w:t>Multigenerational households are more common in white families than in nonwhite Latino families.</w:t>
      </w:r>
    </w:p>
    <w:p w14:paraId="5B8368E3" w14:textId="77777777" w:rsidR="007E29FA" w:rsidRDefault="00000000">
      <w:pPr>
        <w:keepNext/>
        <w:keepLines/>
        <w:numPr>
          <w:ilvl w:val="7"/>
          <w:numId w:val="1"/>
        </w:numPr>
        <w:spacing w:after="0"/>
      </w:pPr>
      <w:r>
        <w:rPr>
          <w:rFonts w:ascii="Times New Roman"/>
          <w:color w:val="000000"/>
          <w:sz w:val="24"/>
        </w:rPr>
        <w:t>Downturns in the United States economy helped make multigenerational households more common.</w:t>
      </w:r>
    </w:p>
    <w:p w14:paraId="5B5BA87A" w14:textId="77777777" w:rsidR="007E29FA" w:rsidRDefault="00000000">
      <w:pPr>
        <w:keepNext/>
        <w:keepLines/>
        <w:numPr>
          <w:ilvl w:val="7"/>
          <w:numId w:val="1"/>
        </w:numPr>
        <w:spacing w:after="0"/>
      </w:pPr>
      <w:r>
        <w:rPr>
          <w:rFonts w:ascii="Times New Roman"/>
          <w:color w:val="000000"/>
          <w:sz w:val="24"/>
        </w:rPr>
        <w:t>Later marrying ages has helped to make multigenerational households less common.</w:t>
      </w:r>
    </w:p>
    <w:p w14:paraId="665B2C41" w14:textId="77777777" w:rsidR="007E29FA" w:rsidRDefault="007E29FA">
      <w:pPr>
        <w:keepLines/>
        <w:spacing w:after="0"/>
      </w:pPr>
    </w:p>
    <w:p w14:paraId="52BDB4F2" w14:textId="77777777" w:rsidR="007E29FA" w:rsidRDefault="00000000">
      <w:pPr>
        <w:keepNext/>
        <w:keepLines/>
        <w:numPr>
          <w:ilvl w:val="0"/>
          <w:numId w:val="1"/>
        </w:numPr>
        <w:spacing w:after="0"/>
      </w:pPr>
      <w:r>
        <w:rPr>
          <w:rFonts w:ascii="Times New Roman"/>
          <w:color w:val="000000"/>
          <w:sz w:val="24"/>
        </w:rPr>
        <w:t>Which topic would NOT have been addressed by the original developmental psychologists?</w:t>
      </w:r>
    </w:p>
    <w:p w14:paraId="52D38101" w14:textId="77777777" w:rsidR="007E29FA" w:rsidRDefault="00000000">
      <w:pPr>
        <w:keepNext/>
        <w:keepLines/>
        <w:numPr>
          <w:ilvl w:val="7"/>
          <w:numId w:val="1"/>
        </w:numPr>
        <w:spacing w:after="0"/>
      </w:pPr>
      <w:r>
        <w:rPr>
          <w:rFonts w:ascii="Times New Roman"/>
          <w:color w:val="000000"/>
          <w:sz w:val="24"/>
        </w:rPr>
        <w:t>babbling</w:t>
      </w:r>
    </w:p>
    <w:p w14:paraId="1708DC15" w14:textId="77777777" w:rsidR="007E29FA" w:rsidRDefault="00000000">
      <w:pPr>
        <w:keepNext/>
        <w:keepLines/>
        <w:numPr>
          <w:ilvl w:val="7"/>
          <w:numId w:val="1"/>
        </w:numPr>
        <w:spacing w:after="0"/>
      </w:pPr>
      <w:r>
        <w:rPr>
          <w:rFonts w:ascii="Times New Roman"/>
          <w:color w:val="000000"/>
          <w:sz w:val="24"/>
        </w:rPr>
        <w:t>puberty</w:t>
      </w:r>
    </w:p>
    <w:p w14:paraId="49EFC781" w14:textId="77777777" w:rsidR="007E29FA" w:rsidRDefault="00000000">
      <w:pPr>
        <w:keepNext/>
        <w:keepLines/>
        <w:numPr>
          <w:ilvl w:val="7"/>
          <w:numId w:val="1"/>
        </w:numPr>
        <w:spacing w:after="0"/>
      </w:pPr>
      <w:r>
        <w:rPr>
          <w:rFonts w:ascii="Times New Roman"/>
          <w:color w:val="000000"/>
          <w:sz w:val="24"/>
        </w:rPr>
        <w:t>menopause</w:t>
      </w:r>
    </w:p>
    <w:p w14:paraId="0EC56A58" w14:textId="77777777" w:rsidR="007E29FA" w:rsidRDefault="00000000">
      <w:pPr>
        <w:keepNext/>
        <w:keepLines/>
        <w:numPr>
          <w:ilvl w:val="7"/>
          <w:numId w:val="1"/>
        </w:numPr>
        <w:spacing w:after="0"/>
      </w:pPr>
      <w:r>
        <w:rPr>
          <w:rFonts w:ascii="Times New Roman"/>
          <w:color w:val="000000"/>
          <w:sz w:val="24"/>
        </w:rPr>
        <w:t>toilet training</w:t>
      </w:r>
    </w:p>
    <w:p w14:paraId="468D7A93" w14:textId="77777777" w:rsidR="007E29FA" w:rsidRDefault="007E29FA">
      <w:pPr>
        <w:keepLines/>
        <w:spacing w:after="0"/>
      </w:pPr>
    </w:p>
    <w:p w14:paraId="3CA4339E" w14:textId="77777777" w:rsidR="007E29FA" w:rsidRDefault="00000000">
      <w:pPr>
        <w:keepNext/>
        <w:keepLines/>
        <w:numPr>
          <w:ilvl w:val="0"/>
          <w:numId w:val="1"/>
        </w:numPr>
        <w:spacing w:after="0"/>
      </w:pPr>
      <w:r>
        <w:rPr>
          <w:rFonts w:ascii="Times New Roman"/>
          <w:color w:val="000000"/>
          <w:sz w:val="24"/>
        </w:rPr>
        <w:t>Which of the following statements about the concept of race is most accurate?</w:t>
      </w:r>
    </w:p>
    <w:p w14:paraId="025D028E" w14:textId="77777777" w:rsidR="007E29FA" w:rsidRDefault="00000000">
      <w:pPr>
        <w:keepNext/>
        <w:keepLines/>
        <w:numPr>
          <w:ilvl w:val="7"/>
          <w:numId w:val="1"/>
        </w:numPr>
        <w:spacing w:after="0"/>
      </w:pPr>
      <w:r>
        <w:rPr>
          <w:rFonts w:ascii="Times New Roman"/>
          <w:color w:val="000000"/>
          <w:sz w:val="24"/>
        </w:rPr>
        <w:t>Race is best understood as a biological necessity.</w:t>
      </w:r>
    </w:p>
    <w:p w14:paraId="4537A002" w14:textId="77777777" w:rsidR="007E29FA" w:rsidRDefault="00000000">
      <w:pPr>
        <w:keepNext/>
        <w:keepLines/>
        <w:numPr>
          <w:ilvl w:val="7"/>
          <w:numId w:val="1"/>
        </w:numPr>
        <w:spacing w:after="0"/>
      </w:pPr>
      <w:r>
        <w:rPr>
          <w:rFonts w:ascii="Times New Roman"/>
          <w:sz w:val="24"/>
        </w:rPr>
        <w:t>Only recently has there been a scientific consensus on how to measure race.</w:t>
      </w:r>
    </w:p>
    <w:p w14:paraId="02023CD5" w14:textId="77777777" w:rsidR="007E29FA" w:rsidRDefault="00000000">
      <w:pPr>
        <w:keepNext/>
        <w:keepLines/>
        <w:numPr>
          <w:ilvl w:val="7"/>
          <w:numId w:val="1"/>
        </w:numPr>
        <w:spacing w:after="0"/>
      </w:pPr>
      <w:r>
        <w:rPr>
          <w:rFonts w:ascii="Times New Roman"/>
          <w:color w:val="000000"/>
          <w:sz w:val="24"/>
        </w:rPr>
        <w:t>Multiple races belong to the same taxonomic classification.</w:t>
      </w:r>
    </w:p>
    <w:p w14:paraId="2AE4622A" w14:textId="77777777" w:rsidR="007E29FA" w:rsidRDefault="00000000">
      <w:pPr>
        <w:keepNext/>
        <w:keepLines/>
        <w:numPr>
          <w:ilvl w:val="7"/>
          <w:numId w:val="1"/>
        </w:numPr>
        <w:spacing w:after="0"/>
      </w:pPr>
      <w:r>
        <w:rPr>
          <w:rFonts w:ascii="Times New Roman"/>
          <w:color w:val="000000"/>
          <w:sz w:val="24"/>
        </w:rPr>
        <w:t>While ethnicity is fluid, race is a fixed construct.</w:t>
      </w:r>
    </w:p>
    <w:p w14:paraId="1696B43D" w14:textId="77777777" w:rsidR="007E29FA" w:rsidRDefault="007E29FA">
      <w:pPr>
        <w:keepLines/>
        <w:spacing w:after="0"/>
      </w:pPr>
    </w:p>
    <w:p w14:paraId="2E8D3D83" w14:textId="77777777" w:rsidR="007E29FA" w:rsidRDefault="00000000">
      <w:pPr>
        <w:keepNext/>
        <w:keepLines/>
        <w:numPr>
          <w:ilvl w:val="0"/>
          <w:numId w:val="1"/>
        </w:numPr>
        <w:spacing w:after="0"/>
      </w:pPr>
      <w:r>
        <w:rPr>
          <w:rFonts w:ascii="Times New Roman"/>
          <w:color w:val="000000"/>
          <w:sz w:val="24"/>
        </w:rPr>
        <w:lastRenderedPageBreak/>
        <w:t>_____ development is the concept of a lifelong process of development that can be studied scientifically.</w:t>
      </w:r>
    </w:p>
    <w:p w14:paraId="7B7D8AA6" w14:textId="77777777" w:rsidR="007E29FA" w:rsidRDefault="00000000">
      <w:pPr>
        <w:keepNext/>
        <w:keepLines/>
        <w:numPr>
          <w:ilvl w:val="7"/>
          <w:numId w:val="1"/>
        </w:numPr>
        <w:spacing w:after="0"/>
      </w:pPr>
      <w:r>
        <w:rPr>
          <w:rFonts w:ascii="Times New Roman"/>
          <w:color w:val="000000"/>
          <w:sz w:val="24"/>
        </w:rPr>
        <w:t>Childhood</w:t>
      </w:r>
    </w:p>
    <w:p w14:paraId="1A3D0E20" w14:textId="77777777" w:rsidR="007E29FA" w:rsidRDefault="00000000">
      <w:pPr>
        <w:keepNext/>
        <w:keepLines/>
        <w:numPr>
          <w:ilvl w:val="7"/>
          <w:numId w:val="1"/>
        </w:numPr>
        <w:spacing w:after="0"/>
      </w:pPr>
      <w:r>
        <w:rPr>
          <w:rFonts w:ascii="Times New Roman"/>
          <w:color w:val="000000"/>
          <w:sz w:val="24"/>
        </w:rPr>
        <w:t>Longtime</w:t>
      </w:r>
    </w:p>
    <w:p w14:paraId="33539301" w14:textId="77777777" w:rsidR="007E29FA" w:rsidRDefault="00000000">
      <w:pPr>
        <w:keepNext/>
        <w:keepLines/>
        <w:numPr>
          <w:ilvl w:val="7"/>
          <w:numId w:val="1"/>
        </w:numPr>
        <w:spacing w:after="0"/>
      </w:pPr>
      <w:r>
        <w:rPr>
          <w:rFonts w:ascii="Times New Roman"/>
          <w:color w:val="000000"/>
          <w:sz w:val="24"/>
        </w:rPr>
        <w:t>Life-span</w:t>
      </w:r>
    </w:p>
    <w:p w14:paraId="283B5BBD" w14:textId="77777777" w:rsidR="007E29FA" w:rsidRDefault="00000000">
      <w:pPr>
        <w:keepNext/>
        <w:keepLines/>
        <w:numPr>
          <w:ilvl w:val="7"/>
          <w:numId w:val="1"/>
        </w:numPr>
        <w:spacing w:after="0"/>
      </w:pPr>
      <w:r>
        <w:rPr>
          <w:rFonts w:ascii="Times New Roman"/>
          <w:color w:val="000000"/>
          <w:sz w:val="24"/>
        </w:rPr>
        <w:t>Traditional</w:t>
      </w:r>
    </w:p>
    <w:p w14:paraId="083B3B5A" w14:textId="77777777" w:rsidR="007E29FA" w:rsidRDefault="007E29FA">
      <w:pPr>
        <w:keepLines/>
        <w:spacing w:after="0"/>
      </w:pPr>
    </w:p>
    <w:p w14:paraId="6360AF6E" w14:textId="77777777" w:rsidR="007E29FA" w:rsidRDefault="00000000">
      <w:pPr>
        <w:keepNext/>
        <w:keepLines/>
        <w:numPr>
          <w:ilvl w:val="0"/>
          <w:numId w:val="1"/>
        </w:numPr>
        <w:spacing w:after="0"/>
      </w:pPr>
      <w:r>
        <w:rPr>
          <w:rFonts w:ascii="Times New Roman"/>
          <w:color w:val="000000"/>
          <w:sz w:val="24"/>
        </w:rPr>
        <w:t>Developmental scientists can do which of the following once they understand how language develops? They can _____ when a child needs speech therapy.</w:t>
      </w:r>
    </w:p>
    <w:p w14:paraId="0F36F099" w14:textId="77777777" w:rsidR="007E29FA" w:rsidRDefault="00000000">
      <w:pPr>
        <w:keepNext/>
        <w:keepLines/>
        <w:numPr>
          <w:ilvl w:val="7"/>
          <w:numId w:val="1"/>
        </w:numPr>
        <w:spacing w:after="0"/>
      </w:pPr>
      <w:r>
        <w:rPr>
          <w:rFonts w:ascii="Times New Roman"/>
          <w:color w:val="000000"/>
          <w:sz w:val="24"/>
        </w:rPr>
        <w:t>They can intervene when a child needs speech therapy.</w:t>
      </w:r>
    </w:p>
    <w:p w14:paraId="49B8C4B2" w14:textId="77777777" w:rsidR="007E29FA" w:rsidRDefault="00000000">
      <w:pPr>
        <w:keepNext/>
        <w:keepLines/>
        <w:numPr>
          <w:ilvl w:val="7"/>
          <w:numId w:val="1"/>
        </w:numPr>
        <w:spacing w:after="0"/>
      </w:pPr>
      <w:r>
        <w:rPr>
          <w:rFonts w:ascii="Times New Roman"/>
          <w:color w:val="000000"/>
          <w:sz w:val="24"/>
        </w:rPr>
        <w:t>They can describe when a child needs speech therapy.</w:t>
      </w:r>
    </w:p>
    <w:p w14:paraId="505EB376" w14:textId="77777777" w:rsidR="007E29FA" w:rsidRDefault="00000000">
      <w:pPr>
        <w:keepNext/>
        <w:keepLines/>
        <w:numPr>
          <w:ilvl w:val="7"/>
          <w:numId w:val="1"/>
        </w:numPr>
        <w:spacing w:after="0"/>
      </w:pPr>
      <w:r>
        <w:rPr>
          <w:rFonts w:ascii="Times New Roman"/>
          <w:color w:val="000000"/>
          <w:sz w:val="24"/>
        </w:rPr>
        <w:t>They can predict when a child needs speech therapy.</w:t>
      </w:r>
    </w:p>
    <w:p w14:paraId="5C1784B1" w14:textId="77777777" w:rsidR="007E29FA" w:rsidRDefault="00000000">
      <w:pPr>
        <w:keepNext/>
        <w:keepLines/>
        <w:numPr>
          <w:ilvl w:val="7"/>
          <w:numId w:val="1"/>
        </w:numPr>
        <w:spacing w:after="0"/>
      </w:pPr>
      <w:r>
        <w:rPr>
          <w:rFonts w:ascii="Times New Roman"/>
          <w:color w:val="000000"/>
          <w:sz w:val="24"/>
        </w:rPr>
        <w:t>They can explain when a child needs speech therapy.</w:t>
      </w:r>
    </w:p>
    <w:p w14:paraId="0D4A5771" w14:textId="77777777" w:rsidR="007E29FA" w:rsidRDefault="007E29FA">
      <w:pPr>
        <w:keepLines/>
        <w:spacing w:after="0"/>
      </w:pPr>
    </w:p>
    <w:p w14:paraId="7809350E" w14:textId="77777777" w:rsidR="007E29FA" w:rsidRDefault="00000000">
      <w:pPr>
        <w:keepNext/>
        <w:keepLines/>
        <w:numPr>
          <w:ilvl w:val="0"/>
          <w:numId w:val="1"/>
        </w:numPr>
        <w:spacing w:after="0"/>
      </w:pPr>
      <w:r>
        <w:rPr>
          <w:rFonts w:ascii="Times New Roman"/>
          <w:color w:val="000000"/>
          <w:sz w:val="24"/>
        </w:rPr>
        <w:t>Which type of development would a change and stability in mental abilities, such as learning, memory, language, thinking, and reasoning fall within?</w:t>
      </w:r>
    </w:p>
    <w:p w14:paraId="14456455" w14:textId="77777777" w:rsidR="007E29FA" w:rsidRDefault="00000000">
      <w:pPr>
        <w:keepNext/>
        <w:keepLines/>
        <w:numPr>
          <w:ilvl w:val="7"/>
          <w:numId w:val="1"/>
        </w:numPr>
        <w:spacing w:after="0"/>
      </w:pPr>
      <w:r>
        <w:rPr>
          <w:rFonts w:ascii="Times New Roman"/>
          <w:color w:val="000000"/>
          <w:sz w:val="24"/>
        </w:rPr>
        <w:t>physical</w:t>
      </w:r>
    </w:p>
    <w:p w14:paraId="4526C94D" w14:textId="77777777" w:rsidR="007E29FA" w:rsidRDefault="00000000">
      <w:pPr>
        <w:keepNext/>
        <w:keepLines/>
        <w:numPr>
          <w:ilvl w:val="7"/>
          <w:numId w:val="1"/>
        </w:numPr>
        <w:spacing w:after="0"/>
      </w:pPr>
      <w:r>
        <w:rPr>
          <w:rFonts w:ascii="Times New Roman"/>
          <w:color w:val="000000"/>
          <w:sz w:val="24"/>
        </w:rPr>
        <w:t>cognitive</w:t>
      </w:r>
    </w:p>
    <w:p w14:paraId="7C056031" w14:textId="77777777" w:rsidR="007E29FA" w:rsidRDefault="00000000">
      <w:pPr>
        <w:keepNext/>
        <w:keepLines/>
        <w:numPr>
          <w:ilvl w:val="7"/>
          <w:numId w:val="1"/>
        </w:numPr>
        <w:spacing w:after="0"/>
      </w:pPr>
      <w:r>
        <w:rPr>
          <w:rFonts w:ascii="Times New Roman"/>
          <w:color w:val="000000"/>
          <w:sz w:val="24"/>
        </w:rPr>
        <w:t>psychosocial</w:t>
      </w:r>
    </w:p>
    <w:p w14:paraId="7548341B" w14:textId="77777777" w:rsidR="007E29FA" w:rsidRDefault="00000000">
      <w:pPr>
        <w:keepNext/>
        <w:keepLines/>
        <w:numPr>
          <w:ilvl w:val="7"/>
          <w:numId w:val="1"/>
        </w:numPr>
        <w:spacing w:after="0"/>
      </w:pPr>
      <w:r>
        <w:rPr>
          <w:rFonts w:ascii="Times New Roman"/>
          <w:color w:val="000000"/>
          <w:sz w:val="24"/>
        </w:rPr>
        <w:t>physiological</w:t>
      </w:r>
    </w:p>
    <w:p w14:paraId="6E03D6D5" w14:textId="77777777" w:rsidR="007E29FA" w:rsidRDefault="007E29FA">
      <w:pPr>
        <w:keepLines/>
        <w:spacing w:after="0"/>
      </w:pPr>
    </w:p>
    <w:p w14:paraId="2455A04B" w14:textId="77777777" w:rsidR="007E29FA" w:rsidRDefault="00000000">
      <w:pPr>
        <w:keepNext/>
        <w:keepLines/>
        <w:numPr>
          <w:ilvl w:val="0"/>
          <w:numId w:val="1"/>
        </w:numPr>
        <w:spacing w:after="0"/>
      </w:pPr>
      <w:r>
        <w:rPr>
          <w:rFonts w:ascii="Times New Roman"/>
          <w:color w:val="000000"/>
          <w:sz w:val="24"/>
        </w:rPr>
        <w:t>Which of the following would NOT have been the focus of developmental psychologists during the early years after the inception of the field of developmental psychology?</w:t>
      </w:r>
    </w:p>
    <w:p w14:paraId="03F31AEB" w14:textId="77777777" w:rsidR="007E29FA" w:rsidRDefault="00000000">
      <w:pPr>
        <w:keepNext/>
        <w:keepLines/>
        <w:numPr>
          <w:ilvl w:val="7"/>
          <w:numId w:val="1"/>
        </w:numPr>
        <w:spacing w:after="0"/>
      </w:pPr>
      <w:r>
        <w:rPr>
          <w:rFonts w:ascii="Times New Roman"/>
          <w:color w:val="000000"/>
          <w:sz w:val="24"/>
        </w:rPr>
        <w:t>attachment</w:t>
      </w:r>
    </w:p>
    <w:p w14:paraId="205C494B" w14:textId="77777777" w:rsidR="007E29FA" w:rsidRDefault="00000000">
      <w:pPr>
        <w:keepNext/>
        <w:keepLines/>
        <w:numPr>
          <w:ilvl w:val="7"/>
          <w:numId w:val="1"/>
        </w:numPr>
        <w:spacing w:after="0"/>
      </w:pPr>
      <w:r>
        <w:rPr>
          <w:rFonts w:ascii="Times New Roman"/>
          <w:color w:val="000000"/>
          <w:sz w:val="24"/>
        </w:rPr>
        <w:t>teen drug use</w:t>
      </w:r>
    </w:p>
    <w:p w14:paraId="0F748443" w14:textId="77777777" w:rsidR="007E29FA" w:rsidRDefault="00000000">
      <w:pPr>
        <w:keepNext/>
        <w:keepLines/>
        <w:numPr>
          <w:ilvl w:val="7"/>
          <w:numId w:val="1"/>
        </w:numPr>
        <w:spacing w:after="0"/>
      </w:pPr>
      <w:r>
        <w:rPr>
          <w:rFonts w:ascii="Times New Roman"/>
          <w:color w:val="000000"/>
          <w:sz w:val="24"/>
        </w:rPr>
        <w:t>math abilities of preschoolers</w:t>
      </w:r>
    </w:p>
    <w:p w14:paraId="0402B2CB" w14:textId="77777777" w:rsidR="007E29FA" w:rsidRDefault="00000000">
      <w:pPr>
        <w:keepNext/>
        <w:keepLines/>
        <w:numPr>
          <w:ilvl w:val="7"/>
          <w:numId w:val="1"/>
        </w:numPr>
        <w:spacing w:after="0"/>
      </w:pPr>
      <w:r>
        <w:rPr>
          <w:rFonts w:ascii="Times New Roman"/>
          <w:color w:val="000000"/>
          <w:sz w:val="24"/>
        </w:rPr>
        <w:t>divorce</w:t>
      </w:r>
    </w:p>
    <w:p w14:paraId="7691CEEA" w14:textId="77777777" w:rsidR="007E29FA" w:rsidRDefault="007E29FA">
      <w:pPr>
        <w:keepLines/>
        <w:spacing w:after="0"/>
      </w:pPr>
    </w:p>
    <w:p w14:paraId="52BBD78D" w14:textId="77777777" w:rsidR="007E29FA" w:rsidRDefault="00000000">
      <w:pPr>
        <w:keepNext/>
        <w:keepLines/>
        <w:numPr>
          <w:ilvl w:val="0"/>
          <w:numId w:val="1"/>
        </w:numPr>
        <w:spacing w:after="0"/>
      </w:pPr>
      <w:r>
        <w:rPr>
          <w:rFonts w:ascii="Times New Roman"/>
          <w:color w:val="000000"/>
          <w:sz w:val="24"/>
        </w:rPr>
        <w:t>Which scientific goal is reflected by suggesting that high school students who score a 1,000 or more on the Scholastic Aptitude Test (SAT) will be successful in college?</w:t>
      </w:r>
    </w:p>
    <w:p w14:paraId="0B490F79" w14:textId="77777777" w:rsidR="007E29FA" w:rsidRDefault="00000000">
      <w:pPr>
        <w:keepNext/>
        <w:keepLines/>
        <w:numPr>
          <w:ilvl w:val="7"/>
          <w:numId w:val="1"/>
        </w:numPr>
        <w:spacing w:after="0"/>
      </w:pPr>
      <w:r>
        <w:rPr>
          <w:rFonts w:ascii="Times New Roman"/>
          <w:color w:val="000000"/>
          <w:sz w:val="24"/>
        </w:rPr>
        <w:t>describe</w:t>
      </w:r>
    </w:p>
    <w:p w14:paraId="0CE340DE" w14:textId="77777777" w:rsidR="007E29FA" w:rsidRDefault="00000000">
      <w:pPr>
        <w:keepNext/>
        <w:keepLines/>
        <w:numPr>
          <w:ilvl w:val="7"/>
          <w:numId w:val="1"/>
        </w:numPr>
        <w:spacing w:after="0"/>
      </w:pPr>
      <w:r>
        <w:rPr>
          <w:rFonts w:ascii="Times New Roman"/>
          <w:color w:val="000000"/>
          <w:sz w:val="24"/>
        </w:rPr>
        <w:t>explain</w:t>
      </w:r>
    </w:p>
    <w:p w14:paraId="053C4910" w14:textId="77777777" w:rsidR="007E29FA" w:rsidRDefault="00000000">
      <w:pPr>
        <w:keepNext/>
        <w:keepLines/>
        <w:numPr>
          <w:ilvl w:val="7"/>
          <w:numId w:val="1"/>
        </w:numPr>
        <w:spacing w:after="0"/>
      </w:pPr>
      <w:r>
        <w:rPr>
          <w:rFonts w:ascii="Times New Roman"/>
          <w:color w:val="000000"/>
          <w:sz w:val="24"/>
        </w:rPr>
        <w:t>predict</w:t>
      </w:r>
    </w:p>
    <w:p w14:paraId="74CB9811" w14:textId="77777777" w:rsidR="007E29FA" w:rsidRDefault="00000000">
      <w:pPr>
        <w:keepNext/>
        <w:keepLines/>
        <w:numPr>
          <w:ilvl w:val="7"/>
          <w:numId w:val="1"/>
        </w:numPr>
        <w:spacing w:after="0"/>
      </w:pPr>
      <w:r>
        <w:rPr>
          <w:rFonts w:ascii="Times New Roman"/>
          <w:color w:val="000000"/>
          <w:sz w:val="24"/>
        </w:rPr>
        <w:t>intervene</w:t>
      </w:r>
    </w:p>
    <w:p w14:paraId="4195B94A" w14:textId="77777777" w:rsidR="007E29FA" w:rsidRDefault="007E29FA">
      <w:pPr>
        <w:keepLines/>
        <w:spacing w:after="0"/>
      </w:pPr>
    </w:p>
    <w:p w14:paraId="27F22221" w14:textId="77777777" w:rsidR="007E29FA" w:rsidRDefault="00000000">
      <w:pPr>
        <w:keepNext/>
        <w:keepLines/>
        <w:numPr>
          <w:ilvl w:val="0"/>
          <w:numId w:val="1"/>
        </w:numPr>
        <w:spacing w:after="0"/>
      </w:pPr>
      <w:r>
        <w:rPr>
          <w:rFonts w:ascii="Times New Roman"/>
          <w:color w:val="000000"/>
          <w:sz w:val="24"/>
        </w:rPr>
        <w:lastRenderedPageBreak/>
        <w:t>Which scientific goal is reflected by stating that most children take their first steps at about a year?</w:t>
      </w:r>
    </w:p>
    <w:p w14:paraId="0F140217" w14:textId="77777777" w:rsidR="007E29FA" w:rsidRDefault="00000000">
      <w:pPr>
        <w:keepNext/>
        <w:keepLines/>
        <w:numPr>
          <w:ilvl w:val="7"/>
          <w:numId w:val="1"/>
        </w:numPr>
        <w:spacing w:after="0"/>
      </w:pPr>
      <w:r>
        <w:rPr>
          <w:rFonts w:ascii="Times New Roman"/>
          <w:color w:val="000000"/>
          <w:sz w:val="24"/>
        </w:rPr>
        <w:t>describe</w:t>
      </w:r>
    </w:p>
    <w:p w14:paraId="0DA0E561" w14:textId="77777777" w:rsidR="007E29FA" w:rsidRDefault="00000000">
      <w:pPr>
        <w:keepNext/>
        <w:keepLines/>
        <w:numPr>
          <w:ilvl w:val="7"/>
          <w:numId w:val="1"/>
        </w:numPr>
        <w:spacing w:after="0"/>
      </w:pPr>
      <w:r>
        <w:rPr>
          <w:rFonts w:ascii="Times New Roman"/>
          <w:color w:val="000000"/>
          <w:sz w:val="24"/>
        </w:rPr>
        <w:t>explain</w:t>
      </w:r>
    </w:p>
    <w:p w14:paraId="708C767A" w14:textId="77777777" w:rsidR="007E29FA" w:rsidRDefault="00000000">
      <w:pPr>
        <w:keepNext/>
        <w:keepLines/>
        <w:numPr>
          <w:ilvl w:val="7"/>
          <w:numId w:val="1"/>
        </w:numPr>
        <w:spacing w:after="0"/>
      </w:pPr>
      <w:r>
        <w:rPr>
          <w:rFonts w:ascii="Times New Roman"/>
          <w:color w:val="000000"/>
          <w:sz w:val="24"/>
        </w:rPr>
        <w:t>predict</w:t>
      </w:r>
    </w:p>
    <w:p w14:paraId="57AA2805" w14:textId="77777777" w:rsidR="007E29FA" w:rsidRDefault="00000000">
      <w:pPr>
        <w:keepNext/>
        <w:keepLines/>
        <w:numPr>
          <w:ilvl w:val="7"/>
          <w:numId w:val="1"/>
        </w:numPr>
        <w:spacing w:after="0"/>
      </w:pPr>
      <w:r>
        <w:rPr>
          <w:rFonts w:ascii="Times New Roman"/>
          <w:color w:val="000000"/>
          <w:sz w:val="24"/>
        </w:rPr>
        <w:t>intervene</w:t>
      </w:r>
    </w:p>
    <w:p w14:paraId="35CE31D7" w14:textId="77777777" w:rsidR="007E29FA" w:rsidRDefault="007E29FA">
      <w:pPr>
        <w:keepLines/>
        <w:spacing w:after="0"/>
      </w:pPr>
    </w:p>
    <w:p w14:paraId="425ADFC5" w14:textId="77777777" w:rsidR="007E29FA" w:rsidRDefault="00000000">
      <w:pPr>
        <w:keepNext/>
        <w:keepLines/>
        <w:numPr>
          <w:ilvl w:val="0"/>
          <w:numId w:val="1"/>
        </w:numPr>
        <w:spacing w:after="0"/>
      </w:pPr>
      <w:r>
        <w:rPr>
          <w:rFonts w:ascii="Times New Roman"/>
          <w:color w:val="000000"/>
          <w:sz w:val="24"/>
        </w:rPr>
        <w:t>Which scientific goal is reflected by stating that most students learn to read through a combination of phonetic and whole-word instruction?</w:t>
      </w:r>
    </w:p>
    <w:p w14:paraId="33475A2A" w14:textId="77777777" w:rsidR="007E29FA" w:rsidRDefault="00000000">
      <w:pPr>
        <w:keepNext/>
        <w:keepLines/>
        <w:numPr>
          <w:ilvl w:val="7"/>
          <w:numId w:val="1"/>
        </w:numPr>
        <w:spacing w:after="0"/>
      </w:pPr>
      <w:r>
        <w:rPr>
          <w:rFonts w:ascii="Times New Roman"/>
          <w:color w:val="000000"/>
          <w:sz w:val="24"/>
        </w:rPr>
        <w:t>describe</w:t>
      </w:r>
    </w:p>
    <w:p w14:paraId="535ACFAE" w14:textId="77777777" w:rsidR="007E29FA" w:rsidRDefault="00000000">
      <w:pPr>
        <w:keepNext/>
        <w:keepLines/>
        <w:numPr>
          <w:ilvl w:val="7"/>
          <w:numId w:val="1"/>
        </w:numPr>
        <w:spacing w:after="0"/>
      </w:pPr>
      <w:r>
        <w:rPr>
          <w:rFonts w:ascii="Times New Roman"/>
          <w:color w:val="000000"/>
          <w:sz w:val="24"/>
        </w:rPr>
        <w:t>explain</w:t>
      </w:r>
    </w:p>
    <w:p w14:paraId="5DDE188E" w14:textId="77777777" w:rsidR="007E29FA" w:rsidRDefault="00000000">
      <w:pPr>
        <w:keepNext/>
        <w:keepLines/>
        <w:numPr>
          <w:ilvl w:val="7"/>
          <w:numId w:val="1"/>
        </w:numPr>
        <w:spacing w:after="0"/>
      </w:pPr>
      <w:r>
        <w:rPr>
          <w:rFonts w:ascii="Times New Roman"/>
          <w:color w:val="000000"/>
          <w:sz w:val="24"/>
        </w:rPr>
        <w:t>predict</w:t>
      </w:r>
    </w:p>
    <w:p w14:paraId="2C60F154" w14:textId="77777777" w:rsidR="007E29FA" w:rsidRDefault="00000000">
      <w:pPr>
        <w:keepNext/>
        <w:keepLines/>
        <w:numPr>
          <w:ilvl w:val="7"/>
          <w:numId w:val="1"/>
        </w:numPr>
        <w:spacing w:after="0"/>
      </w:pPr>
      <w:r>
        <w:rPr>
          <w:rFonts w:ascii="Times New Roman"/>
          <w:color w:val="000000"/>
          <w:sz w:val="24"/>
        </w:rPr>
        <w:t>intervene</w:t>
      </w:r>
    </w:p>
    <w:p w14:paraId="1E16F304" w14:textId="77777777" w:rsidR="007E29FA" w:rsidRDefault="007E29FA">
      <w:pPr>
        <w:keepLines/>
        <w:spacing w:after="0"/>
      </w:pPr>
    </w:p>
    <w:p w14:paraId="7175AF93" w14:textId="77777777" w:rsidR="007E29FA" w:rsidRDefault="00000000">
      <w:pPr>
        <w:keepNext/>
        <w:keepLines/>
        <w:numPr>
          <w:ilvl w:val="0"/>
          <w:numId w:val="1"/>
        </w:numPr>
        <w:spacing w:after="0"/>
      </w:pPr>
      <w:r>
        <w:rPr>
          <w:rFonts w:ascii="Times New Roman"/>
          <w:color w:val="000000"/>
          <w:sz w:val="24"/>
        </w:rPr>
        <w:t>The scientific goal that is reflected by a developmental psychologist suggesting, after several weeks of observing a child</w:t>
      </w:r>
      <w:r>
        <w:rPr>
          <w:rFonts w:ascii="Times New Roman"/>
          <w:color w:val="000000"/>
          <w:sz w:val="24"/>
        </w:rPr>
        <w:t>’</w:t>
      </w:r>
      <w:r>
        <w:rPr>
          <w:rFonts w:ascii="Times New Roman"/>
          <w:color w:val="000000"/>
          <w:sz w:val="24"/>
        </w:rPr>
        <w:t>s aggressive behavior patterns that the child would benefit from counseling is which of the following?</w:t>
      </w:r>
    </w:p>
    <w:p w14:paraId="4ADD9369" w14:textId="77777777" w:rsidR="007E29FA" w:rsidRDefault="00000000">
      <w:pPr>
        <w:keepNext/>
        <w:keepLines/>
        <w:numPr>
          <w:ilvl w:val="7"/>
          <w:numId w:val="1"/>
        </w:numPr>
        <w:spacing w:after="0"/>
      </w:pPr>
      <w:r>
        <w:rPr>
          <w:rFonts w:ascii="Times New Roman"/>
          <w:color w:val="000000"/>
          <w:sz w:val="24"/>
        </w:rPr>
        <w:t>describe</w:t>
      </w:r>
    </w:p>
    <w:p w14:paraId="316D0A79" w14:textId="77777777" w:rsidR="007E29FA" w:rsidRDefault="00000000">
      <w:pPr>
        <w:keepNext/>
        <w:keepLines/>
        <w:numPr>
          <w:ilvl w:val="7"/>
          <w:numId w:val="1"/>
        </w:numPr>
        <w:spacing w:after="0"/>
      </w:pPr>
      <w:r>
        <w:rPr>
          <w:rFonts w:ascii="Times New Roman"/>
          <w:color w:val="000000"/>
          <w:sz w:val="24"/>
        </w:rPr>
        <w:t>explain</w:t>
      </w:r>
    </w:p>
    <w:p w14:paraId="3F3789F1" w14:textId="77777777" w:rsidR="007E29FA" w:rsidRDefault="00000000">
      <w:pPr>
        <w:keepNext/>
        <w:keepLines/>
        <w:numPr>
          <w:ilvl w:val="7"/>
          <w:numId w:val="1"/>
        </w:numPr>
        <w:spacing w:after="0"/>
      </w:pPr>
      <w:r>
        <w:rPr>
          <w:rFonts w:ascii="Times New Roman"/>
          <w:color w:val="000000"/>
          <w:sz w:val="24"/>
        </w:rPr>
        <w:t>predict</w:t>
      </w:r>
    </w:p>
    <w:p w14:paraId="50B3AF0D" w14:textId="77777777" w:rsidR="007E29FA" w:rsidRDefault="00000000">
      <w:pPr>
        <w:keepNext/>
        <w:keepLines/>
        <w:numPr>
          <w:ilvl w:val="7"/>
          <w:numId w:val="1"/>
        </w:numPr>
        <w:spacing w:after="0"/>
      </w:pPr>
      <w:r>
        <w:rPr>
          <w:rFonts w:ascii="Times New Roman"/>
          <w:color w:val="000000"/>
          <w:sz w:val="24"/>
        </w:rPr>
        <w:t>intervene</w:t>
      </w:r>
    </w:p>
    <w:p w14:paraId="184F7106" w14:textId="77777777" w:rsidR="007E29FA" w:rsidRDefault="007E29FA">
      <w:pPr>
        <w:keepLines/>
        <w:spacing w:after="0"/>
      </w:pPr>
    </w:p>
    <w:p w14:paraId="3AAFAADA" w14:textId="77777777" w:rsidR="007E29FA" w:rsidRDefault="00000000">
      <w:pPr>
        <w:keepNext/>
        <w:keepLines/>
        <w:numPr>
          <w:ilvl w:val="0"/>
          <w:numId w:val="1"/>
        </w:numPr>
        <w:spacing w:after="0"/>
      </w:pPr>
      <w:r>
        <w:rPr>
          <w:rFonts w:ascii="Times New Roman"/>
          <w:color w:val="000000"/>
          <w:sz w:val="24"/>
        </w:rPr>
        <w:t>A child doesn</w:t>
      </w:r>
      <w:r>
        <w:rPr>
          <w:rFonts w:ascii="Times New Roman"/>
          <w:color w:val="000000"/>
          <w:sz w:val="24"/>
        </w:rPr>
        <w:t>’</w:t>
      </w:r>
      <w:r>
        <w:rPr>
          <w:rFonts w:ascii="Times New Roman"/>
          <w:color w:val="000000"/>
          <w:sz w:val="24"/>
        </w:rPr>
        <w:t>t want to share a new toy with the other children at preschool. This child is struggling with_____ development.</w:t>
      </w:r>
    </w:p>
    <w:p w14:paraId="003A4577" w14:textId="77777777" w:rsidR="007E29FA" w:rsidRDefault="00000000">
      <w:pPr>
        <w:keepNext/>
        <w:keepLines/>
        <w:numPr>
          <w:ilvl w:val="7"/>
          <w:numId w:val="1"/>
        </w:numPr>
        <w:spacing w:after="0"/>
      </w:pPr>
      <w:r>
        <w:rPr>
          <w:rFonts w:ascii="Times New Roman"/>
          <w:color w:val="000000"/>
          <w:sz w:val="24"/>
        </w:rPr>
        <w:t>physical</w:t>
      </w:r>
    </w:p>
    <w:p w14:paraId="568798A8" w14:textId="77777777" w:rsidR="007E29FA" w:rsidRDefault="00000000">
      <w:pPr>
        <w:keepNext/>
        <w:keepLines/>
        <w:numPr>
          <w:ilvl w:val="7"/>
          <w:numId w:val="1"/>
        </w:numPr>
        <w:spacing w:after="0"/>
      </w:pPr>
      <w:r>
        <w:rPr>
          <w:rFonts w:ascii="Times New Roman"/>
          <w:color w:val="000000"/>
          <w:sz w:val="24"/>
        </w:rPr>
        <w:t>cognitive</w:t>
      </w:r>
    </w:p>
    <w:p w14:paraId="2AF8483D" w14:textId="77777777" w:rsidR="007E29FA" w:rsidRDefault="00000000">
      <w:pPr>
        <w:keepNext/>
        <w:keepLines/>
        <w:numPr>
          <w:ilvl w:val="7"/>
          <w:numId w:val="1"/>
        </w:numPr>
        <w:spacing w:after="0"/>
      </w:pPr>
      <w:r>
        <w:rPr>
          <w:rFonts w:ascii="Times New Roman"/>
          <w:color w:val="000000"/>
          <w:sz w:val="24"/>
        </w:rPr>
        <w:t>psychosocial</w:t>
      </w:r>
    </w:p>
    <w:p w14:paraId="11F820E8" w14:textId="77777777" w:rsidR="007E29FA" w:rsidRDefault="00000000">
      <w:pPr>
        <w:keepNext/>
        <w:keepLines/>
        <w:numPr>
          <w:ilvl w:val="7"/>
          <w:numId w:val="1"/>
        </w:numPr>
        <w:spacing w:after="0"/>
      </w:pPr>
      <w:r>
        <w:rPr>
          <w:rFonts w:ascii="Times New Roman"/>
          <w:color w:val="000000"/>
          <w:sz w:val="24"/>
        </w:rPr>
        <w:t>neurological</w:t>
      </w:r>
    </w:p>
    <w:p w14:paraId="77132877" w14:textId="77777777" w:rsidR="007E29FA" w:rsidRDefault="007E29FA">
      <w:pPr>
        <w:keepLines/>
        <w:spacing w:after="0"/>
      </w:pPr>
    </w:p>
    <w:p w14:paraId="3504424F" w14:textId="77777777" w:rsidR="007E29FA" w:rsidRDefault="00000000">
      <w:pPr>
        <w:keepNext/>
        <w:keepLines/>
        <w:numPr>
          <w:ilvl w:val="0"/>
          <w:numId w:val="1"/>
        </w:numPr>
        <w:spacing w:after="0"/>
      </w:pPr>
      <w:r>
        <w:rPr>
          <w:rFonts w:ascii="Times New Roman"/>
          <w:color w:val="000000"/>
          <w:sz w:val="24"/>
        </w:rPr>
        <w:t>A teacher is concerned that a student is behind the other classmates in computational ability. The teacher is concerned about which domain of human development?</w:t>
      </w:r>
    </w:p>
    <w:p w14:paraId="7F70ABE2" w14:textId="77777777" w:rsidR="007E29FA" w:rsidRDefault="00000000">
      <w:pPr>
        <w:keepNext/>
        <w:keepLines/>
        <w:numPr>
          <w:ilvl w:val="7"/>
          <w:numId w:val="1"/>
        </w:numPr>
        <w:spacing w:after="0"/>
      </w:pPr>
      <w:r>
        <w:rPr>
          <w:rFonts w:ascii="Times New Roman"/>
          <w:color w:val="000000"/>
          <w:sz w:val="24"/>
        </w:rPr>
        <w:t>physical</w:t>
      </w:r>
    </w:p>
    <w:p w14:paraId="207EFF7B" w14:textId="77777777" w:rsidR="007E29FA" w:rsidRDefault="00000000">
      <w:pPr>
        <w:keepNext/>
        <w:keepLines/>
        <w:numPr>
          <w:ilvl w:val="7"/>
          <w:numId w:val="1"/>
        </w:numPr>
        <w:spacing w:after="0"/>
      </w:pPr>
      <w:r>
        <w:rPr>
          <w:rFonts w:ascii="Times New Roman"/>
          <w:color w:val="000000"/>
          <w:sz w:val="24"/>
        </w:rPr>
        <w:t>cognitive</w:t>
      </w:r>
    </w:p>
    <w:p w14:paraId="431BC742" w14:textId="77777777" w:rsidR="007E29FA" w:rsidRDefault="00000000">
      <w:pPr>
        <w:keepNext/>
        <w:keepLines/>
        <w:numPr>
          <w:ilvl w:val="7"/>
          <w:numId w:val="1"/>
        </w:numPr>
        <w:spacing w:after="0"/>
      </w:pPr>
      <w:r>
        <w:rPr>
          <w:rFonts w:ascii="Times New Roman"/>
          <w:color w:val="000000"/>
          <w:sz w:val="24"/>
        </w:rPr>
        <w:t>psychosocial</w:t>
      </w:r>
    </w:p>
    <w:p w14:paraId="1BB803F3" w14:textId="77777777" w:rsidR="007E29FA" w:rsidRDefault="00000000">
      <w:pPr>
        <w:keepNext/>
        <w:keepLines/>
        <w:numPr>
          <w:ilvl w:val="7"/>
          <w:numId w:val="1"/>
        </w:numPr>
        <w:spacing w:after="0"/>
      </w:pPr>
      <w:r>
        <w:rPr>
          <w:rFonts w:ascii="Times New Roman"/>
          <w:color w:val="000000"/>
          <w:sz w:val="24"/>
        </w:rPr>
        <w:t>neurological</w:t>
      </w:r>
    </w:p>
    <w:p w14:paraId="7D7C3400" w14:textId="77777777" w:rsidR="007E29FA" w:rsidRDefault="007E29FA">
      <w:pPr>
        <w:keepLines/>
        <w:spacing w:after="0"/>
      </w:pPr>
    </w:p>
    <w:p w14:paraId="20E3E315" w14:textId="77777777" w:rsidR="007E29FA" w:rsidRDefault="00000000">
      <w:pPr>
        <w:keepNext/>
        <w:keepLines/>
        <w:numPr>
          <w:ilvl w:val="0"/>
          <w:numId w:val="1"/>
        </w:numPr>
        <w:spacing w:after="0"/>
      </w:pPr>
      <w:r>
        <w:rPr>
          <w:rFonts w:ascii="Times New Roman"/>
          <w:color w:val="000000"/>
          <w:sz w:val="24"/>
        </w:rPr>
        <w:lastRenderedPageBreak/>
        <w:t>One student is three inches taller than every other student in the class. Which domain of development would address this child</w:t>
      </w:r>
      <w:r>
        <w:rPr>
          <w:rFonts w:ascii="Times New Roman"/>
          <w:color w:val="000000"/>
          <w:sz w:val="24"/>
        </w:rPr>
        <w:t>’</w:t>
      </w:r>
      <w:r>
        <w:rPr>
          <w:rFonts w:ascii="Times New Roman"/>
          <w:color w:val="000000"/>
          <w:sz w:val="24"/>
        </w:rPr>
        <w:t>s height?</w:t>
      </w:r>
    </w:p>
    <w:p w14:paraId="618B5280" w14:textId="77777777" w:rsidR="007E29FA" w:rsidRDefault="00000000">
      <w:pPr>
        <w:keepNext/>
        <w:keepLines/>
        <w:numPr>
          <w:ilvl w:val="7"/>
          <w:numId w:val="1"/>
        </w:numPr>
        <w:spacing w:after="0"/>
      </w:pPr>
      <w:r>
        <w:rPr>
          <w:rFonts w:ascii="Times New Roman"/>
          <w:color w:val="000000"/>
          <w:sz w:val="24"/>
        </w:rPr>
        <w:t>physical</w:t>
      </w:r>
    </w:p>
    <w:p w14:paraId="38E8E958" w14:textId="77777777" w:rsidR="007E29FA" w:rsidRDefault="00000000">
      <w:pPr>
        <w:keepNext/>
        <w:keepLines/>
        <w:numPr>
          <w:ilvl w:val="7"/>
          <w:numId w:val="1"/>
        </w:numPr>
        <w:spacing w:after="0"/>
      </w:pPr>
      <w:r>
        <w:rPr>
          <w:rFonts w:ascii="Times New Roman"/>
          <w:color w:val="000000"/>
          <w:sz w:val="24"/>
        </w:rPr>
        <w:t>cognitive</w:t>
      </w:r>
    </w:p>
    <w:p w14:paraId="5A4C9D93" w14:textId="77777777" w:rsidR="007E29FA" w:rsidRDefault="00000000">
      <w:pPr>
        <w:keepNext/>
        <w:keepLines/>
        <w:numPr>
          <w:ilvl w:val="7"/>
          <w:numId w:val="1"/>
        </w:numPr>
        <w:spacing w:after="0"/>
      </w:pPr>
      <w:r>
        <w:rPr>
          <w:rFonts w:ascii="Times New Roman"/>
          <w:color w:val="000000"/>
          <w:sz w:val="24"/>
        </w:rPr>
        <w:t>psychosocial</w:t>
      </w:r>
    </w:p>
    <w:p w14:paraId="4845EA9E" w14:textId="77777777" w:rsidR="007E29FA" w:rsidRDefault="00000000">
      <w:pPr>
        <w:keepNext/>
        <w:keepLines/>
        <w:numPr>
          <w:ilvl w:val="7"/>
          <w:numId w:val="1"/>
        </w:numPr>
        <w:spacing w:after="0"/>
      </w:pPr>
      <w:r>
        <w:rPr>
          <w:rFonts w:ascii="Times New Roman"/>
          <w:color w:val="000000"/>
          <w:sz w:val="24"/>
        </w:rPr>
        <w:t>neurological</w:t>
      </w:r>
    </w:p>
    <w:p w14:paraId="3D467D8D" w14:textId="77777777" w:rsidR="007E29FA" w:rsidRDefault="007E29FA">
      <w:pPr>
        <w:keepLines/>
        <w:spacing w:after="0"/>
      </w:pPr>
    </w:p>
    <w:p w14:paraId="544B4F02" w14:textId="77777777" w:rsidR="007E29FA" w:rsidRDefault="00000000">
      <w:pPr>
        <w:keepNext/>
        <w:keepLines/>
        <w:numPr>
          <w:ilvl w:val="0"/>
          <w:numId w:val="1"/>
        </w:numPr>
        <w:spacing w:after="0"/>
      </w:pPr>
      <w:r>
        <w:rPr>
          <w:rFonts w:ascii="Times New Roman"/>
          <w:color w:val="000000"/>
          <w:sz w:val="24"/>
        </w:rPr>
        <w:t>Typically, when studying human development, researchers focus mainly on which domain of development?</w:t>
      </w:r>
    </w:p>
    <w:p w14:paraId="6822CFD3" w14:textId="77777777" w:rsidR="007E29FA" w:rsidRDefault="00000000">
      <w:pPr>
        <w:keepNext/>
        <w:keepLines/>
        <w:numPr>
          <w:ilvl w:val="7"/>
          <w:numId w:val="1"/>
        </w:numPr>
        <w:spacing w:after="0"/>
      </w:pPr>
      <w:r>
        <w:rPr>
          <w:rFonts w:ascii="Times New Roman"/>
          <w:color w:val="000000"/>
          <w:sz w:val="24"/>
        </w:rPr>
        <w:t>physical</w:t>
      </w:r>
    </w:p>
    <w:p w14:paraId="1A8BB22A" w14:textId="77777777" w:rsidR="007E29FA" w:rsidRDefault="00000000">
      <w:pPr>
        <w:keepNext/>
        <w:keepLines/>
        <w:numPr>
          <w:ilvl w:val="7"/>
          <w:numId w:val="1"/>
        </w:numPr>
        <w:spacing w:after="0"/>
      </w:pPr>
      <w:r>
        <w:rPr>
          <w:rFonts w:ascii="Times New Roman"/>
          <w:color w:val="000000"/>
          <w:sz w:val="24"/>
        </w:rPr>
        <w:t>cognitive</w:t>
      </w:r>
    </w:p>
    <w:p w14:paraId="7C3EA6EF" w14:textId="77777777" w:rsidR="007E29FA" w:rsidRDefault="00000000">
      <w:pPr>
        <w:keepNext/>
        <w:keepLines/>
        <w:numPr>
          <w:ilvl w:val="7"/>
          <w:numId w:val="1"/>
        </w:numPr>
        <w:spacing w:after="0"/>
      </w:pPr>
      <w:r>
        <w:rPr>
          <w:rFonts w:ascii="Times New Roman"/>
          <w:color w:val="000000"/>
          <w:sz w:val="24"/>
        </w:rPr>
        <w:t>psychosocial</w:t>
      </w:r>
    </w:p>
    <w:p w14:paraId="0A970913" w14:textId="77777777" w:rsidR="007E29FA" w:rsidRDefault="00000000">
      <w:pPr>
        <w:keepNext/>
        <w:keepLines/>
        <w:numPr>
          <w:ilvl w:val="7"/>
          <w:numId w:val="1"/>
        </w:numPr>
        <w:spacing w:after="0"/>
      </w:pPr>
      <w:r>
        <w:rPr>
          <w:rFonts w:ascii="Times New Roman"/>
          <w:color w:val="000000"/>
          <w:sz w:val="24"/>
        </w:rPr>
        <w:t>All answer choices are correct.</w:t>
      </w:r>
    </w:p>
    <w:p w14:paraId="5F43E741" w14:textId="77777777" w:rsidR="007E29FA" w:rsidRDefault="007E29FA">
      <w:pPr>
        <w:keepLines/>
        <w:spacing w:after="0"/>
      </w:pPr>
    </w:p>
    <w:p w14:paraId="4B0BA226" w14:textId="77777777" w:rsidR="007E29FA" w:rsidRDefault="00000000">
      <w:pPr>
        <w:keepNext/>
        <w:keepLines/>
        <w:numPr>
          <w:ilvl w:val="0"/>
          <w:numId w:val="1"/>
        </w:numPr>
        <w:spacing w:after="0"/>
      </w:pPr>
      <w:r>
        <w:rPr>
          <w:rFonts w:ascii="Times New Roman"/>
          <w:color w:val="000000"/>
          <w:sz w:val="24"/>
        </w:rPr>
        <w:t>Which type of development is most involved in the growth of body and brain, sensory capacities, motor skills, and health?</w:t>
      </w:r>
    </w:p>
    <w:p w14:paraId="1858571C" w14:textId="77777777" w:rsidR="007E29FA" w:rsidRDefault="00000000">
      <w:pPr>
        <w:keepNext/>
        <w:keepLines/>
        <w:numPr>
          <w:ilvl w:val="7"/>
          <w:numId w:val="1"/>
        </w:numPr>
        <w:spacing w:after="0"/>
      </w:pPr>
      <w:r>
        <w:rPr>
          <w:rFonts w:ascii="Times New Roman"/>
          <w:color w:val="000000"/>
          <w:sz w:val="24"/>
        </w:rPr>
        <w:t>cognitive</w:t>
      </w:r>
    </w:p>
    <w:p w14:paraId="101295B5" w14:textId="77777777" w:rsidR="007E29FA" w:rsidRDefault="00000000">
      <w:pPr>
        <w:keepNext/>
        <w:keepLines/>
        <w:numPr>
          <w:ilvl w:val="7"/>
          <w:numId w:val="1"/>
        </w:numPr>
        <w:spacing w:after="0"/>
      </w:pPr>
      <w:r>
        <w:rPr>
          <w:rFonts w:ascii="Times New Roman"/>
          <w:color w:val="000000"/>
          <w:sz w:val="24"/>
        </w:rPr>
        <w:t>neurological</w:t>
      </w:r>
    </w:p>
    <w:p w14:paraId="3405EDA3" w14:textId="77777777" w:rsidR="007E29FA" w:rsidRDefault="00000000">
      <w:pPr>
        <w:keepNext/>
        <w:keepLines/>
        <w:numPr>
          <w:ilvl w:val="7"/>
          <w:numId w:val="1"/>
        </w:numPr>
        <w:spacing w:after="0"/>
      </w:pPr>
      <w:r>
        <w:rPr>
          <w:rFonts w:ascii="Times New Roman"/>
          <w:color w:val="000000"/>
          <w:sz w:val="24"/>
        </w:rPr>
        <w:t>physical</w:t>
      </w:r>
    </w:p>
    <w:p w14:paraId="627A587C" w14:textId="77777777" w:rsidR="007E29FA" w:rsidRDefault="00000000">
      <w:pPr>
        <w:keepNext/>
        <w:keepLines/>
        <w:numPr>
          <w:ilvl w:val="7"/>
          <w:numId w:val="1"/>
        </w:numPr>
        <w:spacing w:after="0"/>
      </w:pPr>
      <w:r>
        <w:rPr>
          <w:rFonts w:ascii="Times New Roman"/>
          <w:color w:val="000000"/>
          <w:sz w:val="24"/>
        </w:rPr>
        <w:t>psychosocial</w:t>
      </w:r>
    </w:p>
    <w:p w14:paraId="0AA177D3" w14:textId="77777777" w:rsidR="007E29FA" w:rsidRDefault="007E29FA">
      <w:pPr>
        <w:keepLines/>
        <w:spacing w:after="0"/>
      </w:pPr>
    </w:p>
    <w:p w14:paraId="6F7E86E8" w14:textId="77777777" w:rsidR="007E29FA" w:rsidRDefault="00000000">
      <w:pPr>
        <w:keepNext/>
        <w:keepLines/>
        <w:numPr>
          <w:ilvl w:val="0"/>
          <w:numId w:val="1"/>
        </w:numPr>
        <w:spacing w:after="0"/>
      </w:pPr>
      <w:r>
        <w:rPr>
          <w:rFonts w:ascii="Times New Roman"/>
          <w:color w:val="000000"/>
          <w:sz w:val="24"/>
        </w:rPr>
        <w:t>Which of the following would be of LEAST interest to a researcher studying the cognitive domain?</w:t>
      </w:r>
    </w:p>
    <w:p w14:paraId="640A6764" w14:textId="77777777" w:rsidR="007E29FA" w:rsidRDefault="00000000">
      <w:pPr>
        <w:keepNext/>
        <w:keepLines/>
        <w:numPr>
          <w:ilvl w:val="7"/>
          <w:numId w:val="1"/>
        </w:numPr>
        <w:spacing w:after="0"/>
      </w:pPr>
      <w:r>
        <w:rPr>
          <w:rFonts w:ascii="Times New Roman"/>
          <w:color w:val="000000"/>
          <w:sz w:val="24"/>
        </w:rPr>
        <w:t>feelings</w:t>
      </w:r>
    </w:p>
    <w:p w14:paraId="7E2D63EE" w14:textId="77777777" w:rsidR="007E29FA" w:rsidRDefault="00000000">
      <w:pPr>
        <w:keepNext/>
        <w:keepLines/>
        <w:numPr>
          <w:ilvl w:val="7"/>
          <w:numId w:val="1"/>
        </w:numPr>
        <w:spacing w:after="0"/>
      </w:pPr>
      <w:r>
        <w:rPr>
          <w:rFonts w:ascii="Times New Roman"/>
          <w:color w:val="000000"/>
          <w:sz w:val="24"/>
        </w:rPr>
        <w:t>language</w:t>
      </w:r>
    </w:p>
    <w:p w14:paraId="2E5FA44A" w14:textId="77777777" w:rsidR="007E29FA" w:rsidRDefault="00000000">
      <w:pPr>
        <w:keepNext/>
        <w:keepLines/>
        <w:numPr>
          <w:ilvl w:val="7"/>
          <w:numId w:val="1"/>
        </w:numPr>
        <w:spacing w:after="0"/>
      </w:pPr>
      <w:r>
        <w:rPr>
          <w:rFonts w:ascii="Times New Roman"/>
          <w:color w:val="000000"/>
          <w:sz w:val="24"/>
        </w:rPr>
        <w:t>memory</w:t>
      </w:r>
    </w:p>
    <w:p w14:paraId="262E640E" w14:textId="77777777" w:rsidR="007E29FA" w:rsidRDefault="00000000">
      <w:pPr>
        <w:keepNext/>
        <w:keepLines/>
        <w:numPr>
          <w:ilvl w:val="7"/>
          <w:numId w:val="1"/>
        </w:numPr>
        <w:spacing w:after="0"/>
      </w:pPr>
      <w:r>
        <w:rPr>
          <w:rFonts w:ascii="Times New Roman"/>
          <w:color w:val="000000"/>
          <w:sz w:val="24"/>
        </w:rPr>
        <w:t>attention</w:t>
      </w:r>
    </w:p>
    <w:p w14:paraId="5CC13743" w14:textId="77777777" w:rsidR="007E29FA" w:rsidRDefault="007E29FA">
      <w:pPr>
        <w:keepLines/>
        <w:spacing w:after="0"/>
      </w:pPr>
    </w:p>
    <w:p w14:paraId="7B71FECC" w14:textId="77777777" w:rsidR="007E29FA" w:rsidRDefault="00000000">
      <w:pPr>
        <w:keepNext/>
        <w:keepLines/>
        <w:numPr>
          <w:ilvl w:val="0"/>
          <w:numId w:val="1"/>
        </w:numPr>
        <w:spacing w:after="0"/>
      </w:pPr>
      <w:r>
        <w:rPr>
          <w:rFonts w:ascii="Times New Roman"/>
          <w:color w:val="000000"/>
          <w:sz w:val="24"/>
        </w:rPr>
        <w:t>A researcher is passing out peer evaluations to a group of preschool children. Each child can choose a smiley face, a neutral face, or a frowny face to describe their classmates. Which developmental domain is the researcher most interested in?</w:t>
      </w:r>
    </w:p>
    <w:p w14:paraId="5F48C2CE" w14:textId="77777777" w:rsidR="007E29FA" w:rsidRDefault="00000000">
      <w:pPr>
        <w:keepNext/>
        <w:keepLines/>
        <w:numPr>
          <w:ilvl w:val="7"/>
          <w:numId w:val="1"/>
        </w:numPr>
        <w:spacing w:after="0"/>
      </w:pPr>
      <w:r>
        <w:rPr>
          <w:rFonts w:ascii="Times New Roman"/>
          <w:color w:val="000000"/>
          <w:sz w:val="24"/>
        </w:rPr>
        <w:t>physical</w:t>
      </w:r>
    </w:p>
    <w:p w14:paraId="05664BDB" w14:textId="77777777" w:rsidR="007E29FA" w:rsidRDefault="00000000">
      <w:pPr>
        <w:keepNext/>
        <w:keepLines/>
        <w:numPr>
          <w:ilvl w:val="7"/>
          <w:numId w:val="1"/>
        </w:numPr>
        <w:spacing w:after="0"/>
      </w:pPr>
      <w:r>
        <w:rPr>
          <w:rFonts w:ascii="Times New Roman"/>
          <w:color w:val="000000"/>
          <w:sz w:val="24"/>
        </w:rPr>
        <w:t>cognitive</w:t>
      </w:r>
    </w:p>
    <w:p w14:paraId="4078BD11" w14:textId="77777777" w:rsidR="007E29FA" w:rsidRDefault="00000000">
      <w:pPr>
        <w:keepNext/>
        <w:keepLines/>
        <w:numPr>
          <w:ilvl w:val="7"/>
          <w:numId w:val="1"/>
        </w:numPr>
        <w:spacing w:after="0"/>
      </w:pPr>
      <w:r>
        <w:rPr>
          <w:rFonts w:ascii="Times New Roman"/>
          <w:color w:val="000000"/>
          <w:sz w:val="24"/>
        </w:rPr>
        <w:t>emotional</w:t>
      </w:r>
    </w:p>
    <w:p w14:paraId="72FA0AF7" w14:textId="77777777" w:rsidR="007E29FA" w:rsidRDefault="00000000">
      <w:pPr>
        <w:keepNext/>
        <w:keepLines/>
        <w:numPr>
          <w:ilvl w:val="7"/>
          <w:numId w:val="1"/>
        </w:numPr>
        <w:spacing w:after="0"/>
      </w:pPr>
      <w:r>
        <w:rPr>
          <w:rFonts w:ascii="Times New Roman"/>
          <w:color w:val="000000"/>
          <w:sz w:val="24"/>
        </w:rPr>
        <w:t>psychosocial</w:t>
      </w:r>
    </w:p>
    <w:p w14:paraId="7D83A51B" w14:textId="77777777" w:rsidR="007E29FA" w:rsidRDefault="007E29FA">
      <w:pPr>
        <w:keepLines/>
        <w:spacing w:after="0"/>
      </w:pPr>
    </w:p>
    <w:p w14:paraId="3E61F4EB" w14:textId="77777777" w:rsidR="007E29FA" w:rsidRDefault="00000000">
      <w:pPr>
        <w:keepNext/>
        <w:keepLines/>
        <w:numPr>
          <w:ilvl w:val="0"/>
          <w:numId w:val="1"/>
        </w:numPr>
        <w:spacing w:after="0"/>
      </w:pPr>
      <w:r>
        <w:rPr>
          <w:rFonts w:ascii="Times New Roman"/>
          <w:color w:val="000000"/>
          <w:sz w:val="24"/>
        </w:rPr>
        <w:lastRenderedPageBreak/>
        <w:t>A two-year-old child has not started talking yet, often cries when the caregiver leaves the room, and did not take a first step until the child was 18 months old. Which developmental domains should the child</w:t>
      </w:r>
      <w:r>
        <w:rPr>
          <w:rFonts w:ascii="Times New Roman"/>
          <w:color w:val="000000"/>
          <w:sz w:val="24"/>
        </w:rPr>
        <w:t>’</w:t>
      </w:r>
      <w:r>
        <w:rPr>
          <w:rFonts w:ascii="Times New Roman"/>
          <w:color w:val="000000"/>
          <w:sz w:val="24"/>
        </w:rPr>
        <w:t>s parents be concerned with?</w:t>
      </w:r>
    </w:p>
    <w:p w14:paraId="4EFDBBCE" w14:textId="77777777" w:rsidR="007E29FA" w:rsidRDefault="00000000">
      <w:pPr>
        <w:keepNext/>
        <w:keepLines/>
        <w:numPr>
          <w:ilvl w:val="7"/>
          <w:numId w:val="1"/>
        </w:numPr>
        <w:spacing w:after="0"/>
      </w:pPr>
      <w:r>
        <w:rPr>
          <w:rFonts w:ascii="Times New Roman"/>
          <w:color w:val="000000"/>
          <w:sz w:val="24"/>
        </w:rPr>
        <w:t>physical</w:t>
      </w:r>
    </w:p>
    <w:p w14:paraId="771A9EE8" w14:textId="77777777" w:rsidR="007E29FA" w:rsidRDefault="00000000">
      <w:pPr>
        <w:keepNext/>
        <w:keepLines/>
        <w:numPr>
          <w:ilvl w:val="7"/>
          <w:numId w:val="1"/>
        </w:numPr>
        <w:spacing w:after="0"/>
      </w:pPr>
      <w:r>
        <w:rPr>
          <w:rFonts w:ascii="Times New Roman"/>
          <w:color w:val="000000"/>
          <w:sz w:val="24"/>
        </w:rPr>
        <w:t>cognitive</w:t>
      </w:r>
    </w:p>
    <w:p w14:paraId="534F18A6" w14:textId="77777777" w:rsidR="007E29FA" w:rsidRDefault="00000000">
      <w:pPr>
        <w:keepNext/>
        <w:keepLines/>
        <w:numPr>
          <w:ilvl w:val="7"/>
          <w:numId w:val="1"/>
        </w:numPr>
        <w:spacing w:after="0"/>
      </w:pPr>
      <w:r>
        <w:rPr>
          <w:rFonts w:ascii="Times New Roman"/>
          <w:color w:val="000000"/>
          <w:sz w:val="24"/>
        </w:rPr>
        <w:t>psychosocial</w:t>
      </w:r>
    </w:p>
    <w:p w14:paraId="1C718793" w14:textId="77777777" w:rsidR="007E29FA" w:rsidRDefault="00000000">
      <w:pPr>
        <w:keepNext/>
        <w:keepLines/>
        <w:numPr>
          <w:ilvl w:val="7"/>
          <w:numId w:val="1"/>
        </w:numPr>
        <w:spacing w:after="0"/>
      </w:pPr>
      <w:r>
        <w:rPr>
          <w:rFonts w:ascii="Times New Roman"/>
          <w:color w:val="000000"/>
          <w:sz w:val="24"/>
        </w:rPr>
        <w:t>All answer choices are correct.</w:t>
      </w:r>
    </w:p>
    <w:p w14:paraId="4A6AE220" w14:textId="77777777" w:rsidR="007E29FA" w:rsidRDefault="007E29FA">
      <w:pPr>
        <w:keepLines/>
        <w:spacing w:after="0"/>
      </w:pPr>
    </w:p>
    <w:p w14:paraId="0171C9A9" w14:textId="77777777" w:rsidR="007E29FA" w:rsidRDefault="00000000">
      <w:pPr>
        <w:keepNext/>
        <w:keepLines/>
        <w:numPr>
          <w:ilvl w:val="0"/>
          <w:numId w:val="1"/>
        </w:numPr>
        <w:spacing w:after="0"/>
      </w:pPr>
      <w:r>
        <w:rPr>
          <w:rFonts w:ascii="Times New Roman"/>
          <w:color w:val="000000"/>
          <w:sz w:val="24"/>
        </w:rPr>
        <w:t>Advances in brain development have an effect on</w:t>
      </w:r>
    </w:p>
    <w:p w14:paraId="0551F851" w14:textId="77777777" w:rsidR="007E29FA" w:rsidRDefault="00000000">
      <w:pPr>
        <w:keepNext/>
        <w:keepLines/>
        <w:numPr>
          <w:ilvl w:val="7"/>
          <w:numId w:val="1"/>
        </w:numPr>
        <w:spacing w:after="0"/>
      </w:pPr>
      <w:r>
        <w:rPr>
          <w:rFonts w:ascii="Times New Roman"/>
          <w:color w:val="000000"/>
          <w:sz w:val="24"/>
        </w:rPr>
        <w:t>physical development.</w:t>
      </w:r>
    </w:p>
    <w:p w14:paraId="34AFFD71" w14:textId="77777777" w:rsidR="007E29FA" w:rsidRDefault="00000000">
      <w:pPr>
        <w:keepNext/>
        <w:keepLines/>
        <w:numPr>
          <w:ilvl w:val="7"/>
          <w:numId w:val="1"/>
        </w:numPr>
        <w:spacing w:after="0"/>
      </w:pPr>
      <w:r>
        <w:rPr>
          <w:rFonts w:ascii="Times New Roman"/>
          <w:color w:val="000000"/>
          <w:sz w:val="24"/>
        </w:rPr>
        <w:t>cognitive development.</w:t>
      </w:r>
    </w:p>
    <w:p w14:paraId="5E9A97FF" w14:textId="77777777" w:rsidR="007E29FA" w:rsidRDefault="00000000">
      <w:pPr>
        <w:keepNext/>
        <w:keepLines/>
        <w:numPr>
          <w:ilvl w:val="7"/>
          <w:numId w:val="1"/>
        </w:numPr>
        <w:spacing w:after="0"/>
      </w:pPr>
      <w:r>
        <w:rPr>
          <w:rFonts w:ascii="Times New Roman"/>
          <w:color w:val="000000"/>
          <w:sz w:val="24"/>
        </w:rPr>
        <w:t>psychosocial development.</w:t>
      </w:r>
    </w:p>
    <w:p w14:paraId="6BC5F82C" w14:textId="77777777" w:rsidR="007E29FA" w:rsidRDefault="00000000">
      <w:pPr>
        <w:keepNext/>
        <w:keepLines/>
        <w:numPr>
          <w:ilvl w:val="7"/>
          <w:numId w:val="1"/>
        </w:numPr>
        <w:spacing w:after="0"/>
      </w:pPr>
      <w:r>
        <w:rPr>
          <w:rFonts w:ascii="Times New Roman"/>
          <w:color w:val="000000"/>
          <w:sz w:val="24"/>
        </w:rPr>
        <w:t>All answer choices are correct.</w:t>
      </w:r>
    </w:p>
    <w:p w14:paraId="24CEB31C" w14:textId="77777777" w:rsidR="007E29FA" w:rsidRDefault="007E29FA">
      <w:pPr>
        <w:keepLines/>
        <w:spacing w:after="0"/>
      </w:pPr>
    </w:p>
    <w:p w14:paraId="28BA0E38" w14:textId="77777777" w:rsidR="007E29FA" w:rsidRDefault="00000000">
      <w:pPr>
        <w:keepNext/>
        <w:keepLines/>
        <w:numPr>
          <w:ilvl w:val="0"/>
          <w:numId w:val="1"/>
        </w:numPr>
        <w:spacing w:after="0"/>
      </w:pPr>
      <w:r>
        <w:rPr>
          <w:rFonts w:ascii="Times New Roman"/>
          <w:color w:val="000000"/>
          <w:sz w:val="24"/>
        </w:rPr>
        <w:t>Which of the following is true of physical development?</w:t>
      </w:r>
    </w:p>
    <w:p w14:paraId="04C0340B" w14:textId="77777777" w:rsidR="007E29FA" w:rsidRDefault="00000000">
      <w:pPr>
        <w:keepNext/>
        <w:keepLines/>
        <w:numPr>
          <w:ilvl w:val="7"/>
          <w:numId w:val="1"/>
        </w:numPr>
        <w:spacing w:after="0"/>
      </w:pPr>
      <w:r>
        <w:rPr>
          <w:rFonts w:ascii="Times New Roman"/>
          <w:color w:val="000000"/>
          <w:sz w:val="24"/>
        </w:rPr>
        <w:t>It interacts with cognitive and psychosocial development at all ages.</w:t>
      </w:r>
    </w:p>
    <w:p w14:paraId="5C99383A" w14:textId="77777777" w:rsidR="007E29FA" w:rsidRDefault="00000000">
      <w:pPr>
        <w:keepNext/>
        <w:keepLines/>
        <w:numPr>
          <w:ilvl w:val="7"/>
          <w:numId w:val="1"/>
        </w:numPr>
        <w:spacing w:after="0"/>
      </w:pPr>
      <w:r>
        <w:rPr>
          <w:rFonts w:ascii="Times New Roman"/>
          <w:color w:val="000000"/>
          <w:sz w:val="24"/>
        </w:rPr>
        <w:t>It occurs independently of cognitive development.</w:t>
      </w:r>
    </w:p>
    <w:p w14:paraId="7D0EE5AE" w14:textId="77777777" w:rsidR="007E29FA" w:rsidRDefault="00000000">
      <w:pPr>
        <w:keepNext/>
        <w:keepLines/>
        <w:numPr>
          <w:ilvl w:val="7"/>
          <w:numId w:val="1"/>
        </w:numPr>
        <w:spacing w:after="0"/>
      </w:pPr>
      <w:r>
        <w:rPr>
          <w:rFonts w:ascii="Times New Roman"/>
          <w:color w:val="000000"/>
          <w:sz w:val="24"/>
        </w:rPr>
        <w:t>It becomes less important than personality and social development during adolescence.</w:t>
      </w:r>
    </w:p>
    <w:p w14:paraId="3F8E3188" w14:textId="77777777" w:rsidR="007E29FA" w:rsidRDefault="00000000">
      <w:pPr>
        <w:keepNext/>
        <w:keepLines/>
        <w:numPr>
          <w:ilvl w:val="7"/>
          <w:numId w:val="1"/>
        </w:numPr>
        <w:spacing w:after="0"/>
      </w:pPr>
      <w:r>
        <w:rPr>
          <w:rFonts w:ascii="Times New Roman"/>
          <w:color w:val="000000"/>
          <w:sz w:val="24"/>
        </w:rPr>
        <w:t>A person's genetic makeup entirely controls his or her physical development.</w:t>
      </w:r>
    </w:p>
    <w:p w14:paraId="4D0F08D8" w14:textId="77777777" w:rsidR="007E29FA" w:rsidRDefault="007E29FA">
      <w:pPr>
        <w:keepLines/>
        <w:spacing w:after="0"/>
      </w:pPr>
    </w:p>
    <w:p w14:paraId="54D32986" w14:textId="77777777" w:rsidR="007E29FA" w:rsidRDefault="00000000">
      <w:pPr>
        <w:keepNext/>
        <w:keepLines/>
        <w:numPr>
          <w:ilvl w:val="0"/>
          <w:numId w:val="1"/>
        </w:numPr>
        <w:spacing w:after="0"/>
      </w:pPr>
      <w:r>
        <w:rPr>
          <w:rFonts w:ascii="Times New Roman"/>
          <w:color w:val="000000"/>
          <w:sz w:val="24"/>
        </w:rPr>
        <w:t>A developmental scientist who studies brain growth is studying the_____ domain of the self.</w:t>
      </w:r>
    </w:p>
    <w:p w14:paraId="43ECD877" w14:textId="77777777" w:rsidR="007E29FA" w:rsidRDefault="00000000">
      <w:pPr>
        <w:keepNext/>
        <w:keepLines/>
        <w:numPr>
          <w:ilvl w:val="7"/>
          <w:numId w:val="1"/>
        </w:numPr>
        <w:spacing w:after="0"/>
      </w:pPr>
      <w:r>
        <w:rPr>
          <w:rFonts w:ascii="Times New Roman"/>
          <w:color w:val="000000"/>
          <w:sz w:val="24"/>
        </w:rPr>
        <w:t>psychological</w:t>
      </w:r>
    </w:p>
    <w:p w14:paraId="70391E73" w14:textId="77777777" w:rsidR="007E29FA" w:rsidRDefault="00000000">
      <w:pPr>
        <w:keepNext/>
        <w:keepLines/>
        <w:numPr>
          <w:ilvl w:val="7"/>
          <w:numId w:val="1"/>
        </w:numPr>
        <w:spacing w:after="0"/>
      </w:pPr>
      <w:r>
        <w:rPr>
          <w:rFonts w:ascii="Times New Roman"/>
          <w:color w:val="000000"/>
          <w:sz w:val="24"/>
        </w:rPr>
        <w:t>psychosocial</w:t>
      </w:r>
    </w:p>
    <w:p w14:paraId="5A521E15" w14:textId="77777777" w:rsidR="007E29FA" w:rsidRDefault="00000000">
      <w:pPr>
        <w:keepNext/>
        <w:keepLines/>
        <w:numPr>
          <w:ilvl w:val="7"/>
          <w:numId w:val="1"/>
        </w:numPr>
        <w:spacing w:after="0"/>
      </w:pPr>
      <w:r>
        <w:rPr>
          <w:rFonts w:ascii="Times New Roman"/>
          <w:color w:val="000000"/>
          <w:sz w:val="24"/>
        </w:rPr>
        <w:t>physical</w:t>
      </w:r>
    </w:p>
    <w:p w14:paraId="1B58F2A8" w14:textId="77777777" w:rsidR="007E29FA" w:rsidRDefault="00000000">
      <w:pPr>
        <w:keepNext/>
        <w:keepLines/>
        <w:numPr>
          <w:ilvl w:val="7"/>
          <w:numId w:val="1"/>
        </w:numPr>
        <w:spacing w:after="0"/>
      </w:pPr>
      <w:r>
        <w:rPr>
          <w:rFonts w:ascii="Times New Roman"/>
          <w:color w:val="000000"/>
          <w:sz w:val="24"/>
        </w:rPr>
        <w:t>cognitive</w:t>
      </w:r>
    </w:p>
    <w:p w14:paraId="3E61E781" w14:textId="77777777" w:rsidR="007E29FA" w:rsidRDefault="007E29FA">
      <w:pPr>
        <w:keepLines/>
        <w:spacing w:after="0"/>
      </w:pPr>
    </w:p>
    <w:p w14:paraId="4CFB1CD9" w14:textId="77777777" w:rsidR="007E29FA" w:rsidRDefault="00000000">
      <w:pPr>
        <w:keepNext/>
        <w:keepLines/>
        <w:numPr>
          <w:ilvl w:val="0"/>
          <w:numId w:val="1"/>
        </w:numPr>
        <w:spacing w:after="0"/>
      </w:pPr>
      <w:r>
        <w:rPr>
          <w:rFonts w:ascii="Times New Roman"/>
          <w:color w:val="000000"/>
          <w:sz w:val="24"/>
        </w:rPr>
        <w:t>A child is 14 months old, is having great difficulty when left with the babysitter, and seems unable to communicate other than to cry. This child</w:t>
      </w:r>
      <w:r>
        <w:rPr>
          <w:rFonts w:ascii="Times New Roman"/>
          <w:color w:val="000000"/>
          <w:sz w:val="24"/>
        </w:rPr>
        <w:t>’</w:t>
      </w:r>
      <w:r>
        <w:rPr>
          <w:rFonts w:ascii="Times New Roman"/>
          <w:color w:val="000000"/>
          <w:sz w:val="24"/>
        </w:rPr>
        <w:t>s separation anxiety is an example of interaction between which two types of development?</w:t>
      </w:r>
    </w:p>
    <w:p w14:paraId="588E9AA1" w14:textId="77777777" w:rsidR="007E29FA" w:rsidRDefault="00000000">
      <w:pPr>
        <w:keepNext/>
        <w:keepLines/>
        <w:numPr>
          <w:ilvl w:val="7"/>
          <w:numId w:val="1"/>
        </w:numPr>
        <w:spacing w:after="0"/>
      </w:pPr>
      <w:r>
        <w:rPr>
          <w:rFonts w:ascii="Times New Roman"/>
          <w:color w:val="000000"/>
          <w:sz w:val="24"/>
        </w:rPr>
        <w:t>intellectual and physical</w:t>
      </w:r>
    </w:p>
    <w:p w14:paraId="71CEFE9B" w14:textId="77777777" w:rsidR="007E29FA" w:rsidRDefault="00000000">
      <w:pPr>
        <w:keepNext/>
        <w:keepLines/>
        <w:numPr>
          <w:ilvl w:val="7"/>
          <w:numId w:val="1"/>
        </w:numPr>
        <w:spacing w:after="0"/>
      </w:pPr>
      <w:r>
        <w:rPr>
          <w:rFonts w:ascii="Times New Roman"/>
          <w:color w:val="000000"/>
          <w:sz w:val="24"/>
        </w:rPr>
        <w:t>cognitive and intellectual</w:t>
      </w:r>
    </w:p>
    <w:p w14:paraId="2D0A84A2" w14:textId="77777777" w:rsidR="007E29FA" w:rsidRDefault="00000000">
      <w:pPr>
        <w:keepNext/>
        <w:keepLines/>
        <w:numPr>
          <w:ilvl w:val="7"/>
          <w:numId w:val="1"/>
        </w:numPr>
        <w:spacing w:after="0"/>
      </w:pPr>
      <w:r>
        <w:rPr>
          <w:rFonts w:ascii="Times New Roman"/>
          <w:color w:val="000000"/>
          <w:sz w:val="24"/>
        </w:rPr>
        <w:t>physical and emotional</w:t>
      </w:r>
    </w:p>
    <w:p w14:paraId="078F0C4D" w14:textId="77777777" w:rsidR="007E29FA" w:rsidRDefault="00000000">
      <w:pPr>
        <w:keepNext/>
        <w:keepLines/>
        <w:numPr>
          <w:ilvl w:val="7"/>
          <w:numId w:val="1"/>
        </w:numPr>
        <w:spacing w:after="0"/>
      </w:pPr>
      <w:r>
        <w:rPr>
          <w:rFonts w:ascii="Times New Roman"/>
          <w:color w:val="000000"/>
          <w:sz w:val="24"/>
        </w:rPr>
        <w:t>cognitive and psychosocial</w:t>
      </w:r>
    </w:p>
    <w:p w14:paraId="15D7AA76" w14:textId="77777777" w:rsidR="007E29FA" w:rsidRDefault="007E29FA">
      <w:pPr>
        <w:keepLines/>
        <w:spacing w:after="0"/>
      </w:pPr>
    </w:p>
    <w:p w14:paraId="0DB32518" w14:textId="77777777" w:rsidR="007E29FA" w:rsidRDefault="00000000">
      <w:pPr>
        <w:keepNext/>
        <w:keepLines/>
        <w:numPr>
          <w:ilvl w:val="0"/>
          <w:numId w:val="1"/>
        </w:numPr>
        <w:spacing w:after="0"/>
      </w:pPr>
      <w:r>
        <w:rPr>
          <w:rFonts w:ascii="Times New Roman"/>
          <w:color w:val="000000"/>
          <w:sz w:val="24"/>
        </w:rPr>
        <w:lastRenderedPageBreak/>
        <w:t>Margot and Dave are large for their age and do not have many friends. This is an example of interaction between which two domains of development?</w:t>
      </w:r>
    </w:p>
    <w:p w14:paraId="2CA2D459" w14:textId="77777777" w:rsidR="007E29FA" w:rsidRDefault="00000000">
      <w:pPr>
        <w:keepNext/>
        <w:keepLines/>
        <w:numPr>
          <w:ilvl w:val="7"/>
          <w:numId w:val="1"/>
        </w:numPr>
        <w:spacing w:after="0"/>
      </w:pPr>
      <w:r>
        <w:rPr>
          <w:rFonts w:ascii="Times New Roman"/>
          <w:color w:val="000000"/>
          <w:sz w:val="24"/>
        </w:rPr>
        <w:t>physical and intellectual</w:t>
      </w:r>
    </w:p>
    <w:p w14:paraId="7DB930DF" w14:textId="77777777" w:rsidR="007E29FA" w:rsidRDefault="00000000">
      <w:pPr>
        <w:keepNext/>
        <w:keepLines/>
        <w:numPr>
          <w:ilvl w:val="7"/>
          <w:numId w:val="1"/>
        </w:numPr>
        <w:spacing w:after="0"/>
      </w:pPr>
      <w:r>
        <w:rPr>
          <w:rFonts w:ascii="Times New Roman"/>
          <w:color w:val="000000"/>
          <w:sz w:val="24"/>
        </w:rPr>
        <w:t>cognitive and psychosocial</w:t>
      </w:r>
    </w:p>
    <w:p w14:paraId="4494D359" w14:textId="77777777" w:rsidR="007E29FA" w:rsidRDefault="00000000">
      <w:pPr>
        <w:keepNext/>
        <w:keepLines/>
        <w:numPr>
          <w:ilvl w:val="7"/>
          <w:numId w:val="1"/>
        </w:numPr>
        <w:spacing w:after="0"/>
      </w:pPr>
      <w:r>
        <w:rPr>
          <w:rFonts w:ascii="Times New Roman"/>
          <w:color w:val="000000"/>
          <w:sz w:val="24"/>
        </w:rPr>
        <w:t>physical and psychosocial</w:t>
      </w:r>
    </w:p>
    <w:p w14:paraId="1C7CCC62" w14:textId="77777777" w:rsidR="007E29FA" w:rsidRDefault="00000000">
      <w:pPr>
        <w:keepNext/>
        <w:keepLines/>
        <w:numPr>
          <w:ilvl w:val="7"/>
          <w:numId w:val="1"/>
        </w:numPr>
        <w:spacing w:after="0"/>
      </w:pPr>
      <w:r>
        <w:rPr>
          <w:rFonts w:ascii="Times New Roman"/>
          <w:color w:val="000000"/>
          <w:sz w:val="24"/>
        </w:rPr>
        <w:t>personality and psychosocial</w:t>
      </w:r>
    </w:p>
    <w:p w14:paraId="7AB99747" w14:textId="77777777" w:rsidR="007E29FA" w:rsidRDefault="007E29FA">
      <w:pPr>
        <w:keepLines/>
        <w:spacing w:after="0"/>
      </w:pPr>
    </w:p>
    <w:p w14:paraId="3CED6A2A" w14:textId="77777777" w:rsidR="007E29FA" w:rsidRDefault="00000000">
      <w:pPr>
        <w:keepNext/>
        <w:keepLines/>
        <w:numPr>
          <w:ilvl w:val="0"/>
          <w:numId w:val="1"/>
        </w:numPr>
        <w:spacing w:after="0"/>
      </w:pPr>
      <w:r>
        <w:rPr>
          <w:rFonts w:ascii="Times New Roman"/>
          <w:color w:val="000000"/>
          <w:sz w:val="24"/>
        </w:rPr>
        <w:t>Division of the life span into periods is a</w:t>
      </w:r>
    </w:p>
    <w:p w14:paraId="7B0EB255" w14:textId="77777777" w:rsidR="007E29FA" w:rsidRDefault="00000000">
      <w:pPr>
        <w:keepNext/>
        <w:keepLines/>
        <w:numPr>
          <w:ilvl w:val="7"/>
          <w:numId w:val="1"/>
        </w:numPr>
        <w:spacing w:after="0"/>
      </w:pPr>
      <w:r>
        <w:rPr>
          <w:rFonts w:ascii="Times New Roman"/>
          <w:color w:val="000000"/>
          <w:sz w:val="24"/>
        </w:rPr>
        <w:t>physical construction.</w:t>
      </w:r>
    </w:p>
    <w:p w14:paraId="7DDC685A" w14:textId="77777777" w:rsidR="007E29FA" w:rsidRDefault="00000000">
      <w:pPr>
        <w:keepNext/>
        <w:keepLines/>
        <w:numPr>
          <w:ilvl w:val="7"/>
          <w:numId w:val="1"/>
        </w:numPr>
        <w:spacing w:after="0"/>
      </w:pPr>
      <w:r>
        <w:rPr>
          <w:rFonts w:ascii="Times New Roman"/>
          <w:color w:val="000000"/>
          <w:sz w:val="24"/>
        </w:rPr>
        <w:t>cognitive construction.</w:t>
      </w:r>
    </w:p>
    <w:p w14:paraId="0B9C401B" w14:textId="77777777" w:rsidR="007E29FA" w:rsidRDefault="00000000">
      <w:pPr>
        <w:keepNext/>
        <w:keepLines/>
        <w:numPr>
          <w:ilvl w:val="7"/>
          <w:numId w:val="1"/>
        </w:numPr>
        <w:spacing w:after="0"/>
      </w:pPr>
      <w:r>
        <w:rPr>
          <w:rFonts w:ascii="Times New Roman"/>
          <w:color w:val="000000"/>
          <w:sz w:val="24"/>
        </w:rPr>
        <w:t>intellectual construction.</w:t>
      </w:r>
    </w:p>
    <w:p w14:paraId="04540595" w14:textId="77777777" w:rsidR="007E29FA" w:rsidRDefault="00000000">
      <w:pPr>
        <w:keepNext/>
        <w:keepLines/>
        <w:numPr>
          <w:ilvl w:val="7"/>
          <w:numId w:val="1"/>
        </w:numPr>
        <w:spacing w:after="0"/>
      </w:pPr>
      <w:r>
        <w:rPr>
          <w:rFonts w:ascii="Times New Roman"/>
          <w:color w:val="000000"/>
          <w:sz w:val="24"/>
        </w:rPr>
        <w:t>social construction.</w:t>
      </w:r>
    </w:p>
    <w:p w14:paraId="2666DA54" w14:textId="77777777" w:rsidR="007E29FA" w:rsidRDefault="007E29FA">
      <w:pPr>
        <w:keepLines/>
        <w:spacing w:after="0"/>
      </w:pPr>
    </w:p>
    <w:p w14:paraId="52D2A101" w14:textId="77777777" w:rsidR="007E29FA" w:rsidRDefault="00000000">
      <w:pPr>
        <w:keepNext/>
        <w:keepLines/>
        <w:numPr>
          <w:ilvl w:val="0"/>
          <w:numId w:val="1"/>
        </w:numPr>
        <w:spacing w:after="0"/>
      </w:pPr>
      <w:r>
        <w:rPr>
          <w:rFonts w:ascii="Times New Roman"/>
          <w:color w:val="000000"/>
          <w:sz w:val="24"/>
        </w:rPr>
        <w:t>A concept or practice that may appear natural and obvious to those who accept it but in reality is an invention of a particular culture is an example of</w:t>
      </w:r>
    </w:p>
    <w:p w14:paraId="7577910E" w14:textId="77777777" w:rsidR="007E29FA" w:rsidRDefault="00000000">
      <w:pPr>
        <w:keepNext/>
        <w:keepLines/>
        <w:numPr>
          <w:ilvl w:val="7"/>
          <w:numId w:val="1"/>
        </w:numPr>
        <w:spacing w:after="0"/>
      </w:pPr>
      <w:r>
        <w:rPr>
          <w:rFonts w:ascii="Times New Roman"/>
          <w:color w:val="000000"/>
          <w:sz w:val="24"/>
        </w:rPr>
        <w:t>physical construction.</w:t>
      </w:r>
    </w:p>
    <w:p w14:paraId="0704C34B" w14:textId="77777777" w:rsidR="007E29FA" w:rsidRDefault="00000000">
      <w:pPr>
        <w:keepNext/>
        <w:keepLines/>
        <w:numPr>
          <w:ilvl w:val="7"/>
          <w:numId w:val="1"/>
        </w:numPr>
        <w:spacing w:after="0"/>
      </w:pPr>
      <w:r>
        <w:rPr>
          <w:rFonts w:ascii="Times New Roman"/>
          <w:color w:val="000000"/>
          <w:sz w:val="24"/>
        </w:rPr>
        <w:t>cognitive construction.</w:t>
      </w:r>
    </w:p>
    <w:p w14:paraId="5CC4DBCD" w14:textId="77777777" w:rsidR="007E29FA" w:rsidRDefault="00000000">
      <w:pPr>
        <w:keepNext/>
        <w:keepLines/>
        <w:numPr>
          <w:ilvl w:val="7"/>
          <w:numId w:val="1"/>
        </w:numPr>
        <w:spacing w:after="0"/>
      </w:pPr>
      <w:r>
        <w:rPr>
          <w:rFonts w:ascii="Times New Roman"/>
          <w:color w:val="000000"/>
          <w:sz w:val="24"/>
        </w:rPr>
        <w:t>intellectual construction.</w:t>
      </w:r>
    </w:p>
    <w:p w14:paraId="07313339" w14:textId="77777777" w:rsidR="007E29FA" w:rsidRDefault="00000000">
      <w:pPr>
        <w:keepNext/>
        <w:keepLines/>
        <w:numPr>
          <w:ilvl w:val="7"/>
          <w:numId w:val="1"/>
        </w:numPr>
        <w:spacing w:after="0"/>
      </w:pPr>
      <w:r>
        <w:rPr>
          <w:rFonts w:ascii="Times New Roman"/>
          <w:color w:val="000000"/>
          <w:sz w:val="24"/>
        </w:rPr>
        <w:t>social construction.</w:t>
      </w:r>
    </w:p>
    <w:p w14:paraId="0586CCD4" w14:textId="77777777" w:rsidR="007E29FA" w:rsidRDefault="007E29FA">
      <w:pPr>
        <w:keepLines/>
        <w:spacing w:after="0"/>
      </w:pPr>
    </w:p>
    <w:p w14:paraId="1F6CA08F" w14:textId="77777777" w:rsidR="007E29FA" w:rsidRDefault="00000000">
      <w:pPr>
        <w:keepNext/>
        <w:keepLines/>
        <w:numPr>
          <w:ilvl w:val="0"/>
          <w:numId w:val="1"/>
        </w:numPr>
        <w:spacing w:after="0"/>
      </w:pPr>
      <w:r>
        <w:rPr>
          <w:rFonts w:ascii="Times New Roman"/>
          <w:color w:val="000000"/>
          <w:sz w:val="24"/>
        </w:rPr>
        <w:t>The existence of adolescence as part of the life span in many industrialized societies but not in other societies is an example of</w:t>
      </w:r>
    </w:p>
    <w:p w14:paraId="255842A0" w14:textId="77777777" w:rsidR="007E29FA" w:rsidRDefault="00000000">
      <w:pPr>
        <w:keepNext/>
        <w:keepLines/>
        <w:numPr>
          <w:ilvl w:val="7"/>
          <w:numId w:val="1"/>
        </w:numPr>
        <w:spacing w:after="0"/>
      </w:pPr>
      <w:r>
        <w:rPr>
          <w:rFonts w:ascii="Times New Roman"/>
          <w:color w:val="000000"/>
          <w:sz w:val="24"/>
        </w:rPr>
        <w:t>environmental experiences.</w:t>
      </w:r>
    </w:p>
    <w:p w14:paraId="4600C233" w14:textId="77777777" w:rsidR="007E29FA" w:rsidRDefault="00000000">
      <w:pPr>
        <w:keepNext/>
        <w:keepLines/>
        <w:numPr>
          <w:ilvl w:val="7"/>
          <w:numId w:val="1"/>
        </w:numPr>
        <w:spacing w:after="0"/>
      </w:pPr>
      <w:r>
        <w:rPr>
          <w:rFonts w:ascii="Times New Roman"/>
          <w:color w:val="000000"/>
          <w:sz w:val="24"/>
        </w:rPr>
        <w:t>social construction.</w:t>
      </w:r>
    </w:p>
    <w:p w14:paraId="262702B5" w14:textId="77777777" w:rsidR="007E29FA" w:rsidRDefault="00000000">
      <w:pPr>
        <w:keepNext/>
        <w:keepLines/>
        <w:numPr>
          <w:ilvl w:val="7"/>
          <w:numId w:val="1"/>
        </w:numPr>
        <w:spacing w:after="0"/>
      </w:pPr>
      <w:r>
        <w:rPr>
          <w:rFonts w:ascii="Times New Roman"/>
          <w:color w:val="000000"/>
          <w:sz w:val="24"/>
        </w:rPr>
        <w:t>cognitive development.</w:t>
      </w:r>
    </w:p>
    <w:p w14:paraId="419FADF9" w14:textId="77777777" w:rsidR="007E29FA" w:rsidRDefault="00000000">
      <w:pPr>
        <w:keepNext/>
        <w:keepLines/>
        <w:numPr>
          <w:ilvl w:val="7"/>
          <w:numId w:val="1"/>
        </w:numPr>
        <w:spacing w:after="0"/>
      </w:pPr>
      <w:r>
        <w:rPr>
          <w:rFonts w:ascii="Times New Roman"/>
          <w:color w:val="000000"/>
          <w:sz w:val="24"/>
        </w:rPr>
        <w:t>physical development.</w:t>
      </w:r>
    </w:p>
    <w:p w14:paraId="25E20998" w14:textId="77777777" w:rsidR="007E29FA" w:rsidRDefault="007E29FA">
      <w:pPr>
        <w:keepLines/>
        <w:spacing w:after="0"/>
      </w:pPr>
    </w:p>
    <w:p w14:paraId="6B96C16A" w14:textId="77777777" w:rsidR="007E29FA" w:rsidRDefault="00000000">
      <w:pPr>
        <w:keepNext/>
        <w:keepLines/>
        <w:numPr>
          <w:ilvl w:val="0"/>
          <w:numId w:val="1"/>
        </w:numPr>
        <w:spacing w:after="0"/>
      </w:pPr>
      <w:r>
        <w:rPr>
          <w:rFonts w:ascii="Times New Roman"/>
          <w:color w:val="000000"/>
          <w:sz w:val="24"/>
        </w:rPr>
        <w:t>The age range of approximately 6</w:t>
      </w:r>
      <w:r>
        <w:rPr>
          <w:rFonts w:ascii="Times New Roman"/>
          <w:color w:val="000000"/>
          <w:sz w:val="24"/>
        </w:rPr>
        <w:t>–</w:t>
      </w:r>
      <w:r>
        <w:rPr>
          <w:rFonts w:ascii="Times New Roman"/>
          <w:color w:val="000000"/>
          <w:sz w:val="24"/>
        </w:rPr>
        <w:t>11 years refers to which of the following periods of development?</w:t>
      </w:r>
    </w:p>
    <w:p w14:paraId="1186FE5D" w14:textId="77777777" w:rsidR="007E29FA" w:rsidRDefault="00000000">
      <w:pPr>
        <w:keepNext/>
        <w:keepLines/>
        <w:numPr>
          <w:ilvl w:val="7"/>
          <w:numId w:val="1"/>
        </w:numPr>
        <w:spacing w:after="0"/>
      </w:pPr>
      <w:r>
        <w:rPr>
          <w:rFonts w:ascii="Times New Roman"/>
          <w:color w:val="000000"/>
          <w:sz w:val="24"/>
        </w:rPr>
        <w:t>early childhood</w:t>
      </w:r>
    </w:p>
    <w:p w14:paraId="02D8FD32" w14:textId="77777777" w:rsidR="007E29FA" w:rsidRDefault="00000000">
      <w:pPr>
        <w:keepNext/>
        <w:keepLines/>
        <w:numPr>
          <w:ilvl w:val="7"/>
          <w:numId w:val="1"/>
        </w:numPr>
        <w:spacing w:after="0"/>
      </w:pPr>
      <w:r>
        <w:rPr>
          <w:rFonts w:ascii="Times New Roman"/>
          <w:color w:val="000000"/>
          <w:sz w:val="24"/>
        </w:rPr>
        <w:t>middle childhood</w:t>
      </w:r>
    </w:p>
    <w:p w14:paraId="59761E9C" w14:textId="77777777" w:rsidR="007E29FA" w:rsidRDefault="00000000">
      <w:pPr>
        <w:keepNext/>
        <w:keepLines/>
        <w:numPr>
          <w:ilvl w:val="7"/>
          <w:numId w:val="1"/>
        </w:numPr>
        <w:spacing w:after="0"/>
      </w:pPr>
      <w:r>
        <w:rPr>
          <w:rFonts w:ascii="Times New Roman"/>
          <w:color w:val="000000"/>
          <w:sz w:val="24"/>
        </w:rPr>
        <w:t>adolescence</w:t>
      </w:r>
    </w:p>
    <w:p w14:paraId="23813066" w14:textId="77777777" w:rsidR="007E29FA" w:rsidRDefault="00000000">
      <w:pPr>
        <w:keepNext/>
        <w:keepLines/>
        <w:numPr>
          <w:ilvl w:val="7"/>
          <w:numId w:val="1"/>
        </w:numPr>
        <w:spacing w:after="0"/>
      </w:pPr>
      <w:r>
        <w:rPr>
          <w:rFonts w:ascii="Times New Roman"/>
          <w:color w:val="000000"/>
          <w:sz w:val="24"/>
        </w:rPr>
        <w:t>young adulthood</w:t>
      </w:r>
    </w:p>
    <w:p w14:paraId="2E2A8ED9" w14:textId="77777777" w:rsidR="007E29FA" w:rsidRDefault="007E29FA">
      <w:pPr>
        <w:keepLines/>
        <w:spacing w:after="0"/>
      </w:pPr>
    </w:p>
    <w:p w14:paraId="31B6F3D9" w14:textId="77777777" w:rsidR="007E29FA" w:rsidRDefault="00000000">
      <w:pPr>
        <w:keepNext/>
        <w:keepLines/>
        <w:numPr>
          <w:ilvl w:val="0"/>
          <w:numId w:val="1"/>
        </w:numPr>
        <w:spacing w:after="0"/>
      </w:pPr>
      <w:r>
        <w:rPr>
          <w:rFonts w:ascii="Times New Roman"/>
          <w:color w:val="000000"/>
          <w:sz w:val="24"/>
        </w:rPr>
        <w:t>Based on your text, which of the following is NOT one of the major divisions of the life span?</w:t>
      </w:r>
    </w:p>
    <w:p w14:paraId="52B59D94" w14:textId="77777777" w:rsidR="007E29FA" w:rsidRDefault="00000000">
      <w:pPr>
        <w:keepNext/>
        <w:keepLines/>
        <w:numPr>
          <w:ilvl w:val="7"/>
          <w:numId w:val="1"/>
        </w:numPr>
        <w:spacing w:after="0"/>
      </w:pPr>
      <w:r>
        <w:rPr>
          <w:rFonts w:ascii="Times New Roman"/>
          <w:color w:val="000000"/>
          <w:sz w:val="24"/>
        </w:rPr>
        <w:t>prenatal</w:t>
      </w:r>
    </w:p>
    <w:p w14:paraId="1C6B1720" w14:textId="77777777" w:rsidR="007E29FA" w:rsidRDefault="00000000">
      <w:pPr>
        <w:keepNext/>
        <w:keepLines/>
        <w:numPr>
          <w:ilvl w:val="7"/>
          <w:numId w:val="1"/>
        </w:numPr>
        <w:spacing w:after="0"/>
      </w:pPr>
      <w:r>
        <w:rPr>
          <w:rFonts w:ascii="Times New Roman"/>
          <w:color w:val="000000"/>
          <w:sz w:val="24"/>
        </w:rPr>
        <w:t>infancy and toddlerhood</w:t>
      </w:r>
    </w:p>
    <w:p w14:paraId="5362F0BA" w14:textId="77777777" w:rsidR="007E29FA" w:rsidRDefault="00000000">
      <w:pPr>
        <w:keepNext/>
        <w:keepLines/>
        <w:numPr>
          <w:ilvl w:val="7"/>
          <w:numId w:val="1"/>
        </w:numPr>
        <w:spacing w:after="0"/>
      </w:pPr>
      <w:r>
        <w:rPr>
          <w:rFonts w:ascii="Times New Roman"/>
          <w:color w:val="000000"/>
          <w:sz w:val="24"/>
        </w:rPr>
        <w:t>late adulthood</w:t>
      </w:r>
    </w:p>
    <w:p w14:paraId="15BA0210" w14:textId="77777777" w:rsidR="007E29FA" w:rsidRDefault="00000000">
      <w:pPr>
        <w:keepNext/>
        <w:keepLines/>
        <w:numPr>
          <w:ilvl w:val="7"/>
          <w:numId w:val="1"/>
        </w:numPr>
        <w:spacing w:after="0"/>
      </w:pPr>
      <w:r>
        <w:rPr>
          <w:rFonts w:ascii="Times New Roman"/>
          <w:color w:val="000000"/>
          <w:sz w:val="24"/>
        </w:rPr>
        <w:t>senescence</w:t>
      </w:r>
    </w:p>
    <w:p w14:paraId="1BEDE845" w14:textId="77777777" w:rsidR="007E29FA" w:rsidRDefault="007E29FA">
      <w:pPr>
        <w:keepLines/>
        <w:spacing w:after="0"/>
      </w:pPr>
    </w:p>
    <w:p w14:paraId="10F46B59" w14:textId="77777777" w:rsidR="007E29FA" w:rsidRDefault="00000000">
      <w:pPr>
        <w:keepNext/>
        <w:keepLines/>
        <w:numPr>
          <w:ilvl w:val="0"/>
          <w:numId w:val="1"/>
        </w:numPr>
        <w:spacing w:after="0"/>
      </w:pPr>
      <w:r>
        <w:rPr>
          <w:rFonts w:ascii="Times New Roman"/>
          <w:color w:val="000000"/>
          <w:sz w:val="24"/>
        </w:rPr>
        <w:lastRenderedPageBreak/>
        <w:t>A child is dependent on adults to meet the basic needs for food, clothing, and shelter, and to provide attachment bonding. The child is experiencing the needs of what developmental status?</w:t>
      </w:r>
    </w:p>
    <w:p w14:paraId="0BC6E55D" w14:textId="77777777" w:rsidR="007E29FA" w:rsidRDefault="00000000">
      <w:pPr>
        <w:keepNext/>
        <w:keepLines/>
        <w:numPr>
          <w:ilvl w:val="7"/>
          <w:numId w:val="1"/>
        </w:numPr>
        <w:spacing w:after="0"/>
      </w:pPr>
      <w:r>
        <w:rPr>
          <w:rFonts w:ascii="Times New Roman"/>
          <w:color w:val="000000"/>
          <w:sz w:val="24"/>
        </w:rPr>
        <w:t>infancy</w:t>
      </w:r>
    </w:p>
    <w:p w14:paraId="6859E4D1" w14:textId="77777777" w:rsidR="007E29FA" w:rsidRDefault="00000000">
      <w:pPr>
        <w:keepNext/>
        <w:keepLines/>
        <w:numPr>
          <w:ilvl w:val="7"/>
          <w:numId w:val="1"/>
        </w:numPr>
        <w:spacing w:after="0"/>
      </w:pPr>
      <w:r>
        <w:rPr>
          <w:rFonts w:ascii="Times New Roman"/>
          <w:color w:val="000000"/>
          <w:sz w:val="24"/>
        </w:rPr>
        <w:t xml:space="preserve">toddlerhood </w:t>
      </w:r>
    </w:p>
    <w:p w14:paraId="5BAC236E" w14:textId="77777777" w:rsidR="007E29FA" w:rsidRDefault="00000000">
      <w:pPr>
        <w:keepNext/>
        <w:keepLines/>
        <w:numPr>
          <w:ilvl w:val="7"/>
          <w:numId w:val="1"/>
        </w:numPr>
        <w:spacing w:after="0"/>
      </w:pPr>
      <w:r>
        <w:rPr>
          <w:rFonts w:ascii="Times New Roman"/>
          <w:color w:val="000000"/>
          <w:sz w:val="24"/>
        </w:rPr>
        <w:t>early childhood</w:t>
      </w:r>
    </w:p>
    <w:p w14:paraId="75D81650" w14:textId="77777777" w:rsidR="007E29FA" w:rsidRDefault="00000000">
      <w:pPr>
        <w:keepNext/>
        <w:keepLines/>
        <w:numPr>
          <w:ilvl w:val="7"/>
          <w:numId w:val="1"/>
        </w:numPr>
        <w:spacing w:after="0"/>
      </w:pPr>
      <w:r>
        <w:rPr>
          <w:rFonts w:ascii="Times New Roman"/>
          <w:color w:val="000000"/>
          <w:sz w:val="24"/>
        </w:rPr>
        <w:t>middle childhood</w:t>
      </w:r>
    </w:p>
    <w:p w14:paraId="7DDCF5B7" w14:textId="77777777" w:rsidR="007E29FA" w:rsidRDefault="007E29FA">
      <w:pPr>
        <w:keepLines/>
        <w:spacing w:after="0"/>
      </w:pPr>
    </w:p>
    <w:p w14:paraId="20CB7B06" w14:textId="77777777" w:rsidR="007E29FA" w:rsidRDefault="00000000">
      <w:pPr>
        <w:keepNext/>
        <w:keepLines/>
        <w:numPr>
          <w:ilvl w:val="0"/>
          <w:numId w:val="1"/>
        </w:numPr>
        <w:spacing w:after="0"/>
      </w:pPr>
      <w:r>
        <w:rPr>
          <w:rFonts w:ascii="Times New Roman"/>
          <w:color w:val="000000"/>
          <w:sz w:val="24"/>
        </w:rPr>
        <w:t>A child has stopped being so demanding and waits until it is the child</w:t>
      </w:r>
      <w:r>
        <w:rPr>
          <w:rFonts w:ascii="Times New Roman"/>
          <w:color w:val="000000"/>
          <w:sz w:val="24"/>
        </w:rPr>
        <w:t>’</w:t>
      </w:r>
      <w:r>
        <w:rPr>
          <w:rFonts w:ascii="Times New Roman"/>
          <w:color w:val="000000"/>
          <w:sz w:val="24"/>
        </w:rPr>
        <w:t>s turn when playing with friends. The child also appears to be more interested in others. The child is probably in what developmental period?</w:t>
      </w:r>
    </w:p>
    <w:p w14:paraId="393B4D4D" w14:textId="77777777" w:rsidR="007E29FA" w:rsidRDefault="00000000">
      <w:pPr>
        <w:keepNext/>
        <w:keepLines/>
        <w:numPr>
          <w:ilvl w:val="7"/>
          <w:numId w:val="1"/>
        </w:numPr>
        <w:spacing w:after="0"/>
      </w:pPr>
      <w:r>
        <w:rPr>
          <w:rFonts w:ascii="Times New Roman"/>
          <w:color w:val="000000"/>
          <w:sz w:val="24"/>
        </w:rPr>
        <w:t>infancy</w:t>
      </w:r>
    </w:p>
    <w:p w14:paraId="33115EB0" w14:textId="77777777" w:rsidR="007E29FA" w:rsidRDefault="00000000">
      <w:pPr>
        <w:keepNext/>
        <w:keepLines/>
        <w:numPr>
          <w:ilvl w:val="7"/>
          <w:numId w:val="1"/>
        </w:numPr>
        <w:spacing w:after="0"/>
      </w:pPr>
      <w:r>
        <w:rPr>
          <w:rFonts w:ascii="Times New Roman"/>
          <w:color w:val="000000"/>
          <w:sz w:val="24"/>
        </w:rPr>
        <w:t>toddlerhood</w:t>
      </w:r>
    </w:p>
    <w:p w14:paraId="3C6A4600" w14:textId="77777777" w:rsidR="007E29FA" w:rsidRDefault="00000000">
      <w:pPr>
        <w:keepNext/>
        <w:keepLines/>
        <w:numPr>
          <w:ilvl w:val="7"/>
          <w:numId w:val="1"/>
        </w:numPr>
        <w:spacing w:after="0"/>
      </w:pPr>
      <w:r>
        <w:rPr>
          <w:rFonts w:ascii="Times New Roman"/>
          <w:color w:val="000000"/>
          <w:sz w:val="24"/>
        </w:rPr>
        <w:t>early childhood</w:t>
      </w:r>
    </w:p>
    <w:p w14:paraId="540C5374" w14:textId="77777777" w:rsidR="007E29FA" w:rsidRDefault="00000000">
      <w:pPr>
        <w:keepNext/>
        <w:keepLines/>
        <w:numPr>
          <w:ilvl w:val="7"/>
          <w:numId w:val="1"/>
        </w:numPr>
        <w:spacing w:after="0"/>
      </w:pPr>
      <w:r>
        <w:rPr>
          <w:rFonts w:ascii="Times New Roman"/>
          <w:color w:val="000000"/>
          <w:sz w:val="24"/>
        </w:rPr>
        <w:t>middle childhood</w:t>
      </w:r>
    </w:p>
    <w:p w14:paraId="77EA60BB" w14:textId="77777777" w:rsidR="007E29FA" w:rsidRDefault="007E29FA">
      <w:pPr>
        <w:keepLines/>
        <w:spacing w:after="0"/>
      </w:pPr>
    </w:p>
    <w:p w14:paraId="758DCCBB" w14:textId="77777777" w:rsidR="007E29FA" w:rsidRDefault="00000000">
      <w:pPr>
        <w:keepNext/>
        <w:keepLines/>
        <w:numPr>
          <w:ilvl w:val="0"/>
          <w:numId w:val="1"/>
        </w:numPr>
        <w:spacing w:after="0"/>
      </w:pPr>
      <w:r>
        <w:rPr>
          <w:rFonts w:ascii="Times New Roman"/>
          <w:color w:val="000000"/>
          <w:sz w:val="24"/>
        </w:rPr>
        <w:t>During which developmental period do children begin to regulate their own behavior and become more interested in their peer groups?</w:t>
      </w:r>
    </w:p>
    <w:p w14:paraId="5BF42A3A" w14:textId="77777777" w:rsidR="007E29FA" w:rsidRDefault="00000000">
      <w:pPr>
        <w:keepNext/>
        <w:keepLines/>
        <w:numPr>
          <w:ilvl w:val="7"/>
          <w:numId w:val="1"/>
        </w:numPr>
        <w:spacing w:after="0"/>
      </w:pPr>
      <w:r>
        <w:rPr>
          <w:rFonts w:ascii="Times New Roman"/>
          <w:color w:val="000000"/>
          <w:sz w:val="24"/>
        </w:rPr>
        <w:t>infancy</w:t>
      </w:r>
    </w:p>
    <w:p w14:paraId="4104DC7F" w14:textId="77777777" w:rsidR="007E29FA" w:rsidRDefault="00000000">
      <w:pPr>
        <w:keepNext/>
        <w:keepLines/>
        <w:numPr>
          <w:ilvl w:val="7"/>
          <w:numId w:val="1"/>
        </w:numPr>
        <w:spacing w:after="0"/>
      </w:pPr>
      <w:r>
        <w:rPr>
          <w:rFonts w:ascii="Times New Roman"/>
          <w:color w:val="000000"/>
          <w:sz w:val="24"/>
        </w:rPr>
        <w:t>toddlerhood</w:t>
      </w:r>
    </w:p>
    <w:p w14:paraId="728BBD6A" w14:textId="77777777" w:rsidR="007E29FA" w:rsidRDefault="00000000">
      <w:pPr>
        <w:keepNext/>
        <w:keepLines/>
        <w:numPr>
          <w:ilvl w:val="7"/>
          <w:numId w:val="1"/>
        </w:numPr>
        <w:spacing w:after="0"/>
      </w:pPr>
      <w:r>
        <w:rPr>
          <w:rFonts w:ascii="Times New Roman"/>
          <w:color w:val="000000"/>
          <w:sz w:val="24"/>
        </w:rPr>
        <w:t>early childhood</w:t>
      </w:r>
    </w:p>
    <w:p w14:paraId="75EE7E12" w14:textId="77777777" w:rsidR="007E29FA" w:rsidRDefault="00000000">
      <w:pPr>
        <w:keepNext/>
        <w:keepLines/>
        <w:numPr>
          <w:ilvl w:val="7"/>
          <w:numId w:val="1"/>
        </w:numPr>
        <w:spacing w:after="0"/>
      </w:pPr>
      <w:r>
        <w:rPr>
          <w:rFonts w:ascii="Times New Roman"/>
          <w:color w:val="000000"/>
          <w:sz w:val="24"/>
        </w:rPr>
        <w:t>middle childhood</w:t>
      </w:r>
    </w:p>
    <w:p w14:paraId="59676E66" w14:textId="77777777" w:rsidR="007E29FA" w:rsidRDefault="007E29FA">
      <w:pPr>
        <w:keepLines/>
        <w:spacing w:after="0"/>
      </w:pPr>
    </w:p>
    <w:p w14:paraId="7003349D" w14:textId="77777777" w:rsidR="007E29FA" w:rsidRDefault="00000000">
      <w:pPr>
        <w:keepNext/>
        <w:keepLines/>
        <w:numPr>
          <w:ilvl w:val="0"/>
          <w:numId w:val="1"/>
        </w:numPr>
        <w:spacing w:after="0"/>
      </w:pPr>
      <w:r>
        <w:rPr>
          <w:rFonts w:ascii="Times New Roman"/>
          <w:color w:val="000000"/>
          <w:sz w:val="24"/>
        </w:rPr>
        <w:t>During which developmental period does a person begin to make the transition from childhood to adulthood, while at the same time searching for a personal identity?</w:t>
      </w:r>
    </w:p>
    <w:p w14:paraId="46066B03" w14:textId="77777777" w:rsidR="007E29FA" w:rsidRDefault="00000000">
      <w:pPr>
        <w:keepNext/>
        <w:keepLines/>
        <w:numPr>
          <w:ilvl w:val="7"/>
          <w:numId w:val="1"/>
        </w:numPr>
        <w:spacing w:after="0"/>
      </w:pPr>
      <w:r>
        <w:rPr>
          <w:rFonts w:ascii="Times New Roman"/>
          <w:color w:val="000000"/>
          <w:sz w:val="24"/>
        </w:rPr>
        <w:t>middle childhood</w:t>
      </w:r>
    </w:p>
    <w:p w14:paraId="7F443537" w14:textId="77777777" w:rsidR="007E29FA" w:rsidRDefault="00000000">
      <w:pPr>
        <w:keepNext/>
        <w:keepLines/>
        <w:numPr>
          <w:ilvl w:val="7"/>
          <w:numId w:val="1"/>
        </w:numPr>
        <w:spacing w:after="0"/>
      </w:pPr>
      <w:r>
        <w:rPr>
          <w:rFonts w:ascii="Times New Roman"/>
          <w:color w:val="000000"/>
          <w:sz w:val="24"/>
        </w:rPr>
        <w:t>adolescence</w:t>
      </w:r>
    </w:p>
    <w:p w14:paraId="76BA8B18" w14:textId="77777777" w:rsidR="007E29FA" w:rsidRDefault="00000000">
      <w:pPr>
        <w:keepNext/>
        <w:keepLines/>
        <w:numPr>
          <w:ilvl w:val="7"/>
          <w:numId w:val="1"/>
        </w:numPr>
        <w:spacing w:after="0"/>
      </w:pPr>
      <w:r>
        <w:rPr>
          <w:rFonts w:ascii="Times New Roman"/>
          <w:color w:val="000000"/>
          <w:sz w:val="24"/>
        </w:rPr>
        <w:t>emerging adulthood</w:t>
      </w:r>
    </w:p>
    <w:p w14:paraId="6D770B55" w14:textId="77777777" w:rsidR="007E29FA" w:rsidRDefault="00000000">
      <w:pPr>
        <w:keepNext/>
        <w:keepLines/>
        <w:numPr>
          <w:ilvl w:val="7"/>
          <w:numId w:val="1"/>
        </w:numPr>
        <w:spacing w:after="0"/>
      </w:pPr>
      <w:r>
        <w:rPr>
          <w:rFonts w:ascii="Times New Roman"/>
          <w:color w:val="000000"/>
          <w:sz w:val="24"/>
        </w:rPr>
        <w:t>young adulthood</w:t>
      </w:r>
    </w:p>
    <w:p w14:paraId="0AFAA036" w14:textId="77777777" w:rsidR="007E29FA" w:rsidRDefault="007E29FA">
      <w:pPr>
        <w:keepLines/>
        <w:spacing w:after="0"/>
      </w:pPr>
    </w:p>
    <w:p w14:paraId="4BE0F37C" w14:textId="77777777" w:rsidR="007E29FA" w:rsidRDefault="00000000">
      <w:pPr>
        <w:keepNext/>
        <w:keepLines/>
        <w:numPr>
          <w:ilvl w:val="0"/>
          <w:numId w:val="1"/>
        </w:numPr>
        <w:spacing w:after="0"/>
      </w:pPr>
      <w:r>
        <w:rPr>
          <w:rFonts w:ascii="Times New Roman"/>
          <w:color w:val="000000"/>
          <w:sz w:val="24"/>
        </w:rPr>
        <w:t>Becoming introspective and searching out meaning in life is characteristic of which of the following?</w:t>
      </w:r>
    </w:p>
    <w:p w14:paraId="0FE9BAE9" w14:textId="77777777" w:rsidR="007E29FA" w:rsidRDefault="00000000">
      <w:pPr>
        <w:keepNext/>
        <w:keepLines/>
        <w:numPr>
          <w:ilvl w:val="7"/>
          <w:numId w:val="1"/>
        </w:numPr>
        <w:spacing w:after="0"/>
      </w:pPr>
      <w:r>
        <w:rPr>
          <w:rFonts w:ascii="Times New Roman"/>
          <w:color w:val="000000"/>
          <w:sz w:val="24"/>
        </w:rPr>
        <w:t>adolescence</w:t>
      </w:r>
    </w:p>
    <w:p w14:paraId="14B42E7A" w14:textId="77777777" w:rsidR="007E29FA" w:rsidRDefault="00000000">
      <w:pPr>
        <w:keepNext/>
        <w:keepLines/>
        <w:numPr>
          <w:ilvl w:val="7"/>
          <w:numId w:val="1"/>
        </w:numPr>
        <w:spacing w:after="0"/>
      </w:pPr>
      <w:r>
        <w:rPr>
          <w:rFonts w:ascii="Times New Roman"/>
          <w:color w:val="000000"/>
          <w:sz w:val="24"/>
        </w:rPr>
        <w:t>young adulthood</w:t>
      </w:r>
    </w:p>
    <w:p w14:paraId="5F67A9C7" w14:textId="77777777" w:rsidR="007E29FA" w:rsidRDefault="00000000">
      <w:pPr>
        <w:keepNext/>
        <w:keepLines/>
        <w:numPr>
          <w:ilvl w:val="7"/>
          <w:numId w:val="1"/>
        </w:numPr>
        <w:spacing w:after="0"/>
      </w:pPr>
      <w:r>
        <w:rPr>
          <w:rFonts w:ascii="Times New Roman"/>
          <w:color w:val="000000"/>
          <w:sz w:val="24"/>
        </w:rPr>
        <w:t>middle adulthood</w:t>
      </w:r>
    </w:p>
    <w:p w14:paraId="26E91E9F" w14:textId="77777777" w:rsidR="007E29FA" w:rsidRDefault="00000000">
      <w:pPr>
        <w:keepNext/>
        <w:keepLines/>
        <w:numPr>
          <w:ilvl w:val="7"/>
          <w:numId w:val="1"/>
        </w:numPr>
        <w:spacing w:after="0"/>
      </w:pPr>
      <w:r>
        <w:rPr>
          <w:rFonts w:ascii="Times New Roman"/>
          <w:color w:val="000000"/>
          <w:sz w:val="24"/>
        </w:rPr>
        <w:t>late adulthood</w:t>
      </w:r>
    </w:p>
    <w:p w14:paraId="58487FBE" w14:textId="77777777" w:rsidR="007E29FA" w:rsidRDefault="007E29FA">
      <w:pPr>
        <w:keepLines/>
        <w:spacing w:after="0"/>
      </w:pPr>
    </w:p>
    <w:p w14:paraId="70598EE3" w14:textId="77777777" w:rsidR="007E29FA" w:rsidRDefault="00000000">
      <w:pPr>
        <w:keepNext/>
        <w:keepLines/>
        <w:numPr>
          <w:ilvl w:val="0"/>
          <w:numId w:val="1"/>
        </w:numPr>
        <w:spacing w:after="0"/>
      </w:pPr>
      <w:r>
        <w:rPr>
          <w:rFonts w:ascii="Times New Roman"/>
          <w:color w:val="000000"/>
          <w:sz w:val="24"/>
        </w:rPr>
        <w:lastRenderedPageBreak/>
        <w:t>The developmental period that includes, for most people, the establishment of families and occupations is</w:t>
      </w:r>
    </w:p>
    <w:p w14:paraId="36CB85C3" w14:textId="77777777" w:rsidR="007E29FA" w:rsidRDefault="00000000">
      <w:pPr>
        <w:keepNext/>
        <w:keepLines/>
        <w:numPr>
          <w:ilvl w:val="7"/>
          <w:numId w:val="1"/>
        </w:numPr>
        <w:spacing w:after="0"/>
      </w:pPr>
      <w:r>
        <w:rPr>
          <w:rFonts w:ascii="Times New Roman"/>
          <w:color w:val="000000"/>
          <w:sz w:val="24"/>
        </w:rPr>
        <w:t>middle childhood.</w:t>
      </w:r>
    </w:p>
    <w:p w14:paraId="38D767E0" w14:textId="77777777" w:rsidR="007E29FA" w:rsidRDefault="00000000">
      <w:pPr>
        <w:keepNext/>
        <w:keepLines/>
        <w:numPr>
          <w:ilvl w:val="7"/>
          <w:numId w:val="1"/>
        </w:numPr>
        <w:spacing w:after="0"/>
      </w:pPr>
      <w:r>
        <w:rPr>
          <w:rFonts w:ascii="Times New Roman"/>
          <w:color w:val="000000"/>
          <w:sz w:val="24"/>
        </w:rPr>
        <w:t>adolescence.</w:t>
      </w:r>
    </w:p>
    <w:p w14:paraId="3AB8D4A4" w14:textId="77777777" w:rsidR="007E29FA" w:rsidRDefault="00000000">
      <w:pPr>
        <w:keepNext/>
        <w:keepLines/>
        <w:numPr>
          <w:ilvl w:val="7"/>
          <w:numId w:val="1"/>
        </w:numPr>
        <w:spacing w:after="0"/>
      </w:pPr>
      <w:r>
        <w:rPr>
          <w:rFonts w:ascii="Times New Roman"/>
          <w:color w:val="000000"/>
          <w:sz w:val="24"/>
        </w:rPr>
        <w:t>emerging and young adulthood.</w:t>
      </w:r>
    </w:p>
    <w:p w14:paraId="5FC2705E" w14:textId="77777777" w:rsidR="007E29FA" w:rsidRDefault="00000000">
      <w:pPr>
        <w:keepNext/>
        <w:keepLines/>
        <w:numPr>
          <w:ilvl w:val="7"/>
          <w:numId w:val="1"/>
        </w:numPr>
        <w:spacing w:after="0"/>
      </w:pPr>
      <w:r>
        <w:rPr>
          <w:rFonts w:ascii="Times New Roman"/>
          <w:color w:val="000000"/>
          <w:sz w:val="24"/>
        </w:rPr>
        <w:t>middle adulthood.</w:t>
      </w:r>
    </w:p>
    <w:p w14:paraId="415DA95B" w14:textId="77777777" w:rsidR="007E29FA" w:rsidRDefault="007E29FA">
      <w:pPr>
        <w:keepLines/>
        <w:spacing w:after="0"/>
      </w:pPr>
    </w:p>
    <w:p w14:paraId="4136CE6B" w14:textId="77777777" w:rsidR="007E29FA" w:rsidRDefault="00000000">
      <w:pPr>
        <w:keepNext/>
        <w:keepLines/>
        <w:numPr>
          <w:ilvl w:val="0"/>
          <w:numId w:val="1"/>
        </w:numPr>
        <w:spacing w:after="0"/>
      </w:pPr>
      <w:r>
        <w:rPr>
          <w:rFonts w:ascii="Times New Roman"/>
          <w:color w:val="000000"/>
          <w:sz w:val="24"/>
        </w:rPr>
        <w:t>During which developmental period do most people finish their formal education, become independent, and start families and careers?</w:t>
      </w:r>
    </w:p>
    <w:p w14:paraId="6E99A7D9" w14:textId="77777777" w:rsidR="007E29FA" w:rsidRDefault="00000000">
      <w:pPr>
        <w:keepNext/>
        <w:keepLines/>
        <w:numPr>
          <w:ilvl w:val="7"/>
          <w:numId w:val="1"/>
        </w:numPr>
        <w:spacing w:after="0"/>
      </w:pPr>
      <w:r>
        <w:rPr>
          <w:rFonts w:ascii="Times New Roman"/>
          <w:color w:val="000000"/>
          <w:sz w:val="24"/>
        </w:rPr>
        <w:t>adolescence</w:t>
      </w:r>
    </w:p>
    <w:p w14:paraId="17C92CE4" w14:textId="77777777" w:rsidR="007E29FA" w:rsidRDefault="00000000">
      <w:pPr>
        <w:keepNext/>
        <w:keepLines/>
        <w:numPr>
          <w:ilvl w:val="7"/>
          <w:numId w:val="1"/>
        </w:numPr>
        <w:spacing w:after="0"/>
      </w:pPr>
      <w:r>
        <w:rPr>
          <w:rFonts w:ascii="Times New Roman"/>
          <w:color w:val="000000"/>
          <w:sz w:val="24"/>
        </w:rPr>
        <w:t>emerging and young adulthood</w:t>
      </w:r>
    </w:p>
    <w:p w14:paraId="1BCBE073" w14:textId="77777777" w:rsidR="007E29FA" w:rsidRDefault="00000000">
      <w:pPr>
        <w:keepNext/>
        <w:keepLines/>
        <w:numPr>
          <w:ilvl w:val="7"/>
          <w:numId w:val="1"/>
        </w:numPr>
        <w:spacing w:after="0"/>
      </w:pPr>
      <w:r>
        <w:rPr>
          <w:rFonts w:ascii="Times New Roman"/>
          <w:color w:val="000000"/>
          <w:sz w:val="24"/>
        </w:rPr>
        <w:t>middle adulthood</w:t>
      </w:r>
    </w:p>
    <w:p w14:paraId="776E6966" w14:textId="77777777" w:rsidR="007E29FA" w:rsidRDefault="00000000">
      <w:pPr>
        <w:keepNext/>
        <w:keepLines/>
        <w:numPr>
          <w:ilvl w:val="7"/>
          <w:numId w:val="1"/>
        </w:numPr>
        <w:spacing w:after="0"/>
      </w:pPr>
      <w:r>
        <w:rPr>
          <w:rFonts w:ascii="Times New Roman"/>
          <w:color w:val="000000"/>
          <w:sz w:val="24"/>
        </w:rPr>
        <w:t>older adulthood</w:t>
      </w:r>
    </w:p>
    <w:p w14:paraId="61CE7526" w14:textId="77777777" w:rsidR="007E29FA" w:rsidRDefault="007E29FA">
      <w:pPr>
        <w:keepLines/>
        <w:spacing w:after="0"/>
      </w:pPr>
    </w:p>
    <w:p w14:paraId="48711FD3" w14:textId="77777777" w:rsidR="007E29FA" w:rsidRDefault="00000000">
      <w:pPr>
        <w:keepNext/>
        <w:keepLines/>
        <w:numPr>
          <w:ilvl w:val="0"/>
          <w:numId w:val="1"/>
        </w:numPr>
        <w:spacing w:after="0"/>
      </w:pPr>
      <w:r>
        <w:rPr>
          <w:rFonts w:ascii="Times New Roman"/>
          <w:color w:val="000000"/>
          <w:sz w:val="24"/>
        </w:rPr>
        <w:t>The concept of individual differences implies that people differ in</w:t>
      </w:r>
    </w:p>
    <w:p w14:paraId="36DEC682" w14:textId="77777777" w:rsidR="007E29FA" w:rsidRDefault="00000000">
      <w:pPr>
        <w:keepNext/>
        <w:keepLines/>
        <w:numPr>
          <w:ilvl w:val="7"/>
          <w:numId w:val="1"/>
        </w:numPr>
        <w:spacing w:after="0"/>
      </w:pPr>
      <w:r>
        <w:rPr>
          <w:rFonts w:ascii="Times New Roman"/>
          <w:color w:val="000000"/>
          <w:sz w:val="24"/>
        </w:rPr>
        <w:t>size and build.</w:t>
      </w:r>
    </w:p>
    <w:p w14:paraId="1B722F70" w14:textId="77777777" w:rsidR="007E29FA" w:rsidRDefault="00000000">
      <w:pPr>
        <w:keepNext/>
        <w:keepLines/>
        <w:numPr>
          <w:ilvl w:val="7"/>
          <w:numId w:val="1"/>
        </w:numPr>
        <w:spacing w:after="0"/>
      </w:pPr>
      <w:r>
        <w:rPr>
          <w:rFonts w:ascii="Times New Roman"/>
          <w:color w:val="000000"/>
          <w:sz w:val="24"/>
        </w:rPr>
        <w:t>intelligence and personalities.</w:t>
      </w:r>
    </w:p>
    <w:p w14:paraId="069296BC" w14:textId="77777777" w:rsidR="007E29FA" w:rsidRDefault="00000000">
      <w:pPr>
        <w:keepNext/>
        <w:keepLines/>
        <w:numPr>
          <w:ilvl w:val="7"/>
          <w:numId w:val="1"/>
        </w:numPr>
        <w:spacing w:after="0"/>
      </w:pPr>
      <w:r>
        <w:rPr>
          <w:rFonts w:ascii="Times New Roman"/>
          <w:color w:val="000000"/>
          <w:sz w:val="24"/>
        </w:rPr>
        <w:t>the influence of society and relationships they have.</w:t>
      </w:r>
    </w:p>
    <w:p w14:paraId="40AD62DE" w14:textId="77777777" w:rsidR="007E29FA" w:rsidRDefault="00000000">
      <w:pPr>
        <w:keepNext/>
        <w:keepLines/>
        <w:numPr>
          <w:ilvl w:val="7"/>
          <w:numId w:val="1"/>
        </w:numPr>
        <w:spacing w:after="0"/>
      </w:pPr>
      <w:r>
        <w:rPr>
          <w:rFonts w:ascii="Times New Roman"/>
          <w:color w:val="000000"/>
          <w:sz w:val="24"/>
        </w:rPr>
        <w:t>All answer choices are correct.</w:t>
      </w:r>
    </w:p>
    <w:p w14:paraId="56B6BDCE" w14:textId="77777777" w:rsidR="007E29FA" w:rsidRDefault="007E29FA">
      <w:pPr>
        <w:keepLines/>
        <w:spacing w:after="0"/>
      </w:pPr>
    </w:p>
    <w:p w14:paraId="3B9C7BE7" w14:textId="77777777" w:rsidR="007E29FA" w:rsidRDefault="00000000">
      <w:pPr>
        <w:keepNext/>
        <w:keepLines/>
        <w:numPr>
          <w:ilvl w:val="0"/>
          <w:numId w:val="1"/>
        </w:numPr>
        <w:spacing w:after="0"/>
      </w:pPr>
      <w:r>
        <w:rPr>
          <w:rFonts w:ascii="Times New Roman"/>
          <w:color w:val="000000"/>
          <w:sz w:val="24"/>
        </w:rPr>
        <w:t>Which of the following are the inborn traits or characteristics we inherit from biological parent?</w:t>
      </w:r>
    </w:p>
    <w:p w14:paraId="7D4A0E41" w14:textId="77777777" w:rsidR="007E29FA" w:rsidRDefault="00000000">
      <w:pPr>
        <w:keepNext/>
        <w:keepLines/>
        <w:numPr>
          <w:ilvl w:val="7"/>
          <w:numId w:val="1"/>
        </w:numPr>
        <w:spacing w:after="0"/>
      </w:pPr>
      <w:r>
        <w:rPr>
          <w:rFonts w:ascii="Times New Roman"/>
          <w:color w:val="000000"/>
          <w:sz w:val="24"/>
        </w:rPr>
        <w:t>environment</w:t>
      </w:r>
    </w:p>
    <w:p w14:paraId="1D11BC71" w14:textId="77777777" w:rsidR="007E29FA" w:rsidRDefault="00000000">
      <w:pPr>
        <w:keepNext/>
        <w:keepLines/>
        <w:numPr>
          <w:ilvl w:val="7"/>
          <w:numId w:val="1"/>
        </w:numPr>
        <w:spacing w:after="0"/>
      </w:pPr>
      <w:r>
        <w:rPr>
          <w:rFonts w:ascii="Times New Roman"/>
          <w:color w:val="000000"/>
          <w:sz w:val="24"/>
        </w:rPr>
        <w:t>individual differences</w:t>
      </w:r>
    </w:p>
    <w:p w14:paraId="4C76F306" w14:textId="77777777" w:rsidR="007E29FA" w:rsidRDefault="00000000">
      <w:pPr>
        <w:keepNext/>
        <w:keepLines/>
        <w:numPr>
          <w:ilvl w:val="7"/>
          <w:numId w:val="1"/>
        </w:numPr>
        <w:spacing w:after="0"/>
      </w:pPr>
      <w:r>
        <w:rPr>
          <w:rFonts w:ascii="Times New Roman"/>
          <w:color w:val="000000"/>
          <w:sz w:val="24"/>
        </w:rPr>
        <w:t>heredity</w:t>
      </w:r>
    </w:p>
    <w:p w14:paraId="0A55FAF5" w14:textId="77777777" w:rsidR="007E29FA" w:rsidRDefault="00000000">
      <w:pPr>
        <w:keepNext/>
        <w:keepLines/>
        <w:numPr>
          <w:ilvl w:val="7"/>
          <w:numId w:val="1"/>
        </w:numPr>
        <w:spacing w:after="0"/>
      </w:pPr>
      <w:r>
        <w:rPr>
          <w:rFonts w:ascii="Times New Roman"/>
          <w:color w:val="000000"/>
          <w:sz w:val="24"/>
        </w:rPr>
        <w:t>influences</w:t>
      </w:r>
    </w:p>
    <w:p w14:paraId="1F895150" w14:textId="77777777" w:rsidR="007E29FA" w:rsidRDefault="007E29FA">
      <w:pPr>
        <w:keepLines/>
        <w:spacing w:after="0"/>
      </w:pPr>
    </w:p>
    <w:p w14:paraId="72012866" w14:textId="77777777" w:rsidR="007E29FA" w:rsidRDefault="00000000">
      <w:pPr>
        <w:keepNext/>
        <w:keepLines/>
        <w:numPr>
          <w:ilvl w:val="0"/>
          <w:numId w:val="1"/>
        </w:numPr>
        <w:spacing w:after="0"/>
      </w:pPr>
      <w:r>
        <w:rPr>
          <w:rFonts w:ascii="Times New Roman"/>
          <w:color w:val="000000"/>
          <w:sz w:val="24"/>
        </w:rPr>
        <w:t>_____ include(s) what is outside the self and all experiential influences on development.</w:t>
      </w:r>
    </w:p>
    <w:p w14:paraId="3177D60E" w14:textId="77777777" w:rsidR="007E29FA" w:rsidRDefault="00000000">
      <w:pPr>
        <w:keepNext/>
        <w:keepLines/>
        <w:numPr>
          <w:ilvl w:val="7"/>
          <w:numId w:val="1"/>
        </w:numPr>
        <w:spacing w:after="0"/>
      </w:pPr>
      <w:r>
        <w:rPr>
          <w:rFonts w:ascii="Times New Roman"/>
          <w:color w:val="000000"/>
          <w:sz w:val="24"/>
        </w:rPr>
        <w:t>Environment</w:t>
      </w:r>
    </w:p>
    <w:p w14:paraId="5D5B9A72" w14:textId="77777777" w:rsidR="007E29FA" w:rsidRDefault="00000000">
      <w:pPr>
        <w:keepNext/>
        <w:keepLines/>
        <w:numPr>
          <w:ilvl w:val="7"/>
          <w:numId w:val="1"/>
        </w:numPr>
        <w:spacing w:after="0"/>
      </w:pPr>
      <w:r>
        <w:rPr>
          <w:rFonts w:ascii="Times New Roman"/>
          <w:color w:val="000000"/>
          <w:sz w:val="24"/>
        </w:rPr>
        <w:t>Individual differences</w:t>
      </w:r>
    </w:p>
    <w:p w14:paraId="1E40EC92" w14:textId="77777777" w:rsidR="007E29FA" w:rsidRDefault="00000000">
      <w:pPr>
        <w:keepNext/>
        <w:keepLines/>
        <w:numPr>
          <w:ilvl w:val="7"/>
          <w:numId w:val="1"/>
        </w:numPr>
        <w:spacing w:after="0"/>
      </w:pPr>
      <w:r>
        <w:rPr>
          <w:rFonts w:ascii="Times New Roman"/>
          <w:color w:val="000000"/>
          <w:sz w:val="24"/>
        </w:rPr>
        <w:t>Heredity</w:t>
      </w:r>
    </w:p>
    <w:p w14:paraId="3BC058C2" w14:textId="77777777" w:rsidR="007E29FA" w:rsidRDefault="00000000">
      <w:pPr>
        <w:keepNext/>
        <w:keepLines/>
        <w:numPr>
          <w:ilvl w:val="7"/>
          <w:numId w:val="1"/>
        </w:numPr>
        <w:spacing w:after="0"/>
      </w:pPr>
      <w:r>
        <w:rPr>
          <w:rFonts w:ascii="Times New Roman"/>
          <w:color w:val="000000"/>
          <w:sz w:val="24"/>
        </w:rPr>
        <w:t>Influences</w:t>
      </w:r>
    </w:p>
    <w:p w14:paraId="5D19DB66" w14:textId="77777777" w:rsidR="007E29FA" w:rsidRDefault="007E29FA">
      <w:pPr>
        <w:keepLines/>
        <w:spacing w:after="0"/>
      </w:pPr>
    </w:p>
    <w:p w14:paraId="4402B87D" w14:textId="77777777" w:rsidR="007E29FA" w:rsidRDefault="00000000">
      <w:pPr>
        <w:keepNext/>
        <w:keepLines/>
        <w:numPr>
          <w:ilvl w:val="0"/>
          <w:numId w:val="1"/>
        </w:numPr>
        <w:spacing w:after="0"/>
      </w:pPr>
      <w:r>
        <w:rPr>
          <w:rFonts w:ascii="Times New Roman"/>
          <w:color w:val="000000"/>
          <w:sz w:val="24"/>
        </w:rPr>
        <w:lastRenderedPageBreak/>
        <w:t>Which of the following statements about hereditary and environmental influences on development is true?</w:t>
      </w:r>
    </w:p>
    <w:p w14:paraId="376C647C" w14:textId="77777777" w:rsidR="007E29FA" w:rsidRDefault="00000000">
      <w:pPr>
        <w:keepNext/>
        <w:keepLines/>
        <w:numPr>
          <w:ilvl w:val="7"/>
          <w:numId w:val="1"/>
        </w:numPr>
        <w:spacing w:after="0"/>
      </w:pPr>
      <w:r>
        <w:rPr>
          <w:rFonts w:ascii="Times New Roman"/>
          <w:color w:val="000000"/>
          <w:sz w:val="24"/>
        </w:rPr>
        <w:t>Heredity-based influences are more important because they occur first.</w:t>
      </w:r>
    </w:p>
    <w:p w14:paraId="5457B10D" w14:textId="77777777" w:rsidR="007E29FA" w:rsidRDefault="00000000">
      <w:pPr>
        <w:keepNext/>
        <w:keepLines/>
        <w:numPr>
          <w:ilvl w:val="7"/>
          <w:numId w:val="1"/>
        </w:numPr>
        <w:spacing w:after="0"/>
      </w:pPr>
      <w:r>
        <w:rPr>
          <w:rFonts w:ascii="Times New Roman"/>
          <w:color w:val="000000"/>
          <w:sz w:val="24"/>
        </w:rPr>
        <w:t>Environmental influences are more important because they are active for a longer time.</w:t>
      </w:r>
    </w:p>
    <w:p w14:paraId="43302EEB" w14:textId="77777777" w:rsidR="007E29FA" w:rsidRDefault="00000000">
      <w:pPr>
        <w:keepNext/>
        <w:keepLines/>
        <w:numPr>
          <w:ilvl w:val="7"/>
          <w:numId w:val="1"/>
        </w:numPr>
        <w:spacing w:after="0"/>
      </w:pPr>
      <w:r>
        <w:rPr>
          <w:rFonts w:ascii="Times New Roman"/>
          <w:color w:val="000000"/>
          <w:sz w:val="24"/>
        </w:rPr>
        <w:t>Characteristics like intelligence are strongly affected by both heredity and environmental influences.</w:t>
      </w:r>
    </w:p>
    <w:p w14:paraId="2A84B621" w14:textId="77777777" w:rsidR="007E29FA" w:rsidRDefault="00000000">
      <w:pPr>
        <w:keepNext/>
        <w:keepLines/>
        <w:numPr>
          <w:ilvl w:val="7"/>
          <w:numId w:val="1"/>
        </w:numPr>
        <w:spacing w:after="0"/>
      </w:pPr>
      <w:r>
        <w:rPr>
          <w:rFonts w:ascii="Times New Roman"/>
          <w:color w:val="000000"/>
          <w:sz w:val="24"/>
        </w:rPr>
        <w:t>As influences, heredity and environment are independent and can be readily separated.</w:t>
      </w:r>
    </w:p>
    <w:p w14:paraId="404BD1C7" w14:textId="77777777" w:rsidR="007E29FA" w:rsidRDefault="007E29FA">
      <w:pPr>
        <w:keepLines/>
        <w:spacing w:after="0"/>
      </w:pPr>
    </w:p>
    <w:p w14:paraId="37BB8534" w14:textId="77777777" w:rsidR="007E29FA" w:rsidRDefault="00000000">
      <w:pPr>
        <w:keepNext/>
        <w:keepLines/>
        <w:numPr>
          <w:ilvl w:val="0"/>
          <w:numId w:val="1"/>
        </w:numPr>
        <w:spacing w:after="0"/>
      </w:pPr>
      <w:r>
        <w:rPr>
          <w:rFonts w:ascii="Times New Roman"/>
          <w:color w:val="000000"/>
          <w:sz w:val="24"/>
        </w:rPr>
        <w:t>Which of the following is the unfolding of a natural sequence of physical changes and behavior patterns?</w:t>
      </w:r>
    </w:p>
    <w:p w14:paraId="2FF1E16D" w14:textId="77777777" w:rsidR="007E29FA" w:rsidRDefault="00000000">
      <w:pPr>
        <w:keepNext/>
        <w:keepLines/>
        <w:numPr>
          <w:ilvl w:val="7"/>
          <w:numId w:val="1"/>
        </w:numPr>
        <w:spacing w:after="0"/>
      </w:pPr>
      <w:r>
        <w:rPr>
          <w:rFonts w:ascii="Times New Roman"/>
          <w:color w:val="000000"/>
          <w:sz w:val="24"/>
        </w:rPr>
        <w:t>individual responses to the opportunities offered by one</w:t>
      </w:r>
      <w:r>
        <w:rPr>
          <w:rFonts w:ascii="Times New Roman"/>
          <w:color w:val="000000"/>
          <w:sz w:val="24"/>
        </w:rPr>
        <w:t>’</w:t>
      </w:r>
      <w:r>
        <w:rPr>
          <w:rFonts w:ascii="Times New Roman"/>
          <w:color w:val="000000"/>
          <w:sz w:val="24"/>
        </w:rPr>
        <w:t>s culture</w:t>
      </w:r>
    </w:p>
    <w:p w14:paraId="6D61DBA6" w14:textId="77777777" w:rsidR="007E29FA" w:rsidRDefault="00000000">
      <w:pPr>
        <w:keepNext/>
        <w:keepLines/>
        <w:numPr>
          <w:ilvl w:val="7"/>
          <w:numId w:val="1"/>
        </w:numPr>
        <w:spacing w:after="0"/>
      </w:pPr>
      <w:r>
        <w:rPr>
          <w:rFonts w:ascii="Times New Roman"/>
          <w:color w:val="000000"/>
          <w:sz w:val="24"/>
        </w:rPr>
        <w:t>environmental influences</w:t>
      </w:r>
    </w:p>
    <w:p w14:paraId="5E347354" w14:textId="77777777" w:rsidR="007E29FA" w:rsidRDefault="00000000">
      <w:pPr>
        <w:keepNext/>
        <w:keepLines/>
        <w:numPr>
          <w:ilvl w:val="7"/>
          <w:numId w:val="1"/>
        </w:numPr>
        <w:spacing w:after="0"/>
      </w:pPr>
      <w:r>
        <w:rPr>
          <w:rFonts w:ascii="Times New Roman"/>
          <w:color w:val="000000"/>
          <w:sz w:val="24"/>
        </w:rPr>
        <w:t>maturation</w:t>
      </w:r>
    </w:p>
    <w:p w14:paraId="1D393975" w14:textId="77777777" w:rsidR="007E29FA" w:rsidRDefault="00000000">
      <w:pPr>
        <w:keepNext/>
        <w:keepLines/>
        <w:numPr>
          <w:ilvl w:val="7"/>
          <w:numId w:val="1"/>
        </w:numPr>
        <w:spacing w:after="0"/>
      </w:pPr>
      <w:r>
        <w:rPr>
          <w:rFonts w:ascii="Times New Roman"/>
          <w:color w:val="000000"/>
          <w:sz w:val="24"/>
        </w:rPr>
        <w:t>a person's perception of the events in one</w:t>
      </w:r>
      <w:r>
        <w:rPr>
          <w:rFonts w:ascii="Times New Roman"/>
          <w:color w:val="000000"/>
          <w:sz w:val="24"/>
        </w:rPr>
        <w:t>’</w:t>
      </w:r>
      <w:r>
        <w:rPr>
          <w:rFonts w:ascii="Times New Roman"/>
          <w:color w:val="000000"/>
          <w:sz w:val="24"/>
        </w:rPr>
        <w:t>s own life</w:t>
      </w:r>
    </w:p>
    <w:p w14:paraId="375DEC1C" w14:textId="77777777" w:rsidR="007E29FA" w:rsidRDefault="007E29FA">
      <w:pPr>
        <w:keepLines/>
        <w:spacing w:after="0"/>
      </w:pPr>
    </w:p>
    <w:p w14:paraId="2937C743" w14:textId="77777777" w:rsidR="007E29FA" w:rsidRDefault="00000000">
      <w:pPr>
        <w:keepNext/>
        <w:keepLines/>
        <w:numPr>
          <w:ilvl w:val="0"/>
          <w:numId w:val="1"/>
        </w:numPr>
        <w:spacing w:after="0"/>
      </w:pPr>
      <w:r>
        <w:rPr>
          <w:rFonts w:ascii="Times New Roman"/>
          <w:color w:val="000000"/>
          <w:sz w:val="24"/>
        </w:rPr>
        <w:t>A mother recorded events in the lives of her two children, such as their first words, their first steps, and the events of puberty. These events are examples of</w:t>
      </w:r>
    </w:p>
    <w:p w14:paraId="5BE42E0E" w14:textId="77777777" w:rsidR="007E29FA" w:rsidRDefault="00000000">
      <w:pPr>
        <w:keepNext/>
        <w:keepLines/>
        <w:numPr>
          <w:ilvl w:val="7"/>
          <w:numId w:val="1"/>
        </w:numPr>
        <w:spacing w:after="0"/>
      </w:pPr>
      <w:r>
        <w:rPr>
          <w:rFonts w:ascii="Times New Roman"/>
          <w:color w:val="000000"/>
          <w:sz w:val="24"/>
        </w:rPr>
        <w:t>environmental influences.</w:t>
      </w:r>
    </w:p>
    <w:p w14:paraId="5BC7AB52" w14:textId="77777777" w:rsidR="007E29FA" w:rsidRDefault="00000000">
      <w:pPr>
        <w:keepNext/>
        <w:keepLines/>
        <w:numPr>
          <w:ilvl w:val="7"/>
          <w:numId w:val="1"/>
        </w:numPr>
        <w:spacing w:after="0"/>
      </w:pPr>
      <w:r>
        <w:rPr>
          <w:rFonts w:ascii="Times New Roman"/>
          <w:color w:val="000000"/>
          <w:sz w:val="24"/>
        </w:rPr>
        <w:t>genetic influences.</w:t>
      </w:r>
    </w:p>
    <w:p w14:paraId="160459A2" w14:textId="77777777" w:rsidR="007E29FA" w:rsidRDefault="00000000">
      <w:pPr>
        <w:keepNext/>
        <w:keepLines/>
        <w:numPr>
          <w:ilvl w:val="7"/>
          <w:numId w:val="1"/>
        </w:numPr>
        <w:spacing w:after="0"/>
      </w:pPr>
      <w:r>
        <w:rPr>
          <w:rFonts w:ascii="Times New Roman"/>
          <w:color w:val="000000"/>
          <w:sz w:val="24"/>
        </w:rPr>
        <w:t>inherited characteristics.</w:t>
      </w:r>
    </w:p>
    <w:p w14:paraId="3FEF6475" w14:textId="77777777" w:rsidR="007E29FA" w:rsidRDefault="00000000">
      <w:pPr>
        <w:keepNext/>
        <w:keepLines/>
        <w:numPr>
          <w:ilvl w:val="7"/>
          <w:numId w:val="1"/>
        </w:numPr>
        <w:spacing w:after="0"/>
      </w:pPr>
      <w:r>
        <w:rPr>
          <w:rFonts w:ascii="Times New Roman"/>
          <w:color w:val="000000"/>
          <w:sz w:val="24"/>
        </w:rPr>
        <w:t>maturation.</w:t>
      </w:r>
    </w:p>
    <w:p w14:paraId="5DEDB6B7" w14:textId="77777777" w:rsidR="007E29FA" w:rsidRDefault="007E29FA">
      <w:pPr>
        <w:keepLines/>
        <w:spacing w:after="0"/>
      </w:pPr>
    </w:p>
    <w:p w14:paraId="03877EFF" w14:textId="77777777" w:rsidR="007E29FA" w:rsidRDefault="00000000">
      <w:pPr>
        <w:keepNext/>
        <w:keepLines/>
        <w:numPr>
          <w:ilvl w:val="0"/>
          <w:numId w:val="1"/>
        </w:numPr>
        <w:spacing w:after="0"/>
      </w:pPr>
      <w:r>
        <w:rPr>
          <w:rFonts w:ascii="Times New Roman"/>
          <w:color w:val="000000"/>
          <w:sz w:val="24"/>
        </w:rPr>
        <w:t>Environmental or experiential factors that help define individual differences in development include all of the following EXCEPT</w:t>
      </w:r>
    </w:p>
    <w:p w14:paraId="001FC16D" w14:textId="77777777" w:rsidR="007E29FA" w:rsidRDefault="00000000">
      <w:pPr>
        <w:keepNext/>
        <w:keepLines/>
        <w:numPr>
          <w:ilvl w:val="7"/>
          <w:numId w:val="1"/>
        </w:numPr>
        <w:spacing w:after="0"/>
      </w:pPr>
      <w:r>
        <w:rPr>
          <w:rFonts w:ascii="Times New Roman"/>
          <w:color w:val="000000"/>
          <w:sz w:val="24"/>
        </w:rPr>
        <w:t>genetic inheritance.</w:t>
      </w:r>
    </w:p>
    <w:p w14:paraId="5D4C1C55" w14:textId="77777777" w:rsidR="007E29FA" w:rsidRDefault="00000000">
      <w:pPr>
        <w:keepNext/>
        <w:keepLines/>
        <w:numPr>
          <w:ilvl w:val="7"/>
          <w:numId w:val="1"/>
        </w:numPr>
        <w:spacing w:after="0"/>
      </w:pPr>
      <w:r>
        <w:rPr>
          <w:rFonts w:ascii="Times New Roman"/>
          <w:color w:val="000000"/>
          <w:sz w:val="24"/>
        </w:rPr>
        <w:t>socioeconomic status.</w:t>
      </w:r>
    </w:p>
    <w:p w14:paraId="4BE7C963" w14:textId="77777777" w:rsidR="007E29FA" w:rsidRDefault="00000000">
      <w:pPr>
        <w:keepNext/>
        <w:keepLines/>
        <w:numPr>
          <w:ilvl w:val="7"/>
          <w:numId w:val="1"/>
        </w:numPr>
        <w:spacing w:after="0"/>
      </w:pPr>
      <w:r>
        <w:rPr>
          <w:rFonts w:ascii="Times New Roman"/>
          <w:color w:val="000000"/>
          <w:sz w:val="24"/>
        </w:rPr>
        <w:t>ethnicity.</w:t>
      </w:r>
    </w:p>
    <w:p w14:paraId="1625C165" w14:textId="77777777" w:rsidR="007E29FA" w:rsidRDefault="00000000">
      <w:pPr>
        <w:keepNext/>
        <w:keepLines/>
        <w:numPr>
          <w:ilvl w:val="7"/>
          <w:numId w:val="1"/>
        </w:numPr>
        <w:spacing w:after="0"/>
      </w:pPr>
      <w:r>
        <w:rPr>
          <w:rFonts w:ascii="Times New Roman"/>
          <w:color w:val="000000"/>
          <w:sz w:val="24"/>
        </w:rPr>
        <w:t>historical events.</w:t>
      </w:r>
    </w:p>
    <w:p w14:paraId="4178FEC8" w14:textId="77777777" w:rsidR="007E29FA" w:rsidRDefault="007E29FA">
      <w:pPr>
        <w:keepLines/>
        <w:spacing w:after="0"/>
      </w:pPr>
    </w:p>
    <w:p w14:paraId="59D3163F" w14:textId="77777777" w:rsidR="007E29FA" w:rsidRDefault="00000000">
      <w:pPr>
        <w:keepNext/>
        <w:keepLines/>
        <w:numPr>
          <w:ilvl w:val="0"/>
          <w:numId w:val="1"/>
        </w:numPr>
        <w:spacing w:after="0"/>
      </w:pPr>
      <w:r>
        <w:rPr>
          <w:rFonts w:ascii="Times New Roman"/>
          <w:color w:val="000000"/>
          <w:sz w:val="24"/>
        </w:rPr>
        <w:t>Despite growing up in the same home, Lila and Alana are nothing alike. Situations such as these highlight the concept of</w:t>
      </w:r>
    </w:p>
    <w:p w14:paraId="120955B1" w14:textId="77777777" w:rsidR="007E29FA" w:rsidRDefault="00000000">
      <w:pPr>
        <w:keepNext/>
        <w:keepLines/>
        <w:numPr>
          <w:ilvl w:val="7"/>
          <w:numId w:val="1"/>
        </w:numPr>
        <w:spacing w:after="0"/>
      </w:pPr>
      <w:r>
        <w:rPr>
          <w:rFonts w:ascii="Times New Roman"/>
          <w:color w:val="000000"/>
          <w:sz w:val="24"/>
        </w:rPr>
        <w:t>individual differences.</w:t>
      </w:r>
    </w:p>
    <w:p w14:paraId="0B2922DF" w14:textId="77777777" w:rsidR="007E29FA" w:rsidRDefault="00000000">
      <w:pPr>
        <w:keepNext/>
        <w:keepLines/>
        <w:numPr>
          <w:ilvl w:val="7"/>
          <w:numId w:val="1"/>
        </w:numPr>
        <w:spacing w:after="0"/>
      </w:pPr>
      <w:r>
        <w:rPr>
          <w:rFonts w:ascii="Times New Roman"/>
          <w:color w:val="000000"/>
          <w:sz w:val="24"/>
        </w:rPr>
        <w:t>sibling rivalry.</w:t>
      </w:r>
    </w:p>
    <w:p w14:paraId="442B87FF" w14:textId="77777777" w:rsidR="007E29FA" w:rsidRDefault="00000000">
      <w:pPr>
        <w:keepNext/>
        <w:keepLines/>
        <w:numPr>
          <w:ilvl w:val="7"/>
          <w:numId w:val="1"/>
        </w:numPr>
        <w:spacing w:after="0"/>
      </w:pPr>
      <w:r>
        <w:rPr>
          <w:rFonts w:ascii="Times New Roman"/>
          <w:color w:val="000000"/>
          <w:sz w:val="24"/>
        </w:rPr>
        <w:t>intellectual disabilities.</w:t>
      </w:r>
    </w:p>
    <w:p w14:paraId="550D2A50" w14:textId="77777777" w:rsidR="007E29FA" w:rsidRDefault="00000000">
      <w:pPr>
        <w:keepNext/>
        <w:keepLines/>
        <w:numPr>
          <w:ilvl w:val="7"/>
          <w:numId w:val="1"/>
        </w:numPr>
        <w:spacing w:after="0"/>
      </w:pPr>
      <w:r>
        <w:rPr>
          <w:rFonts w:ascii="Times New Roman"/>
          <w:color w:val="000000"/>
          <w:sz w:val="24"/>
        </w:rPr>
        <w:t>conformity.</w:t>
      </w:r>
    </w:p>
    <w:p w14:paraId="751D0F62" w14:textId="77777777" w:rsidR="007E29FA" w:rsidRDefault="007E29FA">
      <w:pPr>
        <w:keepLines/>
        <w:spacing w:after="0"/>
      </w:pPr>
    </w:p>
    <w:p w14:paraId="76E41803" w14:textId="77777777" w:rsidR="007E29FA" w:rsidRDefault="00000000">
      <w:pPr>
        <w:keepNext/>
        <w:keepLines/>
        <w:numPr>
          <w:ilvl w:val="0"/>
          <w:numId w:val="1"/>
        </w:numPr>
        <w:spacing w:after="0"/>
      </w:pPr>
      <w:r>
        <w:rPr>
          <w:rFonts w:ascii="Times New Roman"/>
          <w:color w:val="000000"/>
          <w:sz w:val="24"/>
        </w:rPr>
        <w:lastRenderedPageBreak/>
        <w:t xml:space="preserve">A researcher believes that nurture is the primary shaper of human development. Which concept would the researcher be </w:t>
      </w:r>
      <w:r>
        <w:rPr>
          <w:rFonts w:ascii="Times New Roman"/>
          <w:i/>
          <w:color w:val="000000"/>
          <w:sz w:val="24"/>
        </w:rPr>
        <w:t>most</w:t>
      </w:r>
      <w:r>
        <w:rPr>
          <w:rFonts w:ascii="Times New Roman"/>
          <w:color w:val="000000"/>
          <w:sz w:val="24"/>
        </w:rPr>
        <w:t xml:space="preserve"> interested in?</w:t>
      </w:r>
    </w:p>
    <w:p w14:paraId="277A1D35" w14:textId="77777777" w:rsidR="007E29FA" w:rsidRDefault="00000000">
      <w:pPr>
        <w:keepNext/>
        <w:keepLines/>
        <w:numPr>
          <w:ilvl w:val="7"/>
          <w:numId w:val="1"/>
        </w:numPr>
        <w:spacing w:after="0"/>
      </w:pPr>
      <w:r>
        <w:rPr>
          <w:rFonts w:ascii="Times New Roman"/>
          <w:color w:val="000000"/>
          <w:sz w:val="24"/>
        </w:rPr>
        <w:t>heredity</w:t>
      </w:r>
    </w:p>
    <w:p w14:paraId="12BF464F" w14:textId="77777777" w:rsidR="007E29FA" w:rsidRDefault="00000000">
      <w:pPr>
        <w:keepNext/>
        <w:keepLines/>
        <w:numPr>
          <w:ilvl w:val="7"/>
          <w:numId w:val="1"/>
        </w:numPr>
        <w:spacing w:after="0"/>
      </w:pPr>
      <w:r>
        <w:rPr>
          <w:rFonts w:ascii="Times New Roman"/>
          <w:color w:val="000000"/>
          <w:sz w:val="24"/>
        </w:rPr>
        <w:t>genetics</w:t>
      </w:r>
    </w:p>
    <w:p w14:paraId="4EF90630" w14:textId="77777777" w:rsidR="007E29FA" w:rsidRDefault="00000000">
      <w:pPr>
        <w:keepNext/>
        <w:keepLines/>
        <w:numPr>
          <w:ilvl w:val="7"/>
          <w:numId w:val="1"/>
        </w:numPr>
        <w:spacing w:after="0"/>
      </w:pPr>
      <w:r>
        <w:rPr>
          <w:rFonts w:ascii="Times New Roman"/>
          <w:color w:val="000000"/>
          <w:sz w:val="24"/>
        </w:rPr>
        <w:t>environment</w:t>
      </w:r>
    </w:p>
    <w:p w14:paraId="426F2FD6" w14:textId="77777777" w:rsidR="007E29FA" w:rsidRDefault="00000000">
      <w:pPr>
        <w:keepNext/>
        <w:keepLines/>
        <w:numPr>
          <w:ilvl w:val="7"/>
          <w:numId w:val="1"/>
        </w:numPr>
        <w:spacing w:after="0"/>
      </w:pPr>
      <w:r>
        <w:rPr>
          <w:rFonts w:ascii="Times New Roman"/>
          <w:color w:val="000000"/>
          <w:sz w:val="24"/>
        </w:rPr>
        <w:t>maturation</w:t>
      </w:r>
    </w:p>
    <w:p w14:paraId="3E8AFAC3" w14:textId="77777777" w:rsidR="007E29FA" w:rsidRDefault="007E29FA">
      <w:pPr>
        <w:keepLines/>
        <w:spacing w:after="0"/>
      </w:pPr>
    </w:p>
    <w:p w14:paraId="74C2D265" w14:textId="77777777" w:rsidR="007E29FA" w:rsidRDefault="00000000">
      <w:pPr>
        <w:keepNext/>
        <w:keepLines/>
        <w:numPr>
          <w:ilvl w:val="0"/>
          <w:numId w:val="1"/>
        </w:numPr>
        <w:spacing w:after="0"/>
      </w:pPr>
      <w:r>
        <w:rPr>
          <w:rFonts w:ascii="Times New Roman"/>
          <w:color w:val="000000"/>
          <w:sz w:val="24"/>
        </w:rPr>
        <w:t>The main argument today concerning the nature versus nurture debate focuses on</w:t>
      </w:r>
    </w:p>
    <w:p w14:paraId="710E5870" w14:textId="77777777" w:rsidR="007E29FA" w:rsidRDefault="00000000">
      <w:pPr>
        <w:keepNext/>
        <w:keepLines/>
        <w:numPr>
          <w:ilvl w:val="7"/>
          <w:numId w:val="1"/>
        </w:numPr>
        <w:spacing w:after="0"/>
      </w:pPr>
      <w:r>
        <w:rPr>
          <w:rFonts w:ascii="Times New Roman"/>
          <w:color w:val="000000"/>
          <w:sz w:val="24"/>
        </w:rPr>
        <w:t>the dominance of nature over nurture.</w:t>
      </w:r>
    </w:p>
    <w:p w14:paraId="4E63A252" w14:textId="77777777" w:rsidR="007E29FA" w:rsidRDefault="00000000">
      <w:pPr>
        <w:keepNext/>
        <w:keepLines/>
        <w:numPr>
          <w:ilvl w:val="7"/>
          <w:numId w:val="1"/>
        </w:numPr>
        <w:spacing w:after="0"/>
      </w:pPr>
      <w:r>
        <w:rPr>
          <w:rFonts w:ascii="Times New Roman"/>
          <w:color w:val="000000"/>
          <w:sz w:val="24"/>
        </w:rPr>
        <w:t>the dominance of nurture over nature.</w:t>
      </w:r>
    </w:p>
    <w:p w14:paraId="5F56F157" w14:textId="77777777" w:rsidR="007E29FA" w:rsidRDefault="00000000">
      <w:pPr>
        <w:keepNext/>
        <w:keepLines/>
        <w:numPr>
          <w:ilvl w:val="7"/>
          <w:numId w:val="1"/>
        </w:numPr>
        <w:spacing w:after="0"/>
      </w:pPr>
      <w:r>
        <w:rPr>
          <w:rFonts w:ascii="Times New Roman"/>
          <w:color w:val="000000"/>
          <w:sz w:val="24"/>
        </w:rPr>
        <w:t>the relative strength of the influence of nature and nurture.</w:t>
      </w:r>
    </w:p>
    <w:p w14:paraId="2575705F" w14:textId="77777777" w:rsidR="007E29FA" w:rsidRDefault="00000000">
      <w:pPr>
        <w:keepNext/>
        <w:keepLines/>
        <w:numPr>
          <w:ilvl w:val="7"/>
          <w:numId w:val="1"/>
        </w:numPr>
        <w:spacing w:after="0"/>
      </w:pPr>
      <w:r>
        <w:rPr>
          <w:rFonts w:ascii="Times New Roman"/>
          <w:color w:val="000000"/>
          <w:sz w:val="24"/>
        </w:rPr>
        <w:t>the interaction between nature and nurture.</w:t>
      </w:r>
    </w:p>
    <w:p w14:paraId="2564B738" w14:textId="77777777" w:rsidR="007E29FA" w:rsidRDefault="007E29FA">
      <w:pPr>
        <w:keepLines/>
        <w:spacing w:after="0"/>
      </w:pPr>
    </w:p>
    <w:p w14:paraId="23D5967E" w14:textId="77777777" w:rsidR="007E29FA" w:rsidRDefault="00000000">
      <w:pPr>
        <w:keepNext/>
        <w:keepLines/>
        <w:numPr>
          <w:ilvl w:val="0"/>
          <w:numId w:val="1"/>
        </w:numPr>
        <w:spacing w:after="0"/>
      </w:pPr>
      <w:r>
        <w:rPr>
          <w:rFonts w:ascii="Times New Roman"/>
          <w:color w:val="000000"/>
          <w:sz w:val="24"/>
        </w:rPr>
        <w:t>A doctor studies factors such as school, family, and peers. This doctor is most interested in</w:t>
      </w:r>
      <w:r>
        <w:rPr>
          <w:rFonts w:ascii="Times New Roman"/>
          <w:color w:val="000000"/>
          <w:sz w:val="24"/>
        </w:rPr>
        <w:t>​</w:t>
      </w:r>
    </w:p>
    <w:p w14:paraId="53FB2D9F" w14:textId="77777777" w:rsidR="007E29FA" w:rsidRDefault="00000000">
      <w:pPr>
        <w:keepNext/>
        <w:keepLines/>
        <w:numPr>
          <w:ilvl w:val="7"/>
          <w:numId w:val="1"/>
        </w:numPr>
        <w:spacing w:after="0"/>
      </w:pPr>
      <w:r>
        <w:rPr>
          <w:rFonts w:ascii="Times New Roman"/>
          <w:color w:val="000000"/>
          <w:sz w:val="24"/>
        </w:rPr>
        <w:t>inherited characteristics.</w:t>
      </w:r>
    </w:p>
    <w:p w14:paraId="66122266" w14:textId="77777777" w:rsidR="007E29FA" w:rsidRDefault="00000000">
      <w:pPr>
        <w:keepNext/>
        <w:keepLines/>
        <w:numPr>
          <w:ilvl w:val="7"/>
          <w:numId w:val="1"/>
        </w:numPr>
        <w:spacing w:after="0"/>
      </w:pPr>
      <w:r>
        <w:rPr>
          <w:rFonts w:ascii="Times New Roman"/>
          <w:color w:val="000000"/>
          <w:sz w:val="24"/>
        </w:rPr>
        <w:t>environmental factors.</w:t>
      </w:r>
    </w:p>
    <w:p w14:paraId="60BE83A3" w14:textId="77777777" w:rsidR="007E29FA" w:rsidRDefault="00000000">
      <w:pPr>
        <w:keepNext/>
        <w:keepLines/>
        <w:numPr>
          <w:ilvl w:val="7"/>
          <w:numId w:val="1"/>
        </w:numPr>
        <w:spacing w:after="0"/>
      </w:pPr>
      <w:r>
        <w:rPr>
          <w:rFonts w:ascii="Times New Roman"/>
          <w:color w:val="000000"/>
          <w:sz w:val="24"/>
        </w:rPr>
        <w:t>maturational factors.</w:t>
      </w:r>
    </w:p>
    <w:p w14:paraId="07CCE33A" w14:textId="77777777" w:rsidR="007E29FA" w:rsidRDefault="00000000">
      <w:pPr>
        <w:keepNext/>
        <w:keepLines/>
        <w:numPr>
          <w:ilvl w:val="7"/>
          <w:numId w:val="1"/>
        </w:numPr>
        <w:spacing w:after="0"/>
      </w:pPr>
      <w:r>
        <w:rPr>
          <w:rFonts w:ascii="Times New Roman"/>
          <w:color w:val="000000"/>
          <w:sz w:val="24"/>
        </w:rPr>
        <w:t>personality characteristics.</w:t>
      </w:r>
    </w:p>
    <w:p w14:paraId="5A35E7D5" w14:textId="77777777" w:rsidR="007E29FA" w:rsidRDefault="007E29FA">
      <w:pPr>
        <w:keepLines/>
        <w:spacing w:after="0"/>
      </w:pPr>
    </w:p>
    <w:p w14:paraId="610BC652" w14:textId="77777777" w:rsidR="007E29FA" w:rsidRDefault="00000000">
      <w:pPr>
        <w:keepNext/>
        <w:keepLines/>
        <w:numPr>
          <w:ilvl w:val="0"/>
          <w:numId w:val="1"/>
        </w:numPr>
        <w:spacing w:after="0"/>
      </w:pPr>
      <w:r>
        <w:rPr>
          <w:rFonts w:ascii="Times New Roman"/>
          <w:color w:val="000000"/>
          <w:sz w:val="24"/>
        </w:rPr>
        <w:t>Children born today in Iraq will have different experiences than children born in the United States or Mexico. These experiences will affect the course of development for these children, because each child develops within a unique</w:t>
      </w:r>
    </w:p>
    <w:p w14:paraId="1BC41FDE" w14:textId="77777777" w:rsidR="007E29FA" w:rsidRDefault="00000000">
      <w:pPr>
        <w:keepNext/>
        <w:keepLines/>
        <w:numPr>
          <w:ilvl w:val="7"/>
          <w:numId w:val="1"/>
        </w:numPr>
        <w:spacing w:after="0"/>
      </w:pPr>
      <w:r>
        <w:rPr>
          <w:rFonts w:ascii="Times New Roman"/>
          <w:color w:val="000000"/>
          <w:sz w:val="24"/>
        </w:rPr>
        <w:t>biological context.</w:t>
      </w:r>
    </w:p>
    <w:p w14:paraId="4E074696" w14:textId="77777777" w:rsidR="007E29FA" w:rsidRDefault="00000000">
      <w:pPr>
        <w:keepNext/>
        <w:keepLines/>
        <w:numPr>
          <w:ilvl w:val="7"/>
          <w:numId w:val="1"/>
        </w:numPr>
        <w:spacing w:after="0"/>
      </w:pPr>
      <w:r>
        <w:rPr>
          <w:rFonts w:ascii="Times New Roman"/>
          <w:color w:val="000000"/>
          <w:sz w:val="24"/>
        </w:rPr>
        <w:t>social and historical context.</w:t>
      </w:r>
    </w:p>
    <w:p w14:paraId="082BD884" w14:textId="77777777" w:rsidR="007E29FA" w:rsidRDefault="00000000">
      <w:pPr>
        <w:keepNext/>
        <w:keepLines/>
        <w:numPr>
          <w:ilvl w:val="7"/>
          <w:numId w:val="1"/>
        </w:numPr>
        <w:spacing w:after="0"/>
      </w:pPr>
      <w:r>
        <w:rPr>
          <w:rFonts w:ascii="Times New Roman"/>
          <w:color w:val="000000"/>
          <w:sz w:val="24"/>
        </w:rPr>
        <w:t>genetic content.</w:t>
      </w:r>
    </w:p>
    <w:p w14:paraId="151DE246" w14:textId="77777777" w:rsidR="007E29FA" w:rsidRDefault="00000000">
      <w:pPr>
        <w:keepNext/>
        <w:keepLines/>
        <w:numPr>
          <w:ilvl w:val="7"/>
          <w:numId w:val="1"/>
        </w:numPr>
        <w:spacing w:after="0"/>
      </w:pPr>
      <w:r>
        <w:rPr>
          <w:rFonts w:ascii="Times New Roman"/>
          <w:color w:val="000000"/>
          <w:sz w:val="24"/>
        </w:rPr>
        <w:t>maturation period.</w:t>
      </w:r>
    </w:p>
    <w:p w14:paraId="367E5240" w14:textId="77777777" w:rsidR="007E29FA" w:rsidRDefault="007E29FA">
      <w:pPr>
        <w:keepLines/>
        <w:spacing w:after="0"/>
      </w:pPr>
    </w:p>
    <w:p w14:paraId="27262B48" w14:textId="77777777" w:rsidR="007E29FA" w:rsidRDefault="00000000">
      <w:pPr>
        <w:keepNext/>
        <w:keepLines/>
        <w:numPr>
          <w:ilvl w:val="0"/>
          <w:numId w:val="1"/>
        </w:numPr>
        <w:spacing w:after="0"/>
      </w:pPr>
      <w:r>
        <w:rPr>
          <w:rFonts w:ascii="Times New Roman"/>
          <w:color w:val="000000"/>
          <w:sz w:val="24"/>
        </w:rPr>
        <w:t>Industrialization and the move to more populated areas are both cited as reasons for the decline in the</w:t>
      </w:r>
    </w:p>
    <w:p w14:paraId="7E572E50" w14:textId="77777777" w:rsidR="007E29FA" w:rsidRDefault="00000000">
      <w:pPr>
        <w:keepNext/>
        <w:keepLines/>
        <w:numPr>
          <w:ilvl w:val="7"/>
          <w:numId w:val="1"/>
        </w:numPr>
        <w:spacing w:after="0"/>
      </w:pPr>
      <w:r>
        <w:rPr>
          <w:rFonts w:ascii="Times New Roman"/>
          <w:color w:val="000000"/>
          <w:sz w:val="24"/>
        </w:rPr>
        <w:t>multilingual family.</w:t>
      </w:r>
    </w:p>
    <w:p w14:paraId="7198A600" w14:textId="77777777" w:rsidR="007E29FA" w:rsidRDefault="00000000">
      <w:pPr>
        <w:keepNext/>
        <w:keepLines/>
        <w:numPr>
          <w:ilvl w:val="7"/>
          <w:numId w:val="1"/>
        </w:numPr>
        <w:spacing w:after="0"/>
      </w:pPr>
      <w:r>
        <w:rPr>
          <w:rFonts w:ascii="Times New Roman"/>
          <w:color w:val="000000"/>
          <w:sz w:val="24"/>
        </w:rPr>
        <w:t>nuclear family.</w:t>
      </w:r>
    </w:p>
    <w:p w14:paraId="0825406B" w14:textId="77777777" w:rsidR="007E29FA" w:rsidRDefault="00000000">
      <w:pPr>
        <w:keepNext/>
        <w:keepLines/>
        <w:numPr>
          <w:ilvl w:val="7"/>
          <w:numId w:val="1"/>
        </w:numPr>
        <w:spacing w:after="0"/>
      </w:pPr>
      <w:r>
        <w:rPr>
          <w:rFonts w:ascii="Times New Roman"/>
          <w:color w:val="000000"/>
          <w:sz w:val="24"/>
        </w:rPr>
        <w:t>extended family.</w:t>
      </w:r>
    </w:p>
    <w:p w14:paraId="18250A70" w14:textId="77777777" w:rsidR="007E29FA" w:rsidRDefault="00000000">
      <w:pPr>
        <w:keepNext/>
        <w:keepLines/>
        <w:numPr>
          <w:ilvl w:val="7"/>
          <w:numId w:val="1"/>
        </w:numPr>
        <w:spacing w:after="0"/>
      </w:pPr>
      <w:r>
        <w:rPr>
          <w:rFonts w:ascii="Times New Roman"/>
          <w:color w:val="000000"/>
          <w:sz w:val="24"/>
        </w:rPr>
        <w:t>blended family.</w:t>
      </w:r>
    </w:p>
    <w:p w14:paraId="600E1BB0" w14:textId="77777777" w:rsidR="007E29FA" w:rsidRDefault="007E29FA">
      <w:pPr>
        <w:keepLines/>
        <w:spacing w:after="0"/>
      </w:pPr>
    </w:p>
    <w:p w14:paraId="18492733" w14:textId="77777777" w:rsidR="007E29FA" w:rsidRDefault="00000000">
      <w:pPr>
        <w:keepNext/>
        <w:keepLines/>
        <w:numPr>
          <w:ilvl w:val="0"/>
          <w:numId w:val="1"/>
        </w:numPr>
        <w:spacing w:after="0"/>
      </w:pPr>
      <w:r>
        <w:rPr>
          <w:rFonts w:ascii="Times New Roman"/>
          <w:color w:val="000000"/>
          <w:sz w:val="24"/>
        </w:rPr>
        <w:t>What is the term to describe the family that consists of two generations with parents and children</w:t>
      </w:r>
      <w:r>
        <w:rPr>
          <w:rFonts w:ascii="Times New Roman"/>
          <w:color w:val="000000"/>
          <w:sz w:val="24"/>
        </w:rPr>
        <w:t>—</w:t>
      </w:r>
      <w:r>
        <w:rPr>
          <w:rFonts w:ascii="Times New Roman"/>
          <w:color w:val="000000"/>
          <w:sz w:val="24"/>
        </w:rPr>
        <w:t>either biological, step, or adopted?</w:t>
      </w:r>
    </w:p>
    <w:p w14:paraId="49719775" w14:textId="77777777" w:rsidR="007E29FA" w:rsidRDefault="00000000">
      <w:pPr>
        <w:keepNext/>
        <w:keepLines/>
        <w:numPr>
          <w:ilvl w:val="7"/>
          <w:numId w:val="1"/>
        </w:numPr>
        <w:spacing w:after="0"/>
      </w:pPr>
      <w:r>
        <w:rPr>
          <w:rFonts w:ascii="Times New Roman"/>
          <w:color w:val="000000"/>
          <w:sz w:val="24"/>
        </w:rPr>
        <w:t>nuclear</w:t>
      </w:r>
    </w:p>
    <w:p w14:paraId="25CC4BBB" w14:textId="77777777" w:rsidR="007E29FA" w:rsidRDefault="00000000">
      <w:pPr>
        <w:keepNext/>
        <w:keepLines/>
        <w:numPr>
          <w:ilvl w:val="7"/>
          <w:numId w:val="1"/>
        </w:numPr>
        <w:spacing w:after="0"/>
      </w:pPr>
      <w:r>
        <w:rPr>
          <w:rFonts w:ascii="Times New Roman"/>
          <w:color w:val="000000"/>
          <w:sz w:val="24"/>
        </w:rPr>
        <w:t>extended</w:t>
      </w:r>
    </w:p>
    <w:p w14:paraId="298211D0" w14:textId="77777777" w:rsidR="007E29FA" w:rsidRDefault="00000000">
      <w:pPr>
        <w:keepNext/>
        <w:keepLines/>
        <w:numPr>
          <w:ilvl w:val="7"/>
          <w:numId w:val="1"/>
        </w:numPr>
        <w:spacing w:after="0"/>
      </w:pPr>
      <w:r>
        <w:rPr>
          <w:rFonts w:ascii="Times New Roman"/>
          <w:color w:val="000000"/>
          <w:sz w:val="24"/>
        </w:rPr>
        <w:t>multigenerational</w:t>
      </w:r>
    </w:p>
    <w:p w14:paraId="7DF219F9" w14:textId="77777777" w:rsidR="007E29FA" w:rsidRDefault="00000000">
      <w:pPr>
        <w:keepNext/>
        <w:keepLines/>
        <w:numPr>
          <w:ilvl w:val="7"/>
          <w:numId w:val="1"/>
        </w:numPr>
        <w:spacing w:after="0"/>
      </w:pPr>
      <w:r>
        <w:rPr>
          <w:rFonts w:ascii="Times New Roman"/>
          <w:color w:val="000000"/>
          <w:sz w:val="24"/>
        </w:rPr>
        <w:t>post modern</w:t>
      </w:r>
    </w:p>
    <w:p w14:paraId="4BDB5540" w14:textId="77777777" w:rsidR="007E29FA" w:rsidRDefault="007E29FA">
      <w:pPr>
        <w:keepLines/>
        <w:spacing w:after="0"/>
      </w:pPr>
    </w:p>
    <w:p w14:paraId="38625264" w14:textId="77777777" w:rsidR="007E29FA" w:rsidRDefault="00000000">
      <w:pPr>
        <w:keepNext/>
        <w:keepLines/>
        <w:numPr>
          <w:ilvl w:val="0"/>
          <w:numId w:val="1"/>
        </w:numPr>
        <w:spacing w:after="0"/>
      </w:pPr>
      <w:r>
        <w:rPr>
          <w:rFonts w:ascii="Times New Roman"/>
          <w:color w:val="000000"/>
          <w:sz w:val="24"/>
        </w:rPr>
        <w:lastRenderedPageBreak/>
        <w:t>A multigenerational kinship unit consisting of parents, children, grandparents, aunts, uncles, and cousins is called a(n) _____ family.</w:t>
      </w:r>
    </w:p>
    <w:p w14:paraId="2EFF8D83" w14:textId="77777777" w:rsidR="007E29FA" w:rsidRDefault="00000000">
      <w:pPr>
        <w:keepNext/>
        <w:keepLines/>
        <w:numPr>
          <w:ilvl w:val="7"/>
          <w:numId w:val="1"/>
        </w:numPr>
        <w:spacing w:after="0"/>
      </w:pPr>
      <w:r>
        <w:rPr>
          <w:rFonts w:ascii="Times New Roman"/>
          <w:color w:val="000000"/>
          <w:sz w:val="24"/>
        </w:rPr>
        <w:t>nonnormative</w:t>
      </w:r>
    </w:p>
    <w:p w14:paraId="1CE4A37F" w14:textId="77777777" w:rsidR="007E29FA" w:rsidRDefault="00000000">
      <w:pPr>
        <w:keepNext/>
        <w:keepLines/>
        <w:numPr>
          <w:ilvl w:val="7"/>
          <w:numId w:val="1"/>
        </w:numPr>
        <w:spacing w:after="0"/>
      </w:pPr>
      <w:r>
        <w:rPr>
          <w:rFonts w:ascii="Times New Roman"/>
          <w:color w:val="000000"/>
          <w:sz w:val="24"/>
        </w:rPr>
        <w:t>nuclear</w:t>
      </w:r>
    </w:p>
    <w:p w14:paraId="0A610EDD" w14:textId="77777777" w:rsidR="007E29FA" w:rsidRDefault="00000000">
      <w:pPr>
        <w:keepNext/>
        <w:keepLines/>
        <w:numPr>
          <w:ilvl w:val="7"/>
          <w:numId w:val="1"/>
        </w:numPr>
        <w:spacing w:after="0"/>
      </w:pPr>
      <w:r>
        <w:rPr>
          <w:rFonts w:ascii="Times New Roman"/>
          <w:color w:val="000000"/>
          <w:sz w:val="24"/>
        </w:rPr>
        <w:t>extended</w:t>
      </w:r>
    </w:p>
    <w:p w14:paraId="4883F1F3" w14:textId="77777777" w:rsidR="007E29FA" w:rsidRDefault="00000000">
      <w:pPr>
        <w:keepNext/>
        <w:keepLines/>
        <w:numPr>
          <w:ilvl w:val="7"/>
          <w:numId w:val="1"/>
        </w:numPr>
        <w:spacing w:after="0"/>
      </w:pPr>
      <w:r>
        <w:rPr>
          <w:rFonts w:ascii="Times New Roman"/>
          <w:color w:val="000000"/>
          <w:sz w:val="24"/>
        </w:rPr>
        <w:t>blended</w:t>
      </w:r>
    </w:p>
    <w:p w14:paraId="08E5E3ED" w14:textId="77777777" w:rsidR="007E29FA" w:rsidRDefault="007E29FA">
      <w:pPr>
        <w:keepLines/>
        <w:spacing w:after="0"/>
      </w:pPr>
    </w:p>
    <w:p w14:paraId="7665BD1B" w14:textId="77777777" w:rsidR="007E29FA" w:rsidRDefault="00000000">
      <w:pPr>
        <w:keepNext/>
        <w:keepLines/>
        <w:numPr>
          <w:ilvl w:val="0"/>
          <w:numId w:val="1"/>
        </w:numPr>
        <w:spacing w:after="0"/>
      </w:pPr>
      <w:r>
        <w:rPr>
          <w:rFonts w:ascii="Times New Roman"/>
          <w:color w:val="000000"/>
          <w:sz w:val="24"/>
        </w:rPr>
        <w:t>Socioeconomic status is determined by all of the following EXCEPT</w:t>
      </w:r>
    </w:p>
    <w:p w14:paraId="3814B5FC" w14:textId="77777777" w:rsidR="007E29FA" w:rsidRDefault="00000000">
      <w:pPr>
        <w:keepNext/>
        <w:keepLines/>
        <w:numPr>
          <w:ilvl w:val="7"/>
          <w:numId w:val="1"/>
        </w:numPr>
        <w:spacing w:after="0"/>
      </w:pPr>
      <w:r>
        <w:rPr>
          <w:rFonts w:ascii="Times New Roman"/>
          <w:color w:val="000000"/>
          <w:sz w:val="24"/>
        </w:rPr>
        <w:t>gender.</w:t>
      </w:r>
    </w:p>
    <w:p w14:paraId="0D966415" w14:textId="77777777" w:rsidR="007E29FA" w:rsidRDefault="00000000">
      <w:pPr>
        <w:keepNext/>
        <w:keepLines/>
        <w:numPr>
          <w:ilvl w:val="7"/>
          <w:numId w:val="1"/>
        </w:numPr>
        <w:spacing w:after="0"/>
      </w:pPr>
      <w:r>
        <w:rPr>
          <w:rFonts w:ascii="Times New Roman"/>
          <w:color w:val="000000"/>
          <w:sz w:val="24"/>
        </w:rPr>
        <w:t>income.</w:t>
      </w:r>
    </w:p>
    <w:p w14:paraId="5D8A43CE" w14:textId="77777777" w:rsidR="007E29FA" w:rsidRDefault="00000000">
      <w:pPr>
        <w:keepNext/>
        <w:keepLines/>
        <w:numPr>
          <w:ilvl w:val="7"/>
          <w:numId w:val="1"/>
        </w:numPr>
        <w:spacing w:after="0"/>
      </w:pPr>
      <w:r>
        <w:rPr>
          <w:rFonts w:ascii="Times New Roman"/>
          <w:color w:val="000000"/>
          <w:sz w:val="24"/>
        </w:rPr>
        <w:t>education.</w:t>
      </w:r>
    </w:p>
    <w:p w14:paraId="1C582F4C" w14:textId="77777777" w:rsidR="007E29FA" w:rsidRDefault="00000000">
      <w:pPr>
        <w:keepNext/>
        <w:keepLines/>
        <w:numPr>
          <w:ilvl w:val="7"/>
          <w:numId w:val="1"/>
        </w:numPr>
        <w:spacing w:after="0"/>
      </w:pPr>
      <w:r>
        <w:rPr>
          <w:rFonts w:ascii="Times New Roman"/>
          <w:color w:val="000000"/>
          <w:sz w:val="24"/>
        </w:rPr>
        <w:t>occupation.</w:t>
      </w:r>
    </w:p>
    <w:p w14:paraId="7E1B3AF1" w14:textId="77777777" w:rsidR="007E29FA" w:rsidRDefault="007E29FA">
      <w:pPr>
        <w:keepLines/>
        <w:spacing w:after="0"/>
      </w:pPr>
    </w:p>
    <w:p w14:paraId="75B12290" w14:textId="77777777" w:rsidR="007E29FA" w:rsidRDefault="00000000">
      <w:pPr>
        <w:keepNext/>
        <w:keepLines/>
        <w:numPr>
          <w:ilvl w:val="0"/>
          <w:numId w:val="1"/>
        </w:numPr>
        <w:spacing w:after="0"/>
      </w:pPr>
      <w:r>
        <w:rPr>
          <w:rFonts w:ascii="Times New Roman"/>
          <w:color w:val="000000"/>
          <w:sz w:val="24"/>
        </w:rPr>
        <w:t>All of the following may be considered indirect effects of poverty EXCEPT</w:t>
      </w:r>
    </w:p>
    <w:p w14:paraId="2787E7A0" w14:textId="77777777" w:rsidR="007E29FA" w:rsidRDefault="00000000">
      <w:pPr>
        <w:keepNext/>
        <w:keepLines/>
        <w:numPr>
          <w:ilvl w:val="7"/>
          <w:numId w:val="1"/>
        </w:numPr>
        <w:spacing w:after="0"/>
      </w:pPr>
      <w:r>
        <w:rPr>
          <w:rFonts w:ascii="Times New Roman"/>
          <w:color w:val="000000"/>
          <w:sz w:val="24"/>
        </w:rPr>
        <w:t>parents</w:t>
      </w:r>
      <w:r>
        <w:rPr>
          <w:rFonts w:ascii="Times New Roman"/>
          <w:color w:val="000000"/>
          <w:sz w:val="24"/>
        </w:rPr>
        <w:t>’</w:t>
      </w:r>
      <w:r>
        <w:rPr>
          <w:rFonts w:ascii="Times New Roman"/>
          <w:color w:val="000000"/>
          <w:sz w:val="24"/>
        </w:rPr>
        <w:t xml:space="preserve"> emotional state.</w:t>
      </w:r>
    </w:p>
    <w:p w14:paraId="23CD9B9A" w14:textId="77777777" w:rsidR="007E29FA" w:rsidRDefault="00000000">
      <w:pPr>
        <w:keepNext/>
        <w:keepLines/>
        <w:numPr>
          <w:ilvl w:val="7"/>
          <w:numId w:val="1"/>
        </w:numPr>
        <w:spacing w:after="0"/>
      </w:pPr>
      <w:r>
        <w:rPr>
          <w:rFonts w:ascii="Times New Roman"/>
          <w:color w:val="000000"/>
          <w:sz w:val="24"/>
        </w:rPr>
        <w:t>home environments.</w:t>
      </w:r>
    </w:p>
    <w:p w14:paraId="21D71872" w14:textId="77777777" w:rsidR="007E29FA" w:rsidRDefault="00000000">
      <w:pPr>
        <w:keepNext/>
        <w:keepLines/>
        <w:numPr>
          <w:ilvl w:val="7"/>
          <w:numId w:val="1"/>
        </w:numPr>
        <w:spacing w:after="0"/>
      </w:pPr>
      <w:r>
        <w:rPr>
          <w:rFonts w:ascii="Times New Roman"/>
          <w:color w:val="000000"/>
          <w:sz w:val="24"/>
        </w:rPr>
        <w:t>parenting practices.</w:t>
      </w:r>
    </w:p>
    <w:p w14:paraId="53D19B6A" w14:textId="77777777" w:rsidR="007E29FA" w:rsidRDefault="00000000">
      <w:pPr>
        <w:keepNext/>
        <w:keepLines/>
        <w:numPr>
          <w:ilvl w:val="7"/>
          <w:numId w:val="1"/>
        </w:numPr>
        <w:spacing w:after="0"/>
      </w:pPr>
      <w:r>
        <w:rPr>
          <w:rFonts w:ascii="Times New Roman"/>
          <w:color w:val="000000"/>
          <w:sz w:val="24"/>
        </w:rPr>
        <w:t>breakdown of the nuclear family.</w:t>
      </w:r>
    </w:p>
    <w:p w14:paraId="2B440EB8" w14:textId="77777777" w:rsidR="007E29FA" w:rsidRDefault="007E29FA">
      <w:pPr>
        <w:keepLines/>
        <w:spacing w:after="0"/>
      </w:pPr>
    </w:p>
    <w:p w14:paraId="6CF5812F" w14:textId="77777777" w:rsidR="007E29FA" w:rsidRDefault="00000000">
      <w:pPr>
        <w:keepNext/>
        <w:keepLines/>
        <w:numPr>
          <w:ilvl w:val="0"/>
          <w:numId w:val="1"/>
        </w:numPr>
        <w:spacing w:after="0"/>
      </w:pPr>
      <w:r>
        <w:rPr>
          <w:rFonts w:ascii="Times New Roman"/>
          <w:color w:val="000000"/>
          <w:sz w:val="24"/>
        </w:rPr>
        <w:t>Conditions that would increase the likelihood of a negative outcome are</w:t>
      </w:r>
    </w:p>
    <w:p w14:paraId="2169C7D6" w14:textId="77777777" w:rsidR="007E29FA" w:rsidRDefault="00000000">
      <w:pPr>
        <w:keepNext/>
        <w:keepLines/>
        <w:numPr>
          <w:ilvl w:val="7"/>
          <w:numId w:val="1"/>
        </w:numPr>
        <w:spacing w:after="0"/>
      </w:pPr>
      <w:r>
        <w:rPr>
          <w:rFonts w:ascii="Times New Roman"/>
          <w:color w:val="000000"/>
          <w:sz w:val="24"/>
        </w:rPr>
        <w:t>environmental perceptions.</w:t>
      </w:r>
    </w:p>
    <w:p w14:paraId="7224159C" w14:textId="77777777" w:rsidR="007E29FA" w:rsidRDefault="00000000">
      <w:pPr>
        <w:keepNext/>
        <w:keepLines/>
        <w:numPr>
          <w:ilvl w:val="7"/>
          <w:numId w:val="1"/>
        </w:numPr>
        <w:spacing w:after="0"/>
      </w:pPr>
      <w:r>
        <w:rPr>
          <w:rFonts w:ascii="Times New Roman"/>
          <w:color w:val="000000"/>
          <w:sz w:val="24"/>
        </w:rPr>
        <w:t>genetic influences.</w:t>
      </w:r>
    </w:p>
    <w:p w14:paraId="6D5DFCB4" w14:textId="77777777" w:rsidR="007E29FA" w:rsidRDefault="00000000">
      <w:pPr>
        <w:keepNext/>
        <w:keepLines/>
        <w:numPr>
          <w:ilvl w:val="7"/>
          <w:numId w:val="1"/>
        </w:numPr>
        <w:spacing w:after="0"/>
      </w:pPr>
      <w:r>
        <w:rPr>
          <w:rFonts w:ascii="Times New Roman"/>
          <w:color w:val="000000"/>
          <w:sz w:val="24"/>
        </w:rPr>
        <w:t>risk factors.</w:t>
      </w:r>
    </w:p>
    <w:p w14:paraId="49B4691F" w14:textId="77777777" w:rsidR="007E29FA" w:rsidRDefault="00000000">
      <w:pPr>
        <w:keepNext/>
        <w:keepLines/>
        <w:numPr>
          <w:ilvl w:val="7"/>
          <w:numId w:val="1"/>
        </w:numPr>
        <w:spacing w:after="0"/>
      </w:pPr>
      <w:r>
        <w:rPr>
          <w:rFonts w:ascii="Times New Roman"/>
          <w:color w:val="000000"/>
          <w:sz w:val="24"/>
        </w:rPr>
        <w:t>social resources.</w:t>
      </w:r>
    </w:p>
    <w:p w14:paraId="29319B1C" w14:textId="77777777" w:rsidR="007E29FA" w:rsidRDefault="007E29FA">
      <w:pPr>
        <w:keepLines/>
        <w:spacing w:after="0"/>
      </w:pPr>
    </w:p>
    <w:p w14:paraId="6F185AA2" w14:textId="77777777" w:rsidR="007E29FA" w:rsidRDefault="00000000">
      <w:pPr>
        <w:keepNext/>
        <w:keepLines/>
        <w:numPr>
          <w:ilvl w:val="0"/>
          <w:numId w:val="1"/>
        </w:numPr>
        <w:spacing w:after="0"/>
      </w:pPr>
      <w:r>
        <w:rPr>
          <w:rFonts w:ascii="Times New Roman"/>
          <w:color w:val="000000"/>
          <w:sz w:val="24"/>
        </w:rPr>
        <w:t>What can be predicted of a child</w:t>
      </w:r>
      <w:r>
        <w:rPr>
          <w:rFonts w:ascii="Times New Roman"/>
          <w:color w:val="000000"/>
          <w:sz w:val="24"/>
        </w:rPr>
        <w:t>’</w:t>
      </w:r>
      <w:r>
        <w:rPr>
          <w:rFonts w:ascii="Times New Roman"/>
          <w:color w:val="000000"/>
          <w:sz w:val="24"/>
        </w:rPr>
        <w:t>s future who grew up in a poor neighborhood in a state of poverty?</w:t>
      </w:r>
    </w:p>
    <w:p w14:paraId="1459F469" w14:textId="77777777" w:rsidR="007E29FA" w:rsidRDefault="00000000">
      <w:pPr>
        <w:keepNext/>
        <w:keepLines/>
        <w:numPr>
          <w:ilvl w:val="7"/>
          <w:numId w:val="1"/>
        </w:numPr>
        <w:spacing w:after="0"/>
      </w:pPr>
      <w:r>
        <w:rPr>
          <w:rFonts w:ascii="Times New Roman"/>
          <w:color w:val="000000"/>
          <w:sz w:val="24"/>
        </w:rPr>
        <w:t>The child will struggle physically, cognitively, and psychosocially.</w:t>
      </w:r>
    </w:p>
    <w:p w14:paraId="5A0227DA" w14:textId="77777777" w:rsidR="007E29FA" w:rsidRDefault="00000000">
      <w:pPr>
        <w:keepNext/>
        <w:keepLines/>
        <w:numPr>
          <w:ilvl w:val="7"/>
          <w:numId w:val="1"/>
        </w:numPr>
        <w:spacing w:after="0"/>
      </w:pPr>
      <w:r>
        <w:rPr>
          <w:rFonts w:ascii="Times New Roman"/>
          <w:color w:val="000000"/>
          <w:sz w:val="24"/>
        </w:rPr>
        <w:t>The child will find a way to remain positive and live a successful life.</w:t>
      </w:r>
    </w:p>
    <w:p w14:paraId="1FBFA985" w14:textId="77777777" w:rsidR="007E29FA" w:rsidRDefault="00000000">
      <w:pPr>
        <w:keepNext/>
        <w:keepLines/>
        <w:numPr>
          <w:ilvl w:val="7"/>
          <w:numId w:val="1"/>
        </w:numPr>
        <w:spacing w:after="0"/>
      </w:pPr>
      <w:r>
        <w:rPr>
          <w:rFonts w:ascii="Times New Roman"/>
          <w:color w:val="000000"/>
          <w:sz w:val="24"/>
        </w:rPr>
        <w:t>The child will need lots of social support from the community to finish school.</w:t>
      </w:r>
    </w:p>
    <w:p w14:paraId="16D70632" w14:textId="77777777" w:rsidR="007E29FA" w:rsidRDefault="00000000">
      <w:pPr>
        <w:keepNext/>
        <w:keepLines/>
        <w:numPr>
          <w:ilvl w:val="7"/>
          <w:numId w:val="1"/>
        </w:numPr>
        <w:spacing w:after="0"/>
      </w:pPr>
      <w:r>
        <w:rPr>
          <w:rFonts w:ascii="Times New Roman"/>
          <w:color w:val="000000"/>
          <w:sz w:val="24"/>
        </w:rPr>
        <w:t>All these outcomes listed are possible futures for the child.</w:t>
      </w:r>
    </w:p>
    <w:p w14:paraId="52156C74" w14:textId="77777777" w:rsidR="007E29FA" w:rsidRDefault="007E29FA">
      <w:pPr>
        <w:keepLines/>
        <w:spacing w:after="0"/>
      </w:pPr>
    </w:p>
    <w:p w14:paraId="1AEE7223" w14:textId="77777777" w:rsidR="007E29FA" w:rsidRDefault="00000000">
      <w:pPr>
        <w:keepNext/>
        <w:keepLines/>
        <w:numPr>
          <w:ilvl w:val="0"/>
          <w:numId w:val="1"/>
        </w:numPr>
        <w:spacing w:after="0"/>
      </w:pPr>
      <w:r>
        <w:rPr>
          <w:rFonts w:ascii="Times New Roman"/>
          <w:color w:val="000000"/>
          <w:sz w:val="24"/>
        </w:rPr>
        <w:t>A group</w:t>
      </w:r>
      <w:r>
        <w:rPr>
          <w:rFonts w:ascii="Times New Roman"/>
          <w:color w:val="000000"/>
          <w:sz w:val="24"/>
        </w:rPr>
        <w:t>’</w:t>
      </w:r>
      <w:r>
        <w:rPr>
          <w:rFonts w:ascii="Times New Roman"/>
          <w:color w:val="000000"/>
          <w:sz w:val="24"/>
        </w:rPr>
        <w:t>s total way of life, including customs, traditions, laws, beliefs, values, and language, is referred to as its</w:t>
      </w:r>
    </w:p>
    <w:p w14:paraId="489D73F1" w14:textId="77777777" w:rsidR="007E29FA" w:rsidRDefault="00000000">
      <w:pPr>
        <w:keepNext/>
        <w:keepLines/>
        <w:numPr>
          <w:ilvl w:val="7"/>
          <w:numId w:val="1"/>
        </w:numPr>
        <w:spacing w:after="0"/>
      </w:pPr>
      <w:r>
        <w:rPr>
          <w:rFonts w:ascii="Times New Roman"/>
          <w:color w:val="000000"/>
          <w:sz w:val="24"/>
        </w:rPr>
        <w:t>subculture.</w:t>
      </w:r>
    </w:p>
    <w:p w14:paraId="5B75CC7A" w14:textId="77777777" w:rsidR="007E29FA" w:rsidRDefault="00000000">
      <w:pPr>
        <w:keepNext/>
        <w:keepLines/>
        <w:numPr>
          <w:ilvl w:val="7"/>
          <w:numId w:val="1"/>
        </w:numPr>
        <w:spacing w:after="0"/>
      </w:pPr>
      <w:r>
        <w:rPr>
          <w:rFonts w:ascii="Times New Roman"/>
          <w:color w:val="000000"/>
          <w:sz w:val="24"/>
        </w:rPr>
        <w:t>ethnicity.</w:t>
      </w:r>
    </w:p>
    <w:p w14:paraId="51323BB0" w14:textId="77777777" w:rsidR="007E29FA" w:rsidRDefault="00000000">
      <w:pPr>
        <w:keepNext/>
        <w:keepLines/>
        <w:numPr>
          <w:ilvl w:val="7"/>
          <w:numId w:val="1"/>
        </w:numPr>
        <w:spacing w:after="0"/>
      </w:pPr>
      <w:r>
        <w:rPr>
          <w:rFonts w:ascii="Times New Roman"/>
          <w:color w:val="000000"/>
          <w:sz w:val="24"/>
        </w:rPr>
        <w:t>culture.</w:t>
      </w:r>
    </w:p>
    <w:p w14:paraId="0F28A0D6" w14:textId="77777777" w:rsidR="007E29FA" w:rsidRDefault="00000000">
      <w:pPr>
        <w:keepNext/>
        <w:keepLines/>
        <w:numPr>
          <w:ilvl w:val="7"/>
          <w:numId w:val="1"/>
        </w:numPr>
        <w:spacing w:after="0"/>
      </w:pPr>
      <w:r>
        <w:rPr>
          <w:rFonts w:ascii="Times New Roman"/>
          <w:color w:val="000000"/>
          <w:sz w:val="24"/>
        </w:rPr>
        <w:t>acculturation.</w:t>
      </w:r>
    </w:p>
    <w:p w14:paraId="24AEF9AD" w14:textId="77777777" w:rsidR="007E29FA" w:rsidRDefault="007E29FA">
      <w:pPr>
        <w:keepLines/>
        <w:spacing w:after="0"/>
      </w:pPr>
    </w:p>
    <w:p w14:paraId="67AD23B5" w14:textId="77777777" w:rsidR="007E29FA" w:rsidRDefault="00000000">
      <w:pPr>
        <w:keepNext/>
        <w:keepLines/>
        <w:numPr>
          <w:ilvl w:val="0"/>
          <w:numId w:val="1"/>
        </w:numPr>
        <w:spacing w:after="0"/>
      </w:pPr>
      <w:r>
        <w:rPr>
          <w:rFonts w:ascii="Times New Roman"/>
          <w:color w:val="000000"/>
          <w:sz w:val="24"/>
        </w:rPr>
        <w:lastRenderedPageBreak/>
        <w:t>In which of the following ways is a cohort different from a historical generation?</w:t>
      </w:r>
    </w:p>
    <w:p w14:paraId="783FC9FE" w14:textId="77777777" w:rsidR="007E29FA" w:rsidRDefault="00000000">
      <w:pPr>
        <w:keepNext/>
        <w:keepLines/>
        <w:numPr>
          <w:ilvl w:val="7"/>
          <w:numId w:val="1"/>
        </w:numPr>
        <w:spacing w:after="0"/>
      </w:pPr>
      <w:r>
        <w:rPr>
          <w:rFonts w:ascii="Times New Roman"/>
          <w:color w:val="000000"/>
          <w:sz w:val="24"/>
        </w:rPr>
        <w:t>Members of a cohort are not necessarily affected by a major historical event.</w:t>
      </w:r>
    </w:p>
    <w:p w14:paraId="4234FD0D" w14:textId="77777777" w:rsidR="007E29FA" w:rsidRDefault="00000000">
      <w:pPr>
        <w:keepNext/>
        <w:keepLines/>
        <w:numPr>
          <w:ilvl w:val="7"/>
          <w:numId w:val="1"/>
        </w:numPr>
        <w:spacing w:after="0"/>
      </w:pPr>
      <w:r>
        <w:rPr>
          <w:rFonts w:ascii="Times New Roman"/>
          <w:color w:val="000000"/>
          <w:sz w:val="24"/>
        </w:rPr>
        <w:t>A cohort covers a broader amount of time than a historical generation.</w:t>
      </w:r>
    </w:p>
    <w:p w14:paraId="05DCA53B" w14:textId="77777777" w:rsidR="007E29FA" w:rsidRDefault="00000000">
      <w:pPr>
        <w:keepNext/>
        <w:keepLines/>
        <w:numPr>
          <w:ilvl w:val="7"/>
          <w:numId w:val="1"/>
        </w:numPr>
        <w:spacing w:after="0"/>
      </w:pPr>
      <w:r>
        <w:rPr>
          <w:rFonts w:ascii="Times New Roman"/>
          <w:color w:val="000000"/>
          <w:sz w:val="24"/>
        </w:rPr>
        <w:t>Members of a cohort are less alike in personality than members of a historical generation.</w:t>
      </w:r>
    </w:p>
    <w:p w14:paraId="7CBB832D" w14:textId="77777777" w:rsidR="007E29FA" w:rsidRDefault="00000000">
      <w:pPr>
        <w:keepNext/>
        <w:keepLines/>
        <w:numPr>
          <w:ilvl w:val="7"/>
          <w:numId w:val="1"/>
        </w:numPr>
        <w:spacing w:after="0"/>
      </w:pPr>
      <w:r>
        <w:rPr>
          <w:rFonts w:ascii="Times New Roman"/>
          <w:color w:val="000000"/>
          <w:sz w:val="24"/>
        </w:rPr>
        <w:t>Cohorts are shaped by big events in a formative part of their lives; members of a historical generation are not.</w:t>
      </w:r>
    </w:p>
    <w:p w14:paraId="40A43EC6" w14:textId="77777777" w:rsidR="007E29FA" w:rsidRDefault="007E29FA">
      <w:pPr>
        <w:keepLines/>
        <w:spacing w:after="0"/>
      </w:pPr>
    </w:p>
    <w:p w14:paraId="7808FB48" w14:textId="77777777" w:rsidR="007E29FA" w:rsidRDefault="00000000">
      <w:pPr>
        <w:keepNext/>
        <w:keepLines/>
        <w:numPr>
          <w:ilvl w:val="0"/>
          <w:numId w:val="1"/>
        </w:numPr>
        <w:spacing w:after="0"/>
      </w:pPr>
      <w:r>
        <w:rPr>
          <w:rFonts w:ascii="Times New Roman"/>
          <w:color w:val="000000"/>
          <w:sz w:val="24"/>
        </w:rPr>
        <w:t>In 2020, what percentage of African American children lived in poverty?</w:t>
      </w:r>
    </w:p>
    <w:p w14:paraId="0B9CF2B2" w14:textId="77777777" w:rsidR="007E29FA" w:rsidRDefault="00000000">
      <w:pPr>
        <w:keepNext/>
        <w:keepLines/>
        <w:numPr>
          <w:ilvl w:val="7"/>
          <w:numId w:val="1"/>
        </w:numPr>
        <w:spacing w:after="0"/>
      </w:pPr>
      <w:r>
        <w:rPr>
          <w:rFonts w:ascii="Times New Roman"/>
          <w:color w:val="000000"/>
          <w:sz w:val="24"/>
        </w:rPr>
        <w:t>less than 1 percent</w:t>
      </w:r>
    </w:p>
    <w:p w14:paraId="1F173BC2" w14:textId="77777777" w:rsidR="007E29FA" w:rsidRDefault="00000000">
      <w:pPr>
        <w:keepNext/>
        <w:keepLines/>
        <w:numPr>
          <w:ilvl w:val="7"/>
          <w:numId w:val="1"/>
        </w:numPr>
        <w:spacing w:after="0"/>
      </w:pPr>
      <w:r>
        <w:rPr>
          <w:rFonts w:ascii="Times New Roman"/>
          <w:color w:val="000000"/>
          <w:sz w:val="24"/>
        </w:rPr>
        <w:t>10 percent</w:t>
      </w:r>
    </w:p>
    <w:p w14:paraId="595C3194" w14:textId="77777777" w:rsidR="007E29FA" w:rsidRDefault="00000000">
      <w:pPr>
        <w:keepNext/>
        <w:keepLines/>
        <w:numPr>
          <w:ilvl w:val="7"/>
          <w:numId w:val="1"/>
        </w:numPr>
        <w:spacing w:after="0"/>
      </w:pPr>
      <w:r>
        <w:rPr>
          <w:rFonts w:ascii="Times New Roman"/>
          <w:color w:val="000000"/>
          <w:sz w:val="24"/>
        </w:rPr>
        <w:t>31 percent</w:t>
      </w:r>
    </w:p>
    <w:p w14:paraId="40E6EC22" w14:textId="77777777" w:rsidR="007E29FA" w:rsidRDefault="00000000">
      <w:pPr>
        <w:keepNext/>
        <w:keepLines/>
        <w:numPr>
          <w:ilvl w:val="7"/>
          <w:numId w:val="1"/>
        </w:numPr>
        <w:spacing w:after="0"/>
      </w:pPr>
      <w:r>
        <w:rPr>
          <w:rFonts w:ascii="Times New Roman"/>
          <w:color w:val="000000"/>
          <w:sz w:val="24"/>
        </w:rPr>
        <w:t>48 percent</w:t>
      </w:r>
    </w:p>
    <w:p w14:paraId="75FDA75F" w14:textId="77777777" w:rsidR="007E29FA" w:rsidRDefault="007E29FA">
      <w:pPr>
        <w:keepLines/>
        <w:spacing w:after="0"/>
      </w:pPr>
    </w:p>
    <w:p w14:paraId="1F0ACB3E" w14:textId="77777777" w:rsidR="007E29FA" w:rsidRDefault="00000000">
      <w:pPr>
        <w:keepNext/>
        <w:keepLines/>
        <w:numPr>
          <w:ilvl w:val="0"/>
          <w:numId w:val="1"/>
        </w:numPr>
        <w:spacing w:after="0"/>
      </w:pPr>
      <w:r>
        <w:rPr>
          <w:rFonts w:ascii="Times New Roman"/>
          <w:color w:val="000000"/>
          <w:sz w:val="24"/>
        </w:rPr>
        <w:t>Some religious groups have taught children consistent traditions for weddings and funerals. Teaching these ways to the next generation is an example of</w:t>
      </w:r>
    </w:p>
    <w:p w14:paraId="7C23DA5E" w14:textId="77777777" w:rsidR="007E29FA" w:rsidRDefault="00000000">
      <w:pPr>
        <w:keepNext/>
        <w:keepLines/>
        <w:numPr>
          <w:ilvl w:val="7"/>
          <w:numId w:val="1"/>
        </w:numPr>
        <w:spacing w:after="0"/>
      </w:pPr>
      <w:r>
        <w:rPr>
          <w:rFonts w:ascii="Times New Roman"/>
          <w:color w:val="000000"/>
          <w:sz w:val="24"/>
        </w:rPr>
        <w:t>socioeconomic class.</w:t>
      </w:r>
    </w:p>
    <w:p w14:paraId="067D47FB" w14:textId="77777777" w:rsidR="007E29FA" w:rsidRDefault="00000000">
      <w:pPr>
        <w:keepNext/>
        <w:keepLines/>
        <w:numPr>
          <w:ilvl w:val="7"/>
          <w:numId w:val="1"/>
        </w:numPr>
        <w:spacing w:after="0"/>
      </w:pPr>
      <w:r>
        <w:rPr>
          <w:rFonts w:ascii="Times New Roman"/>
          <w:color w:val="000000"/>
          <w:sz w:val="24"/>
        </w:rPr>
        <w:t>ethnic diversity.</w:t>
      </w:r>
    </w:p>
    <w:p w14:paraId="0F3F172B" w14:textId="77777777" w:rsidR="007E29FA" w:rsidRDefault="00000000">
      <w:pPr>
        <w:keepNext/>
        <w:keepLines/>
        <w:numPr>
          <w:ilvl w:val="7"/>
          <w:numId w:val="1"/>
        </w:numPr>
        <w:spacing w:after="0"/>
      </w:pPr>
      <w:r>
        <w:rPr>
          <w:rFonts w:ascii="Times New Roman"/>
          <w:color w:val="000000"/>
          <w:sz w:val="24"/>
        </w:rPr>
        <w:t>culture.</w:t>
      </w:r>
    </w:p>
    <w:p w14:paraId="02687BD4" w14:textId="77777777" w:rsidR="007E29FA" w:rsidRDefault="00000000">
      <w:pPr>
        <w:keepNext/>
        <w:keepLines/>
        <w:numPr>
          <w:ilvl w:val="7"/>
          <w:numId w:val="1"/>
        </w:numPr>
        <w:spacing w:after="0"/>
      </w:pPr>
      <w:r>
        <w:rPr>
          <w:rFonts w:ascii="Times New Roman"/>
          <w:color w:val="000000"/>
          <w:sz w:val="24"/>
        </w:rPr>
        <w:t>morality.</w:t>
      </w:r>
    </w:p>
    <w:p w14:paraId="7D63381F" w14:textId="77777777" w:rsidR="007E29FA" w:rsidRDefault="007E29FA">
      <w:pPr>
        <w:keepLines/>
        <w:spacing w:after="0"/>
      </w:pPr>
    </w:p>
    <w:p w14:paraId="626D01BC" w14:textId="77777777" w:rsidR="007E29FA" w:rsidRDefault="00000000">
      <w:pPr>
        <w:keepNext/>
        <w:keepLines/>
        <w:numPr>
          <w:ilvl w:val="0"/>
          <w:numId w:val="1"/>
        </w:numPr>
        <w:spacing w:after="0"/>
      </w:pPr>
      <w:r>
        <w:rPr>
          <w:rFonts w:ascii="Times New Roman"/>
          <w:color w:val="000000"/>
          <w:sz w:val="24"/>
        </w:rPr>
        <w:t>By what year are the ethnic minorities in the United States predicted to become the majority?</w:t>
      </w:r>
    </w:p>
    <w:p w14:paraId="0AE87F9D" w14:textId="77777777" w:rsidR="007E29FA" w:rsidRDefault="00000000">
      <w:pPr>
        <w:keepNext/>
        <w:keepLines/>
        <w:numPr>
          <w:ilvl w:val="7"/>
          <w:numId w:val="1"/>
        </w:numPr>
        <w:spacing w:after="0"/>
      </w:pPr>
      <w:r>
        <w:rPr>
          <w:rFonts w:ascii="Times New Roman"/>
          <w:color w:val="000000"/>
          <w:sz w:val="24"/>
        </w:rPr>
        <w:t>2062</w:t>
      </w:r>
    </w:p>
    <w:p w14:paraId="1474563F" w14:textId="77777777" w:rsidR="007E29FA" w:rsidRDefault="00000000">
      <w:pPr>
        <w:keepNext/>
        <w:keepLines/>
        <w:numPr>
          <w:ilvl w:val="7"/>
          <w:numId w:val="1"/>
        </w:numPr>
        <w:spacing w:after="0"/>
      </w:pPr>
      <w:r>
        <w:rPr>
          <w:rFonts w:ascii="Times New Roman"/>
          <w:color w:val="000000"/>
          <w:sz w:val="24"/>
        </w:rPr>
        <w:t>2055</w:t>
      </w:r>
    </w:p>
    <w:p w14:paraId="4E1D68CE" w14:textId="77777777" w:rsidR="007E29FA" w:rsidRDefault="00000000">
      <w:pPr>
        <w:keepNext/>
        <w:keepLines/>
        <w:numPr>
          <w:ilvl w:val="7"/>
          <w:numId w:val="1"/>
        </w:numPr>
        <w:spacing w:after="0"/>
      </w:pPr>
      <w:r>
        <w:rPr>
          <w:rFonts w:ascii="Times New Roman"/>
          <w:color w:val="000000"/>
          <w:sz w:val="24"/>
        </w:rPr>
        <w:t>2044</w:t>
      </w:r>
    </w:p>
    <w:p w14:paraId="594A9055" w14:textId="77777777" w:rsidR="007E29FA" w:rsidRDefault="00000000">
      <w:pPr>
        <w:keepNext/>
        <w:keepLines/>
        <w:numPr>
          <w:ilvl w:val="7"/>
          <w:numId w:val="1"/>
        </w:numPr>
        <w:spacing w:after="0"/>
      </w:pPr>
      <w:r>
        <w:rPr>
          <w:rFonts w:ascii="Times New Roman"/>
          <w:color w:val="000000"/>
          <w:sz w:val="24"/>
        </w:rPr>
        <w:t>2038</w:t>
      </w:r>
    </w:p>
    <w:p w14:paraId="1C90037E" w14:textId="77777777" w:rsidR="007E29FA" w:rsidRDefault="007E29FA">
      <w:pPr>
        <w:keepLines/>
        <w:spacing w:after="0"/>
      </w:pPr>
    </w:p>
    <w:p w14:paraId="5BE2C0DA" w14:textId="77777777" w:rsidR="007E29FA" w:rsidRDefault="00000000">
      <w:pPr>
        <w:keepNext/>
        <w:keepLines/>
        <w:numPr>
          <w:ilvl w:val="0"/>
          <w:numId w:val="1"/>
        </w:numPr>
        <w:spacing w:after="0"/>
      </w:pPr>
      <w:r>
        <w:rPr>
          <w:rFonts w:ascii="Times New Roman"/>
          <w:color w:val="000000"/>
          <w:sz w:val="24"/>
        </w:rPr>
        <w:t>An overgeneralization that obscures cultural diversity or variations within a group is an</w:t>
      </w:r>
    </w:p>
    <w:p w14:paraId="250D615C" w14:textId="77777777" w:rsidR="007E29FA" w:rsidRDefault="00000000">
      <w:pPr>
        <w:keepNext/>
        <w:keepLines/>
        <w:numPr>
          <w:ilvl w:val="7"/>
          <w:numId w:val="1"/>
        </w:numPr>
        <w:spacing w:after="0"/>
      </w:pPr>
      <w:r>
        <w:rPr>
          <w:rFonts w:ascii="Times New Roman"/>
          <w:color w:val="000000"/>
          <w:sz w:val="24"/>
        </w:rPr>
        <w:t>ethnic identity.</w:t>
      </w:r>
    </w:p>
    <w:p w14:paraId="0D5CCB0F" w14:textId="77777777" w:rsidR="007E29FA" w:rsidRDefault="00000000">
      <w:pPr>
        <w:keepNext/>
        <w:keepLines/>
        <w:numPr>
          <w:ilvl w:val="7"/>
          <w:numId w:val="1"/>
        </w:numPr>
        <w:spacing w:after="0"/>
      </w:pPr>
      <w:r>
        <w:rPr>
          <w:rFonts w:ascii="Times New Roman"/>
          <w:color w:val="000000"/>
          <w:sz w:val="24"/>
        </w:rPr>
        <w:t>ethnic gloss.</w:t>
      </w:r>
    </w:p>
    <w:p w14:paraId="3BE6C09D" w14:textId="77777777" w:rsidR="007E29FA" w:rsidRDefault="00000000">
      <w:pPr>
        <w:keepNext/>
        <w:keepLines/>
        <w:numPr>
          <w:ilvl w:val="7"/>
          <w:numId w:val="1"/>
        </w:numPr>
        <w:spacing w:after="0"/>
      </w:pPr>
      <w:r>
        <w:rPr>
          <w:rFonts w:ascii="Times New Roman"/>
          <w:color w:val="000000"/>
          <w:sz w:val="24"/>
        </w:rPr>
        <w:t>ethnicity.</w:t>
      </w:r>
    </w:p>
    <w:p w14:paraId="1E78096D" w14:textId="77777777" w:rsidR="007E29FA" w:rsidRDefault="00000000">
      <w:pPr>
        <w:keepNext/>
        <w:keepLines/>
        <w:numPr>
          <w:ilvl w:val="7"/>
          <w:numId w:val="1"/>
        </w:numPr>
        <w:spacing w:after="0"/>
      </w:pPr>
      <w:r>
        <w:rPr>
          <w:rFonts w:ascii="Times New Roman"/>
          <w:color w:val="000000"/>
          <w:sz w:val="24"/>
        </w:rPr>
        <w:t>ethnic group.</w:t>
      </w:r>
    </w:p>
    <w:p w14:paraId="7E0E4B86" w14:textId="77777777" w:rsidR="007E29FA" w:rsidRDefault="007E29FA">
      <w:pPr>
        <w:keepLines/>
        <w:spacing w:after="0"/>
      </w:pPr>
    </w:p>
    <w:p w14:paraId="057444FA" w14:textId="77777777" w:rsidR="007E29FA" w:rsidRDefault="00000000">
      <w:pPr>
        <w:keepNext/>
        <w:keepLines/>
        <w:numPr>
          <w:ilvl w:val="0"/>
          <w:numId w:val="1"/>
        </w:numPr>
        <w:spacing w:after="0"/>
      </w:pPr>
      <w:r>
        <w:rPr>
          <w:rFonts w:ascii="Times New Roman"/>
          <w:color w:val="000000"/>
          <w:sz w:val="24"/>
        </w:rPr>
        <w:t>An event that is experienced in a similar way by most people in an age group is called a _____ influence.</w:t>
      </w:r>
    </w:p>
    <w:p w14:paraId="5886D082" w14:textId="77777777" w:rsidR="007E29FA" w:rsidRDefault="00000000">
      <w:pPr>
        <w:keepNext/>
        <w:keepLines/>
        <w:numPr>
          <w:ilvl w:val="7"/>
          <w:numId w:val="1"/>
        </w:numPr>
        <w:spacing w:after="0"/>
      </w:pPr>
      <w:r>
        <w:rPr>
          <w:rFonts w:ascii="Times New Roman"/>
          <w:color w:val="000000"/>
          <w:sz w:val="24"/>
        </w:rPr>
        <w:t>nonnormative age-graded</w:t>
      </w:r>
    </w:p>
    <w:p w14:paraId="46F9F314" w14:textId="77777777" w:rsidR="007E29FA" w:rsidRDefault="00000000">
      <w:pPr>
        <w:keepNext/>
        <w:keepLines/>
        <w:numPr>
          <w:ilvl w:val="7"/>
          <w:numId w:val="1"/>
        </w:numPr>
        <w:spacing w:after="0"/>
      </w:pPr>
      <w:r>
        <w:rPr>
          <w:rFonts w:ascii="Times New Roman"/>
          <w:color w:val="000000"/>
          <w:sz w:val="24"/>
        </w:rPr>
        <w:t>normative age-graded</w:t>
      </w:r>
    </w:p>
    <w:p w14:paraId="7DEF16A9" w14:textId="77777777" w:rsidR="007E29FA" w:rsidRDefault="00000000">
      <w:pPr>
        <w:keepNext/>
        <w:keepLines/>
        <w:numPr>
          <w:ilvl w:val="7"/>
          <w:numId w:val="1"/>
        </w:numPr>
        <w:spacing w:after="0"/>
      </w:pPr>
      <w:r>
        <w:rPr>
          <w:rFonts w:ascii="Times New Roman"/>
          <w:color w:val="000000"/>
          <w:sz w:val="24"/>
        </w:rPr>
        <w:t>cohort</w:t>
      </w:r>
    </w:p>
    <w:p w14:paraId="58454DC6" w14:textId="77777777" w:rsidR="007E29FA" w:rsidRDefault="00000000">
      <w:pPr>
        <w:keepNext/>
        <w:keepLines/>
        <w:numPr>
          <w:ilvl w:val="7"/>
          <w:numId w:val="1"/>
        </w:numPr>
        <w:spacing w:after="0"/>
      </w:pPr>
      <w:r>
        <w:rPr>
          <w:rFonts w:ascii="Times New Roman"/>
          <w:color w:val="000000"/>
          <w:sz w:val="24"/>
        </w:rPr>
        <w:t>cultural</w:t>
      </w:r>
    </w:p>
    <w:p w14:paraId="75C592D9" w14:textId="77777777" w:rsidR="007E29FA" w:rsidRDefault="007E29FA">
      <w:pPr>
        <w:keepLines/>
        <w:spacing w:after="0"/>
      </w:pPr>
    </w:p>
    <w:p w14:paraId="379F7A94" w14:textId="77777777" w:rsidR="007E29FA" w:rsidRDefault="00000000">
      <w:pPr>
        <w:keepNext/>
        <w:keepLines/>
        <w:numPr>
          <w:ilvl w:val="0"/>
          <w:numId w:val="1"/>
        </w:numPr>
        <w:spacing w:after="0"/>
      </w:pPr>
      <w:r>
        <w:rPr>
          <w:rFonts w:ascii="Times New Roman"/>
          <w:color w:val="000000"/>
          <w:sz w:val="24"/>
        </w:rPr>
        <w:lastRenderedPageBreak/>
        <w:t>Which of the following is a group of people born at the same time?</w:t>
      </w:r>
    </w:p>
    <w:p w14:paraId="7C2E6165" w14:textId="77777777" w:rsidR="007E29FA" w:rsidRDefault="00000000">
      <w:pPr>
        <w:keepNext/>
        <w:keepLines/>
        <w:numPr>
          <w:ilvl w:val="7"/>
          <w:numId w:val="1"/>
        </w:numPr>
        <w:spacing w:after="0"/>
      </w:pPr>
      <w:r>
        <w:rPr>
          <w:rFonts w:ascii="Times New Roman"/>
          <w:color w:val="000000"/>
          <w:sz w:val="24"/>
        </w:rPr>
        <w:t>historical generation</w:t>
      </w:r>
    </w:p>
    <w:p w14:paraId="1A5B5388" w14:textId="77777777" w:rsidR="007E29FA" w:rsidRDefault="00000000">
      <w:pPr>
        <w:keepNext/>
        <w:keepLines/>
        <w:numPr>
          <w:ilvl w:val="7"/>
          <w:numId w:val="1"/>
        </w:numPr>
        <w:spacing w:after="0"/>
      </w:pPr>
      <w:r>
        <w:rPr>
          <w:rFonts w:ascii="Times New Roman"/>
          <w:color w:val="000000"/>
          <w:sz w:val="24"/>
        </w:rPr>
        <w:t>culture</w:t>
      </w:r>
    </w:p>
    <w:p w14:paraId="3CA05B5A" w14:textId="77777777" w:rsidR="007E29FA" w:rsidRDefault="00000000">
      <w:pPr>
        <w:keepNext/>
        <w:keepLines/>
        <w:numPr>
          <w:ilvl w:val="7"/>
          <w:numId w:val="1"/>
        </w:numPr>
        <w:spacing w:after="0"/>
      </w:pPr>
      <w:r>
        <w:rPr>
          <w:rFonts w:ascii="Times New Roman"/>
          <w:color w:val="000000"/>
          <w:sz w:val="24"/>
        </w:rPr>
        <w:t>normative group</w:t>
      </w:r>
    </w:p>
    <w:p w14:paraId="6EDD6874" w14:textId="77777777" w:rsidR="007E29FA" w:rsidRDefault="00000000">
      <w:pPr>
        <w:keepNext/>
        <w:keepLines/>
        <w:numPr>
          <w:ilvl w:val="7"/>
          <w:numId w:val="1"/>
        </w:numPr>
        <w:spacing w:after="0"/>
      </w:pPr>
      <w:r>
        <w:rPr>
          <w:rFonts w:ascii="Times New Roman"/>
          <w:color w:val="000000"/>
          <w:sz w:val="24"/>
        </w:rPr>
        <w:t>cohort</w:t>
      </w:r>
    </w:p>
    <w:p w14:paraId="3EFD2566" w14:textId="77777777" w:rsidR="007E29FA" w:rsidRDefault="007E29FA">
      <w:pPr>
        <w:keepLines/>
        <w:spacing w:after="0"/>
      </w:pPr>
    </w:p>
    <w:p w14:paraId="10908C41" w14:textId="77777777" w:rsidR="007E29FA" w:rsidRDefault="00000000">
      <w:pPr>
        <w:keepNext/>
        <w:keepLines/>
        <w:numPr>
          <w:ilvl w:val="0"/>
          <w:numId w:val="1"/>
        </w:numPr>
        <w:spacing w:after="0"/>
      </w:pPr>
      <w:r>
        <w:rPr>
          <w:rFonts w:ascii="Times New Roman"/>
          <w:color w:val="000000"/>
          <w:sz w:val="24"/>
        </w:rPr>
        <w:t>Developmental researchers refer to typical events that happen at an atypical time, or atypical events, as _____ events.</w:t>
      </w:r>
    </w:p>
    <w:p w14:paraId="1461570F" w14:textId="77777777" w:rsidR="007E29FA" w:rsidRDefault="00000000">
      <w:pPr>
        <w:keepNext/>
        <w:keepLines/>
        <w:numPr>
          <w:ilvl w:val="7"/>
          <w:numId w:val="1"/>
        </w:numPr>
        <w:spacing w:after="0"/>
      </w:pPr>
      <w:r>
        <w:rPr>
          <w:rFonts w:ascii="Times New Roman"/>
          <w:color w:val="000000"/>
          <w:sz w:val="24"/>
        </w:rPr>
        <w:t>normative</w:t>
      </w:r>
    </w:p>
    <w:p w14:paraId="75558BD3" w14:textId="77777777" w:rsidR="007E29FA" w:rsidRDefault="00000000">
      <w:pPr>
        <w:keepNext/>
        <w:keepLines/>
        <w:numPr>
          <w:ilvl w:val="7"/>
          <w:numId w:val="1"/>
        </w:numPr>
        <w:spacing w:after="0"/>
      </w:pPr>
      <w:r>
        <w:rPr>
          <w:rFonts w:ascii="Times New Roman"/>
          <w:color w:val="000000"/>
          <w:sz w:val="24"/>
        </w:rPr>
        <w:t>nonnormative</w:t>
      </w:r>
    </w:p>
    <w:p w14:paraId="6DE21263" w14:textId="77777777" w:rsidR="007E29FA" w:rsidRDefault="00000000">
      <w:pPr>
        <w:keepNext/>
        <w:keepLines/>
        <w:numPr>
          <w:ilvl w:val="7"/>
          <w:numId w:val="1"/>
        </w:numPr>
        <w:spacing w:after="0"/>
      </w:pPr>
      <w:r>
        <w:rPr>
          <w:rFonts w:ascii="Times New Roman"/>
          <w:color w:val="000000"/>
          <w:sz w:val="24"/>
        </w:rPr>
        <w:t>strange</w:t>
      </w:r>
    </w:p>
    <w:p w14:paraId="14E8602C" w14:textId="77777777" w:rsidR="007E29FA" w:rsidRDefault="00000000">
      <w:pPr>
        <w:keepNext/>
        <w:keepLines/>
        <w:numPr>
          <w:ilvl w:val="7"/>
          <w:numId w:val="1"/>
        </w:numPr>
        <w:spacing w:after="0"/>
      </w:pPr>
      <w:r>
        <w:rPr>
          <w:rFonts w:ascii="Times New Roman"/>
          <w:color w:val="000000"/>
          <w:sz w:val="24"/>
        </w:rPr>
        <w:t>bizarre</w:t>
      </w:r>
    </w:p>
    <w:p w14:paraId="31BE235E" w14:textId="77777777" w:rsidR="007E29FA" w:rsidRDefault="007E29FA">
      <w:pPr>
        <w:keepLines/>
        <w:spacing w:after="0"/>
      </w:pPr>
    </w:p>
    <w:p w14:paraId="665FAD81" w14:textId="77777777" w:rsidR="007E29FA" w:rsidRDefault="00000000">
      <w:pPr>
        <w:keepNext/>
        <w:keepLines/>
        <w:numPr>
          <w:ilvl w:val="0"/>
          <w:numId w:val="1"/>
        </w:numPr>
        <w:spacing w:after="0"/>
      </w:pPr>
      <w:r>
        <w:rPr>
          <w:rFonts w:ascii="Times New Roman"/>
          <w:color w:val="000000"/>
          <w:sz w:val="24"/>
        </w:rPr>
        <w:t>Nonnormative life events are</w:t>
      </w:r>
    </w:p>
    <w:p w14:paraId="7F901E54" w14:textId="77777777" w:rsidR="007E29FA" w:rsidRDefault="00000000">
      <w:pPr>
        <w:keepNext/>
        <w:keepLines/>
        <w:numPr>
          <w:ilvl w:val="7"/>
          <w:numId w:val="1"/>
        </w:numPr>
        <w:spacing w:after="0"/>
      </w:pPr>
      <w:r>
        <w:rPr>
          <w:rFonts w:ascii="Times New Roman"/>
          <w:color w:val="000000"/>
          <w:sz w:val="24"/>
        </w:rPr>
        <w:t>unusual events that influence an individual's life.</w:t>
      </w:r>
    </w:p>
    <w:p w14:paraId="56E86F01" w14:textId="77777777" w:rsidR="007E29FA" w:rsidRDefault="00000000">
      <w:pPr>
        <w:keepNext/>
        <w:keepLines/>
        <w:numPr>
          <w:ilvl w:val="7"/>
          <w:numId w:val="1"/>
        </w:numPr>
        <w:spacing w:after="0"/>
      </w:pPr>
      <w:r>
        <w:rPr>
          <w:rFonts w:ascii="Times New Roman"/>
          <w:color w:val="000000"/>
          <w:sz w:val="24"/>
        </w:rPr>
        <w:t>events that generally happen to everyone.</w:t>
      </w:r>
    </w:p>
    <w:p w14:paraId="2DF7682F" w14:textId="77777777" w:rsidR="007E29FA" w:rsidRDefault="00000000">
      <w:pPr>
        <w:keepNext/>
        <w:keepLines/>
        <w:numPr>
          <w:ilvl w:val="7"/>
          <w:numId w:val="1"/>
        </w:numPr>
        <w:spacing w:after="0"/>
      </w:pPr>
      <w:r>
        <w:rPr>
          <w:rFonts w:ascii="Times New Roman"/>
          <w:color w:val="000000"/>
          <w:sz w:val="24"/>
        </w:rPr>
        <w:t>typical for a given population.</w:t>
      </w:r>
    </w:p>
    <w:p w14:paraId="07649F5B" w14:textId="77777777" w:rsidR="007E29FA" w:rsidRDefault="00000000">
      <w:pPr>
        <w:keepNext/>
        <w:keepLines/>
        <w:numPr>
          <w:ilvl w:val="7"/>
          <w:numId w:val="1"/>
        </w:numPr>
        <w:spacing w:after="0"/>
      </w:pPr>
      <w:r>
        <w:rPr>
          <w:rFonts w:ascii="Times New Roman"/>
          <w:color w:val="000000"/>
          <w:sz w:val="24"/>
        </w:rPr>
        <w:t>traumatic or unhappy events.</w:t>
      </w:r>
    </w:p>
    <w:p w14:paraId="3A421617" w14:textId="77777777" w:rsidR="007E29FA" w:rsidRDefault="007E29FA">
      <w:pPr>
        <w:keepLines/>
        <w:spacing w:after="0"/>
      </w:pPr>
    </w:p>
    <w:p w14:paraId="14563465" w14:textId="77777777" w:rsidR="007E29FA" w:rsidRDefault="00000000">
      <w:pPr>
        <w:keepNext/>
        <w:keepLines/>
        <w:numPr>
          <w:ilvl w:val="0"/>
          <w:numId w:val="1"/>
        </w:numPr>
        <w:spacing w:after="0"/>
      </w:pPr>
      <w:r>
        <w:rPr>
          <w:rFonts w:ascii="Times New Roman"/>
          <w:color w:val="000000"/>
          <w:sz w:val="24"/>
        </w:rPr>
        <w:t>Events like starting school that occur at about the same age for people the world over are called</w:t>
      </w:r>
    </w:p>
    <w:p w14:paraId="4A24B778" w14:textId="77777777" w:rsidR="007E29FA" w:rsidRDefault="00000000">
      <w:pPr>
        <w:keepNext/>
        <w:keepLines/>
        <w:numPr>
          <w:ilvl w:val="7"/>
          <w:numId w:val="1"/>
        </w:numPr>
        <w:spacing w:after="0"/>
      </w:pPr>
      <w:r>
        <w:rPr>
          <w:rFonts w:ascii="Times New Roman"/>
          <w:color w:val="000000"/>
          <w:sz w:val="24"/>
        </w:rPr>
        <w:t>normative age-graded influences.</w:t>
      </w:r>
    </w:p>
    <w:p w14:paraId="7D9F59F2" w14:textId="77777777" w:rsidR="007E29FA" w:rsidRDefault="00000000">
      <w:pPr>
        <w:keepNext/>
        <w:keepLines/>
        <w:numPr>
          <w:ilvl w:val="7"/>
          <w:numId w:val="1"/>
        </w:numPr>
        <w:spacing w:after="0"/>
      </w:pPr>
      <w:r>
        <w:rPr>
          <w:rFonts w:ascii="Times New Roman"/>
          <w:color w:val="000000"/>
          <w:sz w:val="24"/>
        </w:rPr>
        <w:t>normative history-graded influences.</w:t>
      </w:r>
    </w:p>
    <w:p w14:paraId="654A9392" w14:textId="77777777" w:rsidR="007E29FA" w:rsidRDefault="00000000">
      <w:pPr>
        <w:keepNext/>
        <w:keepLines/>
        <w:numPr>
          <w:ilvl w:val="7"/>
          <w:numId w:val="1"/>
        </w:numPr>
        <w:spacing w:after="0"/>
      </w:pPr>
      <w:r>
        <w:rPr>
          <w:rFonts w:ascii="Times New Roman"/>
          <w:color w:val="000000"/>
          <w:sz w:val="24"/>
        </w:rPr>
        <w:t>nonnormative life events.</w:t>
      </w:r>
    </w:p>
    <w:p w14:paraId="790C2F36" w14:textId="77777777" w:rsidR="007E29FA" w:rsidRDefault="00000000">
      <w:pPr>
        <w:keepNext/>
        <w:keepLines/>
        <w:numPr>
          <w:ilvl w:val="7"/>
          <w:numId w:val="1"/>
        </w:numPr>
        <w:spacing w:after="0"/>
      </w:pPr>
      <w:r>
        <w:rPr>
          <w:rFonts w:ascii="Times New Roman"/>
          <w:color w:val="000000"/>
          <w:sz w:val="24"/>
        </w:rPr>
        <w:t>cohort determined influences.</w:t>
      </w:r>
    </w:p>
    <w:p w14:paraId="637C2F63" w14:textId="77777777" w:rsidR="007E29FA" w:rsidRDefault="007E29FA">
      <w:pPr>
        <w:keepLines/>
        <w:spacing w:after="0"/>
      </w:pPr>
    </w:p>
    <w:p w14:paraId="2E32E413" w14:textId="77777777" w:rsidR="007E29FA" w:rsidRDefault="00000000">
      <w:pPr>
        <w:keepNext/>
        <w:keepLines/>
        <w:numPr>
          <w:ilvl w:val="0"/>
          <w:numId w:val="1"/>
        </w:numPr>
        <w:spacing w:after="0"/>
      </w:pPr>
      <w:r>
        <w:rPr>
          <w:rFonts w:ascii="Times New Roman"/>
          <w:color w:val="000000"/>
          <w:sz w:val="24"/>
        </w:rPr>
        <w:t>Which of the following is a normative age-graded influence?</w:t>
      </w:r>
    </w:p>
    <w:p w14:paraId="71647116" w14:textId="77777777" w:rsidR="007E29FA" w:rsidRDefault="00000000">
      <w:pPr>
        <w:keepNext/>
        <w:keepLines/>
        <w:numPr>
          <w:ilvl w:val="7"/>
          <w:numId w:val="1"/>
        </w:numPr>
        <w:spacing w:after="0"/>
      </w:pPr>
      <w:r>
        <w:rPr>
          <w:rFonts w:ascii="Times New Roman"/>
          <w:color w:val="000000"/>
          <w:sz w:val="24"/>
        </w:rPr>
        <w:t>puberty</w:t>
      </w:r>
    </w:p>
    <w:p w14:paraId="35533E12" w14:textId="77777777" w:rsidR="007E29FA" w:rsidRDefault="00000000">
      <w:pPr>
        <w:keepNext/>
        <w:keepLines/>
        <w:numPr>
          <w:ilvl w:val="7"/>
          <w:numId w:val="1"/>
        </w:numPr>
        <w:spacing w:after="0"/>
      </w:pPr>
      <w:r>
        <w:rPr>
          <w:rFonts w:ascii="Times New Roman"/>
          <w:color w:val="000000"/>
          <w:sz w:val="24"/>
        </w:rPr>
        <w:t>war</w:t>
      </w:r>
    </w:p>
    <w:p w14:paraId="558113BA" w14:textId="77777777" w:rsidR="007E29FA" w:rsidRDefault="00000000">
      <w:pPr>
        <w:keepNext/>
        <w:keepLines/>
        <w:numPr>
          <w:ilvl w:val="7"/>
          <w:numId w:val="1"/>
        </w:numPr>
        <w:spacing w:after="0"/>
      </w:pPr>
      <w:r>
        <w:rPr>
          <w:rFonts w:ascii="Times New Roman"/>
          <w:color w:val="000000"/>
          <w:sz w:val="24"/>
        </w:rPr>
        <w:t>winning the lottery</w:t>
      </w:r>
    </w:p>
    <w:p w14:paraId="53DEA295" w14:textId="77777777" w:rsidR="007E29FA" w:rsidRDefault="00000000">
      <w:pPr>
        <w:keepNext/>
        <w:keepLines/>
        <w:numPr>
          <w:ilvl w:val="7"/>
          <w:numId w:val="1"/>
        </w:numPr>
        <w:spacing w:after="0"/>
      </w:pPr>
      <w:r>
        <w:rPr>
          <w:rFonts w:ascii="Times New Roman"/>
          <w:color w:val="000000"/>
          <w:sz w:val="24"/>
        </w:rPr>
        <w:t>famine</w:t>
      </w:r>
    </w:p>
    <w:p w14:paraId="1F100A11" w14:textId="77777777" w:rsidR="007E29FA" w:rsidRDefault="007E29FA">
      <w:pPr>
        <w:keepLines/>
        <w:spacing w:after="0"/>
      </w:pPr>
    </w:p>
    <w:p w14:paraId="455F0325" w14:textId="77777777" w:rsidR="007E29FA" w:rsidRDefault="00000000">
      <w:pPr>
        <w:keepNext/>
        <w:keepLines/>
        <w:numPr>
          <w:ilvl w:val="0"/>
          <w:numId w:val="1"/>
        </w:numPr>
        <w:spacing w:after="0"/>
      </w:pPr>
      <w:r>
        <w:rPr>
          <w:rFonts w:ascii="Times New Roman"/>
          <w:color w:val="000000"/>
          <w:sz w:val="24"/>
        </w:rPr>
        <w:t>Examples of normative history-graded influences include all of the following EXCEPT</w:t>
      </w:r>
    </w:p>
    <w:p w14:paraId="69087B87" w14:textId="77777777" w:rsidR="007E29FA" w:rsidRDefault="00000000">
      <w:pPr>
        <w:keepNext/>
        <w:keepLines/>
        <w:numPr>
          <w:ilvl w:val="7"/>
          <w:numId w:val="1"/>
        </w:numPr>
        <w:spacing w:after="0"/>
      </w:pPr>
      <w:r>
        <w:rPr>
          <w:rFonts w:ascii="Times New Roman"/>
          <w:color w:val="000000"/>
          <w:sz w:val="24"/>
        </w:rPr>
        <w:t>a worldwide economic depression.</w:t>
      </w:r>
    </w:p>
    <w:p w14:paraId="0577E920" w14:textId="77777777" w:rsidR="007E29FA" w:rsidRDefault="00000000">
      <w:pPr>
        <w:keepNext/>
        <w:keepLines/>
        <w:numPr>
          <w:ilvl w:val="7"/>
          <w:numId w:val="1"/>
        </w:numPr>
        <w:spacing w:after="0"/>
      </w:pPr>
      <w:r>
        <w:rPr>
          <w:rFonts w:ascii="Times New Roman"/>
          <w:color w:val="000000"/>
          <w:sz w:val="24"/>
        </w:rPr>
        <w:t>a world war.</w:t>
      </w:r>
    </w:p>
    <w:p w14:paraId="6437267F" w14:textId="77777777" w:rsidR="007E29FA" w:rsidRDefault="00000000">
      <w:pPr>
        <w:keepNext/>
        <w:keepLines/>
        <w:numPr>
          <w:ilvl w:val="7"/>
          <w:numId w:val="1"/>
        </w:numPr>
        <w:spacing w:after="0"/>
      </w:pPr>
      <w:r>
        <w:rPr>
          <w:rFonts w:ascii="Times New Roman"/>
          <w:color w:val="000000"/>
          <w:sz w:val="24"/>
        </w:rPr>
        <w:t>the AIDS epidemic.</w:t>
      </w:r>
    </w:p>
    <w:p w14:paraId="32CCC6FB" w14:textId="77777777" w:rsidR="007E29FA" w:rsidRDefault="00000000">
      <w:pPr>
        <w:keepNext/>
        <w:keepLines/>
        <w:numPr>
          <w:ilvl w:val="7"/>
          <w:numId w:val="1"/>
        </w:numPr>
        <w:spacing w:after="0"/>
      </w:pPr>
      <w:r>
        <w:rPr>
          <w:rFonts w:ascii="Times New Roman"/>
          <w:color w:val="000000"/>
          <w:sz w:val="24"/>
        </w:rPr>
        <w:t>the death of a spouse.</w:t>
      </w:r>
    </w:p>
    <w:p w14:paraId="74FA53C9" w14:textId="77777777" w:rsidR="007E29FA" w:rsidRDefault="007E29FA">
      <w:pPr>
        <w:keepLines/>
        <w:spacing w:after="0"/>
      </w:pPr>
    </w:p>
    <w:p w14:paraId="426D4699" w14:textId="77777777" w:rsidR="007E29FA" w:rsidRDefault="00000000">
      <w:pPr>
        <w:keepNext/>
        <w:keepLines/>
        <w:numPr>
          <w:ilvl w:val="0"/>
          <w:numId w:val="1"/>
        </w:numPr>
        <w:spacing w:after="0"/>
      </w:pPr>
      <w:r>
        <w:rPr>
          <w:rFonts w:ascii="Times New Roman"/>
          <w:color w:val="000000"/>
          <w:sz w:val="24"/>
        </w:rPr>
        <w:lastRenderedPageBreak/>
        <w:t>A group of people who experience an event such as the attack of September 11 during a formative time in their lives is known as a historical</w:t>
      </w:r>
    </w:p>
    <w:p w14:paraId="753A29BB" w14:textId="77777777" w:rsidR="007E29FA" w:rsidRDefault="00000000">
      <w:pPr>
        <w:keepNext/>
        <w:keepLines/>
        <w:numPr>
          <w:ilvl w:val="7"/>
          <w:numId w:val="1"/>
        </w:numPr>
        <w:spacing w:after="0"/>
      </w:pPr>
      <w:r>
        <w:rPr>
          <w:rFonts w:ascii="Times New Roman"/>
          <w:color w:val="000000"/>
          <w:sz w:val="24"/>
        </w:rPr>
        <w:t>generation.</w:t>
      </w:r>
    </w:p>
    <w:p w14:paraId="535FD615" w14:textId="77777777" w:rsidR="007E29FA" w:rsidRDefault="00000000">
      <w:pPr>
        <w:keepNext/>
        <w:keepLines/>
        <w:numPr>
          <w:ilvl w:val="7"/>
          <w:numId w:val="1"/>
        </w:numPr>
        <w:spacing w:after="0"/>
      </w:pPr>
      <w:r>
        <w:rPr>
          <w:rFonts w:ascii="Times New Roman"/>
          <w:color w:val="000000"/>
          <w:sz w:val="24"/>
        </w:rPr>
        <w:t>chronosystem.</w:t>
      </w:r>
    </w:p>
    <w:p w14:paraId="1EA4B3E1" w14:textId="77777777" w:rsidR="007E29FA" w:rsidRDefault="00000000">
      <w:pPr>
        <w:keepNext/>
        <w:keepLines/>
        <w:numPr>
          <w:ilvl w:val="7"/>
          <w:numId w:val="1"/>
        </w:numPr>
        <w:spacing w:after="0"/>
      </w:pPr>
      <w:r>
        <w:rPr>
          <w:rFonts w:ascii="Times New Roman"/>
          <w:color w:val="000000"/>
          <w:sz w:val="24"/>
        </w:rPr>
        <w:t>anomaly.</w:t>
      </w:r>
    </w:p>
    <w:p w14:paraId="2F9586D2" w14:textId="77777777" w:rsidR="007E29FA" w:rsidRDefault="00000000">
      <w:pPr>
        <w:keepNext/>
        <w:keepLines/>
        <w:numPr>
          <w:ilvl w:val="7"/>
          <w:numId w:val="1"/>
        </w:numPr>
        <w:spacing w:after="0"/>
      </w:pPr>
      <w:r>
        <w:rPr>
          <w:rFonts w:ascii="Times New Roman"/>
          <w:color w:val="000000"/>
          <w:sz w:val="24"/>
        </w:rPr>
        <w:t>culture.</w:t>
      </w:r>
    </w:p>
    <w:p w14:paraId="1661F617" w14:textId="77777777" w:rsidR="007E29FA" w:rsidRDefault="007E29FA">
      <w:pPr>
        <w:keepLines/>
        <w:spacing w:after="0"/>
      </w:pPr>
    </w:p>
    <w:p w14:paraId="472A94FD" w14:textId="77777777" w:rsidR="007E29FA" w:rsidRDefault="00000000">
      <w:pPr>
        <w:keepNext/>
        <w:keepLines/>
        <w:numPr>
          <w:ilvl w:val="0"/>
          <w:numId w:val="1"/>
        </w:numPr>
        <w:spacing w:after="0"/>
      </w:pPr>
      <w:r>
        <w:rPr>
          <w:rFonts w:ascii="Times New Roman"/>
          <w:color w:val="000000"/>
          <w:sz w:val="24"/>
        </w:rPr>
        <w:t>The impact of technological developments such as video games, computers, and the Internet are considered</w:t>
      </w:r>
    </w:p>
    <w:p w14:paraId="47A2966F" w14:textId="77777777" w:rsidR="007E29FA" w:rsidRDefault="00000000">
      <w:pPr>
        <w:keepNext/>
        <w:keepLines/>
        <w:numPr>
          <w:ilvl w:val="7"/>
          <w:numId w:val="1"/>
        </w:numPr>
        <w:spacing w:after="0"/>
      </w:pPr>
      <w:r>
        <w:rPr>
          <w:rFonts w:ascii="Times New Roman"/>
          <w:color w:val="000000"/>
          <w:sz w:val="24"/>
        </w:rPr>
        <w:t>nonnormative age-graded influences.</w:t>
      </w:r>
    </w:p>
    <w:p w14:paraId="43720913" w14:textId="77777777" w:rsidR="007E29FA" w:rsidRDefault="00000000">
      <w:pPr>
        <w:keepNext/>
        <w:keepLines/>
        <w:numPr>
          <w:ilvl w:val="7"/>
          <w:numId w:val="1"/>
        </w:numPr>
        <w:spacing w:after="0"/>
      </w:pPr>
      <w:r>
        <w:rPr>
          <w:rFonts w:ascii="Times New Roman"/>
          <w:color w:val="000000"/>
          <w:sz w:val="24"/>
        </w:rPr>
        <w:t>normative history-graded influences.</w:t>
      </w:r>
    </w:p>
    <w:p w14:paraId="08D2F533" w14:textId="77777777" w:rsidR="007E29FA" w:rsidRDefault="00000000">
      <w:pPr>
        <w:keepNext/>
        <w:keepLines/>
        <w:numPr>
          <w:ilvl w:val="7"/>
          <w:numId w:val="1"/>
        </w:numPr>
        <w:spacing w:after="0"/>
      </w:pPr>
      <w:r>
        <w:rPr>
          <w:rFonts w:ascii="Times New Roman"/>
          <w:color w:val="000000"/>
          <w:sz w:val="24"/>
        </w:rPr>
        <w:t>normative age-graded influences.</w:t>
      </w:r>
    </w:p>
    <w:p w14:paraId="20154A18" w14:textId="77777777" w:rsidR="007E29FA" w:rsidRDefault="00000000">
      <w:pPr>
        <w:keepNext/>
        <w:keepLines/>
        <w:numPr>
          <w:ilvl w:val="7"/>
          <w:numId w:val="1"/>
        </w:numPr>
        <w:spacing w:after="0"/>
      </w:pPr>
      <w:r>
        <w:rPr>
          <w:rFonts w:ascii="Times New Roman"/>
          <w:color w:val="000000"/>
          <w:sz w:val="24"/>
        </w:rPr>
        <w:t>nonnormative history-graded influences.</w:t>
      </w:r>
    </w:p>
    <w:p w14:paraId="6BC846C5" w14:textId="77777777" w:rsidR="007E29FA" w:rsidRDefault="007E29FA">
      <w:pPr>
        <w:keepLines/>
        <w:spacing w:after="0"/>
      </w:pPr>
    </w:p>
    <w:p w14:paraId="7D4FDB6A" w14:textId="77777777" w:rsidR="007E29FA" w:rsidRDefault="00000000">
      <w:pPr>
        <w:keepNext/>
        <w:keepLines/>
        <w:numPr>
          <w:ilvl w:val="0"/>
          <w:numId w:val="1"/>
        </w:numPr>
        <w:spacing w:after="0"/>
      </w:pPr>
      <w:r>
        <w:rPr>
          <w:rFonts w:ascii="Times New Roman"/>
          <w:color w:val="000000"/>
          <w:sz w:val="24"/>
        </w:rPr>
        <w:t>What term describes a group of people who share a similar experience, common to all the group's members?</w:t>
      </w:r>
    </w:p>
    <w:p w14:paraId="7BA1686A" w14:textId="77777777" w:rsidR="007E29FA" w:rsidRDefault="00000000">
      <w:pPr>
        <w:keepNext/>
        <w:keepLines/>
        <w:numPr>
          <w:ilvl w:val="7"/>
          <w:numId w:val="1"/>
        </w:numPr>
        <w:spacing w:after="0"/>
      </w:pPr>
      <w:r>
        <w:rPr>
          <w:rFonts w:ascii="Times New Roman"/>
          <w:color w:val="000000"/>
          <w:sz w:val="24"/>
        </w:rPr>
        <w:t>generation</w:t>
      </w:r>
    </w:p>
    <w:p w14:paraId="7A2FB4E6" w14:textId="77777777" w:rsidR="007E29FA" w:rsidRDefault="00000000">
      <w:pPr>
        <w:keepNext/>
        <w:keepLines/>
        <w:numPr>
          <w:ilvl w:val="7"/>
          <w:numId w:val="1"/>
        </w:numPr>
        <w:spacing w:after="0"/>
      </w:pPr>
      <w:r>
        <w:rPr>
          <w:rFonts w:ascii="Times New Roman"/>
          <w:color w:val="000000"/>
          <w:sz w:val="24"/>
        </w:rPr>
        <w:t>cohort</w:t>
      </w:r>
    </w:p>
    <w:p w14:paraId="133BC847" w14:textId="77777777" w:rsidR="007E29FA" w:rsidRDefault="00000000">
      <w:pPr>
        <w:keepNext/>
        <w:keepLines/>
        <w:numPr>
          <w:ilvl w:val="7"/>
          <w:numId w:val="1"/>
        </w:numPr>
        <w:spacing w:after="0"/>
      </w:pPr>
      <w:r>
        <w:rPr>
          <w:rFonts w:ascii="Times New Roman"/>
          <w:color w:val="000000"/>
          <w:sz w:val="24"/>
        </w:rPr>
        <w:t>culture</w:t>
      </w:r>
    </w:p>
    <w:p w14:paraId="777F14D8" w14:textId="77777777" w:rsidR="007E29FA" w:rsidRDefault="00000000">
      <w:pPr>
        <w:keepNext/>
        <w:keepLines/>
        <w:numPr>
          <w:ilvl w:val="7"/>
          <w:numId w:val="1"/>
        </w:numPr>
        <w:spacing w:after="0"/>
      </w:pPr>
      <w:r>
        <w:rPr>
          <w:rFonts w:ascii="Times New Roman"/>
          <w:color w:val="000000"/>
          <w:sz w:val="24"/>
        </w:rPr>
        <w:t>peer group</w:t>
      </w:r>
    </w:p>
    <w:p w14:paraId="614FA67E" w14:textId="77777777" w:rsidR="007E29FA" w:rsidRDefault="007E29FA">
      <w:pPr>
        <w:keepLines/>
        <w:spacing w:after="0"/>
      </w:pPr>
    </w:p>
    <w:p w14:paraId="47B30BB6" w14:textId="77777777" w:rsidR="007E29FA" w:rsidRDefault="00000000">
      <w:pPr>
        <w:keepNext/>
        <w:keepLines/>
        <w:numPr>
          <w:ilvl w:val="0"/>
          <w:numId w:val="1"/>
        </w:numPr>
        <w:spacing w:after="0"/>
      </w:pPr>
      <w:r>
        <w:rPr>
          <w:rFonts w:ascii="Times New Roman"/>
          <w:color w:val="000000"/>
          <w:sz w:val="24"/>
        </w:rPr>
        <w:t>Cohort differences are primarily due to</w:t>
      </w:r>
    </w:p>
    <w:p w14:paraId="3AD51A16" w14:textId="77777777" w:rsidR="007E29FA" w:rsidRDefault="00000000">
      <w:pPr>
        <w:keepNext/>
        <w:keepLines/>
        <w:numPr>
          <w:ilvl w:val="7"/>
          <w:numId w:val="1"/>
        </w:numPr>
        <w:spacing w:after="0"/>
      </w:pPr>
      <w:r>
        <w:rPr>
          <w:rFonts w:ascii="Times New Roman"/>
          <w:color w:val="000000"/>
          <w:sz w:val="24"/>
        </w:rPr>
        <w:t>geographical separation.</w:t>
      </w:r>
    </w:p>
    <w:p w14:paraId="1C569716" w14:textId="77777777" w:rsidR="007E29FA" w:rsidRDefault="00000000">
      <w:pPr>
        <w:keepNext/>
        <w:keepLines/>
        <w:numPr>
          <w:ilvl w:val="7"/>
          <w:numId w:val="1"/>
        </w:numPr>
        <w:spacing w:after="0"/>
      </w:pPr>
      <w:r>
        <w:rPr>
          <w:rFonts w:ascii="Times New Roman"/>
          <w:color w:val="000000"/>
          <w:sz w:val="24"/>
        </w:rPr>
        <w:t>experiences affecting a generation.</w:t>
      </w:r>
    </w:p>
    <w:p w14:paraId="40EED958" w14:textId="77777777" w:rsidR="007E29FA" w:rsidRDefault="00000000">
      <w:pPr>
        <w:keepNext/>
        <w:keepLines/>
        <w:numPr>
          <w:ilvl w:val="7"/>
          <w:numId w:val="1"/>
        </w:numPr>
        <w:spacing w:after="0"/>
      </w:pPr>
      <w:r>
        <w:rPr>
          <w:rFonts w:ascii="Times New Roman"/>
          <w:color w:val="000000"/>
          <w:sz w:val="24"/>
        </w:rPr>
        <w:t>variations of family history.</w:t>
      </w:r>
    </w:p>
    <w:p w14:paraId="2614E135" w14:textId="77777777" w:rsidR="007E29FA" w:rsidRDefault="00000000">
      <w:pPr>
        <w:keepNext/>
        <w:keepLines/>
        <w:numPr>
          <w:ilvl w:val="7"/>
          <w:numId w:val="1"/>
        </w:numPr>
        <w:spacing w:after="0"/>
      </w:pPr>
      <w:r>
        <w:rPr>
          <w:rFonts w:ascii="Times New Roman"/>
          <w:color w:val="000000"/>
          <w:sz w:val="24"/>
        </w:rPr>
        <w:t>unusual life events.</w:t>
      </w:r>
    </w:p>
    <w:p w14:paraId="0A1078BC" w14:textId="77777777" w:rsidR="007E29FA" w:rsidRDefault="007E29FA">
      <w:pPr>
        <w:keepLines/>
        <w:spacing w:after="0"/>
      </w:pPr>
    </w:p>
    <w:p w14:paraId="34F48CE7" w14:textId="77777777" w:rsidR="007E29FA" w:rsidRDefault="00000000">
      <w:pPr>
        <w:keepNext/>
        <w:keepLines/>
        <w:numPr>
          <w:ilvl w:val="0"/>
          <w:numId w:val="1"/>
        </w:numPr>
        <w:spacing w:after="0"/>
      </w:pPr>
      <w:r>
        <w:rPr>
          <w:rFonts w:ascii="Times New Roman"/>
          <w:sz w:val="24"/>
        </w:rPr>
        <w:t>Which group would your cohort include?</w:t>
      </w:r>
    </w:p>
    <w:p w14:paraId="24CE5422" w14:textId="77777777" w:rsidR="007E29FA" w:rsidRDefault="00000000">
      <w:pPr>
        <w:keepNext/>
        <w:keepLines/>
        <w:numPr>
          <w:ilvl w:val="7"/>
          <w:numId w:val="1"/>
        </w:numPr>
        <w:spacing w:after="0"/>
      </w:pPr>
      <w:r>
        <w:rPr>
          <w:rFonts w:ascii="Times New Roman"/>
          <w:color w:val="000000"/>
          <w:sz w:val="24"/>
        </w:rPr>
        <w:t>grandparents</w:t>
      </w:r>
    </w:p>
    <w:p w14:paraId="1A7E6A81" w14:textId="77777777" w:rsidR="007E29FA" w:rsidRDefault="00000000">
      <w:pPr>
        <w:keepNext/>
        <w:keepLines/>
        <w:numPr>
          <w:ilvl w:val="7"/>
          <w:numId w:val="1"/>
        </w:numPr>
        <w:spacing w:after="0"/>
      </w:pPr>
      <w:r>
        <w:rPr>
          <w:rFonts w:ascii="Times New Roman"/>
          <w:color w:val="000000"/>
          <w:sz w:val="24"/>
        </w:rPr>
        <w:t>parents</w:t>
      </w:r>
    </w:p>
    <w:p w14:paraId="7EC89BA5" w14:textId="77777777" w:rsidR="007E29FA" w:rsidRDefault="00000000">
      <w:pPr>
        <w:keepNext/>
        <w:keepLines/>
        <w:numPr>
          <w:ilvl w:val="7"/>
          <w:numId w:val="1"/>
        </w:numPr>
        <w:spacing w:after="0"/>
      </w:pPr>
      <w:r>
        <w:rPr>
          <w:rFonts w:ascii="Times New Roman"/>
          <w:color w:val="000000"/>
          <w:sz w:val="24"/>
        </w:rPr>
        <w:t>schoolmates</w:t>
      </w:r>
    </w:p>
    <w:p w14:paraId="7107FF66" w14:textId="77777777" w:rsidR="007E29FA" w:rsidRDefault="00000000">
      <w:pPr>
        <w:keepNext/>
        <w:keepLines/>
        <w:numPr>
          <w:ilvl w:val="7"/>
          <w:numId w:val="1"/>
        </w:numPr>
        <w:spacing w:after="0"/>
      </w:pPr>
      <w:r>
        <w:rPr>
          <w:rFonts w:ascii="Times New Roman"/>
          <w:color w:val="000000"/>
          <w:sz w:val="24"/>
        </w:rPr>
        <w:t>children</w:t>
      </w:r>
    </w:p>
    <w:p w14:paraId="5ADDF300" w14:textId="77777777" w:rsidR="007E29FA" w:rsidRDefault="007E29FA">
      <w:pPr>
        <w:keepLines/>
        <w:spacing w:after="0"/>
      </w:pPr>
    </w:p>
    <w:p w14:paraId="0FC02616" w14:textId="77777777" w:rsidR="007E29FA" w:rsidRDefault="00000000">
      <w:pPr>
        <w:keepNext/>
        <w:keepLines/>
        <w:numPr>
          <w:ilvl w:val="0"/>
          <w:numId w:val="1"/>
        </w:numPr>
        <w:spacing w:after="0"/>
      </w:pPr>
      <w:r>
        <w:rPr>
          <w:rFonts w:ascii="Times New Roman"/>
          <w:color w:val="000000"/>
          <w:sz w:val="24"/>
        </w:rPr>
        <w:t>Which of the following are members of the same cohort?</w:t>
      </w:r>
    </w:p>
    <w:p w14:paraId="5981E0B9" w14:textId="77777777" w:rsidR="007E29FA" w:rsidRDefault="00000000">
      <w:pPr>
        <w:keepNext/>
        <w:keepLines/>
        <w:numPr>
          <w:ilvl w:val="7"/>
          <w:numId w:val="1"/>
        </w:numPr>
        <w:spacing w:after="0"/>
      </w:pPr>
      <w:r>
        <w:rPr>
          <w:rFonts w:ascii="Times New Roman"/>
          <w:color w:val="000000"/>
          <w:sz w:val="24"/>
        </w:rPr>
        <w:t>a woman who raised children in Binghamton, New York, during World War II, and a woman raising children in Binghamton during the 1990s</w:t>
      </w:r>
    </w:p>
    <w:p w14:paraId="66970507" w14:textId="77777777" w:rsidR="007E29FA" w:rsidRDefault="00000000">
      <w:pPr>
        <w:keepNext/>
        <w:keepLines/>
        <w:numPr>
          <w:ilvl w:val="7"/>
          <w:numId w:val="1"/>
        </w:numPr>
        <w:spacing w:after="0"/>
      </w:pPr>
      <w:r>
        <w:rPr>
          <w:rFonts w:ascii="Times New Roman"/>
          <w:color w:val="000000"/>
          <w:sz w:val="24"/>
        </w:rPr>
        <w:t>an urban child in 1920s Iraq, and an urban child in the 1970s United States</w:t>
      </w:r>
    </w:p>
    <w:p w14:paraId="4AA8C5FE" w14:textId="77777777" w:rsidR="007E29FA" w:rsidRDefault="00000000">
      <w:pPr>
        <w:keepNext/>
        <w:keepLines/>
        <w:numPr>
          <w:ilvl w:val="7"/>
          <w:numId w:val="1"/>
        </w:numPr>
        <w:spacing w:after="0"/>
      </w:pPr>
      <w:r>
        <w:rPr>
          <w:rFonts w:ascii="Times New Roman"/>
          <w:color w:val="000000"/>
          <w:sz w:val="24"/>
        </w:rPr>
        <w:t>a veteran of the Gulf War, and a veteran of Vietnam War</w:t>
      </w:r>
    </w:p>
    <w:p w14:paraId="47C0830E" w14:textId="77777777" w:rsidR="007E29FA" w:rsidRDefault="00000000">
      <w:pPr>
        <w:keepNext/>
        <w:keepLines/>
        <w:numPr>
          <w:ilvl w:val="7"/>
          <w:numId w:val="1"/>
        </w:numPr>
        <w:spacing w:after="0"/>
      </w:pPr>
      <w:r>
        <w:rPr>
          <w:rFonts w:ascii="Times New Roman"/>
          <w:color w:val="000000"/>
          <w:sz w:val="24"/>
        </w:rPr>
        <w:t>a current high school student in Binghamton, New York, and a current high school student in Elmira, New York</w:t>
      </w:r>
    </w:p>
    <w:p w14:paraId="3F708B80" w14:textId="77777777" w:rsidR="007E29FA" w:rsidRDefault="007E29FA">
      <w:pPr>
        <w:keepLines/>
        <w:spacing w:after="0"/>
      </w:pPr>
    </w:p>
    <w:p w14:paraId="5BA4780D" w14:textId="77777777" w:rsidR="007E29FA" w:rsidRDefault="00000000">
      <w:pPr>
        <w:keepNext/>
        <w:keepLines/>
        <w:numPr>
          <w:ilvl w:val="0"/>
          <w:numId w:val="1"/>
        </w:numPr>
        <w:spacing w:after="0"/>
      </w:pPr>
      <w:r>
        <w:rPr>
          <w:rFonts w:ascii="Times New Roman"/>
          <w:color w:val="000000"/>
          <w:sz w:val="24"/>
        </w:rPr>
        <w:lastRenderedPageBreak/>
        <w:t>In the United States, many older teenagers take their driver</w:t>
      </w:r>
      <w:r>
        <w:rPr>
          <w:rFonts w:ascii="Times New Roman"/>
          <w:color w:val="000000"/>
          <w:sz w:val="24"/>
        </w:rPr>
        <w:t>’</w:t>
      </w:r>
      <w:r>
        <w:rPr>
          <w:rFonts w:ascii="Times New Roman"/>
          <w:color w:val="000000"/>
          <w:sz w:val="24"/>
        </w:rPr>
        <w:t>s license tests and begin driving. This reflects</w:t>
      </w:r>
    </w:p>
    <w:p w14:paraId="4F9E80A9" w14:textId="77777777" w:rsidR="007E29FA" w:rsidRDefault="00000000">
      <w:pPr>
        <w:keepNext/>
        <w:keepLines/>
        <w:numPr>
          <w:ilvl w:val="7"/>
          <w:numId w:val="1"/>
        </w:numPr>
        <w:spacing w:after="0"/>
      </w:pPr>
      <w:r>
        <w:rPr>
          <w:rFonts w:ascii="Times New Roman"/>
          <w:color w:val="000000"/>
          <w:sz w:val="24"/>
        </w:rPr>
        <w:t>nonnormative age-graded influences.</w:t>
      </w:r>
    </w:p>
    <w:p w14:paraId="0EBAA97E" w14:textId="77777777" w:rsidR="007E29FA" w:rsidRDefault="00000000">
      <w:pPr>
        <w:keepNext/>
        <w:keepLines/>
        <w:numPr>
          <w:ilvl w:val="7"/>
          <w:numId w:val="1"/>
        </w:numPr>
        <w:spacing w:after="0"/>
      </w:pPr>
      <w:r>
        <w:rPr>
          <w:rFonts w:ascii="Times New Roman"/>
          <w:color w:val="000000"/>
          <w:sz w:val="24"/>
        </w:rPr>
        <w:t>normative age-graded influences.</w:t>
      </w:r>
    </w:p>
    <w:p w14:paraId="2A04EEF0" w14:textId="77777777" w:rsidR="007E29FA" w:rsidRDefault="00000000">
      <w:pPr>
        <w:keepNext/>
        <w:keepLines/>
        <w:numPr>
          <w:ilvl w:val="7"/>
          <w:numId w:val="1"/>
        </w:numPr>
        <w:spacing w:after="0"/>
      </w:pPr>
      <w:r>
        <w:rPr>
          <w:rFonts w:ascii="Times New Roman"/>
          <w:color w:val="000000"/>
          <w:sz w:val="24"/>
        </w:rPr>
        <w:t>historical-graded influences.</w:t>
      </w:r>
    </w:p>
    <w:p w14:paraId="1A4F2E74" w14:textId="77777777" w:rsidR="007E29FA" w:rsidRDefault="00000000">
      <w:pPr>
        <w:keepNext/>
        <w:keepLines/>
        <w:numPr>
          <w:ilvl w:val="7"/>
          <w:numId w:val="1"/>
        </w:numPr>
        <w:spacing w:after="0"/>
      </w:pPr>
      <w:r>
        <w:rPr>
          <w:rFonts w:ascii="Times New Roman"/>
          <w:color w:val="000000"/>
          <w:sz w:val="24"/>
        </w:rPr>
        <w:t>cognitive similarities among adolescents.</w:t>
      </w:r>
    </w:p>
    <w:p w14:paraId="6AB5D3A2" w14:textId="77777777" w:rsidR="007E29FA" w:rsidRDefault="007E29FA">
      <w:pPr>
        <w:keepLines/>
        <w:spacing w:after="0"/>
      </w:pPr>
    </w:p>
    <w:p w14:paraId="5C84D03B" w14:textId="77777777" w:rsidR="007E29FA" w:rsidRDefault="00000000">
      <w:pPr>
        <w:keepNext/>
        <w:keepLines/>
        <w:numPr>
          <w:ilvl w:val="0"/>
          <w:numId w:val="1"/>
        </w:numPr>
        <w:spacing w:after="0"/>
      </w:pPr>
      <w:r>
        <w:rPr>
          <w:rFonts w:ascii="Times New Roman"/>
          <w:color w:val="000000"/>
          <w:sz w:val="24"/>
        </w:rPr>
        <w:t>A four-year-old child plays with a parent</w:t>
      </w:r>
      <w:r>
        <w:rPr>
          <w:rFonts w:ascii="Times New Roman"/>
          <w:color w:val="000000"/>
          <w:sz w:val="24"/>
        </w:rPr>
        <w:t>’</w:t>
      </w:r>
      <w:r>
        <w:rPr>
          <w:rFonts w:ascii="Times New Roman"/>
          <w:color w:val="000000"/>
          <w:sz w:val="24"/>
        </w:rPr>
        <w:t>s phone. The child's grandparents are bewildered by the fact that the child knows how to operate it in the first place. The grandparent</w:t>
      </w:r>
      <w:r>
        <w:rPr>
          <w:rFonts w:ascii="Times New Roman"/>
          <w:color w:val="000000"/>
          <w:sz w:val="24"/>
        </w:rPr>
        <w:t>’</w:t>
      </w:r>
      <w:r>
        <w:rPr>
          <w:rFonts w:ascii="Times New Roman"/>
          <w:color w:val="000000"/>
          <w:sz w:val="24"/>
        </w:rPr>
        <w:t>s reaction reflects the significance of</w:t>
      </w:r>
    </w:p>
    <w:p w14:paraId="6E35543A" w14:textId="77777777" w:rsidR="007E29FA" w:rsidRDefault="00000000">
      <w:pPr>
        <w:keepNext/>
        <w:keepLines/>
        <w:numPr>
          <w:ilvl w:val="7"/>
          <w:numId w:val="1"/>
        </w:numPr>
        <w:spacing w:after="0"/>
      </w:pPr>
      <w:r>
        <w:rPr>
          <w:rFonts w:ascii="Times New Roman"/>
          <w:color w:val="000000"/>
          <w:sz w:val="24"/>
        </w:rPr>
        <w:t>normative-age influences.</w:t>
      </w:r>
    </w:p>
    <w:p w14:paraId="0EED2B63" w14:textId="77777777" w:rsidR="007E29FA" w:rsidRDefault="00000000">
      <w:pPr>
        <w:keepNext/>
        <w:keepLines/>
        <w:numPr>
          <w:ilvl w:val="7"/>
          <w:numId w:val="1"/>
        </w:numPr>
        <w:spacing w:after="0"/>
      </w:pPr>
      <w:r>
        <w:rPr>
          <w:rFonts w:ascii="Times New Roman"/>
          <w:color w:val="000000"/>
          <w:sz w:val="24"/>
        </w:rPr>
        <w:t>nonnormative-age influences.</w:t>
      </w:r>
    </w:p>
    <w:p w14:paraId="3BA62140" w14:textId="77777777" w:rsidR="007E29FA" w:rsidRDefault="00000000">
      <w:pPr>
        <w:keepNext/>
        <w:keepLines/>
        <w:numPr>
          <w:ilvl w:val="7"/>
          <w:numId w:val="1"/>
        </w:numPr>
        <w:spacing w:after="0"/>
      </w:pPr>
      <w:r>
        <w:rPr>
          <w:rFonts w:ascii="Times New Roman"/>
          <w:color w:val="000000"/>
          <w:sz w:val="24"/>
        </w:rPr>
        <w:t>normative history-graded influences.</w:t>
      </w:r>
    </w:p>
    <w:p w14:paraId="6F565523" w14:textId="77777777" w:rsidR="007E29FA" w:rsidRDefault="00000000">
      <w:pPr>
        <w:keepNext/>
        <w:keepLines/>
        <w:numPr>
          <w:ilvl w:val="7"/>
          <w:numId w:val="1"/>
        </w:numPr>
        <w:spacing w:after="0"/>
      </w:pPr>
      <w:r>
        <w:rPr>
          <w:rFonts w:ascii="Times New Roman"/>
          <w:color w:val="000000"/>
          <w:sz w:val="24"/>
        </w:rPr>
        <w:t>nonnormative history-graded influences.</w:t>
      </w:r>
    </w:p>
    <w:p w14:paraId="5E0D0517" w14:textId="77777777" w:rsidR="007E29FA" w:rsidRDefault="007E29FA">
      <w:pPr>
        <w:keepLines/>
        <w:spacing w:after="0"/>
      </w:pPr>
    </w:p>
    <w:p w14:paraId="34893A6B" w14:textId="77777777" w:rsidR="007E29FA" w:rsidRDefault="00000000">
      <w:pPr>
        <w:keepNext/>
        <w:keepLines/>
        <w:numPr>
          <w:ilvl w:val="0"/>
          <w:numId w:val="1"/>
        </w:numPr>
        <w:spacing w:after="0"/>
      </w:pPr>
      <w:r>
        <w:rPr>
          <w:rFonts w:ascii="Times New Roman"/>
          <w:color w:val="000000"/>
          <w:sz w:val="24"/>
        </w:rPr>
        <w:t>A late 40s aged adult just lost a parent to cancer. This would represent a</w:t>
      </w:r>
    </w:p>
    <w:p w14:paraId="0F92E667" w14:textId="77777777" w:rsidR="007E29FA" w:rsidRDefault="00000000">
      <w:pPr>
        <w:keepNext/>
        <w:keepLines/>
        <w:numPr>
          <w:ilvl w:val="7"/>
          <w:numId w:val="1"/>
        </w:numPr>
        <w:spacing w:after="0"/>
      </w:pPr>
      <w:r>
        <w:rPr>
          <w:rFonts w:ascii="Times New Roman"/>
          <w:color w:val="000000"/>
          <w:sz w:val="24"/>
        </w:rPr>
        <w:t>normative age-graded influence.</w:t>
      </w:r>
    </w:p>
    <w:p w14:paraId="119DB47E" w14:textId="77777777" w:rsidR="007E29FA" w:rsidRDefault="00000000">
      <w:pPr>
        <w:keepNext/>
        <w:keepLines/>
        <w:numPr>
          <w:ilvl w:val="7"/>
          <w:numId w:val="1"/>
        </w:numPr>
        <w:spacing w:after="0"/>
      </w:pPr>
      <w:r>
        <w:rPr>
          <w:rFonts w:ascii="Times New Roman"/>
          <w:color w:val="000000"/>
          <w:sz w:val="24"/>
        </w:rPr>
        <w:t>nonnormative-age influence.</w:t>
      </w:r>
    </w:p>
    <w:p w14:paraId="6A220CA7" w14:textId="77777777" w:rsidR="007E29FA" w:rsidRDefault="00000000">
      <w:pPr>
        <w:keepNext/>
        <w:keepLines/>
        <w:numPr>
          <w:ilvl w:val="7"/>
          <w:numId w:val="1"/>
        </w:numPr>
        <w:spacing w:after="0"/>
      </w:pPr>
      <w:r>
        <w:rPr>
          <w:rFonts w:ascii="Times New Roman"/>
          <w:color w:val="000000"/>
          <w:sz w:val="24"/>
        </w:rPr>
        <w:t>normative history-graded influence.</w:t>
      </w:r>
    </w:p>
    <w:p w14:paraId="374C5C6D" w14:textId="77777777" w:rsidR="007E29FA" w:rsidRDefault="00000000">
      <w:pPr>
        <w:keepNext/>
        <w:keepLines/>
        <w:numPr>
          <w:ilvl w:val="7"/>
          <w:numId w:val="1"/>
        </w:numPr>
        <w:spacing w:after="0"/>
      </w:pPr>
      <w:r>
        <w:rPr>
          <w:rFonts w:ascii="Times New Roman"/>
          <w:color w:val="000000"/>
          <w:sz w:val="24"/>
        </w:rPr>
        <w:t>nonnormative history-graded influence.</w:t>
      </w:r>
    </w:p>
    <w:p w14:paraId="0782A1CF" w14:textId="77777777" w:rsidR="007E29FA" w:rsidRDefault="007E29FA">
      <w:pPr>
        <w:keepLines/>
        <w:spacing w:after="0"/>
      </w:pPr>
    </w:p>
    <w:p w14:paraId="39863E5E" w14:textId="77777777" w:rsidR="007E29FA" w:rsidRDefault="00000000">
      <w:pPr>
        <w:keepNext/>
        <w:keepLines/>
        <w:numPr>
          <w:ilvl w:val="0"/>
          <w:numId w:val="1"/>
        </w:numPr>
        <w:spacing w:after="0"/>
      </w:pPr>
      <w:r>
        <w:rPr>
          <w:rFonts w:ascii="Times New Roman"/>
          <w:color w:val="000000"/>
          <w:sz w:val="24"/>
        </w:rPr>
        <w:t>According to Lorenz, two characteristics of imprinting are that it is</w:t>
      </w:r>
    </w:p>
    <w:p w14:paraId="6E137084" w14:textId="77777777" w:rsidR="007E29FA" w:rsidRDefault="00000000">
      <w:pPr>
        <w:keepNext/>
        <w:keepLines/>
        <w:numPr>
          <w:ilvl w:val="7"/>
          <w:numId w:val="1"/>
        </w:numPr>
        <w:spacing w:after="0"/>
      </w:pPr>
      <w:r>
        <w:rPr>
          <w:rFonts w:ascii="Times New Roman"/>
          <w:color w:val="000000"/>
          <w:sz w:val="24"/>
        </w:rPr>
        <w:t>species-specific and bidirectional.</w:t>
      </w:r>
    </w:p>
    <w:p w14:paraId="7AD06605" w14:textId="77777777" w:rsidR="007E29FA" w:rsidRDefault="00000000">
      <w:pPr>
        <w:keepNext/>
        <w:keepLines/>
        <w:numPr>
          <w:ilvl w:val="7"/>
          <w:numId w:val="1"/>
        </w:numPr>
        <w:spacing w:after="0"/>
      </w:pPr>
      <w:r>
        <w:rPr>
          <w:rFonts w:ascii="Times New Roman"/>
          <w:color w:val="000000"/>
          <w:sz w:val="24"/>
        </w:rPr>
        <w:t>automatic and bidirectional.</w:t>
      </w:r>
    </w:p>
    <w:p w14:paraId="27E6C794" w14:textId="77777777" w:rsidR="007E29FA" w:rsidRDefault="00000000">
      <w:pPr>
        <w:keepNext/>
        <w:keepLines/>
        <w:numPr>
          <w:ilvl w:val="7"/>
          <w:numId w:val="1"/>
        </w:numPr>
        <w:spacing w:after="0"/>
      </w:pPr>
      <w:r>
        <w:rPr>
          <w:rFonts w:ascii="Times New Roman"/>
          <w:color w:val="000000"/>
          <w:sz w:val="24"/>
        </w:rPr>
        <w:t>bidirectional and irreversible.</w:t>
      </w:r>
    </w:p>
    <w:p w14:paraId="5B8332AF" w14:textId="77777777" w:rsidR="007E29FA" w:rsidRDefault="00000000">
      <w:pPr>
        <w:keepNext/>
        <w:keepLines/>
        <w:numPr>
          <w:ilvl w:val="7"/>
          <w:numId w:val="1"/>
        </w:numPr>
        <w:spacing w:after="0"/>
      </w:pPr>
      <w:r>
        <w:rPr>
          <w:rFonts w:ascii="Times New Roman"/>
          <w:color w:val="000000"/>
          <w:sz w:val="24"/>
        </w:rPr>
        <w:t>automatic and irreversible.</w:t>
      </w:r>
    </w:p>
    <w:p w14:paraId="533C4D13" w14:textId="77777777" w:rsidR="007E29FA" w:rsidRDefault="007E29FA">
      <w:pPr>
        <w:keepLines/>
        <w:spacing w:after="0"/>
      </w:pPr>
    </w:p>
    <w:p w14:paraId="4B65A226" w14:textId="77777777" w:rsidR="007E29FA" w:rsidRDefault="00000000">
      <w:pPr>
        <w:keepNext/>
        <w:keepLines/>
        <w:numPr>
          <w:ilvl w:val="0"/>
          <w:numId w:val="1"/>
        </w:numPr>
        <w:spacing w:after="0"/>
      </w:pPr>
      <w:r>
        <w:rPr>
          <w:rFonts w:ascii="Times New Roman"/>
          <w:color w:val="000000"/>
          <w:sz w:val="24"/>
        </w:rPr>
        <w:t>The concept of plasticity is most closely related to the issue of</w:t>
      </w:r>
    </w:p>
    <w:p w14:paraId="150A7A40" w14:textId="77777777" w:rsidR="007E29FA" w:rsidRDefault="00000000">
      <w:pPr>
        <w:keepNext/>
        <w:keepLines/>
        <w:numPr>
          <w:ilvl w:val="7"/>
          <w:numId w:val="1"/>
        </w:numPr>
        <w:spacing w:after="0"/>
      </w:pPr>
      <w:r>
        <w:rPr>
          <w:rFonts w:ascii="Times New Roman"/>
          <w:color w:val="000000"/>
          <w:sz w:val="24"/>
        </w:rPr>
        <w:t>critical periods.</w:t>
      </w:r>
    </w:p>
    <w:p w14:paraId="4E00B90C" w14:textId="77777777" w:rsidR="007E29FA" w:rsidRDefault="00000000">
      <w:pPr>
        <w:keepNext/>
        <w:keepLines/>
        <w:numPr>
          <w:ilvl w:val="7"/>
          <w:numId w:val="1"/>
        </w:numPr>
        <w:spacing w:after="0"/>
      </w:pPr>
      <w:r>
        <w:rPr>
          <w:rFonts w:ascii="Times New Roman"/>
          <w:color w:val="000000"/>
          <w:sz w:val="24"/>
        </w:rPr>
        <w:t>sensitive periods.</w:t>
      </w:r>
    </w:p>
    <w:p w14:paraId="0CC7EC5C" w14:textId="77777777" w:rsidR="007E29FA" w:rsidRDefault="00000000">
      <w:pPr>
        <w:keepNext/>
        <w:keepLines/>
        <w:numPr>
          <w:ilvl w:val="7"/>
          <w:numId w:val="1"/>
        </w:numPr>
        <w:spacing w:after="0"/>
      </w:pPr>
      <w:r>
        <w:rPr>
          <w:rFonts w:ascii="Times New Roman"/>
          <w:color w:val="000000"/>
          <w:sz w:val="24"/>
        </w:rPr>
        <w:t>imprinting.</w:t>
      </w:r>
    </w:p>
    <w:p w14:paraId="6CC34795" w14:textId="77777777" w:rsidR="007E29FA" w:rsidRDefault="00000000">
      <w:pPr>
        <w:keepNext/>
        <w:keepLines/>
        <w:numPr>
          <w:ilvl w:val="7"/>
          <w:numId w:val="1"/>
        </w:numPr>
        <w:spacing w:after="0"/>
      </w:pPr>
      <w:r>
        <w:rPr>
          <w:rFonts w:ascii="Times New Roman"/>
          <w:color w:val="000000"/>
          <w:sz w:val="24"/>
        </w:rPr>
        <w:t>It is not related to any of these issues.</w:t>
      </w:r>
    </w:p>
    <w:p w14:paraId="1A9E07E2" w14:textId="77777777" w:rsidR="007E29FA" w:rsidRDefault="007E29FA">
      <w:pPr>
        <w:keepLines/>
        <w:spacing w:after="0"/>
      </w:pPr>
    </w:p>
    <w:p w14:paraId="3BA11A2E" w14:textId="77777777" w:rsidR="007E29FA" w:rsidRDefault="00000000">
      <w:pPr>
        <w:keepNext/>
        <w:keepLines/>
        <w:numPr>
          <w:ilvl w:val="0"/>
          <w:numId w:val="1"/>
        </w:numPr>
        <w:spacing w:after="0"/>
      </w:pPr>
      <w:r>
        <w:rPr>
          <w:rFonts w:ascii="Times New Roman"/>
          <w:color w:val="000000"/>
          <w:sz w:val="24"/>
        </w:rPr>
        <w:t>A student struggling to learn German in college provides evidence for which concept?</w:t>
      </w:r>
    </w:p>
    <w:p w14:paraId="2E762F94" w14:textId="77777777" w:rsidR="007E29FA" w:rsidRDefault="00000000">
      <w:pPr>
        <w:keepNext/>
        <w:keepLines/>
        <w:numPr>
          <w:ilvl w:val="7"/>
          <w:numId w:val="1"/>
        </w:numPr>
        <w:spacing w:after="0"/>
      </w:pPr>
      <w:r>
        <w:rPr>
          <w:rFonts w:ascii="Times New Roman"/>
          <w:color w:val="000000"/>
          <w:sz w:val="24"/>
        </w:rPr>
        <w:t>critical period</w:t>
      </w:r>
    </w:p>
    <w:p w14:paraId="070C0494" w14:textId="77777777" w:rsidR="007E29FA" w:rsidRDefault="00000000">
      <w:pPr>
        <w:keepNext/>
        <w:keepLines/>
        <w:numPr>
          <w:ilvl w:val="7"/>
          <w:numId w:val="1"/>
        </w:numPr>
        <w:spacing w:after="0"/>
      </w:pPr>
      <w:r>
        <w:rPr>
          <w:rFonts w:ascii="Times New Roman"/>
          <w:color w:val="000000"/>
          <w:sz w:val="24"/>
        </w:rPr>
        <w:t>plasticity</w:t>
      </w:r>
    </w:p>
    <w:p w14:paraId="73186400" w14:textId="77777777" w:rsidR="007E29FA" w:rsidRDefault="00000000">
      <w:pPr>
        <w:keepNext/>
        <w:keepLines/>
        <w:numPr>
          <w:ilvl w:val="7"/>
          <w:numId w:val="1"/>
        </w:numPr>
        <w:spacing w:after="0"/>
      </w:pPr>
      <w:r>
        <w:rPr>
          <w:rFonts w:ascii="Times New Roman"/>
          <w:color w:val="000000"/>
          <w:sz w:val="24"/>
        </w:rPr>
        <w:t>imprinting</w:t>
      </w:r>
    </w:p>
    <w:p w14:paraId="09C143B9" w14:textId="77777777" w:rsidR="007E29FA" w:rsidRDefault="00000000">
      <w:pPr>
        <w:keepNext/>
        <w:keepLines/>
        <w:numPr>
          <w:ilvl w:val="7"/>
          <w:numId w:val="1"/>
        </w:numPr>
        <w:spacing w:after="0"/>
      </w:pPr>
      <w:r>
        <w:rPr>
          <w:rFonts w:ascii="Times New Roman"/>
          <w:color w:val="000000"/>
          <w:sz w:val="24"/>
        </w:rPr>
        <w:t>resilience</w:t>
      </w:r>
    </w:p>
    <w:p w14:paraId="564FBD17" w14:textId="77777777" w:rsidR="007E29FA" w:rsidRDefault="007E29FA">
      <w:pPr>
        <w:keepLines/>
        <w:spacing w:after="0"/>
      </w:pPr>
    </w:p>
    <w:p w14:paraId="4C15EDA0" w14:textId="77777777" w:rsidR="007E29FA" w:rsidRDefault="00000000">
      <w:pPr>
        <w:keepNext/>
        <w:keepLines/>
        <w:numPr>
          <w:ilvl w:val="0"/>
          <w:numId w:val="1"/>
        </w:numPr>
        <w:spacing w:after="0"/>
      </w:pPr>
      <w:r>
        <w:rPr>
          <w:rFonts w:ascii="Times New Roman"/>
          <w:color w:val="000000"/>
          <w:sz w:val="24"/>
        </w:rPr>
        <w:lastRenderedPageBreak/>
        <w:t>A specific time when a given event or the absence of that event has the greatest impact on development is called a(n) _____ period.</w:t>
      </w:r>
    </w:p>
    <w:p w14:paraId="0049FDE7" w14:textId="77777777" w:rsidR="007E29FA" w:rsidRDefault="00000000">
      <w:pPr>
        <w:keepNext/>
        <w:keepLines/>
        <w:numPr>
          <w:ilvl w:val="7"/>
          <w:numId w:val="1"/>
        </w:numPr>
        <w:spacing w:after="0"/>
      </w:pPr>
      <w:r>
        <w:rPr>
          <w:rFonts w:ascii="Times New Roman"/>
          <w:color w:val="000000"/>
          <w:sz w:val="24"/>
        </w:rPr>
        <w:t>important</w:t>
      </w:r>
    </w:p>
    <w:p w14:paraId="319E342D" w14:textId="77777777" w:rsidR="007E29FA" w:rsidRDefault="00000000">
      <w:pPr>
        <w:keepNext/>
        <w:keepLines/>
        <w:numPr>
          <w:ilvl w:val="7"/>
          <w:numId w:val="1"/>
        </w:numPr>
        <w:spacing w:after="0"/>
      </w:pPr>
      <w:r>
        <w:rPr>
          <w:rFonts w:ascii="Times New Roman"/>
          <w:color w:val="000000"/>
          <w:sz w:val="24"/>
        </w:rPr>
        <w:t>essential</w:t>
      </w:r>
    </w:p>
    <w:p w14:paraId="1D44711A" w14:textId="77777777" w:rsidR="007E29FA" w:rsidRDefault="00000000">
      <w:pPr>
        <w:keepNext/>
        <w:keepLines/>
        <w:numPr>
          <w:ilvl w:val="7"/>
          <w:numId w:val="1"/>
        </w:numPr>
        <w:spacing w:after="0"/>
      </w:pPr>
      <w:r>
        <w:rPr>
          <w:rFonts w:ascii="Times New Roman"/>
          <w:color w:val="000000"/>
          <w:sz w:val="24"/>
        </w:rPr>
        <w:t>required</w:t>
      </w:r>
    </w:p>
    <w:p w14:paraId="65B3B0A2" w14:textId="77777777" w:rsidR="007E29FA" w:rsidRDefault="00000000">
      <w:pPr>
        <w:keepNext/>
        <w:keepLines/>
        <w:numPr>
          <w:ilvl w:val="7"/>
          <w:numId w:val="1"/>
        </w:numPr>
        <w:spacing w:after="0"/>
      </w:pPr>
      <w:r>
        <w:rPr>
          <w:rFonts w:ascii="Times New Roman"/>
          <w:color w:val="000000"/>
          <w:sz w:val="24"/>
        </w:rPr>
        <w:t>critical</w:t>
      </w:r>
    </w:p>
    <w:p w14:paraId="398C2DEA" w14:textId="77777777" w:rsidR="007E29FA" w:rsidRDefault="007E29FA">
      <w:pPr>
        <w:keepLines/>
        <w:spacing w:after="0"/>
      </w:pPr>
    </w:p>
    <w:p w14:paraId="51CA3589" w14:textId="77777777" w:rsidR="007E29FA" w:rsidRDefault="00000000">
      <w:pPr>
        <w:keepNext/>
        <w:keepLines/>
        <w:numPr>
          <w:ilvl w:val="0"/>
          <w:numId w:val="1"/>
        </w:numPr>
        <w:spacing w:after="0"/>
      </w:pPr>
      <w:r>
        <w:rPr>
          <w:rFonts w:ascii="Times New Roman"/>
          <w:color w:val="000000"/>
          <w:sz w:val="24"/>
        </w:rPr>
        <w:t>A critical period is a specific time when</w:t>
      </w:r>
    </w:p>
    <w:p w14:paraId="5574A634" w14:textId="77777777" w:rsidR="007E29FA" w:rsidRDefault="00000000">
      <w:pPr>
        <w:keepNext/>
        <w:keepLines/>
        <w:numPr>
          <w:ilvl w:val="7"/>
          <w:numId w:val="1"/>
        </w:numPr>
        <w:spacing w:after="0"/>
      </w:pPr>
      <w:r>
        <w:rPr>
          <w:rFonts w:ascii="Times New Roman"/>
          <w:color w:val="000000"/>
          <w:sz w:val="24"/>
        </w:rPr>
        <w:t>an organism experiences a specific impact by an event.</w:t>
      </w:r>
    </w:p>
    <w:p w14:paraId="77190622" w14:textId="77777777" w:rsidR="007E29FA" w:rsidRDefault="00000000">
      <w:pPr>
        <w:keepNext/>
        <w:keepLines/>
        <w:numPr>
          <w:ilvl w:val="7"/>
          <w:numId w:val="1"/>
        </w:numPr>
        <w:spacing w:after="0"/>
      </w:pPr>
      <w:r>
        <w:rPr>
          <w:rFonts w:ascii="Times New Roman"/>
          <w:color w:val="000000"/>
          <w:sz w:val="24"/>
        </w:rPr>
        <w:t>a person faces a developmental transition.</w:t>
      </w:r>
    </w:p>
    <w:p w14:paraId="160D401D" w14:textId="77777777" w:rsidR="007E29FA" w:rsidRDefault="00000000">
      <w:pPr>
        <w:keepNext/>
        <w:keepLines/>
        <w:numPr>
          <w:ilvl w:val="7"/>
          <w:numId w:val="1"/>
        </w:numPr>
        <w:spacing w:after="0"/>
      </w:pPr>
      <w:r>
        <w:rPr>
          <w:rFonts w:ascii="Times New Roman"/>
          <w:color w:val="000000"/>
          <w:sz w:val="24"/>
        </w:rPr>
        <w:t>development is taking place most rapidly.</w:t>
      </w:r>
    </w:p>
    <w:p w14:paraId="15615275" w14:textId="77777777" w:rsidR="007E29FA" w:rsidRDefault="00000000">
      <w:pPr>
        <w:keepNext/>
        <w:keepLines/>
        <w:numPr>
          <w:ilvl w:val="7"/>
          <w:numId w:val="1"/>
        </w:numPr>
        <w:spacing w:after="0"/>
      </w:pPr>
      <w:r>
        <w:rPr>
          <w:rFonts w:ascii="Times New Roman"/>
          <w:color w:val="000000"/>
          <w:sz w:val="24"/>
        </w:rPr>
        <w:t>development slows down for a period of time.</w:t>
      </w:r>
    </w:p>
    <w:p w14:paraId="51A515A4" w14:textId="77777777" w:rsidR="007E29FA" w:rsidRDefault="007E29FA">
      <w:pPr>
        <w:keepLines/>
        <w:spacing w:after="0"/>
      </w:pPr>
    </w:p>
    <w:p w14:paraId="453C04D4" w14:textId="77777777" w:rsidR="007E29FA" w:rsidRDefault="00000000">
      <w:pPr>
        <w:keepNext/>
        <w:keepLines/>
        <w:numPr>
          <w:ilvl w:val="0"/>
          <w:numId w:val="1"/>
        </w:numPr>
        <w:spacing w:after="0"/>
      </w:pPr>
      <w:r>
        <w:rPr>
          <w:rFonts w:ascii="Times New Roman"/>
          <w:color w:val="000000"/>
          <w:sz w:val="24"/>
        </w:rPr>
        <w:t>Rubella has a disastrous impact if it is contracted during the first trimester of a pregnancy, yet it has hardly any impact if contracted at the end of a pregnancy. This is an example of</w:t>
      </w:r>
    </w:p>
    <w:p w14:paraId="2A920119" w14:textId="77777777" w:rsidR="007E29FA" w:rsidRDefault="00000000">
      <w:pPr>
        <w:keepNext/>
        <w:keepLines/>
        <w:numPr>
          <w:ilvl w:val="7"/>
          <w:numId w:val="1"/>
        </w:numPr>
        <w:spacing w:after="0"/>
      </w:pPr>
      <w:r>
        <w:rPr>
          <w:rFonts w:ascii="Times New Roman"/>
          <w:color w:val="000000"/>
          <w:sz w:val="24"/>
        </w:rPr>
        <w:t>fetal immune system maturation.</w:t>
      </w:r>
    </w:p>
    <w:p w14:paraId="3E40EBE2" w14:textId="77777777" w:rsidR="007E29FA" w:rsidRDefault="00000000">
      <w:pPr>
        <w:keepNext/>
        <w:keepLines/>
        <w:numPr>
          <w:ilvl w:val="7"/>
          <w:numId w:val="1"/>
        </w:numPr>
        <w:spacing w:after="0"/>
      </w:pPr>
      <w:r>
        <w:rPr>
          <w:rFonts w:ascii="Times New Roman"/>
          <w:color w:val="000000"/>
          <w:sz w:val="24"/>
        </w:rPr>
        <w:t>imprinting.</w:t>
      </w:r>
    </w:p>
    <w:p w14:paraId="5BA601BC" w14:textId="77777777" w:rsidR="007E29FA" w:rsidRDefault="00000000">
      <w:pPr>
        <w:keepNext/>
        <w:keepLines/>
        <w:numPr>
          <w:ilvl w:val="7"/>
          <w:numId w:val="1"/>
        </w:numPr>
        <w:spacing w:after="0"/>
      </w:pPr>
      <w:r>
        <w:rPr>
          <w:rFonts w:ascii="Times New Roman"/>
          <w:color w:val="000000"/>
          <w:sz w:val="24"/>
        </w:rPr>
        <w:t>maturational timing.</w:t>
      </w:r>
    </w:p>
    <w:p w14:paraId="0A9D71D3" w14:textId="77777777" w:rsidR="007E29FA" w:rsidRDefault="00000000">
      <w:pPr>
        <w:keepNext/>
        <w:keepLines/>
        <w:numPr>
          <w:ilvl w:val="7"/>
          <w:numId w:val="1"/>
        </w:numPr>
        <w:spacing w:after="0"/>
      </w:pPr>
      <w:r>
        <w:rPr>
          <w:rFonts w:ascii="Times New Roman"/>
          <w:color w:val="000000"/>
          <w:sz w:val="24"/>
        </w:rPr>
        <w:t>a critical period.</w:t>
      </w:r>
    </w:p>
    <w:p w14:paraId="55246E0A" w14:textId="77777777" w:rsidR="007E29FA" w:rsidRDefault="007E29FA">
      <w:pPr>
        <w:keepLines/>
        <w:spacing w:after="0"/>
      </w:pPr>
    </w:p>
    <w:p w14:paraId="719E4CEC" w14:textId="77777777" w:rsidR="007E29FA" w:rsidRDefault="00000000">
      <w:pPr>
        <w:keepNext/>
        <w:keepLines/>
        <w:numPr>
          <w:ilvl w:val="0"/>
          <w:numId w:val="1"/>
        </w:numPr>
        <w:spacing w:after="0"/>
      </w:pPr>
      <w:r>
        <w:rPr>
          <w:rFonts w:ascii="Times New Roman"/>
          <w:color w:val="000000"/>
          <w:sz w:val="24"/>
        </w:rPr>
        <w:t>Which of the following is true of new research into plasticity?</w:t>
      </w:r>
    </w:p>
    <w:p w14:paraId="60F9EB06" w14:textId="77777777" w:rsidR="007E29FA" w:rsidRDefault="00000000">
      <w:pPr>
        <w:keepNext/>
        <w:keepLines/>
        <w:numPr>
          <w:ilvl w:val="7"/>
          <w:numId w:val="1"/>
        </w:numPr>
        <w:spacing w:after="0"/>
      </w:pPr>
      <w:r>
        <w:rPr>
          <w:rFonts w:ascii="Times New Roman"/>
          <w:sz w:val="24"/>
        </w:rPr>
        <w:t>The concept of resilience has little or no bearing on plasticity.</w:t>
      </w:r>
    </w:p>
    <w:p w14:paraId="6EBA3798" w14:textId="77777777" w:rsidR="007E29FA" w:rsidRDefault="00000000">
      <w:pPr>
        <w:keepNext/>
        <w:keepLines/>
        <w:numPr>
          <w:ilvl w:val="7"/>
          <w:numId w:val="1"/>
        </w:numPr>
        <w:spacing w:after="0"/>
      </w:pPr>
      <w:r>
        <w:rPr>
          <w:rFonts w:ascii="Times New Roman"/>
          <w:color w:val="000000"/>
          <w:sz w:val="24"/>
        </w:rPr>
        <w:t xml:space="preserve">Individual differences in plasticity within a species may not be as large as initially thought. </w:t>
      </w:r>
    </w:p>
    <w:p w14:paraId="78F3AA11" w14:textId="77777777" w:rsidR="007E29FA" w:rsidRDefault="00000000">
      <w:pPr>
        <w:keepNext/>
        <w:keepLines/>
        <w:numPr>
          <w:ilvl w:val="7"/>
          <w:numId w:val="1"/>
        </w:numPr>
        <w:spacing w:after="0"/>
      </w:pPr>
      <w:r>
        <w:rPr>
          <w:rFonts w:ascii="Times New Roman"/>
          <w:color w:val="000000"/>
          <w:sz w:val="24"/>
        </w:rPr>
        <w:t>Reactive temperaments may be negative.</w:t>
      </w:r>
    </w:p>
    <w:p w14:paraId="36D04516" w14:textId="77777777" w:rsidR="007E29FA" w:rsidRDefault="00000000">
      <w:pPr>
        <w:keepNext/>
        <w:keepLines/>
        <w:numPr>
          <w:ilvl w:val="7"/>
          <w:numId w:val="1"/>
        </w:numPr>
        <w:spacing w:after="0"/>
      </w:pPr>
      <w:r>
        <w:rPr>
          <w:rFonts w:ascii="Times New Roman"/>
          <w:color w:val="000000"/>
          <w:sz w:val="24"/>
        </w:rPr>
        <w:t>Difficult temperaments may be adaptive.</w:t>
      </w:r>
    </w:p>
    <w:p w14:paraId="6EF74105" w14:textId="77777777" w:rsidR="007E29FA" w:rsidRDefault="007E29FA">
      <w:pPr>
        <w:keepLines/>
        <w:spacing w:after="0"/>
      </w:pPr>
    </w:p>
    <w:p w14:paraId="1E864977" w14:textId="77777777" w:rsidR="007E29FA" w:rsidRDefault="00000000">
      <w:pPr>
        <w:keepNext/>
        <w:keepLines/>
        <w:numPr>
          <w:ilvl w:val="0"/>
          <w:numId w:val="1"/>
        </w:numPr>
        <w:spacing w:after="0"/>
      </w:pPr>
      <w:r>
        <w:rPr>
          <w:rFonts w:ascii="Times New Roman"/>
          <w:color w:val="000000"/>
          <w:sz w:val="24"/>
        </w:rPr>
        <w:t>What does growing evidence on plasticity indicate?</w:t>
      </w:r>
    </w:p>
    <w:p w14:paraId="20BD1C65" w14:textId="77777777" w:rsidR="007E29FA" w:rsidRDefault="00000000">
      <w:pPr>
        <w:keepNext/>
        <w:keepLines/>
        <w:numPr>
          <w:ilvl w:val="7"/>
          <w:numId w:val="1"/>
        </w:numPr>
        <w:spacing w:after="0"/>
      </w:pPr>
      <w:r>
        <w:rPr>
          <w:rFonts w:ascii="Times New Roman"/>
          <w:color w:val="000000"/>
          <w:sz w:val="24"/>
        </w:rPr>
        <w:t>a complex reaction between the environment and genetic factors</w:t>
      </w:r>
    </w:p>
    <w:p w14:paraId="11F71115" w14:textId="77777777" w:rsidR="007E29FA" w:rsidRDefault="00000000">
      <w:pPr>
        <w:keepNext/>
        <w:keepLines/>
        <w:numPr>
          <w:ilvl w:val="7"/>
          <w:numId w:val="1"/>
        </w:numPr>
        <w:spacing w:after="0"/>
      </w:pPr>
      <w:r>
        <w:rPr>
          <w:rFonts w:ascii="Times New Roman"/>
          <w:color w:val="000000"/>
          <w:sz w:val="24"/>
        </w:rPr>
        <w:t>a single factor that appears to predict resilience</w:t>
      </w:r>
    </w:p>
    <w:p w14:paraId="4E57038E" w14:textId="77777777" w:rsidR="007E29FA" w:rsidRDefault="00000000">
      <w:pPr>
        <w:keepNext/>
        <w:keepLines/>
        <w:numPr>
          <w:ilvl w:val="7"/>
          <w:numId w:val="1"/>
        </w:numPr>
        <w:spacing w:after="0"/>
      </w:pPr>
      <w:r>
        <w:rPr>
          <w:rFonts w:ascii="Times New Roman"/>
          <w:color w:val="000000"/>
          <w:sz w:val="24"/>
        </w:rPr>
        <w:t>very similar to critical periods</w:t>
      </w:r>
    </w:p>
    <w:p w14:paraId="7B304FE0" w14:textId="77777777" w:rsidR="007E29FA" w:rsidRDefault="00000000">
      <w:pPr>
        <w:keepNext/>
        <w:keepLines/>
        <w:numPr>
          <w:ilvl w:val="7"/>
          <w:numId w:val="1"/>
        </w:numPr>
        <w:spacing w:after="0"/>
      </w:pPr>
      <w:r>
        <w:rPr>
          <w:rFonts w:ascii="Times New Roman"/>
          <w:color w:val="000000"/>
          <w:sz w:val="24"/>
        </w:rPr>
        <w:t>not related to temperament or resilience</w:t>
      </w:r>
    </w:p>
    <w:p w14:paraId="077536CB" w14:textId="77777777" w:rsidR="007E29FA" w:rsidRDefault="007E29FA">
      <w:pPr>
        <w:keepLines/>
        <w:spacing w:after="0"/>
      </w:pPr>
    </w:p>
    <w:p w14:paraId="36C3CB4F" w14:textId="77777777" w:rsidR="007E29FA" w:rsidRDefault="00000000">
      <w:pPr>
        <w:keepNext/>
        <w:keepLines/>
        <w:numPr>
          <w:ilvl w:val="0"/>
          <w:numId w:val="1"/>
        </w:numPr>
        <w:spacing w:after="0"/>
      </w:pPr>
      <w:r>
        <w:rPr>
          <w:rFonts w:ascii="Times New Roman"/>
          <w:color w:val="000000"/>
          <w:sz w:val="24"/>
        </w:rPr>
        <w:t xml:space="preserve">Which concept has caused many researchers to replace the term </w:t>
      </w:r>
      <w:r>
        <w:rPr>
          <w:rFonts w:ascii="Times New Roman"/>
          <w:color w:val="000000"/>
          <w:sz w:val="24"/>
        </w:rPr>
        <w:t>“</w:t>
      </w:r>
      <w:r>
        <w:rPr>
          <w:rFonts w:ascii="Times New Roman"/>
          <w:color w:val="000000"/>
          <w:sz w:val="24"/>
        </w:rPr>
        <w:t>critical period</w:t>
      </w:r>
      <w:r>
        <w:rPr>
          <w:rFonts w:ascii="Times New Roman"/>
          <w:color w:val="000000"/>
          <w:sz w:val="24"/>
        </w:rPr>
        <w:t>”</w:t>
      </w:r>
      <w:r>
        <w:rPr>
          <w:rFonts w:ascii="Times New Roman"/>
          <w:color w:val="000000"/>
          <w:sz w:val="24"/>
        </w:rPr>
        <w:t xml:space="preserve"> with </w:t>
      </w:r>
      <w:r>
        <w:rPr>
          <w:rFonts w:ascii="Times New Roman"/>
          <w:color w:val="000000"/>
          <w:sz w:val="24"/>
        </w:rPr>
        <w:t>“</w:t>
      </w:r>
      <w:r>
        <w:rPr>
          <w:rFonts w:ascii="Times New Roman"/>
          <w:color w:val="000000"/>
          <w:sz w:val="24"/>
        </w:rPr>
        <w:t>sensitive period</w:t>
      </w:r>
      <w:r>
        <w:rPr>
          <w:rFonts w:ascii="Times New Roman"/>
          <w:color w:val="000000"/>
          <w:sz w:val="24"/>
        </w:rPr>
        <w:t>”</w:t>
      </w:r>
      <w:r>
        <w:rPr>
          <w:rFonts w:ascii="Times New Roman"/>
          <w:color w:val="000000"/>
          <w:sz w:val="24"/>
        </w:rPr>
        <w:t>?</w:t>
      </w:r>
    </w:p>
    <w:p w14:paraId="105B6D12" w14:textId="77777777" w:rsidR="007E29FA" w:rsidRDefault="00000000">
      <w:pPr>
        <w:keepNext/>
        <w:keepLines/>
        <w:numPr>
          <w:ilvl w:val="7"/>
          <w:numId w:val="1"/>
        </w:numPr>
        <w:spacing w:after="0"/>
      </w:pPr>
      <w:r>
        <w:rPr>
          <w:rFonts w:ascii="Times New Roman"/>
          <w:color w:val="000000"/>
          <w:sz w:val="24"/>
        </w:rPr>
        <w:t>imprinting</w:t>
      </w:r>
    </w:p>
    <w:p w14:paraId="1E73F713" w14:textId="77777777" w:rsidR="007E29FA" w:rsidRDefault="00000000">
      <w:pPr>
        <w:keepNext/>
        <w:keepLines/>
        <w:numPr>
          <w:ilvl w:val="7"/>
          <w:numId w:val="1"/>
        </w:numPr>
        <w:spacing w:after="0"/>
      </w:pPr>
      <w:r>
        <w:rPr>
          <w:rFonts w:ascii="Times New Roman"/>
          <w:color w:val="000000"/>
          <w:sz w:val="24"/>
        </w:rPr>
        <w:t>plasticity</w:t>
      </w:r>
    </w:p>
    <w:p w14:paraId="61DA5BD5" w14:textId="77777777" w:rsidR="007E29FA" w:rsidRDefault="00000000">
      <w:pPr>
        <w:keepNext/>
        <w:keepLines/>
        <w:numPr>
          <w:ilvl w:val="7"/>
          <w:numId w:val="1"/>
        </w:numPr>
        <w:spacing w:after="0"/>
      </w:pPr>
      <w:r>
        <w:rPr>
          <w:rFonts w:ascii="Times New Roman"/>
          <w:color w:val="000000"/>
          <w:sz w:val="24"/>
        </w:rPr>
        <w:t>temperament</w:t>
      </w:r>
    </w:p>
    <w:p w14:paraId="1101E29B" w14:textId="77777777" w:rsidR="007E29FA" w:rsidRDefault="00000000">
      <w:pPr>
        <w:keepNext/>
        <w:keepLines/>
        <w:numPr>
          <w:ilvl w:val="7"/>
          <w:numId w:val="1"/>
        </w:numPr>
        <w:spacing w:after="0"/>
      </w:pPr>
      <w:r>
        <w:rPr>
          <w:rFonts w:ascii="Times New Roman"/>
          <w:color w:val="000000"/>
          <w:sz w:val="24"/>
        </w:rPr>
        <w:t>genetic predisposition</w:t>
      </w:r>
    </w:p>
    <w:p w14:paraId="105F2130" w14:textId="77777777" w:rsidR="007E29FA" w:rsidRDefault="007E29FA">
      <w:pPr>
        <w:keepLines/>
        <w:spacing w:after="0"/>
      </w:pPr>
    </w:p>
    <w:p w14:paraId="2C88EFDA" w14:textId="77777777" w:rsidR="007E29FA" w:rsidRDefault="00000000">
      <w:pPr>
        <w:keepNext/>
        <w:keepLines/>
        <w:numPr>
          <w:ilvl w:val="0"/>
          <w:numId w:val="1"/>
        </w:numPr>
        <w:spacing w:after="0"/>
      </w:pPr>
      <w:r>
        <w:rPr>
          <w:rFonts w:ascii="Times New Roman"/>
          <w:color w:val="000000"/>
          <w:sz w:val="24"/>
        </w:rPr>
        <w:lastRenderedPageBreak/>
        <w:t>According to Lorenz, the fact that organisms have a predisposition toward learning results in</w:t>
      </w:r>
    </w:p>
    <w:p w14:paraId="1C6647A1" w14:textId="77777777" w:rsidR="007E29FA" w:rsidRDefault="00000000">
      <w:pPr>
        <w:keepNext/>
        <w:keepLines/>
        <w:numPr>
          <w:ilvl w:val="7"/>
          <w:numId w:val="1"/>
        </w:numPr>
        <w:spacing w:after="0"/>
      </w:pPr>
      <w:r>
        <w:rPr>
          <w:rFonts w:ascii="Times New Roman"/>
          <w:color w:val="000000"/>
          <w:sz w:val="24"/>
        </w:rPr>
        <w:t>sensitive periods.</w:t>
      </w:r>
    </w:p>
    <w:p w14:paraId="1AD69F44" w14:textId="77777777" w:rsidR="007E29FA" w:rsidRDefault="00000000">
      <w:pPr>
        <w:keepNext/>
        <w:keepLines/>
        <w:numPr>
          <w:ilvl w:val="7"/>
          <w:numId w:val="1"/>
        </w:numPr>
        <w:spacing w:after="0"/>
      </w:pPr>
      <w:r>
        <w:rPr>
          <w:rFonts w:ascii="Times New Roman"/>
          <w:color w:val="000000"/>
          <w:sz w:val="24"/>
        </w:rPr>
        <w:t>culture.</w:t>
      </w:r>
    </w:p>
    <w:p w14:paraId="36A8BAE3" w14:textId="77777777" w:rsidR="007E29FA" w:rsidRDefault="00000000">
      <w:pPr>
        <w:keepNext/>
        <w:keepLines/>
        <w:numPr>
          <w:ilvl w:val="7"/>
          <w:numId w:val="1"/>
        </w:numPr>
        <w:spacing w:after="0"/>
      </w:pPr>
      <w:r>
        <w:rPr>
          <w:rFonts w:ascii="Times New Roman"/>
          <w:color w:val="000000"/>
          <w:sz w:val="24"/>
        </w:rPr>
        <w:t>imprinting.</w:t>
      </w:r>
    </w:p>
    <w:p w14:paraId="02165F60" w14:textId="77777777" w:rsidR="007E29FA" w:rsidRDefault="00000000">
      <w:pPr>
        <w:keepNext/>
        <w:keepLines/>
        <w:numPr>
          <w:ilvl w:val="7"/>
          <w:numId w:val="1"/>
        </w:numPr>
        <w:spacing w:after="0"/>
      </w:pPr>
      <w:r>
        <w:rPr>
          <w:rFonts w:ascii="Times New Roman"/>
          <w:color w:val="000000"/>
          <w:sz w:val="24"/>
        </w:rPr>
        <w:t>developmental context.</w:t>
      </w:r>
    </w:p>
    <w:p w14:paraId="2F558F3D" w14:textId="77777777" w:rsidR="007E29FA" w:rsidRDefault="007E29FA">
      <w:pPr>
        <w:keepLines/>
        <w:spacing w:after="0"/>
      </w:pPr>
    </w:p>
    <w:p w14:paraId="0064D4D5" w14:textId="77777777" w:rsidR="007E29FA" w:rsidRDefault="00000000">
      <w:pPr>
        <w:keepNext/>
        <w:keepLines/>
        <w:numPr>
          <w:ilvl w:val="0"/>
          <w:numId w:val="1"/>
        </w:numPr>
        <w:spacing w:after="0"/>
      </w:pPr>
      <w:r>
        <w:rPr>
          <w:rFonts w:ascii="Times New Roman"/>
          <w:color w:val="000000"/>
          <w:sz w:val="24"/>
        </w:rPr>
        <w:t>One fundamental component of Baltes' concept that development is lifelong is that</w:t>
      </w:r>
    </w:p>
    <w:p w14:paraId="3745A64D" w14:textId="77777777" w:rsidR="007E29FA" w:rsidRDefault="00000000">
      <w:pPr>
        <w:keepNext/>
        <w:keepLines/>
        <w:numPr>
          <w:ilvl w:val="7"/>
          <w:numId w:val="1"/>
        </w:numPr>
        <w:spacing w:after="0"/>
      </w:pPr>
      <w:r>
        <w:rPr>
          <w:rFonts w:ascii="Times New Roman"/>
          <w:color w:val="000000"/>
          <w:sz w:val="24"/>
        </w:rPr>
        <w:t>each period of development has unique characteristics.</w:t>
      </w:r>
    </w:p>
    <w:p w14:paraId="0609B749" w14:textId="77777777" w:rsidR="007E29FA" w:rsidRDefault="00000000">
      <w:pPr>
        <w:keepNext/>
        <w:keepLines/>
        <w:numPr>
          <w:ilvl w:val="7"/>
          <w:numId w:val="1"/>
        </w:numPr>
        <w:spacing w:after="0"/>
      </w:pPr>
      <w:r>
        <w:rPr>
          <w:rFonts w:ascii="Times New Roman"/>
          <w:color w:val="000000"/>
          <w:sz w:val="24"/>
        </w:rPr>
        <w:t>the first 20 years of development are the most important.</w:t>
      </w:r>
    </w:p>
    <w:p w14:paraId="3DC92F2E" w14:textId="77777777" w:rsidR="007E29FA" w:rsidRDefault="00000000">
      <w:pPr>
        <w:keepNext/>
        <w:keepLines/>
        <w:numPr>
          <w:ilvl w:val="7"/>
          <w:numId w:val="1"/>
        </w:numPr>
        <w:spacing w:after="0"/>
      </w:pPr>
      <w:r>
        <w:rPr>
          <w:rFonts w:ascii="Times New Roman"/>
          <w:color w:val="000000"/>
          <w:sz w:val="24"/>
        </w:rPr>
        <w:t>the physical, cognitive, and psychosocial domains interact.</w:t>
      </w:r>
    </w:p>
    <w:p w14:paraId="6A23D25F" w14:textId="77777777" w:rsidR="007E29FA" w:rsidRDefault="00000000">
      <w:pPr>
        <w:keepNext/>
        <w:keepLines/>
        <w:numPr>
          <w:ilvl w:val="7"/>
          <w:numId w:val="1"/>
        </w:numPr>
        <w:spacing w:after="0"/>
      </w:pPr>
      <w:r>
        <w:rPr>
          <w:rFonts w:ascii="Times New Roman"/>
          <w:color w:val="000000"/>
          <w:sz w:val="24"/>
        </w:rPr>
        <w:t>changes in one domain may or may not be accompanied by changes in the other domains.</w:t>
      </w:r>
    </w:p>
    <w:p w14:paraId="7B4A7E78" w14:textId="77777777" w:rsidR="007E29FA" w:rsidRDefault="007E29FA">
      <w:pPr>
        <w:keepLines/>
        <w:spacing w:after="0"/>
      </w:pPr>
    </w:p>
    <w:p w14:paraId="73E2BA60" w14:textId="77777777" w:rsidR="007E29FA" w:rsidRDefault="00000000">
      <w:pPr>
        <w:keepNext/>
        <w:keepLines/>
        <w:numPr>
          <w:ilvl w:val="0"/>
          <w:numId w:val="1"/>
        </w:numPr>
        <w:spacing w:after="0"/>
      </w:pPr>
      <w:r>
        <w:rPr>
          <w:rFonts w:ascii="Times New Roman"/>
          <w:color w:val="000000"/>
          <w:sz w:val="24"/>
        </w:rPr>
        <w:t>An older worker who completes tasks quicker than newer, younger workers, due primarily to experience demonstrates which of Baltes</w:t>
      </w:r>
      <w:r>
        <w:rPr>
          <w:rFonts w:ascii="Times New Roman"/>
          <w:color w:val="000000"/>
          <w:sz w:val="24"/>
        </w:rPr>
        <w:t>’</w:t>
      </w:r>
      <w:r>
        <w:rPr>
          <w:rFonts w:ascii="Times New Roman"/>
          <w:color w:val="000000"/>
          <w:sz w:val="24"/>
        </w:rPr>
        <w:t xml:space="preserve"> key principles?</w:t>
      </w:r>
    </w:p>
    <w:p w14:paraId="5C14ED95" w14:textId="77777777" w:rsidR="007E29FA" w:rsidRDefault="00000000">
      <w:pPr>
        <w:keepNext/>
        <w:keepLines/>
        <w:numPr>
          <w:ilvl w:val="7"/>
          <w:numId w:val="1"/>
        </w:numPr>
        <w:spacing w:after="0"/>
      </w:pPr>
      <w:r>
        <w:rPr>
          <w:rFonts w:ascii="Times New Roman"/>
          <w:color w:val="000000"/>
          <w:sz w:val="24"/>
        </w:rPr>
        <w:t>Development is multidimensional.</w:t>
      </w:r>
    </w:p>
    <w:p w14:paraId="29EB5EF2" w14:textId="77777777" w:rsidR="007E29FA" w:rsidRDefault="00000000">
      <w:pPr>
        <w:keepNext/>
        <w:keepLines/>
        <w:numPr>
          <w:ilvl w:val="7"/>
          <w:numId w:val="1"/>
        </w:numPr>
        <w:spacing w:after="0"/>
      </w:pPr>
      <w:r>
        <w:rPr>
          <w:rFonts w:ascii="Times New Roman"/>
          <w:color w:val="000000"/>
          <w:sz w:val="24"/>
        </w:rPr>
        <w:t>Development is multidirectional.</w:t>
      </w:r>
    </w:p>
    <w:p w14:paraId="45A64062" w14:textId="77777777" w:rsidR="007E29FA" w:rsidRDefault="00000000">
      <w:pPr>
        <w:keepNext/>
        <w:keepLines/>
        <w:numPr>
          <w:ilvl w:val="7"/>
          <w:numId w:val="1"/>
        </w:numPr>
        <w:spacing w:after="0"/>
      </w:pPr>
      <w:r>
        <w:rPr>
          <w:rFonts w:ascii="Times New Roman"/>
          <w:color w:val="000000"/>
          <w:sz w:val="24"/>
        </w:rPr>
        <w:t>Development involves changing resource allocations.</w:t>
      </w:r>
    </w:p>
    <w:p w14:paraId="1600BA9C" w14:textId="77777777" w:rsidR="007E29FA" w:rsidRDefault="00000000">
      <w:pPr>
        <w:keepNext/>
        <w:keepLines/>
        <w:numPr>
          <w:ilvl w:val="7"/>
          <w:numId w:val="1"/>
        </w:numPr>
        <w:spacing w:after="0"/>
      </w:pPr>
      <w:r>
        <w:rPr>
          <w:rFonts w:ascii="Times New Roman"/>
          <w:color w:val="000000"/>
          <w:sz w:val="24"/>
        </w:rPr>
        <w:t>Development is influenced by the historical and cultural contexts.</w:t>
      </w:r>
    </w:p>
    <w:p w14:paraId="35039F55" w14:textId="77777777" w:rsidR="007E29FA" w:rsidRDefault="007E29FA">
      <w:pPr>
        <w:keepLines/>
        <w:spacing w:after="0"/>
      </w:pPr>
    </w:p>
    <w:p w14:paraId="67043D3E" w14:textId="77777777" w:rsidR="007E29FA" w:rsidRDefault="00000000">
      <w:pPr>
        <w:keepNext/>
        <w:keepLines/>
        <w:numPr>
          <w:ilvl w:val="0"/>
          <w:numId w:val="1"/>
        </w:numPr>
        <w:spacing w:after="0"/>
      </w:pPr>
      <w:r>
        <w:rPr>
          <w:rFonts w:ascii="Times New Roman"/>
          <w:color w:val="000000"/>
          <w:sz w:val="24"/>
        </w:rPr>
        <w:t>A teenager who is very athletically gifted and continues to progress, yet is struggling in language classes like never before demonstrates which of Baltes</w:t>
      </w:r>
      <w:r>
        <w:rPr>
          <w:rFonts w:ascii="Times New Roman"/>
          <w:color w:val="000000"/>
          <w:sz w:val="24"/>
        </w:rPr>
        <w:t>’</w:t>
      </w:r>
      <w:r>
        <w:rPr>
          <w:rFonts w:ascii="Times New Roman"/>
          <w:color w:val="000000"/>
          <w:sz w:val="24"/>
        </w:rPr>
        <w:t xml:space="preserve"> key principles?</w:t>
      </w:r>
    </w:p>
    <w:p w14:paraId="28AE6AA9" w14:textId="77777777" w:rsidR="007E29FA" w:rsidRDefault="00000000">
      <w:pPr>
        <w:keepNext/>
        <w:keepLines/>
        <w:numPr>
          <w:ilvl w:val="7"/>
          <w:numId w:val="1"/>
        </w:numPr>
        <w:spacing w:after="0"/>
      </w:pPr>
      <w:r>
        <w:rPr>
          <w:rFonts w:ascii="Times New Roman"/>
          <w:color w:val="000000"/>
          <w:sz w:val="24"/>
        </w:rPr>
        <w:t>Development is multidimensional.</w:t>
      </w:r>
    </w:p>
    <w:p w14:paraId="463EA7E4" w14:textId="77777777" w:rsidR="007E29FA" w:rsidRDefault="00000000">
      <w:pPr>
        <w:keepNext/>
        <w:keepLines/>
        <w:numPr>
          <w:ilvl w:val="7"/>
          <w:numId w:val="1"/>
        </w:numPr>
        <w:spacing w:after="0"/>
      </w:pPr>
      <w:r>
        <w:rPr>
          <w:rFonts w:ascii="Times New Roman"/>
          <w:color w:val="000000"/>
          <w:sz w:val="24"/>
        </w:rPr>
        <w:t>Development is multidirectional.</w:t>
      </w:r>
    </w:p>
    <w:p w14:paraId="6CBBAF24" w14:textId="77777777" w:rsidR="007E29FA" w:rsidRDefault="00000000">
      <w:pPr>
        <w:keepNext/>
        <w:keepLines/>
        <w:numPr>
          <w:ilvl w:val="7"/>
          <w:numId w:val="1"/>
        </w:numPr>
        <w:spacing w:after="0"/>
      </w:pPr>
      <w:r>
        <w:rPr>
          <w:rFonts w:ascii="Times New Roman"/>
          <w:color w:val="000000"/>
          <w:sz w:val="24"/>
        </w:rPr>
        <w:t>Development involves changing resource allocations.</w:t>
      </w:r>
    </w:p>
    <w:p w14:paraId="773AE5B2" w14:textId="77777777" w:rsidR="007E29FA" w:rsidRDefault="00000000">
      <w:pPr>
        <w:keepNext/>
        <w:keepLines/>
        <w:numPr>
          <w:ilvl w:val="7"/>
          <w:numId w:val="1"/>
        </w:numPr>
        <w:spacing w:after="0"/>
      </w:pPr>
      <w:r>
        <w:rPr>
          <w:rFonts w:ascii="Times New Roman"/>
          <w:color w:val="000000"/>
          <w:sz w:val="24"/>
        </w:rPr>
        <w:t>Development is influenced by the historical and cultural contexts.</w:t>
      </w:r>
    </w:p>
    <w:p w14:paraId="298AD3FA" w14:textId="77777777" w:rsidR="007E29FA" w:rsidRDefault="007E29FA">
      <w:pPr>
        <w:keepLines/>
        <w:spacing w:after="0"/>
      </w:pPr>
    </w:p>
    <w:p w14:paraId="4DF2F077" w14:textId="77777777" w:rsidR="007E29FA" w:rsidRDefault="00000000">
      <w:pPr>
        <w:keepNext/>
        <w:keepLines/>
        <w:numPr>
          <w:ilvl w:val="0"/>
          <w:numId w:val="1"/>
        </w:numPr>
        <w:spacing w:after="0"/>
      </w:pPr>
      <w:r>
        <w:rPr>
          <w:rFonts w:ascii="Times New Roman"/>
          <w:color w:val="000000"/>
          <w:sz w:val="24"/>
        </w:rPr>
        <w:t>Which of the following is NOT one of the principles of life-span development identified by Baltes?</w:t>
      </w:r>
    </w:p>
    <w:p w14:paraId="7BFFEC7A" w14:textId="77777777" w:rsidR="007E29FA" w:rsidRDefault="00000000">
      <w:pPr>
        <w:keepNext/>
        <w:keepLines/>
        <w:numPr>
          <w:ilvl w:val="7"/>
          <w:numId w:val="1"/>
        </w:numPr>
        <w:spacing w:after="0"/>
      </w:pPr>
      <w:r>
        <w:rPr>
          <w:rFonts w:ascii="Times New Roman"/>
          <w:color w:val="000000"/>
          <w:sz w:val="24"/>
        </w:rPr>
        <w:t>Development is lifelong.</w:t>
      </w:r>
    </w:p>
    <w:p w14:paraId="24201010" w14:textId="77777777" w:rsidR="007E29FA" w:rsidRDefault="00000000">
      <w:pPr>
        <w:keepNext/>
        <w:keepLines/>
        <w:numPr>
          <w:ilvl w:val="7"/>
          <w:numId w:val="1"/>
        </w:numPr>
        <w:spacing w:after="0"/>
      </w:pPr>
      <w:r>
        <w:rPr>
          <w:rFonts w:ascii="Times New Roman"/>
          <w:color w:val="000000"/>
          <w:sz w:val="24"/>
        </w:rPr>
        <w:t>Development takes place in a historical context.</w:t>
      </w:r>
    </w:p>
    <w:p w14:paraId="7D150682" w14:textId="77777777" w:rsidR="007E29FA" w:rsidRDefault="00000000">
      <w:pPr>
        <w:keepNext/>
        <w:keepLines/>
        <w:numPr>
          <w:ilvl w:val="7"/>
          <w:numId w:val="1"/>
        </w:numPr>
        <w:spacing w:after="0"/>
      </w:pPr>
      <w:r>
        <w:rPr>
          <w:rFonts w:ascii="Times New Roman"/>
          <w:color w:val="000000"/>
          <w:sz w:val="24"/>
        </w:rPr>
        <w:t>Development ends with childhood.</w:t>
      </w:r>
    </w:p>
    <w:p w14:paraId="2AA79B1F" w14:textId="77777777" w:rsidR="007E29FA" w:rsidRDefault="00000000">
      <w:pPr>
        <w:keepNext/>
        <w:keepLines/>
        <w:numPr>
          <w:ilvl w:val="7"/>
          <w:numId w:val="1"/>
        </w:numPr>
        <w:spacing w:after="0"/>
      </w:pPr>
      <w:r>
        <w:rPr>
          <w:rFonts w:ascii="Times New Roman"/>
          <w:color w:val="000000"/>
          <w:sz w:val="24"/>
        </w:rPr>
        <w:t>Development shows plasticity.</w:t>
      </w:r>
    </w:p>
    <w:p w14:paraId="7AF6AB55" w14:textId="77777777" w:rsidR="007E29FA" w:rsidRDefault="007E29FA">
      <w:pPr>
        <w:keepLines/>
        <w:spacing w:after="0"/>
      </w:pPr>
    </w:p>
    <w:p w14:paraId="6417C91F" w14:textId="77777777" w:rsidR="007E29FA" w:rsidRDefault="00000000">
      <w:pPr>
        <w:keepNext/>
        <w:keepLines/>
        <w:numPr>
          <w:ilvl w:val="0"/>
          <w:numId w:val="1"/>
        </w:numPr>
        <w:spacing w:after="0"/>
      </w:pPr>
      <w:r>
        <w:rPr>
          <w:rFonts w:ascii="Times New Roman"/>
          <w:color w:val="000000"/>
          <w:sz w:val="24"/>
        </w:rPr>
        <w:t>Allocation of resources is part of development, according to Baltes. Which of the following is true of resource reallocation?</w:t>
      </w:r>
    </w:p>
    <w:p w14:paraId="7F8BA42B" w14:textId="77777777" w:rsidR="007E29FA" w:rsidRDefault="00000000">
      <w:pPr>
        <w:keepNext/>
        <w:keepLines/>
        <w:numPr>
          <w:ilvl w:val="7"/>
          <w:numId w:val="1"/>
        </w:numPr>
        <w:spacing w:after="0"/>
      </w:pPr>
      <w:r>
        <w:rPr>
          <w:rFonts w:ascii="Times New Roman"/>
          <w:color w:val="000000"/>
          <w:sz w:val="24"/>
        </w:rPr>
        <w:t>Resources may be used for growth of skills or for the prevention of loss of skills.</w:t>
      </w:r>
    </w:p>
    <w:p w14:paraId="2B25F3C4" w14:textId="77777777" w:rsidR="007E29FA" w:rsidRDefault="00000000">
      <w:pPr>
        <w:keepNext/>
        <w:keepLines/>
        <w:numPr>
          <w:ilvl w:val="7"/>
          <w:numId w:val="1"/>
        </w:numPr>
        <w:spacing w:after="0"/>
      </w:pPr>
      <w:r>
        <w:rPr>
          <w:rFonts w:ascii="Times New Roman"/>
          <w:color w:val="000000"/>
          <w:sz w:val="24"/>
        </w:rPr>
        <w:t>Resources do not aid a person during a time of personal loss.</w:t>
      </w:r>
    </w:p>
    <w:p w14:paraId="6A0580A4" w14:textId="77777777" w:rsidR="007E29FA" w:rsidRDefault="00000000">
      <w:pPr>
        <w:keepNext/>
        <w:keepLines/>
        <w:numPr>
          <w:ilvl w:val="7"/>
          <w:numId w:val="1"/>
        </w:numPr>
        <w:spacing w:after="0"/>
      </w:pPr>
      <w:r>
        <w:rPr>
          <w:rFonts w:ascii="Times New Roman"/>
          <w:color w:val="000000"/>
          <w:sz w:val="24"/>
        </w:rPr>
        <w:t>The availability of resources remains stable throughout the life span.</w:t>
      </w:r>
    </w:p>
    <w:p w14:paraId="7024F6A1" w14:textId="77777777" w:rsidR="007E29FA" w:rsidRDefault="00000000">
      <w:pPr>
        <w:keepNext/>
        <w:keepLines/>
        <w:numPr>
          <w:ilvl w:val="7"/>
          <w:numId w:val="1"/>
        </w:numPr>
        <w:spacing w:after="0"/>
      </w:pPr>
      <w:r>
        <w:rPr>
          <w:rFonts w:ascii="Times New Roman"/>
          <w:color w:val="000000"/>
          <w:sz w:val="24"/>
        </w:rPr>
        <w:t>The availability of resources increases throughout the life span.</w:t>
      </w:r>
    </w:p>
    <w:p w14:paraId="551683A3" w14:textId="77777777" w:rsidR="007E29FA" w:rsidRDefault="007E29FA">
      <w:pPr>
        <w:keepLines/>
        <w:spacing w:after="0"/>
      </w:pPr>
    </w:p>
    <w:p w14:paraId="5BC4D583" w14:textId="77777777" w:rsidR="007E29FA" w:rsidRDefault="00000000">
      <w:pPr>
        <w:keepNext/>
        <w:keepLines/>
        <w:numPr>
          <w:ilvl w:val="0"/>
          <w:numId w:val="1"/>
        </w:numPr>
        <w:spacing w:after="0"/>
      </w:pPr>
      <w:r>
        <w:rPr>
          <w:rFonts w:ascii="Times New Roman"/>
          <w:color w:val="000000"/>
          <w:sz w:val="24"/>
        </w:rPr>
        <w:lastRenderedPageBreak/>
        <w:t>Which of Baltes</w:t>
      </w:r>
      <w:r>
        <w:rPr>
          <w:rFonts w:ascii="Times New Roman"/>
          <w:color w:val="000000"/>
          <w:sz w:val="24"/>
        </w:rPr>
        <w:t>’</w:t>
      </w:r>
      <w:r>
        <w:rPr>
          <w:rFonts w:ascii="Times New Roman"/>
          <w:color w:val="000000"/>
          <w:sz w:val="24"/>
        </w:rPr>
        <w:t xml:space="preserve"> developmental ideas is demonstrated by the inability of a parent to understand that their child</w:t>
      </w:r>
      <w:r>
        <w:rPr>
          <w:rFonts w:ascii="Times New Roman"/>
          <w:color w:val="000000"/>
          <w:sz w:val="24"/>
        </w:rPr>
        <w:t>’</w:t>
      </w:r>
      <w:r>
        <w:rPr>
          <w:rFonts w:ascii="Times New Roman"/>
          <w:color w:val="000000"/>
          <w:sz w:val="24"/>
        </w:rPr>
        <w:t>s tattoo is just a form of individual expression and not a sign that the child is a bad person is most closely related to?</w:t>
      </w:r>
    </w:p>
    <w:p w14:paraId="293FDF81" w14:textId="77777777" w:rsidR="007E29FA" w:rsidRDefault="00000000">
      <w:pPr>
        <w:keepNext/>
        <w:keepLines/>
        <w:numPr>
          <w:ilvl w:val="7"/>
          <w:numId w:val="1"/>
        </w:numPr>
        <w:spacing w:after="0"/>
      </w:pPr>
      <w:r>
        <w:rPr>
          <w:rFonts w:ascii="Times New Roman"/>
          <w:color w:val="000000"/>
          <w:sz w:val="24"/>
        </w:rPr>
        <w:t>Development is lifelong.</w:t>
      </w:r>
    </w:p>
    <w:p w14:paraId="126E1455" w14:textId="77777777" w:rsidR="007E29FA" w:rsidRDefault="00000000">
      <w:pPr>
        <w:keepNext/>
        <w:keepLines/>
        <w:numPr>
          <w:ilvl w:val="7"/>
          <w:numId w:val="1"/>
        </w:numPr>
        <w:spacing w:after="0"/>
      </w:pPr>
      <w:r>
        <w:rPr>
          <w:rFonts w:ascii="Times New Roman"/>
          <w:color w:val="000000"/>
          <w:sz w:val="24"/>
        </w:rPr>
        <w:t>Development involves changing resource allocations.</w:t>
      </w:r>
    </w:p>
    <w:p w14:paraId="240ECAC3" w14:textId="77777777" w:rsidR="007E29FA" w:rsidRDefault="00000000">
      <w:pPr>
        <w:keepNext/>
        <w:keepLines/>
        <w:numPr>
          <w:ilvl w:val="7"/>
          <w:numId w:val="1"/>
        </w:numPr>
        <w:spacing w:after="0"/>
      </w:pPr>
      <w:r>
        <w:rPr>
          <w:rFonts w:ascii="Times New Roman"/>
          <w:color w:val="000000"/>
          <w:sz w:val="24"/>
        </w:rPr>
        <w:t>Development is multidirectional.</w:t>
      </w:r>
    </w:p>
    <w:p w14:paraId="6685520F" w14:textId="77777777" w:rsidR="007E29FA" w:rsidRDefault="00000000">
      <w:pPr>
        <w:keepNext/>
        <w:keepLines/>
        <w:numPr>
          <w:ilvl w:val="7"/>
          <w:numId w:val="1"/>
        </w:numPr>
        <w:spacing w:after="0"/>
      </w:pPr>
      <w:r>
        <w:rPr>
          <w:rFonts w:ascii="Times New Roman"/>
          <w:color w:val="000000"/>
          <w:sz w:val="24"/>
        </w:rPr>
        <w:t>Development is influenced by the historical and cultural context.</w:t>
      </w:r>
    </w:p>
    <w:p w14:paraId="23AA04A2" w14:textId="77777777" w:rsidR="007E29FA" w:rsidRDefault="007E29FA">
      <w:pPr>
        <w:keepLines/>
        <w:spacing w:after="0"/>
      </w:pPr>
    </w:p>
    <w:p w14:paraId="4C808601" w14:textId="77777777" w:rsidR="007E29FA" w:rsidRDefault="00000000">
      <w:pPr>
        <w:keepNext/>
        <w:keepLines/>
        <w:numPr>
          <w:ilvl w:val="0"/>
          <w:numId w:val="1"/>
        </w:numPr>
        <w:spacing w:after="0"/>
      </w:pPr>
      <w:r>
        <w:rPr>
          <w:rFonts w:ascii="Times New Roman"/>
          <w:color w:val="000000"/>
          <w:sz w:val="24"/>
        </w:rPr>
        <w:t>A child is an intellectually gifted, has an extensive vocabulary, is emotionally mature, and is physically developed. The child</w:t>
      </w:r>
      <w:r>
        <w:rPr>
          <w:rFonts w:ascii="Times New Roman"/>
          <w:color w:val="000000"/>
          <w:sz w:val="24"/>
        </w:rPr>
        <w:t>’</w:t>
      </w:r>
      <w:r>
        <w:rPr>
          <w:rFonts w:ascii="Times New Roman"/>
          <w:color w:val="000000"/>
          <w:sz w:val="24"/>
        </w:rPr>
        <w:t>s development in each of the three domains is best explained by which of Baltes</w:t>
      </w:r>
      <w:r>
        <w:rPr>
          <w:rFonts w:ascii="Times New Roman"/>
          <w:color w:val="000000"/>
          <w:sz w:val="24"/>
        </w:rPr>
        <w:t>’</w:t>
      </w:r>
      <w:r>
        <w:rPr>
          <w:rFonts w:ascii="Times New Roman"/>
          <w:color w:val="000000"/>
          <w:sz w:val="24"/>
        </w:rPr>
        <w:t xml:space="preserve"> developmental ideas?</w:t>
      </w:r>
    </w:p>
    <w:p w14:paraId="79A1B551" w14:textId="77777777" w:rsidR="007E29FA" w:rsidRDefault="00000000">
      <w:pPr>
        <w:keepNext/>
        <w:keepLines/>
        <w:numPr>
          <w:ilvl w:val="7"/>
          <w:numId w:val="1"/>
        </w:numPr>
        <w:spacing w:after="0"/>
      </w:pPr>
      <w:r>
        <w:rPr>
          <w:rFonts w:ascii="Times New Roman"/>
          <w:color w:val="000000"/>
          <w:sz w:val="24"/>
        </w:rPr>
        <w:t>Development is multidimensional.</w:t>
      </w:r>
    </w:p>
    <w:p w14:paraId="4BB5E647" w14:textId="77777777" w:rsidR="007E29FA" w:rsidRDefault="00000000">
      <w:pPr>
        <w:keepNext/>
        <w:keepLines/>
        <w:numPr>
          <w:ilvl w:val="7"/>
          <w:numId w:val="1"/>
        </w:numPr>
        <w:spacing w:after="0"/>
      </w:pPr>
      <w:r>
        <w:rPr>
          <w:rFonts w:ascii="Times New Roman"/>
          <w:color w:val="000000"/>
          <w:sz w:val="24"/>
        </w:rPr>
        <w:t>Development involves changing resource allocations.</w:t>
      </w:r>
    </w:p>
    <w:p w14:paraId="1C500364" w14:textId="77777777" w:rsidR="007E29FA" w:rsidRDefault="00000000">
      <w:pPr>
        <w:keepNext/>
        <w:keepLines/>
        <w:numPr>
          <w:ilvl w:val="7"/>
          <w:numId w:val="1"/>
        </w:numPr>
        <w:spacing w:after="0"/>
      </w:pPr>
      <w:r>
        <w:rPr>
          <w:rFonts w:ascii="Times New Roman"/>
          <w:color w:val="000000"/>
          <w:sz w:val="24"/>
        </w:rPr>
        <w:t>Development is multidirectional.</w:t>
      </w:r>
    </w:p>
    <w:p w14:paraId="449EE5C0" w14:textId="77777777" w:rsidR="007E29FA" w:rsidRDefault="00000000">
      <w:pPr>
        <w:keepNext/>
        <w:keepLines/>
        <w:numPr>
          <w:ilvl w:val="7"/>
          <w:numId w:val="1"/>
        </w:numPr>
        <w:spacing w:after="0"/>
      </w:pPr>
      <w:r>
        <w:rPr>
          <w:rFonts w:ascii="Times New Roman"/>
          <w:color w:val="000000"/>
          <w:sz w:val="24"/>
        </w:rPr>
        <w:t>Development is influenced by the historical and cultural context.</w:t>
      </w:r>
    </w:p>
    <w:p w14:paraId="1EE0C919" w14:textId="77777777" w:rsidR="007E29FA" w:rsidRDefault="007E29FA">
      <w:pPr>
        <w:keepLines/>
        <w:spacing w:after="0"/>
      </w:pPr>
    </w:p>
    <w:p w14:paraId="308F8F76" w14:textId="77777777" w:rsidR="007E29FA" w:rsidRDefault="00000000">
      <w:pPr>
        <w:keepNext/>
        <w:keepLines/>
        <w:numPr>
          <w:ilvl w:val="0"/>
          <w:numId w:val="1"/>
        </w:numPr>
        <w:spacing w:after="0"/>
      </w:pPr>
      <w:r>
        <w:rPr>
          <w:rFonts w:ascii="Times New Roman"/>
          <w:color w:val="000000"/>
          <w:sz w:val="24"/>
        </w:rPr>
        <w:t>An adult is headed back to college at age 40 with the goal to switch careers. The adult is exhibiting which of Baltes</w:t>
      </w:r>
      <w:r>
        <w:rPr>
          <w:rFonts w:ascii="Times New Roman"/>
          <w:color w:val="000000"/>
          <w:sz w:val="24"/>
        </w:rPr>
        <w:t>’</w:t>
      </w:r>
      <w:r>
        <w:rPr>
          <w:rFonts w:ascii="Times New Roman"/>
          <w:color w:val="000000"/>
          <w:sz w:val="24"/>
        </w:rPr>
        <w:t xml:space="preserve"> developmental ideas?</w:t>
      </w:r>
    </w:p>
    <w:p w14:paraId="0E7F715F" w14:textId="77777777" w:rsidR="007E29FA" w:rsidRDefault="00000000">
      <w:pPr>
        <w:keepNext/>
        <w:keepLines/>
        <w:numPr>
          <w:ilvl w:val="7"/>
          <w:numId w:val="1"/>
        </w:numPr>
        <w:spacing w:after="0"/>
      </w:pPr>
      <w:r>
        <w:rPr>
          <w:rFonts w:ascii="Times New Roman"/>
          <w:color w:val="000000"/>
          <w:sz w:val="24"/>
        </w:rPr>
        <w:t>Development shows plasticity.</w:t>
      </w:r>
    </w:p>
    <w:p w14:paraId="4A2CF246" w14:textId="77777777" w:rsidR="007E29FA" w:rsidRDefault="00000000">
      <w:pPr>
        <w:keepNext/>
        <w:keepLines/>
        <w:numPr>
          <w:ilvl w:val="7"/>
          <w:numId w:val="1"/>
        </w:numPr>
        <w:spacing w:after="0"/>
      </w:pPr>
      <w:r>
        <w:rPr>
          <w:rFonts w:ascii="Times New Roman"/>
          <w:color w:val="000000"/>
          <w:sz w:val="24"/>
        </w:rPr>
        <w:t>Development involves changing resource allocations.</w:t>
      </w:r>
    </w:p>
    <w:p w14:paraId="39573A14" w14:textId="77777777" w:rsidR="007E29FA" w:rsidRDefault="00000000">
      <w:pPr>
        <w:keepNext/>
        <w:keepLines/>
        <w:numPr>
          <w:ilvl w:val="7"/>
          <w:numId w:val="1"/>
        </w:numPr>
        <w:spacing w:after="0"/>
      </w:pPr>
      <w:r>
        <w:rPr>
          <w:rFonts w:ascii="Times New Roman"/>
          <w:color w:val="000000"/>
          <w:sz w:val="24"/>
        </w:rPr>
        <w:t>Development is multidirectional.</w:t>
      </w:r>
    </w:p>
    <w:p w14:paraId="625BD227" w14:textId="77777777" w:rsidR="007E29FA" w:rsidRDefault="00000000">
      <w:pPr>
        <w:keepNext/>
        <w:keepLines/>
        <w:numPr>
          <w:ilvl w:val="7"/>
          <w:numId w:val="1"/>
        </w:numPr>
        <w:spacing w:after="0"/>
      </w:pPr>
      <w:r>
        <w:rPr>
          <w:rFonts w:ascii="Times New Roman"/>
          <w:color w:val="000000"/>
          <w:sz w:val="24"/>
        </w:rPr>
        <w:t>Development is influenced by the historical and cultural context.</w:t>
      </w:r>
    </w:p>
    <w:p w14:paraId="779A078B" w14:textId="77777777" w:rsidR="007E29FA" w:rsidRDefault="007E29FA">
      <w:pPr>
        <w:keepLines/>
        <w:spacing w:after="0"/>
      </w:pPr>
    </w:p>
    <w:p w14:paraId="6B20567B" w14:textId="77777777" w:rsidR="007E29FA" w:rsidRDefault="00000000">
      <w:pPr>
        <w:keepNext/>
        <w:keepLines/>
        <w:numPr>
          <w:ilvl w:val="0"/>
          <w:numId w:val="1"/>
        </w:numPr>
        <w:spacing w:after="0"/>
      </w:pPr>
      <w:r>
        <w:rPr>
          <w:rFonts w:ascii="Times New Roman"/>
          <w:color w:val="000000"/>
          <w:sz w:val="24"/>
        </w:rPr>
        <w:t>A teenager</w:t>
      </w:r>
      <w:r>
        <w:rPr>
          <w:rFonts w:ascii="Times New Roman"/>
          <w:color w:val="000000"/>
          <w:sz w:val="24"/>
        </w:rPr>
        <w:t>’</w:t>
      </w:r>
      <w:r>
        <w:rPr>
          <w:rFonts w:ascii="Times New Roman"/>
          <w:color w:val="000000"/>
          <w:sz w:val="24"/>
        </w:rPr>
        <w:t>s increase in agility has also been accompanied by a more positive affect and outlook. Which of Baltes</w:t>
      </w:r>
      <w:r>
        <w:rPr>
          <w:rFonts w:ascii="Times New Roman"/>
          <w:color w:val="000000"/>
          <w:sz w:val="24"/>
        </w:rPr>
        <w:t>’</w:t>
      </w:r>
      <w:r>
        <w:rPr>
          <w:rFonts w:ascii="Times New Roman"/>
          <w:color w:val="000000"/>
          <w:sz w:val="24"/>
        </w:rPr>
        <w:t xml:space="preserve"> developmental ideas best explains this occurrence?</w:t>
      </w:r>
    </w:p>
    <w:p w14:paraId="52A2979B" w14:textId="77777777" w:rsidR="007E29FA" w:rsidRDefault="00000000">
      <w:pPr>
        <w:keepNext/>
        <w:keepLines/>
        <w:numPr>
          <w:ilvl w:val="7"/>
          <w:numId w:val="1"/>
        </w:numPr>
        <w:spacing w:after="0"/>
      </w:pPr>
      <w:r>
        <w:rPr>
          <w:rFonts w:ascii="Times New Roman"/>
          <w:color w:val="000000"/>
          <w:sz w:val="24"/>
        </w:rPr>
        <w:t>Development is lifelong.</w:t>
      </w:r>
    </w:p>
    <w:p w14:paraId="429EF6F1" w14:textId="77777777" w:rsidR="007E29FA" w:rsidRDefault="00000000">
      <w:pPr>
        <w:keepNext/>
        <w:keepLines/>
        <w:numPr>
          <w:ilvl w:val="7"/>
          <w:numId w:val="1"/>
        </w:numPr>
        <w:spacing w:after="0"/>
      </w:pPr>
      <w:r>
        <w:rPr>
          <w:rFonts w:ascii="Times New Roman"/>
          <w:color w:val="000000"/>
          <w:sz w:val="24"/>
        </w:rPr>
        <w:t>Development is multidimensional.</w:t>
      </w:r>
    </w:p>
    <w:p w14:paraId="67744906" w14:textId="77777777" w:rsidR="007E29FA" w:rsidRDefault="00000000">
      <w:pPr>
        <w:keepNext/>
        <w:keepLines/>
        <w:numPr>
          <w:ilvl w:val="7"/>
          <w:numId w:val="1"/>
        </w:numPr>
        <w:spacing w:after="0"/>
      </w:pPr>
      <w:r>
        <w:rPr>
          <w:rFonts w:ascii="Times New Roman"/>
          <w:color w:val="000000"/>
          <w:sz w:val="24"/>
        </w:rPr>
        <w:t>Development is multidirectional.</w:t>
      </w:r>
    </w:p>
    <w:p w14:paraId="73226456" w14:textId="77777777" w:rsidR="007E29FA" w:rsidRDefault="00000000">
      <w:pPr>
        <w:keepNext/>
        <w:keepLines/>
        <w:numPr>
          <w:ilvl w:val="7"/>
          <w:numId w:val="1"/>
        </w:numPr>
        <w:spacing w:after="0"/>
      </w:pPr>
      <w:r>
        <w:rPr>
          <w:rFonts w:ascii="Times New Roman"/>
          <w:color w:val="000000"/>
          <w:sz w:val="24"/>
        </w:rPr>
        <w:t>Development is influenced by the historical and cultural context.</w:t>
      </w:r>
    </w:p>
    <w:p w14:paraId="09702C6F" w14:textId="77777777" w:rsidR="007E29FA" w:rsidRDefault="007E29FA">
      <w:pPr>
        <w:keepLines/>
        <w:spacing w:after="0"/>
      </w:pPr>
    </w:p>
    <w:p w14:paraId="2F655519" w14:textId="77777777" w:rsidR="007E29FA" w:rsidRDefault="00000000">
      <w:pPr>
        <w:keepNext/>
        <w:keepLines/>
        <w:numPr>
          <w:ilvl w:val="0"/>
          <w:numId w:val="1"/>
        </w:numPr>
        <w:spacing w:after="0"/>
      </w:pPr>
      <w:r>
        <w:rPr>
          <w:rFonts w:ascii="Times New Roman"/>
          <w:color w:val="000000"/>
          <w:sz w:val="24"/>
        </w:rPr>
        <w:t>Although your grandmother does not get around as well as she did when she was younger, she never misses a Bridge game. Which of Baltes</w:t>
      </w:r>
      <w:r>
        <w:rPr>
          <w:rFonts w:ascii="Times New Roman"/>
          <w:color w:val="000000"/>
          <w:sz w:val="24"/>
        </w:rPr>
        <w:t>’</w:t>
      </w:r>
      <w:r>
        <w:rPr>
          <w:rFonts w:ascii="Times New Roman"/>
          <w:color w:val="000000"/>
          <w:sz w:val="24"/>
        </w:rPr>
        <w:t xml:space="preserve"> developmental ideas is your grandmother depicting?</w:t>
      </w:r>
    </w:p>
    <w:p w14:paraId="5D7E7174" w14:textId="77777777" w:rsidR="007E29FA" w:rsidRDefault="00000000">
      <w:pPr>
        <w:keepNext/>
        <w:keepLines/>
        <w:numPr>
          <w:ilvl w:val="7"/>
          <w:numId w:val="1"/>
        </w:numPr>
        <w:spacing w:after="0"/>
      </w:pPr>
      <w:r>
        <w:rPr>
          <w:rFonts w:ascii="Times New Roman"/>
          <w:color w:val="000000"/>
          <w:sz w:val="24"/>
        </w:rPr>
        <w:t>Development is lifelong.</w:t>
      </w:r>
    </w:p>
    <w:p w14:paraId="56D35305" w14:textId="77777777" w:rsidR="007E29FA" w:rsidRDefault="00000000">
      <w:pPr>
        <w:keepNext/>
        <w:keepLines/>
        <w:numPr>
          <w:ilvl w:val="7"/>
          <w:numId w:val="1"/>
        </w:numPr>
        <w:spacing w:after="0"/>
      </w:pPr>
      <w:r>
        <w:rPr>
          <w:rFonts w:ascii="Times New Roman"/>
          <w:color w:val="000000"/>
          <w:sz w:val="24"/>
        </w:rPr>
        <w:t>Development involves changing resource allocations.</w:t>
      </w:r>
    </w:p>
    <w:p w14:paraId="0424C588" w14:textId="77777777" w:rsidR="007E29FA" w:rsidRDefault="00000000">
      <w:pPr>
        <w:keepNext/>
        <w:keepLines/>
        <w:numPr>
          <w:ilvl w:val="7"/>
          <w:numId w:val="1"/>
        </w:numPr>
        <w:spacing w:after="0"/>
      </w:pPr>
      <w:r>
        <w:rPr>
          <w:rFonts w:ascii="Times New Roman"/>
          <w:color w:val="000000"/>
          <w:sz w:val="24"/>
        </w:rPr>
        <w:t>Relative influences of biology and culture shift over the life span.</w:t>
      </w:r>
    </w:p>
    <w:p w14:paraId="11BA964D" w14:textId="77777777" w:rsidR="007E29FA" w:rsidRDefault="00000000">
      <w:pPr>
        <w:keepNext/>
        <w:keepLines/>
        <w:numPr>
          <w:ilvl w:val="7"/>
          <w:numId w:val="1"/>
        </w:numPr>
        <w:spacing w:after="0"/>
      </w:pPr>
      <w:r>
        <w:rPr>
          <w:rFonts w:ascii="Times New Roman"/>
          <w:color w:val="000000"/>
          <w:sz w:val="24"/>
        </w:rPr>
        <w:t>Development is influenced by the historical and cultural context.</w:t>
      </w:r>
    </w:p>
    <w:p w14:paraId="3E24BBAC" w14:textId="77777777" w:rsidR="007E29FA" w:rsidRDefault="007E29FA">
      <w:pPr>
        <w:keepLines/>
        <w:spacing w:after="0"/>
      </w:pPr>
    </w:p>
    <w:p w14:paraId="22409C10" w14:textId="77777777" w:rsidR="007E29FA" w:rsidRDefault="00000000">
      <w:pPr>
        <w:keepNext/>
        <w:keepLines/>
        <w:numPr>
          <w:ilvl w:val="0"/>
          <w:numId w:val="1"/>
        </w:numPr>
        <w:spacing w:after="0"/>
      </w:pPr>
      <w:r>
        <w:rPr>
          <w:rFonts w:ascii="Times New Roman"/>
          <w:color w:val="000000"/>
          <w:sz w:val="24"/>
        </w:rPr>
        <w:lastRenderedPageBreak/>
        <w:t>Which of the processes in the nature of development involves changes in a person</w:t>
      </w:r>
      <w:r>
        <w:rPr>
          <w:rFonts w:ascii="Times New Roman"/>
          <w:color w:val="000000"/>
          <w:sz w:val="24"/>
        </w:rPr>
        <w:t>’</w:t>
      </w:r>
      <w:r>
        <w:rPr>
          <w:rFonts w:ascii="Times New Roman"/>
          <w:color w:val="000000"/>
          <w:sz w:val="24"/>
        </w:rPr>
        <w:t>s relationships with other people, emotions, and personality?</w:t>
      </w:r>
    </w:p>
    <w:p w14:paraId="23AFDED7" w14:textId="77777777" w:rsidR="007E29FA" w:rsidRDefault="00000000">
      <w:pPr>
        <w:keepNext/>
        <w:keepLines/>
        <w:numPr>
          <w:ilvl w:val="7"/>
          <w:numId w:val="1"/>
        </w:numPr>
        <w:spacing w:after="0"/>
      </w:pPr>
      <w:r>
        <w:rPr>
          <w:rFonts w:ascii="Times New Roman"/>
          <w:color w:val="000000"/>
          <w:sz w:val="24"/>
        </w:rPr>
        <w:t>cognitive processes</w:t>
      </w:r>
    </w:p>
    <w:p w14:paraId="2D04AD75" w14:textId="77777777" w:rsidR="007E29FA" w:rsidRDefault="00000000">
      <w:pPr>
        <w:keepNext/>
        <w:keepLines/>
        <w:numPr>
          <w:ilvl w:val="7"/>
          <w:numId w:val="1"/>
        </w:numPr>
        <w:spacing w:after="0"/>
      </w:pPr>
      <w:r>
        <w:rPr>
          <w:rFonts w:ascii="Times New Roman"/>
          <w:color w:val="000000"/>
          <w:sz w:val="24"/>
        </w:rPr>
        <w:t>psychosocial processes</w:t>
      </w:r>
    </w:p>
    <w:p w14:paraId="277F22B1" w14:textId="77777777" w:rsidR="007E29FA" w:rsidRDefault="00000000">
      <w:pPr>
        <w:keepNext/>
        <w:keepLines/>
        <w:numPr>
          <w:ilvl w:val="7"/>
          <w:numId w:val="1"/>
        </w:numPr>
        <w:spacing w:after="0"/>
      </w:pPr>
      <w:r>
        <w:rPr>
          <w:rFonts w:ascii="Times New Roman"/>
          <w:color w:val="000000"/>
          <w:sz w:val="24"/>
        </w:rPr>
        <w:t>biological processes</w:t>
      </w:r>
    </w:p>
    <w:p w14:paraId="5362BB30" w14:textId="77777777" w:rsidR="007E29FA" w:rsidRDefault="00000000">
      <w:pPr>
        <w:keepNext/>
        <w:keepLines/>
        <w:numPr>
          <w:ilvl w:val="7"/>
          <w:numId w:val="1"/>
        </w:numPr>
        <w:spacing w:after="0"/>
      </w:pPr>
      <w:r>
        <w:rPr>
          <w:rFonts w:ascii="Times New Roman"/>
          <w:color w:val="000000"/>
          <w:sz w:val="24"/>
        </w:rPr>
        <w:t>physical processes</w:t>
      </w:r>
    </w:p>
    <w:p w14:paraId="0DB406F1" w14:textId="77777777" w:rsidR="007E29FA" w:rsidRDefault="007E29FA">
      <w:pPr>
        <w:keepLines/>
        <w:spacing w:after="0"/>
      </w:pPr>
    </w:p>
    <w:p w14:paraId="4E7B119C" w14:textId="77777777" w:rsidR="007E29FA" w:rsidRDefault="00000000">
      <w:pPr>
        <w:keepNext/>
        <w:keepLines/>
        <w:numPr>
          <w:ilvl w:val="0"/>
          <w:numId w:val="1"/>
        </w:numPr>
        <w:spacing w:after="0"/>
      </w:pPr>
      <w:r>
        <w:rPr>
          <w:rFonts w:ascii="Times New Roman"/>
          <w:color w:val="000000"/>
          <w:sz w:val="24"/>
        </w:rPr>
        <w:t>The most widely used system of periods of development in Western industrial societies divides the life span into _____ periods.</w:t>
      </w:r>
    </w:p>
    <w:p w14:paraId="625F6124" w14:textId="77777777" w:rsidR="007E29FA" w:rsidRDefault="00000000">
      <w:pPr>
        <w:keepNext/>
        <w:keepLines/>
        <w:numPr>
          <w:ilvl w:val="7"/>
          <w:numId w:val="1"/>
        </w:numPr>
        <w:spacing w:after="0"/>
      </w:pPr>
      <w:r>
        <w:rPr>
          <w:rFonts w:ascii="Times New Roman"/>
          <w:color w:val="000000"/>
          <w:sz w:val="24"/>
        </w:rPr>
        <w:t>four</w:t>
      </w:r>
    </w:p>
    <w:p w14:paraId="001E8942" w14:textId="77777777" w:rsidR="007E29FA" w:rsidRDefault="00000000">
      <w:pPr>
        <w:keepNext/>
        <w:keepLines/>
        <w:numPr>
          <w:ilvl w:val="7"/>
          <w:numId w:val="1"/>
        </w:numPr>
        <w:spacing w:after="0"/>
      </w:pPr>
      <w:r>
        <w:rPr>
          <w:rFonts w:ascii="Times New Roman"/>
          <w:color w:val="000000"/>
          <w:sz w:val="24"/>
        </w:rPr>
        <w:t>six</w:t>
      </w:r>
    </w:p>
    <w:p w14:paraId="2E846106" w14:textId="77777777" w:rsidR="007E29FA" w:rsidRDefault="00000000">
      <w:pPr>
        <w:keepNext/>
        <w:keepLines/>
        <w:numPr>
          <w:ilvl w:val="7"/>
          <w:numId w:val="1"/>
        </w:numPr>
        <w:spacing w:after="0"/>
      </w:pPr>
      <w:r>
        <w:rPr>
          <w:rFonts w:ascii="Times New Roman"/>
          <w:color w:val="000000"/>
          <w:sz w:val="24"/>
        </w:rPr>
        <w:t>eight</w:t>
      </w:r>
    </w:p>
    <w:p w14:paraId="278AF7ED" w14:textId="77777777" w:rsidR="007E29FA" w:rsidRDefault="00000000">
      <w:pPr>
        <w:keepNext/>
        <w:keepLines/>
        <w:numPr>
          <w:ilvl w:val="7"/>
          <w:numId w:val="1"/>
        </w:numPr>
        <w:spacing w:after="0"/>
      </w:pPr>
      <w:r>
        <w:rPr>
          <w:rFonts w:ascii="Times New Roman"/>
          <w:color w:val="000000"/>
          <w:sz w:val="24"/>
        </w:rPr>
        <w:t>nine</w:t>
      </w:r>
    </w:p>
    <w:p w14:paraId="195611AC" w14:textId="77777777" w:rsidR="007E29FA" w:rsidRDefault="007E29FA">
      <w:pPr>
        <w:keepLines/>
        <w:spacing w:after="0"/>
      </w:pPr>
    </w:p>
    <w:p w14:paraId="15F0AD68" w14:textId="77777777" w:rsidR="007E29FA" w:rsidRDefault="00000000">
      <w:pPr>
        <w:keepNext/>
        <w:keepLines/>
        <w:numPr>
          <w:ilvl w:val="0"/>
          <w:numId w:val="1"/>
        </w:numPr>
        <w:spacing w:after="0"/>
      </w:pPr>
      <w:r>
        <w:rPr>
          <w:rFonts w:ascii="Times New Roman"/>
          <w:color w:val="000000"/>
          <w:sz w:val="24"/>
        </w:rPr>
        <w:t>Which of the following characterizes the middle adulthood period of development?</w:t>
      </w:r>
    </w:p>
    <w:p w14:paraId="4D3931EB" w14:textId="77777777" w:rsidR="007E29FA" w:rsidRDefault="00000000">
      <w:pPr>
        <w:keepNext/>
        <w:keepLines/>
        <w:numPr>
          <w:ilvl w:val="7"/>
          <w:numId w:val="1"/>
        </w:numPr>
        <w:spacing w:after="0"/>
      </w:pPr>
      <w:r>
        <w:rPr>
          <w:rFonts w:ascii="Times New Roman"/>
          <w:color w:val="000000"/>
          <w:sz w:val="24"/>
        </w:rPr>
        <w:t>It is a period where mate selection and having children are prominent.</w:t>
      </w:r>
    </w:p>
    <w:p w14:paraId="263CD49F" w14:textId="77777777" w:rsidR="007E29FA" w:rsidRDefault="00000000">
      <w:pPr>
        <w:keepNext/>
        <w:keepLines/>
        <w:numPr>
          <w:ilvl w:val="7"/>
          <w:numId w:val="1"/>
        </w:numPr>
        <w:spacing w:after="0"/>
      </w:pPr>
      <w:r>
        <w:rPr>
          <w:rFonts w:ascii="Times New Roman"/>
          <w:color w:val="000000"/>
          <w:sz w:val="24"/>
        </w:rPr>
        <w:t>Achievement becomes a central theme, and self-control increases.</w:t>
      </w:r>
    </w:p>
    <w:p w14:paraId="06B59FD9" w14:textId="77777777" w:rsidR="007E29FA" w:rsidRDefault="00000000">
      <w:pPr>
        <w:keepNext/>
        <w:keepLines/>
        <w:numPr>
          <w:ilvl w:val="7"/>
          <w:numId w:val="1"/>
        </w:numPr>
        <w:spacing w:after="0"/>
      </w:pPr>
      <w:r>
        <w:rPr>
          <w:rFonts w:ascii="Times New Roman"/>
          <w:color w:val="000000"/>
          <w:sz w:val="24"/>
        </w:rPr>
        <w:t>It is a time of rapid physical changes in both height and weight.</w:t>
      </w:r>
    </w:p>
    <w:p w14:paraId="00C1F146" w14:textId="77777777" w:rsidR="007E29FA" w:rsidRDefault="00000000">
      <w:pPr>
        <w:keepNext/>
        <w:keepLines/>
        <w:numPr>
          <w:ilvl w:val="7"/>
          <w:numId w:val="1"/>
        </w:numPr>
        <w:spacing w:after="0"/>
      </w:pPr>
      <w:r>
        <w:rPr>
          <w:rFonts w:ascii="Times New Roman"/>
          <w:color w:val="000000"/>
          <w:sz w:val="24"/>
        </w:rPr>
        <w:t>It involves reaching and maintaining career satisfaction or launching new careers.</w:t>
      </w:r>
    </w:p>
    <w:p w14:paraId="2B51A8B4" w14:textId="77777777" w:rsidR="007E29FA" w:rsidRDefault="007E29FA">
      <w:pPr>
        <w:keepLines/>
        <w:spacing w:after="0"/>
      </w:pPr>
    </w:p>
    <w:p w14:paraId="76C1C38D" w14:textId="77777777" w:rsidR="007E29FA" w:rsidRDefault="00000000">
      <w:pPr>
        <w:keepNext/>
        <w:keepLines/>
        <w:numPr>
          <w:ilvl w:val="0"/>
          <w:numId w:val="1"/>
        </w:numPr>
        <w:spacing w:after="0"/>
      </w:pPr>
      <w:r>
        <w:rPr>
          <w:rFonts w:ascii="Times New Roman"/>
          <w:color w:val="000000"/>
          <w:sz w:val="24"/>
        </w:rPr>
        <w:t>What might a doctor studying late adulthood be focused on?</w:t>
      </w:r>
    </w:p>
    <w:p w14:paraId="0277EC7A" w14:textId="77777777" w:rsidR="007E29FA" w:rsidRDefault="00000000">
      <w:pPr>
        <w:keepNext/>
        <w:keepLines/>
        <w:numPr>
          <w:ilvl w:val="7"/>
          <w:numId w:val="1"/>
        </w:numPr>
        <w:spacing w:after="0"/>
      </w:pPr>
      <w:r>
        <w:rPr>
          <w:rFonts w:ascii="Times New Roman"/>
          <w:color w:val="000000"/>
          <w:sz w:val="24"/>
        </w:rPr>
        <w:t>career</w:t>
      </w:r>
    </w:p>
    <w:p w14:paraId="4DB7C3EF" w14:textId="77777777" w:rsidR="007E29FA" w:rsidRDefault="00000000">
      <w:pPr>
        <w:keepNext/>
        <w:keepLines/>
        <w:numPr>
          <w:ilvl w:val="7"/>
          <w:numId w:val="1"/>
        </w:numPr>
        <w:spacing w:after="0"/>
      </w:pPr>
      <w:r>
        <w:rPr>
          <w:rFonts w:ascii="Times New Roman"/>
          <w:color w:val="000000"/>
          <w:sz w:val="24"/>
        </w:rPr>
        <w:t>conception</w:t>
      </w:r>
    </w:p>
    <w:p w14:paraId="1DE489D6" w14:textId="77777777" w:rsidR="007E29FA" w:rsidRDefault="00000000">
      <w:pPr>
        <w:keepNext/>
        <w:keepLines/>
        <w:numPr>
          <w:ilvl w:val="7"/>
          <w:numId w:val="1"/>
        </w:numPr>
        <w:spacing w:after="0"/>
      </w:pPr>
      <w:r>
        <w:rPr>
          <w:rFonts w:ascii="Times New Roman"/>
          <w:color w:val="000000"/>
          <w:sz w:val="24"/>
        </w:rPr>
        <w:t>college classes</w:t>
      </w:r>
    </w:p>
    <w:p w14:paraId="63889156" w14:textId="77777777" w:rsidR="007E29FA" w:rsidRDefault="00000000">
      <w:pPr>
        <w:keepNext/>
        <w:keepLines/>
        <w:numPr>
          <w:ilvl w:val="7"/>
          <w:numId w:val="1"/>
        </w:numPr>
        <w:spacing w:after="0"/>
      </w:pPr>
      <w:r>
        <w:rPr>
          <w:rFonts w:ascii="Times New Roman"/>
          <w:color w:val="000000"/>
          <w:sz w:val="24"/>
        </w:rPr>
        <w:t>retirement</w:t>
      </w:r>
    </w:p>
    <w:p w14:paraId="093C6BBC" w14:textId="77777777" w:rsidR="007E29FA" w:rsidRDefault="007E29FA">
      <w:pPr>
        <w:keepLines/>
        <w:spacing w:after="0"/>
      </w:pPr>
    </w:p>
    <w:p w14:paraId="6DFDB674" w14:textId="77777777" w:rsidR="007E29FA" w:rsidRDefault="00000000">
      <w:pPr>
        <w:keepNext/>
        <w:keepLines/>
        <w:numPr>
          <w:ilvl w:val="0"/>
          <w:numId w:val="1"/>
        </w:numPr>
        <w:spacing w:after="0"/>
      </w:pPr>
      <w:r>
        <w:rPr>
          <w:rFonts w:ascii="Times New Roman"/>
          <w:color w:val="000000"/>
          <w:sz w:val="24"/>
        </w:rPr>
        <w:t>The _____ period of development is a time of establishing personal and economic independence, career development, and, for many, marrying.</w:t>
      </w:r>
    </w:p>
    <w:p w14:paraId="394D71F5" w14:textId="77777777" w:rsidR="007E29FA" w:rsidRDefault="00000000">
      <w:pPr>
        <w:keepNext/>
        <w:keepLines/>
        <w:numPr>
          <w:ilvl w:val="7"/>
          <w:numId w:val="1"/>
        </w:numPr>
        <w:spacing w:after="0"/>
      </w:pPr>
      <w:r>
        <w:rPr>
          <w:rFonts w:ascii="Times New Roman"/>
          <w:color w:val="000000"/>
          <w:sz w:val="24"/>
        </w:rPr>
        <w:t>adolescence</w:t>
      </w:r>
    </w:p>
    <w:p w14:paraId="6B199A8B" w14:textId="77777777" w:rsidR="007E29FA" w:rsidRDefault="00000000">
      <w:pPr>
        <w:keepNext/>
        <w:keepLines/>
        <w:numPr>
          <w:ilvl w:val="7"/>
          <w:numId w:val="1"/>
        </w:numPr>
        <w:spacing w:after="0"/>
      </w:pPr>
      <w:r>
        <w:rPr>
          <w:rFonts w:ascii="Times New Roman"/>
          <w:color w:val="000000"/>
          <w:sz w:val="24"/>
        </w:rPr>
        <w:t>emerging and young adulthood</w:t>
      </w:r>
    </w:p>
    <w:p w14:paraId="504ABED5" w14:textId="77777777" w:rsidR="007E29FA" w:rsidRDefault="00000000">
      <w:pPr>
        <w:keepNext/>
        <w:keepLines/>
        <w:numPr>
          <w:ilvl w:val="7"/>
          <w:numId w:val="1"/>
        </w:numPr>
        <w:spacing w:after="0"/>
      </w:pPr>
      <w:r>
        <w:rPr>
          <w:rFonts w:ascii="Times New Roman"/>
          <w:color w:val="000000"/>
          <w:sz w:val="24"/>
        </w:rPr>
        <w:t>middle adulthood</w:t>
      </w:r>
    </w:p>
    <w:p w14:paraId="5E87C06D" w14:textId="77777777" w:rsidR="007E29FA" w:rsidRDefault="00000000">
      <w:pPr>
        <w:keepNext/>
        <w:keepLines/>
        <w:numPr>
          <w:ilvl w:val="7"/>
          <w:numId w:val="1"/>
        </w:numPr>
        <w:spacing w:after="0"/>
      </w:pPr>
      <w:r>
        <w:rPr>
          <w:rFonts w:ascii="Times New Roman"/>
          <w:color w:val="000000"/>
          <w:sz w:val="24"/>
        </w:rPr>
        <w:t>late adulthood</w:t>
      </w:r>
    </w:p>
    <w:p w14:paraId="18EE07A4" w14:textId="77777777" w:rsidR="007E29FA" w:rsidRDefault="007E29FA">
      <w:pPr>
        <w:keepLines/>
        <w:spacing w:after="0"/>
      </w:pPr>
    </w:p>
    <w:p w14:paraId="7EA7E395" w14:textId="77777777" w:rsidR="007E29FA" w:rsidRDefault="00000000">
      <w:pPr>
        <w:keepNext/>
        <w:keepLines/>
        <w:numPr>
          <w:ilvl w:val="0"/>
          <w:numId w:val="1"/>
        </w:numPr>
        <w:spacing w:after="0"/>
      </w:pPr>
      <w:r>
        <w:rPr>
          <w:rFonts w:ascii="Times New Roman"/>
          <w:color w:val="000000"/>
          <w:sz w:val="24"/>
        </w:rPr>
        <w:t xml:space="preserve">The </w:t>
      </w:r>
      <w:r>
        <w:rPr>
          <w:rFonts w:ascii="Times New Roman"/>
          <w:color w:val="000000"/>
          <w:sz w:val="24"/>
        </w:rPr>
        <w:t>“</w:t>
      </w:r>
      <w:r>
        <w:rPr>
          <w:rFonts w:ascii="Times New Roman"/>
          <w:color w:val="000000"/>
          <w:sz w:val="24"/>
        </w:rPr>
        <w:t>nature</w:t>
      </w:r>
      <w:r>
        <w:rPr>
          <w:rFonts w:ascii="Times New Roman"/>
          <w:color w:val="000000"/>
          <w:sz w:val="24"/>
        </w:rPr>
        <w:t>”</w:t>
      </w:r>
      <w:r>
        <w:rPr>
          <w:rFonts w:ascii="Times New Roman"/>
          <w:color w:val="000000"/>
          <w:sz w:val="24"/>
        </w:rPr>
        <w:t xml:space="preserve"> part of the nature versus nurture controversy can be described as</w:t>
      </w:r>
    </w:p>
    <w:p w14:paraId="09D2D680" w14:textId="77777777" w:rsidR="007E29FA" w:rsidRDefault="00000000">
      <w:pPr>
        <w:keepNext/>
        <w:keepLines/>
        <w:numPr>
          <w:ilvl w:val="7"/>
          <w:numId w:val="1"/>
        </w:numPr>
        <w:spacing w:after="0"/>
      </w:pPr>
      <w:r>
        <w:rPr>
          <w:rFonts w:ascii="Times New Roman"/>
          <w:color w:val="000000"/>
          <w:sz w:val="24"/>
        </w:rPr>
        <w:t>the prominent perspective in the controversy at the present time.</w:t>
      </w:r>
    </w:p>
    <w:p w14:paraId="787B9A47" w14:textId="77777777" w:rsidR="007E29FA" w:rsidRDefault="00000000">
      <w:pPr>
        <w:keepNext/>
        <w:keepLines/>
        <w:numPr>
          <w:ilvl w:val="7"/>
          <w:numId w:val="1"/>
        </w:numPr>
        <w:spacing w:after="0"/>
      </w:pPr>
      <w:r>
        <w:rPr>
          <w:rFonts w:ascii="Times New Roman"/>
          <w:color w:val="000000"/>
          <w:sz w:val="24"/>
        </w:rPr>
        <w:t>a socioeconomic and psychological perspective.</w:t>
      </w:r>
    </w:p>
    <w:p w14:paraId="38DA9552" w14:textId="77777777" w:rsidR="007E29FA" w:rsidRDefault="00000000">
      <w:pPr>
        <w:keepNext/>
        <w:keepLines/>
        <w:numPr>
          <w:ilvl w:val="7"/>
          <w:numId w:val="1"/>
        </w:numPr>
        <w:spacing w:after="0"/>
      </w:pPr>
      <w:r>
        <w:rPr>
          <w:rFonts w:ascii="Times New Roman"/>
          <w:color w:val="000000"/>
          <w:sz w:val="24"/>
        </w:rPr>
        <w:t>a biological and genetic perspective.</w:t>
      </w:r>
    </w:p>
    <w:p w14:paraId="349F4AA0" w14:textId="77777777" w:rsidR="007E29FA" w:rsidRDefault="00000000">
      <w:pPr>
        <w:keepNext/>
        <w:keepLines/>
        <w:numPr>
          <w:ilvl w:val="7"/>
          <w:numId w:val="1"/>
        </w:numPr>
        <w:spacing w:after="0"/>
      </w:pPr>
      <w:r>
        <w:rPr>
          <w:rFonts w:ascii="Times New Roman"/>
          <w:color w:val="000000"/>
          <w:sz w:val="24"/>
        </w:rPr>
        <w:t>a psychological and environmental perspective.</w:t>
      </w:r>
    </w:p>
    <w:p w14:paraId="5DFE9BD0" w14:textId="77777777" w:rsidR="007E29FA" w:rsidRDefault="007E29FA">
      <w:pPr>
        <w:keepLines/>
        <w:spacing w:after="0"/>
      </w:pPr>
    </w:p>
    <w:p w14:paraId="0BAC638A" w14:textId="77777777" w:rsidR="007E29FA" w:rsidRDefault="00000000">
      <w:pPr>
        <w:keepNext/>
        <w:keepLines/>
        <w:numPr>
          <w:ilvl w:val="0"/>
          <w:numId w:val="1"/>
        </w:numPr>
        <w:spacing w:after="0"/>
      </w:pPr>
      <w:r>
        <w:rPr>
          <w:rFonts w:ascii="Times New Roman"/>
          <w:color w:val="000000"/>
          <w:sz w:val="24"/>
        </w:rPr>
        <w:lastRenderedPageBreak/>
        <w:t>A central focus in developmental research is plasticity, which refers to</w:t>
      </w:r>
    </w:p>
    <w:p w14:paraId="6F736AF7" w14:textId="77777777" w:rsidR="007E29FA" w:rsidRDefault="00000000">
      <w:pPr>
        <w:keepNext/>
        <w:keepLines/>
        <w:numPr>
          <w:ilvl w:val="7"/>
          <w:numId w:val="1"/>
        </w:numPr>
        <w:spacing w:after="0"/>
      </w:pPr>
      <w:r>
        <w:rPr>
          <w:rFonts w:ascii="Times New Roman"/>
          <w:color w:val="000000"/>
          <w:sz w:val="24"/>
        </w:rPr>
        <w:t>the tendency to stay the same.</w:t>
      </w:r>
    </w:p>
    <w:p w14:paraId="39DB6AA9" w14:textId="77777777" w:rsidR="007E29FA" w:rsidRDefault="00000000">
      <w:pPr>
        <w:keepNext/>
        <w:keepLines/>
        <w:numPr>
          <w:ilvl w:val="7"/>
          <w:numId w:val="1"/>
        </w:numPr>
        <w:spacing w:after="0"/>
      </w:pPr>
      <w:r>
        <w:rPr>
          <w:rFonts w:ascii="Times New Roman"/>
          <w:color w:val="000000"/>
          <w:sz w:val="24"/>
        </w:rPr>
        <w:t>the ability of preoperational children to learn self-care.</w:t>
      </w:r>
    </w:p>
    <w:p w14:paraId="3197A2A6" w14:textId="77777777" w:rsidR="007E29FA" w:rsidRDefault="00000000">
      <w:pPr>
        <w:keepNext/>
        <w:keepLines/>
        <w:numPr>
          <w:ilvl w:val="7"/>
          <w:numId w:val="1"/>
        </w:numPr>
        <w:spacing w:after="0"/>
      </w:pPr>
      <w:r>
        <w:rPr>
          <w:rFonts w:ascii="Times New Roman"/>
          <w:color w:val="000000"/>
          <w:sz w:val="24"/>
        </w:rPr>
        <w:t>how interested a person is in the environment.</w:t>
      </w:r>
    </w:p>
    <w:p w14:paraId="21477833" w14:textId="77777777" w:rsidR="007E29FA" w:rsidRDefault="00000000">
      <w:pPr>
        <w:keepNext/>
        <w:keepLines/>
        <w:numPr>
          <w:ilvl w:val="7"/>
          <w:numId w:val="1"/>
        </w:numPr>
        <w:spacing w:after="0"/>
      </w:pPr>
      <w:r>
        <w:rPr>
          <w:rFonts w:ascii="Times New Roman"/>
          <w:color w:val="000000"/>
          <w:sz w:val="24"/>
        </w:rPr>
        <w:t>the range of modifiability of performance.</w:t>
      </w:r>
    </w:p>
    <w:p w14:paraId="4DDAF15A" w14:textId="77777777" w:rsidR="007E29FA" w:rsidRDefault="007E29FA">
      <w:pPr>
        <w:keepLines/>
        <w:spacing w:after="0"/>
      </w:pPr>
    </w:p>
    <w:p w14:paraId="6369E5B5" w14:textId="77777777" w:rsidR="007E29FA" w:rsidRDefault="00000000">
      <w:pPr>
        <w:keepNext/>
        <w:keepLines/>
        <w:numPr>
          <w:ilvl w:val="0"/>
          <w:numId w:val="1"/>
        </w:numPr>
        <w:spacing w:after="0"/>
      </w:pPr>
      <w:r>
        <w:rPr>
          <w:rFonts w:ascii="Times New Roman"/>
          <w:color w:val="000000"/>
          <w:sz w:val="24"/>
        </w:rPr>
        <w:t>In the life-span perspective, no age period dominates development. This highlights the view that development is considered to be</w:t>
      </w:r>
    </w:p>
    <w:p w14:paraId="709E2CB0" w14:textId="77777777" w:rsidR="007E29FA" w:rsidRDefault="00000000">
      <w:pPr>
        <w:keepNext/>
        <w:keepLines/>
        <w:numPr>
          <w:ilvl w:val="7"/>
          <w:numId w:val="1"/>
        </w:numPr>
        <w:spacing w:after="0"/>
      </w:pPr>
      <w:r>
        <w:rPr>
          <w:rFonts w:ascii="Times New Roman"/>
          <w:color w:val="000000"/>
          <w:sz w:val="24"/>
        </w:rPr>
        <w:t>multidimensional.</w:t>
      </w:r>
    </w:p>
    <w:p w14:paraId="7F255744" w14:textId="77777777" w:rsidR="007E29FA" w:rsidRDefault="00000000">
      <w:pPr>
        <w:keepNext/>
        <w:keepLines/>
        <w:numPr>
          <w:ilvl w:val="7"/>
          <w:numId w:val="1"/>
        </w:numPr>
        <w:spacing w:after="0"/>
      </w:pPr>
      <w:r>
        <w:rPr>
          <w:rFonts w:ascii="Times New Roman"/>
          <w:color w:val="000000"/>
          <w:sz w:val="24"/>
        </w:rPr>
        <w:t>multidirectional.</w:t>
      </w:r>
    </w:p>
    <w:p w14:paraId="5691CB4E" w14:textId="77777777" w:rsidR="007E29FA" w:rsidRDefault="00000000">
      <w:pPr>
        <w:keepNext/>
        <w:keepLines/>
        <w:numPr>
          <w:ilvl w:val="7"/>
          <w:numId w:val="1"/>
        </w:numPr>
        <w:spacing w:after="0"/>
      </w:pPr>
      <w:r>
        <w:rPr>
          <w:rFonts w:ascii="Times New Roman"/>
          <w:color w:val="000000"/>
          <w:sz w:val="24"/>
        </w:rPr>
        <w:t>lifelong.</w:t>
      </w:r>
    </w:p>
    <w:p w14:paraId="32315610" w14:textId="77777777" w:rsidR="007E29FA" w:rsidRDefault="00000000">
      <w:pPr>
        <w:keepNext/>
        <w:keepLines/>
        <w:numPr>
          <w:ilvl w:val="7"/>
          <w:numId w:val="1"/>
        </w:numPr>
        <w:spacing w:after="0"/>
      </w:pPr>
      <w:r>
        <w:rPr>
          <w:rFonts w:ascii="Times New Roman"/>
          <w:color w:val="000000"/>
          <w:sz w:val="24"/>
        </w:rPr>
        <w:t>cyclical.</w:t>
      </w:r>
    </w:p>
    <w:p w14:paraId="29BF7EC7" w14:textId="77777777" w:rsidR="007E29FA" w:rsidRDefault="007E29FA">
      <w:pPr>
        <w:keepLines/>
        <w:spacing w:after="0"/>
      </w:pPr>
    </w:p>
    <w:p w14:paraId="326F5F67" w14:textId="77777777" w:rsidR="007E29FA" w:rsidRDefault="00000000">
      <w:pPr>
        <w:keepNext/>
        <w:keepLines/>
        <w:numPr>
          <w:ilvl w:val="0"/>
          <w:numId w:val="1"/>
        </w:numPr>
        <w:spacing w:after="0"/>
      </w:pPr>
      <w:r>
        <w:rPr>
          <w:rFonts w:ascii="Times New Roman"/>
          <w:color w:val="000000"/>
          <w:sz w:val="24"/>
        </w:rPr>
        <w:t>A doctor who studies how adults change in interactions with siblings as they age is focused on the_____ domain of development.</w:t>
      </w:r>
    </w:p>
    <w:p w14:paraId="75ABB45A" w14:textId="77777777" w:rsidR="007E29FA" w:rsidRDefault="00000000">
      <w:pPr>
        <w:keepNext/>
        <w:keepLines/>
        <w:numPr>
          <w:ilvl w:val="7"/>
          <w:numId w:val="1"/>
        </w:numPr>
        <w:spacing w:after="0"/>
      </w:pPr>
      <w:r>
        <w:rPr>
          <w:rFonts w:ascii="Times New Roman"/>
          <w:color w:val="000000"/>
          <w:sz w:val="24"/>
        </w:rPr>
        <w:t>physical</w:t>
      </w:r>
    </w:p>
    <w:p w14:paraId="5732DAE7" w14:textId="77777777" w:rsidR="007E29FA" w:rsidRDefault="00000000">
      <w:pPr>
        <w:keepNext/>
        <w:keepLines/>
        <w:numPr>
          <w:ilvl w:val="7"/>
          <w:numId w:val="1"/>
        </w:numPr>
        <w:spacing w:after="0"/>
      </w:pPr>
      <w:r>
        <w:rPr>
          <w:rFonts w:ascii="Times New Roman"/>
          <w:color w:val="000000"/>
          <w:sz w:val="24"/>
        </w:rPr>
        <w:t>cognitive</w:t>
      </w:r>
    </w:p>
    <w:p w14:paraId="5504B3A6" w14:textId="77777777" w:rsidR="007E29FA" w:rsidRDefault="00000000">
      <w:pPr>
        <w:keepNext/>
        <w:keepLines/>
        <w:numPr>
          <w:ilvl w:val="7"/>
          <w:numId w:val="1"/>
        </w:numPr>
        <w:spacing w:after="0"/>
      </w:pPr>
      <w:r>
        <w:rPr>
          <w:rFonts w:ascii="Times New Roman"/>
          <w:color w:val="000000"/>
          <w:sz w:val="24"/>
        </w:rPr>
        <w:t>psychosocial</w:t>
      </w:r>
    </w:p>
    <w:p w14:paraId="306CB814" w14:textId="77777777" w:rsidR="007E29FA" w:rsidRDefault="00000000">
      <w:pPr>
        <w:keepNext/>
        <w:keepLines/>
        <w:numPr>
          <w:ilvl w:val="7"/>
          <w:numId w:val="1"/>
        </w:numPr>
        <w:spacing w:after="0"/>
      </w:pPr>
      <w:r>
        <w:rPr>
          <w:rFonts w:ascii="Times New Roman"/>
          <w:color w:val="000000"/>
          <w:sz w:val="24"/>
        </w:rPr>
        <w:t>intellectual</w:t>
      </w:r>
    </w:p>
    <w:p w14:paraId="55DEA9C3" w14:textId="77777777" w:rsidR="007E29FA" w:rsidRDefault="007E29FA">
      <w:pPr>
        <w:keepLines/>
        <w:spacing w:after="0"/>
      </w:pPr>
    </w:p>
    <w:p w14:paraId="5A237727" w14:textId="77777777" w:rsidR="007E29FA" w:rsidRDefault="00000000">
      <w:pPr>
        <w:keepNext/>
        <w:keepLines/>
        <w:numPr>
          <w:ilvl w:val="0"/>
          <w:numId w:val="1"/>
        </w:numPr>
        <w:spacing w:after="0"/>
      </w:pPr>
      <w:r>
        <w:rPr>
          <w:rFonts w:ascii="Times New Roman"/>
          <w:color w:val="000000"/>
          <w:sz w:val="24"/>
        </w:rPr>
        <w:t>What stage of development involves first attachments to parents and rapid acquisition of motor skills?</w:t>
      </w:r>
    </w:p>
    <w:p w14:paraId="1D9F00CA" w14:textId="77777777" w:rsidR="007E29FA" w:rsidRDefault="00000000">
      <w:pPr>
        <w:keepNext/>
        <w:keepLines/>
        <w:numPr>
          <w:ilvl w:val="7"/>
          <w:numId w:val="1"/>
        </w:numPr>
        <w:spacing w:after="0"/>
      </w:pPr>
      <w:r>
        <w:rPr>
          <w:rFonts w:ascii="Times New Roman"/>
          <w:color w:val="000000"/>
          <w:sz w:val="24"/>
        </w:rPr>
        <w:t>prenatal</w:t>
      </w:r>
    </w:p>
    <w:p w14:paraId="77EE1541" w14:textId="77777777" w:rsidR="007E29FA" w:rsidRDefault="00000000">
      <w:pPr>
        <w:keepNext/>
        <w:keepLines/>
        <w:numPr>
          <w:ilvl w:val="7"/>
          <w:numId w:val="1"/>
        </w:numPr>
        <w:spacing w:after="0"/>
      </w:pPr>
      <w:r>
        <w:rPr>
          <w:rFonts w:ascii="Times New Roman"/>
          <w:color w:val="000000"/>
          <w:sz w:val="24"/>
        </w:rPr>
        <w:t>infancy and toddlerhood</w:t>
      </w:r>
    </w:p>
    <w:p w14:paraId="03B25095" w14:textId="77777777" w:rsidR="007E29FA" w:rsidRDefault="00000000">
      <w:pPr>
        <w:keepNext/>
        <w:keepLines/>
        <w:numPr>
          <w:ilvl w:val="7"/>
          <w:numId w:val="1"/>
        </w:numPr>
        <w:spacing w:after="0"/>
      </w:pPr>
      <w:r>
        <w:rPr>
          <w:rFonts w:ascii="Times New Roman"/>
          <w:color w:val="000000"/>
          <w:sz w:val="24"/>
        </w:rPr>
        <w:t>early childhood</w:t>
      </w:r>
    </w:p>
    <w:p w14:paraId="6ACA223E" w14:textId="77777777" w:rsidR="007E29FA" w:rsidRDefault="00000000">
      <w:pPr>
        <w:keepNext/>
        <w:keepLines/>
        <w:numPr>
          <w:ilvl w:val="7"/>
          <w:numId w:val="1"/>
        </w:numPr>
        <w:spacing w:after="0"/>
      </w:pPr>
      <w:r>
        <w:rPr>
          <w:rFonts w:ascii="Times New Roman"/>
          <w:color w:val="000000"/>
          <w:sz w:val="24"/>
        </w:rPr>
        <w:t>middle childhood</w:t>
      </w:r>
    </w:p>
    <w:p w14:paraId="6790949D" w14:textId="77777777" w:rsidR="007E29FA" w:rsidRDefault="007E29FA">
      <w:pPr>
        <w:keepLines/>
        <w:spacing w:after="0"/>
      </w:pPr>
    </w:p>
    <w:p w14:paraId="30A2410C" w14:textId="77777777" w:rsidR="007E29FA" w:rsidRDefault="00000000">
      <w:pPr>
        <w:keepNext/>
        <w:keepLines/>
        <w:spacing w:after="0"/>
      </w:pPr>
      <w:r>
        <w:rPr>
          <w:rFonts w:ascii="Times New Roman"/>
          <w:b/>
          <w:sz w:val="24"/>
        </w:rPr>
        <w:t>SHORT ANSWER. Write the word or phrase that best completes each statement or answers the question.</w:t>
      </w:r>
    </w:p>
    <w:p w14:paraId="5BA6466B" w14:textId="77777777" w:rsidR="007E29FA" w:rsidRDefault="00000000">
      <w:pPr>
        <w:keepNext/>
        <w:keepLines/>
        <w:numPr>
          <w:ilvl w:val="0"/>
          <w:numId w:val="1"/>
        </w:numPr>
        <w:spacing w:after="0"/>
      </w:pPr>
      <w:r>
        <w:rPr>
          <w:rFonts w:ascii="Times New Roman"/>
          <w:color w:val="000000"/>
          <w:sz w:val="24"/>
        </w:rPr>
        <w:t>Give one example of how a preschool program would address each domain of human development as part of its day-to-day operations.</w:t>
      </w:r>
    </w:p>
    <w:p w14:paraId="14E867A4" w14:textId="77777777" w:rsidR="007E29FA" w:rsidRDefault="00000000">
      <w:pPr>
        <w:keepNext/>
        <w:keepLines/>
        <w:spacing w:after="0"/>
      </w:pPr>
      <w:r>
        <w:rPr>
          <w:rFonts w:ascii="Times New Roman"/>
          <w:sz w:val="24"/>
        </w:rPr>
        <w:br/>
      </w:r>
      <w:r>
        <w:rPr>
          <w:rFonts w:ascii="Times New Roman"/>
          <w:sz w:val="24"/>
        </w:rPr>
        <w:br/>
      </w:r>
      <w:r>
        <w:rPr>
          <w:rFonts w:ascii="Times New Roman"/>
          <w:sz w:val="24"/>
        </w:rPr>
        <w:br/>
      </w:r>
    </w:p>
    <w:p w14:paraId="32DCC037" w14:textId="77777777" w:rsidR="007E29FA" w:rsidRDefault="007E29FA">
      <w:pPr>
        <w:keepLines/>
        <w:spacing w:after="0"/>
      </w:pPr>
    </w:p>
    <w:p w14:paraId="59C6DC50" w14:textId="77777777" w:rsidR="007E29FA" w:rsidRDefault="00000000">
      <w:pPr>
        <w:keepNext/>
        <w:keepLines/>
        <w:numPr>
          <w:ilvl w:val="0"/>
          <w:numId w:val="1"/>
        </w:numPr>
        <w:spacing w:after="0"/>
      </w:pPr>
      <w:r>
        <w:rPr>
          <w:rFonts w:ascii="Times New Roman"/>
          <w:color w:val="000000"/>
          <w:sz w:val="24"/>
        </w:rPr>
        <w:lastRenderedPageBreak/>
        <w:t xml:space="preserve">Define </w:t>
      </w:r>
      <w:r>
        <w:rPr>
          <w:rFonts w:ascii="Times New Roman"/>
          <w:i/>
          <w:color w:val="000000"/>
          <w:sz w:val="24"/>
        </w:rPr>
        <w:t>social construction</w:t>
      </w:r>
      <w:r>
        <w:rPr>
          <w:rFonts w:ascii="Times New Roman"/>
          <w:color w:val="000000"/>
          <w:sz w:val="24"/>
        </w:rPr>
        <w:t xml:space="preserve"> and explain its significance to the study of human development.</w:t>
      </w:r>
    </w:p>
    <w:p w14:paraId="3CFEDD34" w14:textId="77777777" w:rsidR="007E29FA" w:rsidRDefault="00000000">
      <w:pPr>
        <w:keepNext/>
        <w:keepLines/>
        <w:spacing w:after="0"/>
      </w:pPr>
      <w:r>
        <w:rPr>
          <w:rFonts w:ascii="Times New Roman"/>
          <w:sz w:val="24"/>
        </w:rPr>
        <w:br/>
      </w:r>
      <w:r>
        <w:rPr>
          <w:rFonts w:ascii="Times New Roman"/>
          <w:sz w:val="24"/>
        </w:rPr>
        <w:br/>
      </w:r>
      <w:r>
        <w:rPr>
          <w:rFonts w:ascii="Times New Roman"/>
          <w:sz w:val="24"/>
        </w:rPr>
        <w:br/>
      </w:r>
    </w:p>
    <w:p w14:paraId="1878DC33" w14:textId="77777777" w:rsidR="007E29FA" w:rsidRDefault="007E29FA">
      <w:pPr>
        <w:keepLines/>
        <w:spacing w:after="0"/>
      </w:pPr>
    </w:p>
    <w:p w14:paraId="6FA44EDD" w14:textId="77777777" w:rsidR="007E29FA" w:rsidRDefault="00000000">
      <w:pPr>
        <w:keepNext/>
        <w:keepLines/>
        <w:numPr>
          <w:ilvl w:val="0"/>
          <w:numId w:val="1"/>
        </w:numPr>
        <w:spacing w:after="0"/>
      </w:pPr>
      <w:r>
        <w:rPr>
          <w:rFonts w:ascii="Times New Roman"/>
          <w:color w:val="000000"/>
          <w:sz w:val="24"/>
        </w:rPr>
        <w:t>List the periods of human development. For one of the periods, give an example of a cognitive, a psychosocial, and a physical event that helps to define that particular period of development.</w:t>
      </w:r>
    </w:p>
    <w:p w14:paraId="0D727949" w14:textId="77777777" w:rsidR="007E29FA" w:rsidRDefault="00000000">
      <w:pPr>
        <w:keepNext/>
        <w:keepLines/>
        <w:spacing w:after="0"/>
      </w:pPr>
      <w:r>
        <w:rPr>
          <w:rFonts w:ascii="Times New Roman"/>
          <w:sz w:val="24"/>
        </w:rPr>
        <w:br/>
      </w:r>
      <w:r>
        <w:rPr>
          <w:rFonts w:ascii="Times New Roman"/>
          <w:sz w:val="24"/>
        </w:rPr>
        <w:br/>
      </w:r>
      <w:r>
        <w:rPr>
          <w:rFonts w:ascii="Times New Roman"/>
          <w:sz w:val="24"/>
        </w:rPr>
        <w:br/>
      </w:r>
    </w:p>
    <w:p w14:paraId="7BA3A8E0" w14:textId="77777777" w:rsidR="007E29FA" w:rsidRDefault="007E29FA">
      <w:pPr>
        <w:keepLines/>
        <w:spacing w:after="0"/>
      </w:pPr>
    </w:p>
    <w:p w14:paraId="5092A4E4" w14:textId="77777777" w:rsidR="007E29FA" w:rsidRDefault="00000000">
      <w:pPr>
        <w:keepNext/>
        <w:keepLines/>
        <w:numPr>
          <w:ilvl w:val="0"/>
          <w:numId w:val="1"/>
        </w:numPr>
        <w:spacing w:after="0"/>
      </w:pPr>
      <w:r>
        <w:rPr>
          <w:rFonts w:ascii="Times New Roman"/>
          <w:color w:val="000000"/>
          <w:sz w:val="24"/>
        </w:rPr>
        <w:t xml:space="preserve">Define </w:t>
      </w:r>
      <w:r>
        <w:rPr>
          <w:rFonts w:ascii="Times New Roman"/>
          <w:i/>
          <w:color w:val="000000"/>
          <w:sz w:val="24"/>
        </w:rPr>
        <w:t>heredity-based influences</w:t>
      </w:r>
      <w:r>
        <w:rPr>
          <w:rFonts w:ascii="Times New Roman"/>
          <w:color w:val="000000"/>
          <w:sz w:val="24"/>
        </w:rPr>
        <w:t xml:space="preserve"> and </w:t>
      </w:r>
      <w:r>
        <w:rPr>
          <w:rFonts w:ascii="Times New Roman"/>
          <w:i/>
          <w:color w:val="000000"/>
          <w:sz w:val="24"/>
        </w:rPr>
        <w:t>environmental influences</w:t>
      </w:r>
      <w:r>
        <w:rPr>
          <w:rFonts w:ascii="Times New Roman"/>
          <w:color w:val="000000"/>
          <w:sz w:val="24"/>
        </w:rPr>
        <w:t xml:space="preserve"> on development. What are the differences between heredity-based influences and environmental influences?</w:t>
      </w:r>
    </w:p>
    <w:p w14:paraId="24CCA110" w14:textId="77777777" w:rsidR="007E29FA" w:rsidRDefault="00000000">
      <w:pPr>
        <w:keepNext/>
        <w:keepLines/>
        <w:spacing w:after="0"/>
      </w:pPr>
      <w:r>
        <w:rPr>
          <w:rFonts w:ascii="Times New Roman"/>
          <w:sz w:val="24"/>
        </w:rPr>
        <w:br/>
      </w:r>
      <w:r>
        <w:rPr>
          <w:rFonts w:ascii="Times New Roman"/>
          <w:sz w:val="24"/>
        </w:rPr>
        <w:br/>
      </w:r>
      <w:r>
        <w:rPr>
          <w:rFonts w:ascii="Times New Roman"/>
          <w:sz w:val="24"/>
        </w:rPr>
        <w:br/>
      </w:r>
    </w:p>
    <w:p w14:paraId="594B9B4F" w14:textId="77777777" w:rsidR="007E29FA" w:rsidRDefault="007E29FA">
      <w:pPr>
        <w:keepLines/>
        <w:spacing w:after="0"/>
      </w:pPr>
    </w:p>
    <w:p w14:paraId="4491FDE4" w14:textId="77777777" w:rsidR="007E29FA" w:rsidRDefault="00000000">
      <w:pPr>
        <w:keepNext/>
        <w:keepLines/>
        <w:numPr>
          <w:ilvl w:val="0"/>
          <w:numId w:val="1"/>
        </w:numPr>
        <w:spacing w:after="0"/>
      </w:pPr>
      <w:r>
        <w:rPr>
          <w:rFonts w:ascii="Times New Roman"/>
          <w:color w:val="000000"/>
          <w:sz w:val="24"/>
        </w:rPr>
        <w:t>Compare and contrast nuclear and extended families.</w:t>
      </w:r>
    </w:p>
    <w:p w14:paraId="2FC5E5A7" w14:textId="77777777" w:rsidR="007E29FA" w:rsidRDefault="00000000">
      <w:pPr>
        <w:keepNext/>
        <w:keepLines/>
        <w:spacing w:after="0"/>
      </w:pPr>
      <w:r>
        <w:rPr>
          <w:rFonts w:ascii="Times New Roman"/>
          <w:sz w:val="24"/>
        </w:rPr>
        <w:br/>
      </w:r>
      <w:r>
        <w:rPr>
          <w:rFonts w:ascii="Times New Roman"/>
          <w:sz w:val="24"/>
        </w:rPr>
        <w:br/>
      </w:r>
      <w:r>
        <w:rPr>
          <w:rFonts w:ascii="Times New Roman"/>
          <w:sz w:val="24"/>
        </w:rPr>
        <w:br/>
      </w:r>
    </w:p>
    <w:p w14:paraId="5607F8A1" w14:textId="77777777" w:rsidR="007E29FA" w:rsidRDefault="007E29FA">
      <w:pPr>
        <w:keepLines/>
        <w:spacing w:after="0"/>
      </w:pPr>
    </w:p>
    <w:p w14:paraId="0ADA24D7" w14:textId="77777777" w:rsidR="007E29FA" w:rsidRDefault="00000000">
      <w:pPr>
        <w:keepNext/>
        <w:keepLines/>
        <w:numPr>
          <w:ilvl w:val="0"/>
          <w:numId w:val="1"/>
        </w:numPr>
        <w:spacing w:after="0"/>
      </w:pPr>
      <w:r>
        <w:rPr>
          <w:rFonts w:ascii="Times New Roman"/>
          <w:color w:val="000000"/>
          <w:sz w:val="24"/>
        </w:rPr>
        <w:t>Provide two examples each of normative age-graded and normative history-graded influences on development.</w:t>
      </w:r>
    </w:p>
    <w:p w14:paraId="6DC3F23E" w14:textId="77777777" w:rsidR="007E29FA" w:rsidRDefault="00000000">
      <w:pPr>
        <w:keepNext/>
        <w:keepLines/>
        <w:spacing w:after="0"/>
      </w:pPr>
      <w:r>
        <w:rPr>
          <w:rFonts w:ascii="Times New Roman"/>
          <w:sz w:val="24"/>
        </w:rPr>
        <w:br/>
      </w:r>
      <w:r>
        <w:rPr>
          <w:rFonts w:ascii="Times New Roman"/>
          <w:sz w:val="24"/>
        </w:rPr>
        <w:br/>
      </w:r>
      <w:r>
        <w:rPr>
          <w:rFonts w:ascii="Times New Roman"/>
          <w:sz w:val="24"/>
        </w:rPr>
        <w:br/>
      </w:r>
    </w:p>
    <w:p w14:paraId="11311FD3" w14:textId="77777777" w:rsidR="007E29FA" w:rsidRDefault="007E29FA">
      <w:pPr>
        <w:keepLines/>
        <w:spacing w:after="0"/>
      </w:pPr>
    </w:p>
    <w:p w14:paraId="249E9953" w14:textId="77777777" w:rsidR="007E29FA" w:rsidRDefault="00000000">
      <w:pPr>
        <w:keepNext/>
        <w:keepLines/>
        <w:numPr>
          <w:ilvl w:val="0"/>
          <w:numId w:val="1"/>
        </w:numPr>
        <w:spacing w:after="0"/>
      </w:pPr>
      <w:r>
        <w:rPr>
          <w:rFonts w:ascii="Times New Roman"/>
          <w:color w:val="000000"/>
          <w:sz w:val="24"/>
        </w:rPr>
        <w:lastRenderedPageBreak/>
        <w:t>Critique the similarities and differences between the concepts of critical and sensitive periods. Support your answer from research presented in your text, using the examples given.</w:t>
      </w:r>
    </w:p>
    <w:p w14:paraId="736CDD6A" w14:textId="77777777" w:rsidR="007E29FA" w:rsidRDefault="00000000">
      <w:pPr>
        <w:keepNext/>
        <w:keepLines/>
        <w:spacing w:after="0"/>
      </w:pPr>
      <w:r>
        <w:rPr>
          <w:rFonts w:ascii="Times New Roman"/>
          <w:sz w:val="24"/>
        </w:rPr>
        <w:br/>
      </w:r>
      <w:r>
        <w:rPr>
          <w:rFonts w:ascii="Times New Roman"/>
          <w:sz w:val="24"/>
        </w:rPr>
        <w:br/>
      </w:r>
      <w:r>
        <w:rPr>
          <w:rFonts w:ascii="Times New Roman"/>
          <w:sz w:val="24"/>
        </w:rPr>
        <w:br/>
      </w:r>
    </w:p>
    <w:p w14:paraId="32772AAA" w14:textId="77777777" w:rsidR="007E29FA" w:rsidRDefault="007E29FA">
      <w:pPr>
        <w:keepLines/>
        <w:spacing w:after="0"/>
      </w:pPr>
    </w:p>
    <w:p w14:paraId="20AC78AD" w14:textId="77777777" w:rsidR="007E29FA" w:rsidRDefault="00000000">
      <w:pPr>
        <w:keepNext/>
        <w:keepLines/>
        <w:numPr>
          <w:ilvl w:val="0"/>
          <w:numId w:val="1"/>
        </w:numPr>
        <w:spacing w:after="0"/>
      </w:pPr>
      <w:r>
        <w:rPr>
          <w:rFonts w:ascii="Times New Roman"/>
          <w:color w:val="000000"/>
          <w:sz w:val="24"/>
        </w:rPr>
        <w:t>How has new research into plasticity changed thinking about some human personality traits that were traditionally thought to be negative?</w:t>
      </w:r>
    </w:p>
    <w:p w14:paraId="139E522D" w14:textId="77777777" w:rsidR="007E29FA" w:rsidRDefault="00000000">
      <w:pPr>
        <w:keepNext/>
        <w:keepLines/>
        <w:spacing w:after="0"/>
      </w:pPr>
      <w:r>
        <w:rPr>
          <w:rFonts w:ascii="Times New Roman"/>
          <w:sz w:val="24"/>
        </w:rPr>
        <w:br/>
      </w:r>
      <w:r>
        <w:rPr>
          <w:rFonts w:ascii="Times New Roman"/>
          <w:sz w:val="24"/>
        </w:rPr>
        <w:br/>
      </w:r>
      <w:r>
        <w:rPr>
          <w:rFonts w:ascii="Times New Roman"/>
          <w:sz w:val="24"/>
        </w:rPr>
        <w:br/>
      </w:r>
    </w:p>
    <w:p w14:paraId="3BC34D35" w14:textId="77777777" w:rsidR="007E29FA" w:rsidRDefault="007E29FA">
      <w:pPr>
        <w:keepLines/>
        <w:spacing w:after="0"/>
      </w:pPr>
    </w:p>
    <w:p w14:paraId="4E75C152" w14:textId="77777777" w:rsidR="007E29FA" w:rsidRDefault="00000000">
      <w:pPr>
        <w:keepNext/>
        <w:keepLines/>
        <w:numPr>
          <w:ilvl w:val="0"/>
          <w:numId w:val="1"/>
        </w:numPr>
        <w:spacing w:after="0"/>
      </w:pPr>
      <w:r>
        <w:rPr>
          <w:rFonts w:ascii="Times New Roman"/>
          <w:color w:val="000000"/>
          <w:sz w:val="24"/>
        </w:rPr>
        <w:t xml:space="preserve">Define </w:t>
      </w:r>
      <w:r>
        <w:rPr>
          <w:rFonts w:ascii="Times New Roman"/>
          <w:i/>
          <w:color w:val="000000"/>
          <w:sz w:val="24"/>
        </w:rPr>
        <w:t>culture</w:t>
      </w:r>
      <w:r>
        <w:rPr>
          <w:rFonts w:ascii="Times New Roman"/>
          <w:color w:val="000000"/>
          <w:sz w:val="24"/>
        </w:rPr>
        <w:t xml:space="preserve"> and examine its role in human development.</w:t>
      </w:r>
    </w:p>
    <w:p w14:paraId="1686432E" w14:textId="77777777" w:rsidR="007E29FA" w:rsidRDefault="00000000">
      <w:pPr>
        <w:keepNext/>
        <w:keepLines/>
        <w:spacing w:after="0"/>
      </w:pPr>
      <w:r>
        <w:rPr>
          <w:rFonts w:ascii="Times New Roman"/>
          <w:sz w:val="24"/>
        </w:rPr>
        <w:br/>
      </w:r>
      <w:r>
        <w:rPr>
          <w:rFonts w:ascii="Times New Roman"/>
          <w:sz w:val="24"/>
        </w:rPr>
        <w:br/>
      </w:r>
      <w:r>
        <w:rPr>
          <w:rFonts w:ascii="Times New Roman"/>
          <w:sz w:val="24"/>
        </w:rPr>
        <w:br/>
      </w:r>
    </w:p>
    <w:p w14:paraId="37CBEDC4" w14:textId="77777777" w:rsidR="007E29FA" w:rsidRDefault="007E29FA">
      <w:pPr>
        <w:keepLines/>
        <w:spacing w:after="0"/>
      </w:pPr>
    </w:p>
    <w:p w14:paraId="256D3892" w14:textId="77777777" w:rsidR="007E29FA" w:rsidRDefault="00000000">
      <w:pPr>
        <w:keepNext/>
        <w:keepLines/>
        <w:numPr>
          <w:ilvl w:val="0"/>
          <w:numId w:val="1"/>
        </w:numPr>
        <w:spacing w:after="0"/>
      </w:pPr>
      <w:r>
        <w:rPr>
          <w:rFonts w:ascii="Times New Roman"/>
          <w:color w:val="000000"/>
          <w:sz w:val="24"/>
        </w:rPr>
        <w:t>Choose one of Baltes</w:t>
      </w:r>
      <w:r>
        <w:rPr>
          <w:rFonts w:ascii="Times New Roman"/>
          <w:color w:val="000000"/>
          <w:sz w:val="24"/>
        </w:rPr>
        <w:t>’</w:t>
      </w:r>
      <w:r>
        <w:rPr>
          <w:rFonts w:ascii="Times New Roman"/>
          <w:color w:val="000000"/>
          <w:sz w:val="24"/>
        </w:rPr>
        <w:t xml:space="preserve"> key principles of life-span development and provide both a definition and an example of the principle.</w:t>
      </w:r>
    </w:p>
    <w:p w14:paraId="6A1FEDA3" w14:textId="77777777" w:rsidR="007E29FA" w:rsidRDefault="00000000">
      <w:pPr>
        <w:keepNext/>
        <w:keepLines/>
        <w:spacing w:after="0"/>
      </w:pPr>
      <w:r>
        <w:rPr>
          <w:rFonts w:ascii="Times New Roman"/>
          <w:sz w:val="24"/>
        </w:rPr>
        <w:br/>
      </w:r>
      <w:r>
        <w:rPr>
          <w:rFonts w:ascii="Times New Roman"/>
          <w:sz w:val="24"/>
        </w:rPr>
        <w:br/>
      </w:r>
      <w:r>
        <w:rPr>
          <w:rFonts w:ascii="Times New Roman"/>
          <w:sz w:val="24"/>
        </w:rPr>
        <w:br/>
      </w:r>
    </w:p>
    <w:p w14:paraId="65EC73AF" w14:textId="77777777" w:rsidR="007E29FA" w:rsidRDefault="007E29FA">
      <w:pPr>
        <w:keepLines/>
        <w:spacing w:after="0"/>
      </w:pPr>
    </w:p>
    <w:p w14:paraId="3B1EE8E0" w14:textId="77777777" w:rsidR="007E29FA" w:rsidRDefault="00000000">
      <w:pPr>
        <w:keepNext/>
        <w:keepLines/>
        <w:spacing w:after="0"/>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sz w:val="32"/>
        </w:rPr>
        <w:t>Test name: chapter 1</w:t>
      </w:r>
      <w:r>
        <w:rPr>
          <w:rFonts w:ascii="Times New Roman"/>
          <w:sz w:val="32"/>
        </w:rPr>
        <w:br/>
      </w:r>
    </w:p>
    <w:p w14:paraId="2BD8AD39" w14:textId="77777777" w:rsidR="007E29FA" w:rsidRDefault="00000000">
      <w:pPr>
        <w:keepLines/>
        <w:numPr>
          <w:ilvl w:val="5"/>
          <w:numId w:val="3"/>
        </w:numPr>
        <w:spacing w:after="0"/>
      </w:pPr>
      <w:r>
        <w:rPr>
          <w:rFonts w:ascii="Times New Roman"/>
          <w:sz w:val="24"/>
        </w:rPr>
        <w:t>A</w:t>
      </w:r>
    </w:p>
    <w:p w14:paraId="327A2100" w14:textId="77777777" w:rsidR="007E29FA" w:rsidRDefault="00000000">
      <w:pPr>
        <w:keepLines/>
        <w:numPr>
          <w:ilvl w:val="5"/>
          <w:numId w:val="3"/>
        </w:numPr>
        <w:spacing w:after="0"/>
      </w:pPr>
      <w:r>
        <w:rPr>
          <w:rFonts w:ascii="Times New Roman"/>
          <w:sz w:val="24"/>
        </w:rPr>
        <w:t>B</w:t>
      </w:r>
    </w:p>
    <w:p w14:paraId="1250C6CF" w14:textId="77777777" w:rsidR="007E29FA" w:rsidRDefault="00000000">
      <w:pPr>
        <w:keepLines/>
        <w:numPr>
          <w:ilvl w:val="5"/>
          <w:numId w:val="3"/>
        </w:numPr>
        <w:spacing w:after="0"/>
      </w:pPr>
      <w:r>
        <w:rPr>
          <w:rFonts w:ascii="Times New Roman"/>
          <w:sz w:val="24"/>
        </w:rPr>
        <w:t>C</w:t>
      </w:r>
    </w:p>
    <w:p w14:paraId="3FE7A374" w14:textId="77777777" w:rsidR="007E29FA" w:rsidRDefault="00000000">
      <w:pPr>
        <w:keepLines/>
        <w:numPr>
          <w:ilvl w:val="5"/>
          <w:numId w:val="3"/>
        </w:numPr>
        <w:spacing w:after="0"/>
      </w:pPr>
      <w:r>
        <w:rPr>
          <w:rFonts w:ascii="Times New Roman"/>
          <w:sz w:val="24"/>
        </w:rPr>
        <w:t>C</w:t>
      </w:r>
    </w:p>
    <w:p w14:paraId="34767215" w14:textId="77777777" w:rsidR="007E29FA" w:rsidRDefault="00000000">
      <w:pPr>
        <w:keepLines/>
        <w:numPr>
          <w:ilvl w:val="5"/>
          <w:numId w:val="3"/>
        </w:numPr>
        <w:spacing w:after="0"/>
      </w:pPr>
      <w:r>
        <w:rPr>
          <w:rFonts w:ascii="Times New Roman"/>
          <w:sz w:val="24"/>
        </w:rPr>
        <w:t>C</w:t>
      </w:r>
    </w:p>
    <w:p w14:paraId="3F035A68" w14:textId="77777777" w:rsidR="007E29FA" w:rsidRDefault="00000000">
      <w:pPr>
        <w:keepLines/>
        <w:numPr>
          <w:ilvl w:val="5"/>
          <w:numId w:val="3"/>
        </w:numPr>
        <w:spacing w:after="0"/>
      </w:pPr>
      <w:r>
        <w:rPr>
          <w:rFonts w:ascii="Times New Roman"/>
          <w:sz w:val="24"/>
        </w:rPr>
        <w:t>C</w:t>
      </w:r>
    </w:p>
    <w:p w14:paraId="7EB02C42" w14:textId="77777777" w:rsidR="007E29FA" w:rsidRDefault="00000000">
      <w:pPr>
        <w:keepLines/>
        <w:numPr>
          <w:ilvl w:val="5"/>
          <w:numId w:val="3"/>
        </w:numPr>
        <w:spacing w:after="0"/>
      </w:pPr>
      <w:r>
        <w:rPr>
          <w:rFonts w:ascii="Times New Roman"/>
          <w:sz w:val="24"/>
        </w:rPr>
        <w:t>A</w:t>
      </w:r>
    </w:p>
    <w:p w14:paraId="479ED012" w14:textId="77777777" w:rsidR="007E29FA" w:rsidRDefault="00000000">
      <w:pPr>
        <w:keepLines/>
        <w:numPr>
          <w:ilvl w:val="5"/>
          <w:numId w:val="3"/>
        </w:numPr>
        <w:spacing w:after="0"/>
      </w:pPr>
      <w:r>
        <w:rPr>
          <w:rFonts w:ascii="Times New Roman"/>
          <w:sz w:val="24"/>
        </w:rPr>
        <w:t>B</w:t>
      </w:r>
    </w:p>
    <w:p w14:paraId="32A11230" w14:textId="77777777" w:rsidR="007E29FA" w:rsidRDefault="00000000">
      <w:pPr>
        <w:keepLines/>
        <w:numPr>
          <w:ilvl w:val="5"/>
          <w:numId w:val="3"/>
        </w:numPr>
        <w:spacing w:after="0"/>
      </w:pPr>
      <w:r>
        <w:rPr>
          <w:rFonts w:ascii="Times New Roman"/>
          <w:sz w:val="24"/>
        </w:rPr>
        <w:t>D</w:t>
      </w:r>
    </w:p>
    <w:p w14:paraId="6843987F" w14:textId="77777777" w:rsidR="007E29FA" w:rsidRDefault="00000000">
      <w:pPr>
        <w:keepLines/>
        <w:numPr>
          <w:ilvl w:val="5"/>
          <w:numId w:val="3"/>
        </w:numPr>
        <w:spacing w:after="0"/>
      </w:pPr>
      <w:r>
        <w:rPr>
          <w:rFonts w:ascii="Times New Roman"/>
          <w:sz w:val="24"/>
        </w:rPr>
        <w:t>C</w:t>
      </w:r>
    </w:p>
    <w:p w14:paraId="043E30E8" w14:textId="77777777" w:rsidR="007E29FA" w:rsidRDefault="00000000">
      <w:pPr>
        <w:keepLines/>
        <w:numPr>
          <w:ilvl w:val="5"/>
          <w:numId w:val="3"/>
        </w:numPr>
        <w:spacing w:after="0"/>
      </w:pPr>
      <w:r>
        <w:rPr>
          <w:rFonts w:ascii="Times New Roman"/>
          <w:sz w:val="24"/>
        </w:rPr>
        <w:t>A</w:t>
      </w:r>
    </w:p>
    <w:p w14:paraId="60E6F5EB" w14:textId="77777777" w:rsidR="007E29FA" w:rsidRDefault="00000000">
      <w:pPr>
        <w:keepLines/>
        <w:numPr>
          <w:ilvl w:val="5"/>
          <w:numId w:val="3"/>
        </w:numPr>
        <w:spacing w:after="0"/>
      </w:pPr>
      <w:r>
        <w:rPr>
          <w:rFonts w:ascii="Times New Roman"/>
          <w:sz w:val="24"/>
        </w:rPr>
        <w:t>B</w:t>
      </w:r>
    </w:p>
    <w:p w14:paraId="177516B5" w14:textId="77777777" w:rsidR="007E29FA" w:rsidRDefault="00000000">
      <w:pPr>
        <w:keepLines/>
        <w:numPr>
          <w:ilvl w:val="5"/>
          <w:numId w:val="3"/>
        </w:numPr>
        <w:spacing w:after="0"/>
      </w:pPr>
      <w:r>
        <w:rPr>
          <w:rFonts w:ascii="Times New Roman"/>
          <w:sz w:val="24"/>
        </w:rPr>
        <w:t>D</w:t>
      </w:r>
    </w:p>
    <w:p w14:paraId="01F4EB89" w14:textId="77777777" w:rsidR="007E29FA" w:rsidRDefault="00000000">
      <w:pPr>
        <w:keepLines/>
        <w:numPr>
          <w:ilvl w:val="5"/>
          <w:numId w:val="3"/>
        </w:numPr>
        <w:spacing w:after="0"/>
      </w:pPr>
      <w:r>
        <w:rPr>
          <w:rFonts w:ascii="Times New Roman"/>
          <w:sz w:val="24"/>
        </w:rPr>
        <w:t>C</w:t>
      </w:r>
    </w:p>
    <w:p w14:paraId="2BFC88B7" w14:textId="77777777" w:rsidR="007E29FA" w:rsidRDefault="00000000">
      <w:pPr>
        <w:keepLines/>
        <w:numPr>
          <w:ilvl w:val="5"/>
          <w:numId w:val="3"/>
        </w:numPr>
        <w:spacing w:after="0"/>
      </w:pPr>
      <w:r>
        <w:rPr>
          <w:rFonts w:ascii="Times New Roman"/>
          <w:sz w:val="24"/>
        </w:rPr>
        <w:t>B</w:t>
      </w:r>
    </w:p>
    <w:p w14:paraId="121592D4" w14:textId="77777777" w:rsidR="007E29FA" w:rsidRDefault="00000000">
      <w:pPr>
        <w:keepLines/>
        <w:numPr>
          <w:ilvl w:val="5"/>
          <w:numId w:val="3"/>
        </w:numPr>
        <w:spacing w:after="0"/>
      </w:pPr>
      <w:r>
        <w:rPr>
          <w:rFonts w:ascii="Times New Roman"/>
          <w:sz w:val="24"/>
        </w:rPr>
        <w:t>A</w:t>
      </w:r>
    </w:p>
    <w:p w14:paraId="60AE77ED" w14:textId="77777777" w:rsidR="007E29FA" w:rsidRDefault="00000000">
      <w:pPr>
        <w:keepLines/>
        <w:numPr>
          <w:ilvl w:val="5"/>
          <w:numId w:val="3"/>
        </w:numPr>
        <w:spacing w:after="0"/>
      </w:pPr>
      <w:r>
        <w:rPr>
          <w:rFonts w:ascii="Times New Roman"/>
          <w:sz w:val="24"/>
        </w:rPr>
        <w:t>D</w:t>
      </w:r>
    </w:p>
    <w:p w14:paraId="203B9FAF" w14:textId="77777777" w:rsidR="007E29FA" w:rsidRDefault="00000000">
      <w:pPr>
        <w:keepLines/>
        <w:numPr>
          <w:ilvl w:val="5"/>
          <w:numId w:val="3"/>
        </w:numPr>
        <w:spacing w:after="0"/>
      </w:pPr>
      <w:r>
        <w:rPr>
          <w:rFonts w:ascii="Times New Roman"/>
          <w:sz w:val="24"/>
        </w:rPr>
        <w:t>C</w:t>
      </w:r>
    </w:p>
    <w:p w14:paraId="2A69B539" w14:textId="77777777" w:rsidR="007E29FA" w:rsidRDefault="00000000">
      <w:pPr>
        <w:keepLines/>
        <w:numPr>
          <w:ilvl w:val="5"/>
          <w:numId w:val="3"/>
        </w:numPr>
        <w:spacing w:after="0"/>
      </w:pPr>
      <w:r>
        <w:rPr>
          <w:rFonts w:ascii="Times New Roman"/>
          <w:sz w:val="24"/>
        </w:rPr>
        <w:t>A</w:t>
      </w:r>
    </w:p>
    <w:p w14:paraId="345A0B79" w14:textId="77777777" w:rsidR="007E29FA" w:rsidRDefault="00000000">
      <w:pPr>
        <w:keepLines/>
        <w:numPr>
          <w:ilvl w:val="5"/>
          <w:numId w:val="3"/>
        </w:numPr>
        <w:spacing w:after="0"/>
      </w:pPr>
      <w:r>
        <w:rPr>
          <w:rFonts w:ascii="Times New Roman"/>
          <w:sz w:val="24"/>
        </w:rPr>
        <w:t>D</w:t>
      </w:r>
    </w:p>
    <w:p w14:paraId="7D76EA88" w14:textId="77777777" w:rsidR="007E29FA" w:rsidRDefault="00000000">
      <w:pPr>
        <w:keepLines/>
        <w:numPr>
          <w:ilvl w:val="5"/>
          <w:numId w:val="3"/>
        </w:numPr>
        <w:spacing w:after="0"/>
      </w:pPr>
      <w:r>
        <w:rPr>
          <w:rFonts w:ascii="Times New Roman"/>
          <w:sz w:val="24"/>
        </w:rPr>
        <w:t>D</w:t>
      </w:r>
    </w:p>
    <w:p w14:paraId="561071D8" w14:textId="77777777" w:rsidR="007E29FA" w:rsidRDefault="00000000">
      <w:pPr>
        <w:keepLines/>
        <w:numPr>
          <w:ilvl w:val="5"/>
          <w:numId w:val="3"/>
        </w:numPr>
        <w:spacing w:after="0"/>
      </w:pPr>
      <w:r>
        <w:rPr>
          <w:rFonts w:ascii="Times New Roman"/>
          <w:sz w:val="24"/>
        </w:rPr>
        <w:t>D</w:t>
      </w:r>
    </w:p>
    <w:p w14:paraId="4FEC50D9" w14:textId="77777777" w:rsidR="007E29FA" w:rsidRDefault="00000000">
      <w:pPr>
        <w:keepLines/>
        <w:numPr>
          <w:ilvl w:val="5"/>
          <w:numId w:val="3"/>
        </w:numPr>
        <w:spacing w:after="0"/>
      </w:pPr>
      <w:r>
        <w:rPr>
          <w:rFonts w:ascii="Times New Roman"/>
          <w:sz w:val="24"/>
        </w:rPr>
        <w:t>A</w:t>
      </w:r>
    </w:p>
    <w:p w14:paraId="37E66575" w14:textId="77777777" w:rsidR="007E29FA" w:rsidRDefault="00000000">
      <w:pPr>
        <w:keepLines/>
        <w:numPr>
          <w:ilvl w:val="5"/>
          <w:numId w:val="3"/>
        </w:numPr>
        <w:spacing w:after="0"/>
      </w:pPr>
      <w:r>
        <w:rPr>
          <w:rFonts w:ascii="Times New Roman"/>
          <w:sz w:val="24"/>
        </w:rPr>
        <w:t>C</w:t>
      </w:r>
    </w:p>
    <w:p w14:paraId="1CCEFE11" w14:textId="77777777" w:rsidR="007E29FA" w:rsidRDefault="00000000">
      <w:pPr>
        <w:keepLines/>
        <w:numPr>
          <w:ilvl w:val="5"/>
          <w:numId w:val="3"/>
        </w:numPr>
        <w:spacing w:after="0"/>
      </w:pPr>
      <w:r>
        <w:rPr>
          <w:rFonts w:ascii="Times New Roman"/>
          <w:sz w:val="24"/>
        </w:rPr>
        <w:t>D</w:t>
      </w:r>
    </w:p>
    <w:p w14:paraId="4BF58D5E" w14:textId="77777777" w:rsidR="007E29FA" w:rsidRDefault="00000000">
      <w:pPr>
        <w:keepLines/>
        <w:numPr>
          <w:ilvl w:val="5"/>
          <w:numId w:val="3"/>
        </w:numPr>
        <w:spacing w:after="0"/>
      </w:pPr>
      <w:r>
        <w:rPr>
          <w:rFonts w:ascii="Times New Roman"/>
          <w:sz w:val="24"/>
        </w:rPr>
        <w:t>C</w:t>
      </w:r>
    </w:p>
    <w:p w14:paraId="263D3C05" w14:textId="77777777" w:rsidR="007E29FA" w:rsidRDefault="00000000">
      <w:pPr>
        <w:keepLines/>
        <w:numPr>
          <w:ilvl w:val="5"/>
          <w:numId w:val="3"/>
        </w:numPr>
        <w:spacing w:after="0"/>
      </w:pPr>
      <w:r>
        <w:rPr>
          <w:rFonts w:ascii="Times New Roman"/>
          <w:sz w:val="24"/>
        </w:rPr>
        <w:t>D</w:t>
      </w:r>
    </w:p>
    <w:p w14:paraId="163462BC" w14:textId="77777777" w:rsidR="007E29FA" w:rsidRDefault="00000000">
      <w:pPr>
        <w:keepLines/>
        <w:numPr>
          <w:ilvl w:val="5"/>
          <w:numId w:val="3"/>
        </w:numPr>
        <w:spacing w:after="0"/>
      </w:pPr>
      <w:r>
        <w:rPr>
          <w:rFonts w:ascii="Times New Roman"/>
          <w:sz w:val="24"/>
        </w:rPr>
        <w:t>D</w:t>
      </w:r>
    </w:p>
    <w:p w14:paraId="72BC94BE" w14:textId="77777777" w:rsidR="007E29FA" w:rsidRDefault="00000000">
      <w:pPr>
        <w:keepLines/>
        <w:numPr>
          <w:ilvl w:val="5"/>
          <w:numId w:val="3"/>
        </w:numPr>
        <w:spacing w:after="0"/>
      </w:pPr>
      <w:r>
        <w:rPr>
          <w:rFonts w:ascii="Times New Roman"/>
          <w:sz w:val="24"/>
        </w:rPr>
        <w:t>B</w:t>
      </w:r>
    </w:p>
    <w:p w14:paraId="47A3440B" w14:textId="77777777" w:rsidR="007E29FA" w:rsidRDefault="00000000">
      <w:pPr>
        <w:keepLines/>
        <w:numPr>
          <w:ilvl w:val="5"/>
          <w:numId w:val="3"/>
        </w:numPr>
        <w:spacing w:after="0"/>
      </w:pPr>
      <w:r>
        <w:rPr>
          <w:rFonts w:ascii="Times New Roman"/>
          <w:sz w:val="24"/>
        </w:rPr>
        <w:t>B</w:t>
      </w:r>
    </w:p>
    <w:p w14:paraId="5D76401F" w14:textId="77777777" w:rsidR="007E29FA" w:rsidRDefault="00000000">
      <w:pPr>
        <w:keepLines/>
        <w:numPr>
          <w:ilvl w:val="5"/>
          <w:numId w:val="3"/>
        </w:numPr>
        <w:spacing w:after="0"/>
      </w:pPr>
      <w:r>
        <w:rPr>
          <w:rFonts w:ascii="Times New Roman"/>
          <w:sz w:val="24"/>
        </w:rPr>
        <w:t>D</w:t>
      </w:r>
    </w:p>
    <w:p w14:paraId="1C86D535" w14:textId="77777777" w:rsidR="007E29FA" w:rsidRDefault="00000000">
      <w:pPr>
        <w:keepLines/>
        <w:numPr>
          <w:ilvl w:val="5"/>
          <w:numId w:val="3"/>
        </w:numPr>
        <w:spacing w:after="0"/>
      </w:pPr>
      <w:r>
        <w:rPr>
          <w:rFonts w:ascii="Times New Roman"/>
          <w:sz w:val="24"/>
        </w:rPr>
        <w:t>A</w:t>
      </w:r>
    </w:p>
    <w:p w14:paraId="7BAE13F6" w14:textId="77777777" w:rsidR="007E29FA" w:rsidRDefault="00000000">
      <w:pPr>
        <w:keepLines/>
        <w:numPr>
          <w:ilvl w:val="5"/>
          <w:numId w:val="3"/>
        </w:numPr>
        <w:spacing w:after="0"/>
      </w:pPr>
      <w:r>
        <w:rPr>
          <w:rFonts w:ascii="Times New Roman"/>
          <w:sz w:val="24"/>
        </w:rPr>
        <w:t>C</w:t>
      </w:r>
    </w:p>
    <w:p w14:paraId="6040D008" w14:textId="77777777" w:rsidR="007E29FA" w:rsidRDefault="00000000">
      <w:pPr>
        <w:keepLines/>
        <w:numPr>
          <w:ilvl w:val="5"/>
          <w:numId w:val="3"/>
        </w:numPr>
        <w:spacing w:after="0"/>
      </w:pPr>
      <w:r>
        <w:rPr>
          <w:rFonts w:ascii="Times New Roman"/>
          <w:sz w:val="24"/>
        </w:rPr>
        <w:t>D</w:t>
      </w:r>
    </w:p>
    <w:p w14:paraId="3179B2ED" w14:textId="77777777" w:rsidR="007E29FA" w:rsidRDefault="00000000">
      <w:pPr>
        <w:keepLines/>
        <w:numPr>
          <w:ilvl w:val="5"/>
          <w:numId w:val="3"/>
        </w:numPr>
        <w:spacing w:after="0"/>
      </w:pPr>
      <w:r>
        <w:rPr>
          <w:rFonts w:ascii="Times New Roman"/>
          <w:sz w:val="24"/>
        </w:rPr>
        <w:t>B</w:t>
      </w:r>
    </w:p>
    <w:p w14:paraId="24D1F6C8" w14:textId="77777777" w:rsidR="007E29FA" w:rsidRDefault="00000000">
      <w:pPr>
        <w:keepLines/>
        <w:numPr>
          <w:ilvl w:val="5"/>
          <w:numId w:val="3"/>
        </w:numPr>
        <w:spacing w:after="0"/>
      </w:pPr>
      <w:r>
        <w:rPr>
          <w:rFonts w:ascii="Times New Roman"/>
          <w:sz w:val="24"/>
        </w:rPr>
        <w:t>D</w:t>
      </w:r>
    </w:p>
    <w:p w14:paraId="25F5117A" w14:textId="77777777" w:rsidR="007E29FA" w:rsidRDefault="00000000">
      <w:pPr>
        <w:keepLines/>
        <w:numPr>
          <w:ilvl w:val="5"/>
          <w:numId w:val="3"/>
        </w:numPr>
        <w:spacing w:after="0"/>
      </w:pPr>
      <w:r>
        <w:rPr>
          <w:rFonts w:ascii="Times New Roman"/>
          <w:sz w:val="24"/>
        </w:rPr>
        <w:t>C</w:t>
      </w:r>
    </w:p>
    <w:p w14:paraId="45AC3F59" w14:textId="77777777" w:rsidR="007E29FA" w:rsidRDefault="00000000">
      <w:pPr>
        <w:keepLines/>
        <w:numPr>
          <w:ilvl w:val="5"/>
          <w:numId w:val="3"/>
        </w:numPr>
        <w:spacing w:after="0"/>
      </w:pPr>
      <w:r>
        <w:rPr>
          <w:rFonts w:ascii="Times New Roman"/>
          <w:sz w:val="24"/>
        </w:rPr>
        <w:lastRenderedPageBreak/>
        <w:t>B</w:t>
      </w:r>
    </w:p>
    <w:p w14:paraId="7C0724DA" w14:textId="77777777" w:rsidR="007E29FA" w:rsidRDefault="00000000">
      <w:pPr>
        <w:keepLines/>
        <w:numPr>
          <w:ilvl w:val="5"/>
          <w:numId w:val="3"/>
        </w:numPr>
        <w:spacing w:after="0"/>
      </w:pPr>
      <w:r>
        <w:rPr>
          <w:rFonts w:ascii="Times New Roman"/>
          <w:sz w:val="24"/>
        </w:rPr>
        <w:t>D</w:t>
      </w:r>
    </w:p>
    <w:p w14:paraId="391DB223" w14:textId="77777777" w:rsidR="007E29FA" w:rsidRDefault="00000000">
      <w:pPr>
        <w:keepLines/>
        <w:numPr>
          <w:ilvl w:val="5"/>
          <w:numId w:val="3"/>
        </w:numPr>
        <w:spacing w:after="0"/>
      </w:pPr>
      <w:r>
        <w:rPr>
          <w:rFonts w:ascii="Times New Roman"/>
          <w:sz w:val="24"/>
        </w:rPr>
        <w:t>C</w:t>
      </w:r>
    </w:p>
    <w:p w14:paraId="4347B4C4" w14:textId="77777777" w:rsidR="007E29FA" w:rsidRDefault="00000000">
      <w:pPr>
        <w:keepLines/>
        <w:numPr>
          <w:ilvl w:val="5"/>
          <w:numId w:val="3"/>
        </w:numPr>
        <w:spacing w:after="0"/>
      </w:pPr>
      <w:r>
        <w:rPr>
          <w:rFonts w:ascii="Times New Roman"/>
          <w:sz w:val="24"/>
        </w:rPr>
        <w:t>A</w:t>
      </w:r>
    </w:p>
    <w:p w14:paraId="30EEAB0E" w14:textId="77777777" w:rsidR="007E29FA" w:rsidRDefault="00000000">
      <w:pPr>
        <w:keepLines/>
        <w:numPr>
          <w:ilvl w:val="5"/>
          <w:numId w:val="3"/>
        </w:numPr>
        <w:spacing w:after="0"/>
      </w:pPr>
      <w:r>
        <w:rPr>
          <w:rFonts w:ascii="Times New Roman"/>
          <w:sz w:val="24"/>
        </w:rPr>
        <w:t>C</w:t>
      </w:r>
    </w:p>
    <w:p w14:paraId="4F25087C" w14:textId="77777777" w:rsidR="007E29FA" w:rsidRDefault="00000000">
      <w:pPr>
        <w:keepLines/>
        <w:numPr>
          <w:ilvl w:val="5"/>
          <w:numId w:val="3"/>
        </w:numPr>
        <w:spacing w:after="0"/>
      </w:pPr>
      <w:r>
        <w:rPr>
          <w:rFonts w:ascii="Times New Roman"/>
          <w:sz w:val="24"/>
        </w:rPr>
        <w:t>C</w:t>
      </w:r>
    </w:p>
    <w:p w14:paraId="5AC35310" w14:textId="77777777" w:rsidR="007E29FA" w:rsidRDefault="00000000">
      <w:pPr>
        <w:keepLines/>
        <w:numPr>
          <w:ilvl w:val="5"/>
          <w:numId w:val="3"/>
        </w:numPr>
        <w:spacing w:after="0"/>
      </w:pPr>
      <w:r>
        <w:rPr>
          <w:rFonts w:ascii="Times New Roman"/>
          <w:sz w:val="24"/>
        </w:rPr>
        <w:t>D</w:t>
      </w:r>
    </w:p>
    <w:p w14:paraId="12567ABC" w14:textId="77777777" w:rsidR="007E29FA" w:rsidRDefault="00000000">
      <w:pPr>
        <w:keepLines/>
        <w:numPr>
          <w:ilvl w:val="5"/>
          <w:numId w:val="3"/>
        </w:numPr>
        <w:spacing w:after="0"/>
      </w:pPr>
      <w:r>
        <w:rPr>
          <w:rFonts w:ascii="Times New Roman"/>
          <w:sz w:val="24"/>
        </w:rPr>
        <w:t>A</w:t>
      </w:r>
    </w:p>
    <w:p w14:paraId="1AAF43AF" w14:textId="77777777" w:rsidR="007E29FA" w:rsidRDefault="00000000">
      <w:pPr>
        <w:keepLines/>
        <w:numPr>
          <w:ilvl w:val="5"/>
          <w:numId w:val="3"/>
        </w:numPr>
        <w:spacing w:after="0"/>
      </w:pPr>
      <w:r>
        <w:rPr>
          <w:rFonts w:ascii="Times New Roman"/>
          <w:sz w:val="24"/>
        </w:rPr>
        <w:t>A</w:t>
      </w:r>
    </w:p>
    <w:p w14:paraId="50C44BB1" w14:textId="77777777" w:rsidR="007E29FA" w:rsidRDefault="00000000">
      <w:pPr>
        <w:keepLines/>
        <w:numPr>
          <w:ilvl w:val="5"/>
          <w:numId w:val="3"/>
        </w:numPr>
        <w:spacing w:after="0"/>
      </w:pPr>
      <w:r>
        <w:rPr>
          <w:rFonts w:ascii="Times New Roman"/>
          <w:sz w:val="24"/>
        </w:rPr>
        <w:t>C</w:t>
      </w:r>
    </w:p>
    <w:p w14:paraId="1598AB35" w14:textId="77777777" w:rsidR="007E29FA" w:rsidRDefault="00000000">
      <w:pPr>
        <w:keepLines/>
        <w:numPr>
          <w:ilvl w:val="5"/>
          <w:numId w:val="3"/>
        </w:numPr>
        <w:spacing w:after="0"/>
      </w:pPr>
      <w:r>
        <w:rPr>
          <w:rFonts w:ascii="Times New Roman"/>
          <w:sz w:val="24"/>
        </w:rPr>
        <w:t>C</w:t>
      </w:r>
    </w:p>
    <w:p w14:paraId="1CECC4EE" w14:textId="77777777" w:rsidR="007E29FA" w:rsidRDefault="00000000">
      <w:pPr>
        <w:keepLines/>
        <w:numPr>
          <w:ilvl w:val="5"/>
          <w:numId w:val="3"/>
        </w:numPr>
        <w:spacing w:after="0"/>
      </w:pPr>
      <w:r>
        <w:rPr>
          <w:rFonts w:ascii="Times New Roman"/>
          <w:sz w:val="24"/>
        </w:rPr>
        <w:t>B</w:t>
      </w:r>
    </w:p>
    <w:p w14:paraId="424BAC89" w14:textId="77777777" w:rsidR="007E29FA" w:rsidRDefault="00000000">
      <w:pPr>
        <w:keepLines/>
        <w:numPr>
          <w:ilvl w:val="5"/>
          <w:numId w:val="3"/>
        </w:numPr>
        <w:spacing w:after="0"/>
      </w:pPr>
      <w:r>
        <w:rPr>
          <w:rFonts w:ascii="Times New Roman"/>
          <w:sz w:val="24"/>
        </w:rPr>
        <w:t>B</w:t>
      </w:r>
    </w:p>
    <w:p w14:paraId="6C26E7F2" w14:textId="77777777" w:rsidR="007E29FA" w:rsidRDefault="00000000">
      <w:pPr>
        <w:keepLines/>
        <w:numPr>
          <w:ilvl w:val="5"/>
          <w:numId w:val="3"/>
        </w:numPr>
        <w:spacing w:after="0"/>
      </w:pPr>
      <w:r>
        <w:rPr>
          <w:rFonts w:ascii="Times New Roman"/>
          <w:sz w:val="24"/>
        </w:rPr>
        <w:t>C</w:t>
      </w:r>
    </w:p>
    <w:p w14:paraId="2B9D2980" w14:textId="77777777" w:rsidR="007E29FA" w:rsidRDefault="00000000">
      <w:pPr>
        <w:keepLines/>
        <w:numPr>
          <w:ilvl w:val="5"/>
          <w:numId w:val="3"/>
        </w:numPr>
        <w:spacing w:after="0"/>
      </w:pPr>
      <w:r>
        <w:rPr>
          <w:rFonts w:ascii="Times New Roman"/>
          <w:sz w:val="24"/>
        </w:rPr>
        <w:t>A</w:t>
      </w:r>
    </w:p>
    <w:p w14:paraId="474DCD45" w14:textId="77777777" w:rsidR="007E29FA" w:rsidRDefault="00000000">
      <w:pPr>
        <w:keepLines/>
        <w:numPr>
          <w:ilvl w:val="5"/>
          <w:numId w:val="3"/>
        </w:numPr>
        <w:spacing w:after="0"/>
      </w:pPr>
      <w:r>
        <w:rPr>
          <w:rFonts w:ascii="Times New Roman"/>
          <w:sz w:val="24"/>
        </w:rPr>
        <w:t>C</w:t>
      </w:r>
    </w:p>
    <w:p w14:paraId="0EC8ABA2" w14:textId="77777777" w:rsidR="007E29FA" w:rsidRDefault="00000000">
      <w:pPr>
        <w:keepLines/>
        <w:numPr>
          <w:ilvl w:val="5"/>
          <w:numId w:val="3"/>
        </w:numPr>
        <w:spacing w:after="0"/>
      </w:pPr>
      <w:r>
        <w:rPr>
          <w:rFonts w:ascii="Times New Roman"/>
          <w:sz w:val="24"/>
        </w:rPr>
        <w:t>A</w:t>
      </w:r>
    </w:p>
    <w:p w14:paraId="436D17FB" w14:textId="77777777" w:rsidR="007E29FA" w:rsidRDefault="00000000">
      <w:pPr>
        <w:keepLines/>
        <w:numPr>
          <w:ilvl w:val="5"/>
          <w:numId w:val="3"/>
        </w:numPr>
        <w:spacing w:after="0"/>
      </w:pPr>
      <w:r>
        <w:rPr>
          <w:rFonts w:ascii="Times New Roman"/>
          <w:sz w:val="24"/>
        </w:rPr>
        <w:t>D</w:t>
      </w:r>
    </w:p>
    <w:p w14:paraId="4B3DBF84" w14:textId="77777777" w:rsidR="007E29FA" w:rsidRDefault="00000000">
      <w:pPr>
        <w:keepLines/>
        <w:numPr>
          <w:ilvl w:val="5"/>
          <w:numId w:val="3"/>
        </w:numPr>
        <w:spacing w:after="0"/>
      </w:pPr>
      <w:r>
        <w:rPr>
          <w:rFonts w:ascii="Times New Roman"/>
          <w:sz w:val="24"/>
        </w:rPr>
        <w:t>C</w:t>
      </w:r>
    </w:p>
    <w:p w14:paraId="1AE901CC" w14:textId="77777777" w:rsidR="007E29FA" w:rsidRDefault="00000000">
      <w:pPr>
        <w:keepLines/>
        <w:numPr>
          <w:ilvl w:val="5"/>
          <w:numId w:val="3"/>
        </w:numPr>
        <w:spacing w:after="0"/>
      </w:pPr>
      <w:r>
        <w:rPr>
          <w:rFonts w:ascii="Times New Roman"/>
          <w:sz w:val="24"/>
        </w:rPr>
        <w:t>D</w:t>
      </w:r>
    </w:p>
    <w:p w14:paraId="77F6B696" w14:textId="77777777" w:rsidR="007E29FA" w:rsidRDefault="00000000">
      <w:pPr>
        <w:keepLines/>
        <w:numPr>
          <w:ilvl w:val="5"/>
          <w:numId w:val="3"/>
        </w:numPr>
        <w:spacing w:after="0"/>
      </w:pPr>
      <w:r>
        <w:rPr>
          <w:rFonts w:ascii="Times New Roman"/>
          <w:sz w:val="24"/>
        </w:rPr>
        <w:t>C</w:t>
      </w:r>
    </w:p>
    <w:p w14:paraId="4EC7A3A2" w14:textId="77777777" w:rsidR="007E29FA" w:rsidRDefault="00000000">
      <w:pPr>
        <w:keepLines/>
        <w:numPr>
          <w:ilvl w:val="5"/>
          <w:numId w:val="3"/>
        </w:numPr>
        <w:spacing w:after="0"/>
      </w:pPr>
      <w:r>
        <w:rPr>
          <w:rFonts w:ascii="Times New Roman"/>
          <w:sz w:val="24"/>
        </w:rPr>
        <w:t>A</w:t>
      </w:r>
    </w:p>
    <w:p w14:paraId="5BDD6387" w14:textId="77777777" w:rsidR="007E29FA" w:rsidRDefault="00000000">
      <w:pPr>
        <w:keepLines/>
        <w:numPr>
          <w:ilvl w:val="5"/>
          <w:numId w:val="3"/>
        </w:numPr>
        <w:spacing w:after="0"/>
      </w:pPr>
      <w:r>
        <w:rPr>
          <w:rFonts w:ascii="Times New Roman"/>
          <w:sz w:val="24"/>
        </w:rPr>
        <w:t>C</w:t>
      </w:r>
    </w:p>
    <w:p w14:paraId="57401E8A" w14:textId="77777777" w:rsidR="007E29FA" w:rsidRDefault="00000000">
      <w:pPr>
        <w:keepLines/>
        <w:numPr>
          <w:ilvl w:val="5"/>
          <w:numId w:val="3"/>
        </w:numPr>
        <w:spacing w:after="0"/>
      </w:pPr>
      <w:r>
        <w:rPr>
          <w:rFonts w:ascii="Times New Roman"/>
          <w:sz w:val="24"/>
        </w:rPr>
        <w:t>C</w:t>
      </w:r>
    </w:p>
    <w:p w14:paraId="51E06E92" w14:textId="77777777" w:rsidR="007E29FA" w:rsidRDefault="00000000">
      <w:pPr>
        <w:keepLines/>
        <w:numPr>
          <w:ilvl w:val="5"/>
          <w:numId w:val="3"/>
        </w:numPr>
        <w:spacing w:after="0"/>
      </w:pPr>
      <w:r>
        <w:rPr>
          <w:rFonts w:ascii="Times New Roman"/>
          <w:sz w:val="24"/>
        </w:rPr>
        <w:t>C</w:t>
      </w:r>
    </w:p>
    <w:p w14:paraId="29FEBA19" w14:textId="77777777" w:rsidR="007E29FA" w:rsidRDefault="00000000">
      <w:pPr>
        <w:keepLines/>
        <w:numPr>
          <w:ilvl w:val="5"/>
          <w:numId w:val="3"/>
        </w:numPr>
        <w:spacing w:after="0"/>
      </w:pPr>
      <w:r>
        <w:rPr>
          <w:rFonts w:ascii="Times New Roman"/>
          <w:sz w:val="24"/>
        </w:rPr>
        <w:t>B</w:t>
      </w:r>
    </w:p>
    <w:p w14:paraId="2C360981" w14:textId="77777777" w:rsidR="007E29FA" w:rsidRDefault="00000000">
      <w:pPr>
        <w:keepLines/>
        <w:numPr>
          <w:ilvl w:val="5"/>
          <w:numId w:val="3"/>
        </w:numPr>
        <w:spacing w:after="0"/>
      </w:pPr>
      <w:r>
        <w:rPr>
          <w:rFonts w:ascii="Times New Roman"/>
          <w:sz w:val="24"/>
        </w:rPr>
        <w:t>B</w:t>
      </w:r>
    </w:p>
    <w:p w14:paraId="30176B16" w14:textId="77777777" w:rsidR="007E29FA" w:rsidRDefault="00000000">
      <w:pPr>
        <w:keepLines/>
        <w:numPr>
          <w:ilvl w:val="5"/>
          <w:numId w:val="3"/>
        </w:numPr>
        <w:spacing w:after="0"/>
      </w:pPr>
      <w:r>
        <w:rPr>
          <w:rFonts w:ascii="Times New Roman"/>
          <w:sz w:val="24"/>
        </w:rPr>
        <w:t>D</w:t>
      </w:r>
    </w:p>
    <w:p w14:paraId="0D7400F0" w14:textId="77777777" w:rsidR="007E29FA" w:rsidRDefault="00000000">
      <w:pPr>
        <w:keepLines/>
        <w:numPr>
          <w:ilvl w:val="5"/>
          <w:numId w:val="3"/>
        </w:numPr>
        <w:spacing w:after="0"/>
      </w:pPr>
      <w:r>
        <w:rPr>
          <w:rFonts w:ascii="Times New Roman"/>
          <w:sz w:val="24"/>
        </w:rPr>
        <w:t>B</w:t>
      </w:r>
    </w:p>
    <w:p w14:paraId="3654B7C7" w14:textId="77777777" w:rsidR="007E29FA" w:rsidRDefault="00000000">
      <w:pPr>
        <w:keepLines/>
        <w:numPr>
          <w:ilvl w:val="5"/>
          <w:numId w:val="3"/>
        </w:numPr>
        <w:spacing w:after="0"/>
      </w:pPr>
      <w:r>
        <w:rPr>
          <w:rFonts w:ascii="Times New Roman"/>
          <w:sz w:val="24"/>
        </w:rPr>
        <w:t>A</w:t>
      </w:r>
    </w:p>
    <w:p w14:paraId="6B1B16CC" w14:textId="77777777" w:rsidR="007E29FA" w:rsidRDefault="00000000">
      <w:pPr>
        <w:keepLines/>
        <w:numPr>
          <w:ilvl w:val="5"/>
          <w:numId w:val="3"/>
        </w:numPr>
        <w:spacing w:after="0"/>
      </w:pPr>
      <w:r>
        <w:rPr>
          <w:rFonts w:ascii="Times New Roman"/>
          <w:sz w:val="24"/>
        </w:rPr>
        <w:t>A</w:t>
      </w:r>
    </w:p>
    <w:p w14:paraId="09467138" w14:textId="77777777" w:rsidR="007E29FA" w:rsidRDefault="00000000">
      <w:pPr>
        <w:keepLines/>
        <w:numPr>
          <w:ilvl w:val="5"/>
          <w:numId w:val="3"/>
        </w:numPr>
        <w:spacing w:after="0"/>
      </w:pPr>
      <w:r>
        <w:rPr>
          <w:rFonts w:ascii="Times New Roman"/>
          <w:sz w:val="24"/>
        </w:rPr>
        <w:t>A</w:t>
      </w:r>
    </w:p>
    <w:p w14:paraId="6E723467" w14:textId="77777777" w:rsidR="007E29FA" w:rsidRDefault="00000000">
      <w:pPr>
        <w:keepLines/>
        <w:numPr>
          <w:ilvl w:val="5"/>
          <w:numId w:val="3"/>
        </w:numPr>
        <w:spacing w:after="0"/>
      </w:pPr>
      <w:r>
        <w:rPr>
          <w:rFonts w:ascii="Times New Roman"/>
          <w:sz w:val="24"/>
        </w:rPr>
        <w:t>D</w:t>
      </w:r>
    </w:p>
    <w:p w14:paraId="2E514310" w14:textId="77777777" w:rsidR="007E29FA" w:rsidRDefault="00000000">
      <w:pPr>
        <w:keepLines/>
        <w:numPr>
          <w:ilvl w:val="5"/>
          <w:numId w:val="3"/>
        </w:numPr>
        <w:spacing w:after="0"/>
      </w:pPr>
      <w:r>
        <w:rPr>
          <w:rFonts w:ascii="Times New Roman"/>
          <w:sz w:val="24"/>
        </w:rPr>
        <w:t>A</w:t>
      </w:r>
    </w:p>
    <w:p w14:paraId="7E868929" w14:textId="77777777" w:rsidR="007E29FA" w:rsidRDefault="00000000">
      <w:pPr>
        <w:keepLines/>
        <w:numPr>
          <w:ilvl w:val="5"/>
          <w:numId w:val="3"/>
        </w:numPr>
        <w:spacing w:after="0"/>
      </w:pPr>
      <w:r>
        <w:rPr>
          <w:rFonts w:ascii="Times New Roman"/>
          <w:sz w:val="24"/>
        </w:rPr>
        <w:t>B</w:t>
      </w:r>
    </w:p>
    <w:p w14:paraId="0A48ED9F" w14:textId="77777777" w:rsidR="007E29FA" w:rsidRDefault="00000000">
      <w:pPr>
        <w:keepLines/>
        <w:numPr>
          <w:ilvl w:val="5"/>
          <w:numId w:val="3"/>
        </w:numPr>
        <w:spacing w:after="0"/>
      </w:pPr>
      <w:r>
        <w:rPr>
          <w:rFonts w:ascii="Times New Roman"/>
          <w:sz w:val="24"/>
        </w:rPr>
        <w:t>B</w:t>
      </w:r>
    </w:p>
    <w:p w14:paraId="2AD0ACD4" w14:textId="77777777" w:rsidR="007E29FA" w:rsidRDefault="00000000">
      <w:pPr>
        <w:keepLines/>
        <w:numPr>
          <w:ilvl w:val="5"/>
          <w:numId w:val="3"/>
        </w:numPr>
        <w:spacing w:after="0"/>
      </w:pPr>
      <w:r>
        <w:rPr>
          <w:rFonts w:ascii="Times New Roman"/>
          <w:sz w:val="24"/>
        </w:rPr>
        <w:t>B</w:t>
      </w:r>
    </w:p>
    <w:p w14:paraId="2283001B" w14:textId="77777777" w:rsidR="007E29FA" w:rsidRDefault="00000000">
      <w:pPr>
        <w:keepLines/>
        <w:numPr>
          <w:ilvl w:val="5"/>
          <w:numId w:val="3"/>
        </w:numPr>
        <w:spacing w:after="0"/>
      </w:pPr>
      <w:r>
        <w:rPr>
          <w:rFonts w:ascii="Times New Roman"/>
          <w:sz w:val="24"/>
        </w:rPr>
        <w:t>C</w:t>
      </w:r>
    </w:p>
    <w:p w14:paraId="16A7E367" w14:textId="77777777" w:rsidR="007E29FA" w:rsidRDefault="00000000">
      <w:pPr>
        <w:keepLines/>
        <w:numPr>
          <w:ilvl w:val="5"/>
          <w:numId w:val="3"/>
        </w:numPr>
        <w:spacing w:after="0"/>
      </w:pPr>
      <w:r>
        <w:rPr>
          <w:rFonts w:ascii="Times New Roman"/>
          <w:sz w:val="24"/>
        </w:rPr>
        <w:t>D</w:t>
      </w:r>
    </w:p>
    <w:p w14:paraId="41CBA6DB" w14:textId="77777777" w:rsidR="007E29FA" w:rsidRDefault="00000000">
      <w:pPr>
        <w:keepLines/>
        <w:numPr>
          <w:ilvl w:val="5"/>
          <w:numId w:val="3"/>
        </w:numPr>
        <w:spacing w:after="0"/>
      </w:pPr>
      <w:r>
        <w:rPr>
          <w:rFonts w:ascii="Times New Roman"/>
          <w:sz w:val="24"/>
        </w:rPr>
        <w:t>B</w:t>
      </w:r>
    </w:p>
    <w:p w14:paraId="3CCD017E" w14:textId="77777777" w:rsidR="007E29FA" w:rsidRDefault="00000000">
      <w:pPr>
        <w:keepLines/>
        <w:numPr>
          <w:ilvl w:val="5"/>
          <w:numId w:val="3"/>
        </w:numPr>
        <w:spacing w:after="0"/>
      </w:pPr>
      <w:r>
        <w:rPr>
          <w:rFonts w:ascii="Times New Roman"/>
          <w:sz w:val="24"/>
        </w:rPr>
        <w:lastRenderedPageBreak/>
        <w:t>C</w:t>
      </w:r>
    </w:p>
    <w:p w14:paraId="1FBF01C3" w14:textId="77777777" w:rsidR="007E29FA" w:rsidRDefault="00000000">
      <w:pPr>
        <w:keepLines/>
        <w:numPr>
          <w:ilvl w:val="5"/>
          <w:numId w:val="3"/>
        </w:numPr>
        <w:spacing w:after="0"/>
      </w:pPr>
      <w:r>
        <w:rPr>
          <w:rFonts w:ascii="Times New Roman"/>
          <w:sz w:val="24"/>
        </w:rPr>
        <w:t>A</w:t>
      </w:r>
    </w:p>
    <w:p w14:paraId="7DB35826" w14:textId="77777777" w:rsidR="007E29FA" w:rsidRDefault="00000000">
      <w:pPr>
        <w:keepLines/>
        <w:numPr>
          <w:ilvl w:val="5"/>
          <w:numId w:val="3"/>
        </w:numPr>
        <w:spacing w:after="0"/>
      </w:pPr>
      <w:r>
        <w:rPr>
          <w:rFonts w:ascii="Times New Roman"/>
          <w:sz w:val="24"/>
        </w:rPr>
        <w:t>D</w:t>
      </w:r>
    </w:p>
    <w:p w14:paraId="6449A07D" w14:textId="77777777" w:rsidR="007E29FA" w:rsidRDefault="00000000">
      <w:pPr>
        <w:keepLines/>
        <w:numPr>
          <w:ilvl w:val="5"/>
          <w:numId w:val="3"/>
        </w:numPr>
        <w:spacing w:after="0"/>
      </w:pPr>
      <w:r>
        <w:rPr>
          <w:rFonts w:ascii="Times New Roman"/>
          <w:sz w:val="24"/>
        </w:rPr>
        <w:t>B</w:t>
      </w:r>
    </w:p>
    <w:p w14:paraId="779ED0D2" w14:textId="77777777" w:rsidR="007E29FA" w:rsidRDefault="00000000">
      <w:pPr>
        <w:keepLines/>
        <w:numPr>
          <w:ilvl w:val="5"/>
          <w:numId w:val="3"/>
        </w:numPr>
        <w:spacing w:after="0"/>
      </w:pPr>
      <w:r>
        <w:rPr>
          <w:rFonts w:ascii="Times New Roman"/>
          <w:sz w:val="24"/>
        </w:rPr>
        <w:t>A</w:t>
      </w:r>
    </w:p>
    <w:p w14:paraId="22BDFA55" w14:textId="77777777" w:rsidR="007E29FA" w:rsidRDefault="00000000">
      <w:pPr>
        <w:keepLines/>
        <w:numPr>
          <w:ilvl w:val="5"/>
          <w:numId w:val="3"/>
        </w:numPr>
        <w:spacing w:after="0"/>
      </w:pPr>
      <w:r>
        <w:rPr>
          <w:rFonts w:ascii="Times New Roman"/>
          <w:sz w:val="24"/>
        </w:rPr>
        <w:t>D</w:t>
      </w:r>
    </w:p>
    <w:p w14:paraId="6D395409" w14:textId="77777777" w:rsidR="007E29FA" w:rsidRDefault="00000000">
      <w:pPr>
        <w:keepLines/>
        <w:numPr>
          <w:ilvl w:val="5"/>
          <w:numId w:val="3"/>
        </w:numPr>
        <w:spacing w:after="0"/>
      </w:pPr>
      <w:r>
        <w:rPr>
          <w:rFonts w:ascii="Times New Roman"/>
          <w:sz w:val="24"/>
        </w:rPr>
        <w:t>A</w:t>
      </w:r>
    </w:p>
    <w:p w14:paraId="4B59D036" w14:textId="77777777" w:rsidR="007E29FA" w:rsidRDefault="00000000">
      <w:pPr>
        <w:keepLines/>
        <w:numPr>
          <w:ilvl w:val="5"/>
          <w:numId w:val="3"/>
        </w:numPr>
        <w:spacing w:after="0"/>
      </w:pPr>
      <w:r>
        <w:rPr>
          <w:rFonts w:ascii="Times New Roman"/>
          <w:sz w:val="24"/>
        </w:rPr>
        <w:t>D</w:t>
      </w:r>
    </w:p>
    <w:p w14:paraId="4F9573AB" w14:textId="77777777" w:rsidR="007E29FA" w:rsidRDefault="00000000">
      <w:pPr>
        <w:keepLines/>
        <w:numPr>
          <w:ilvl w:val="5"/>
          <w:numId w:val="3"/>
        </w:numPr>
        <w:spacing w:after="0"/>
      </w:pPr>
      <w:r>
        <w:rPr>
          <w:rFonts w:ascii="Times New Roman"/>
          <w:sz w:val="24"/>
        </w:rPr>
        <w:t>D</w:t>
      </w:r>
    </w:p>
    <w:p w14:paraId="33834EF9" w14:textId="77777777" w:rsidR="007E29FA" w:rsidRDefault="00000000">
      <w:pPr>
        <w:keepLines/>
        <w:numPr>
          <w:ilvl w:val="5"/>
          <w:numId w:val="3"/>
        </w:numPr>
        <w:spacing w:after="0"/>
      </w:pPr>
      <w:r>
        <w:rPr>
          <w:rFonts w:ascii="Times New Roman"/>
          <w:sz w:val="24"/>
        </w:rPr>
        <w:t>A</w:t>
      </w:r>
    </w:p>
    <w:p w14:paraId="4F7976DB" w14:textId="77777777" w:rsidR="007E29FA" w:rsidRDefault="00000000">
      <w:pPr>
        <w:keepLines/>
        <w:numPr>
          <w:ilvl w:val="5"/>
          <w:numId w:val="3"/>
        </w:numPr>
        <w:spacing w:after="0"/>
      </w:pPr>
      <w:r>
        <w:rPr>
          <w:rFonts w:ascii="Times New Roman"/>
          <w:sz w:val="24"/>
        </w:rPr>
        <w:t>B</w:t>
      </w:r>
    </w:p>
    <w:p w14:paraId="01D18595" w14:textId="77777777" w:rsidR="007E29FA" w:rsidRDefault="00000000">
      <w:pPr>
        <w:keepLines/>
        <w:numPr>
          <w:ilvl w:val="5"/>
          <w:numId w:val="3"/>
        </w:numPr>
        <w:spacing w:after="0"/>
      </w:pPr>
      <w:r>
        <w:rPr>
          <w:rFonts w:ascii="Times New Roman"/>
          <w:sz w:val="24"/>
        </w:rPr>
        <w:t>C</w:t>
      </w:r>
    </w:p>
    <w:p w14:paraId="5DFE4652" w14:textId="77777777" w:rsidR="007E29FA" w:rsidRDefault="00000000">
      <w:pPr>
        <w:keepLines/>
        <w:numPr>
          <w:ilvl w:val="5"/>
          <w:numId w:val="3"/>
        </w:numPr>
        <w:spacing w:after="0"/>
      </w:pPr>
      <w:r>
        <w:rPr>
          <w:rFonts w:ascii="Times New Roman"/>
          <w:sz w:val="24"/>
        </w:rPr>
        <w:t>A</w:t>
      </w:r>
    </w:p>
    <w:p w14:paraId="7EDCA389" w14:textId="77777777" w:rsidR="007E29FA" w:rsidRDefault="00000000">
      <w:pPr>
        <w:keepLines/>
        <w:numPr>
          <w:ilvl w:val="5"/>
          <w:numId w:val="3"/>
        </w:numPr>
        <w:spacing w:after="0"/>
      </w:pPr>
      <w:r>
        <w:rPr>
          <w:rFonts w:ascii="Times New Roman"/>
          <w:sz w:val="24"/>
        </w:rPr>
        <w:t>B</w:t>
      </w:r>
    </w:p>
    <w:p w14:paraId="717AB740" w14:textId="77777777" w:rsidR="007E29FA" w:rsidRDefault="00000000">
      <w:pPr>
        <w:keepLines/>
        <w:numPr>
          <w:ilvl w:val="5"/>
          <w:numId w:val="3"/>
        </w:numPr>
        <w:spacing w:after="0"/>
      </w:pPr>
      <w:r>
        <w:rPr>
          <w:rFonts w:ascii="Times New Roman"/>
          <w:sz w:val="24"/>
        </w:rPr>
        <w:t>B</w:t>
      </w:r>
    </w:p>
    <w:p w14:paraId="0BD51574" w14:textId="77777777" w:rsidR="007E29FA" w:rsidRDefault="00000000">
      <w:pPr>
        <w:keepLines/>
        <w:numPr>
          <w:ilvl w:val="5"/>
          <w:numId w:val="3"/>
        </w:numPr>
        <w:spacing w:after="0"/>
      </w:pPr>
      <w:r>
        <w:rPr>
          <w:rFonts w:ascii="Times New Roman"/>
          <w:sz w:val="24"/>
        </w:rPr>
        <w:t>C</w:t>
      </w:r>
    </w:p>
    <w:p w14:paraId="08A4B8B8" w14:textId="77777777" w:rsidR="007E29FA" w:rsidRDefault="00000000">
      <w:pPr>
        <w:keepLines/>
        <w:numPr>
          <w:ilvl w:val="5"/>
          <w:numId w:val="3"/>
        </w:numPr>
        <w:spacing w:after="0"/>
      </w:pPr>
      <w:r>
        <w:rPr>
          <w:rFonts w:ascii="Times New Roman"/>
          <w:sz w:val="24"/>
        </w:rPr>
        <w:t>A</w:t>
      </w:r>
    </w:p>
    <w:p w14:paraId="324F1973" w14:textId="77777777" w:rsidR="007E29FA" w:rsidRDefault="00000000">
      <w:pPr>
        <w:keepLines/>
        <w:numPr>
          <w:ilvl w:val="5"/>
          <w:numId w:val="3"/>
        </w:numPr>
        <w:spacing w:after="0"/>
      </w:pPr>
      <w:r>
        <w:rPr>
          <w:rFonts w:ascii="Times New Roman"/>
          <w:sz w:val="24"/>
        </w:rPr>
        <w:t>D</w:t>
      </w:r>
    </w:p>
    <w:p w14:paraId="1F9029DF" w14:textId="77777777" w:rsidR="007E29FA" w:rsidRDefault="00000000">
      <w:pPr>
        <w:keepLines/>
        <w:numPr>
          <w:ilvl w:val="5"/>
          <w:numId w:val="3"/>
        </w:numPr>
        <w:spacing w:after="0"/>
      </w:pPr>
      <w:r>
        <w:rPr>
          <w:rFonts w:ascii="Times New Roman"/>
          <w:sz w:val="24"/>
        </w:rPr>
        <w:t>A</w:t>
      </w:r>
    </w:p>
    <w:p w14:paraId="78A3025C" w14:textId="77777777" w:rsidR="007E29FA" w:rsidRDefault="00000000">
      <w:pPr>
        <w:keepLines/>
        <w:numPr>
          <w:ilvl w:val="5"/>
          <w:numId w:val="3"/>
        </w:numPr>
        <w:spacing w:after="0"/>
      </w:pPr>
      <w:r>
        <w:rPr>
          <w:rFonts w:ascii="Times New Roman"/>
          <w:sz w:val="24"/>
        </w:rPr>
        <w:t>A</w:t>
      </w:r>
    </w:p>
    <w:p w14:paraId="209E8606" w14:textId="77777777" w:rsidR="007E29FA" w:rsidRDefault="00000000">
      <w:pPr>
        <w:keepLines/>
        <w:numPr>
          <w:ilvl w:val="5"/>
          <w:numId w:val="3"/>
        </w:numPr>
        <w:spacing w:after="0"/>
      </w:pPr>
      <w:r>
        <w:rPr>
          <w:rFonts w:ascii="Times New Roman"/>
          <w:sz w:val="24"/>
        </w:rPr>
        <w:t>B</w:t>
      </w:r>
    </w:p>
    <w:p w14:paraId="7C885EBB" w14:textId="77777777" w:rsidR="007E29FA" w:rsidRDefault="00000000">
      <w:pPr>
        <w:keepLines/>
        <w:numPr>
          <w:ilvl w:val="5"/>
          <w:numId w:val="3"/>
        </w:numPr>
        <w:spacing w:after="0"/>
      </w:pPr>
      <w:r>
        <w:rPr>
          <w:rFonts w:ascii="Times New Roman"/>
          <w:sz w:val="24"/>
        </w:rPr>
        <w:t>C</w:t>
      </w:r>
    </w:p>
    <w:p w14:paraId="16A721E0" w14:textId="77777777" w:rsidR="007E29FA" w:rsidRDefault="00000000">
      <w:pPr>
        <w:keepLines/>
        <w:numPr>
          <w:ilvl w:val="5"/>
          <w:numId w:val="3"/>
        </w:numPr>
        <w:spacing w:after="0"/>
      </w:pPr>
      <w:r>
        <w:rPr>
          <w:rFonts w:ascii="Times New Roman"/>
          <w:sz w:val="24"/>
        </w:rPr>
        <w:t>B</w:t>
      </w:r>
    </w:p>
    <w:p w14:paraId="24CB3E42" w14:textId="77777777" w:rsidR="007E29FA" w:rsidRDefault="00000000">
      <w:pPr>
        <w:keepLines/>
        <w:numPr>
          <w:ilvl w:val="5"/>
          <w:numId w:val="3"/>
        </w:numPr>
        <w:spacing w:after="0"/>
      </w:pPr>
      <w:r>
        <w:rPr>
          <w:rFonts w:ascii="Times New Roman"/>
          <w:sz w:val="24"/>
        </w:rPr>
        <w:t>C</w:t>
      </w:r>
    </w:p>
    <w:p w14:paraId="24202014" w14:textId="77777777" w:rsidR="007E29FA" w:rsidRDefault="00000000">
      <w:pPr>
        <w:keepLines/>
        <w:numPr>
          <w:ilvl w:val="5"/>
          <w:numId w:val="3"/>
        </w:numPr>
        <w:spacing w:after="0"/>
      </w:pPr>
      <w:r>
        <w:rPr>
          <w:rFonts w:ascii="Times New Roman"/>
          <w:sz w:val="24"/>
        </w:rPr>
        <w:t>D</w:t>
      </w:r>
    </w:p>
    <w:p w14:paraId="7F7B5848" w14:textId="77777777" w:rsidR="007E29FA" w:rsidRDefault="00000000">
      <w:pPr>
        <w:keepLines/>
        <w:numPr>
          <w:ilvl w:val="5"/>
          <w:numId w:val="3"/>
        </w:numPr>
        <w:spacing w:after="0"/>
      </w:pPr>
      <w:r>
        <w:rPr>
          <w:rFonts w:ascii="Times New Roman"/>
          <w:sz w:val="24"/>
        </w:rPr>
        <w:t>D</w:t>
      </w:r>
    </w:p>
    <w:p w14:paraId="39F6CB20" w14:textId="77777777" w:rsidR="007E29FA" w:rsidRDefault="00000000">
      <w:pPr>
        <w:keepLines/>
        <w:numPr>
          <w:ilvl w:val="5"/>
          <w:numId w:val="3"/>
        </w:numPr>
        <w:spacing w:after="0"/>
      </w:pPr>
      <w:r>
        <w:rPr>
          <w:rFonts w:ascii="Times New Roman"/>
          <w:sz w:val="24"/>
        </w:rPr>
        <w:t>B</w:t>
      </w:r>
    </w:p>
    <w:p w14:paraId="4BDB65F6" w14:textId="77777777" w:rsidR="007E29FA" w:rsidRDefault="00000000">
      <w:pPr>
        <w:keepLines/>
        <w:numPr>
          <w:ilvl w:val="5"/>
          <w:numId w:val="3"/>
        </w:numPr>
        <w:spacing w:after="0"/>
      </w:pPr>
      <w:r>
        <w:rPr>
          <w:rFonts w:ascii="Times New Roman"/>
          <w:sz w:val="24"/>
        </w:rPr>
        <w:t>C</w:t>
      </w:r>
    </w:p>
    <w:p w14:paraId="3AE37851" w14:textId="77777777" w:rsidR="007E29FA" w:rsidRDefault="00000000">
      <w:pPr>
        <w:keepLines/>
        <w:numPr>
          <w:ilvl w:val="5"/>
          <w:numId w:val="3"/>
        </w:numPr>
        <w:spacing w:after="0"/>
      </w:pPr>
      <w:r>
        <w:rPr>
          <w:rFonts w:ascii="Times New Roman"/>
          <w:sz w:val="24"/>
        </w:rPr>
        <w:t>D</w:t>
      </w:r>
    </w:p>
    <w:p w14:paraId="438B8F1F" w14:textId="77777777" w:rsidR="007E29FA" w:rsidRDefault="00000000">
      <w:pPr>
        <w:keepLines/>
        <w:numPr>
          <w:ilvl w:val="5"/>
          <w:numId w:val="3"/>
        </w:numPr>
        <w:spacing w:after="0"/>
      </w:pPr>
      <w:r>
        <w:rPr>
          <w:rFonts w:ascii="Times New Roman"/>
          <w:sz w:val="24"/>
        </w:rPr>
        <w:t>C</w:t>
      </w:r>
    </w:p>
    <w:p w14:paraId="5BFE6DFA" w14:textId="77777777" w:rsidR="007E29FA" w:rsidRDefault="00000000">
      <w:pPr>
        <w:keepLines/>
        <w:numPr>
          <w:ilvl w:val="5"/>
          <w:numId w:val="3"/>
        </w:numPr>
        <w:spacing w:after="0"/>
      </w:pPr>
      <w:r>
        <w:rPr>
          <w:rFonts w:ascii="Times New Roman"/>
          <w:sz w:val="24"/>
        </w:rPr>
        <w:t>C</w:t>
      </w:r>
    </w:p>
    <w:p w14:paraId="4ACE083B" w14:textId="77777777" w:rsidR="007E29FA" w:rsidRDefault="00000000">
      <w:pPr>
        <w:keepLines/>
        <w:numPr>
          <w:ilvl w:val="5"/>
          <w:numId w:val="3"/>
        </w:numPr>
        <w:spacing w:after="0"/>
      </w:pPr>
      <w:r>
        <w:rPr>
          <w:rFonts w:ascii="Times New Roman"/>
          <w:sz w:val="24"/>
        </w:rPr>
        <w:t>B</w:t>
      </w:r>
    </w:p>
    <w:p w14:paraId="5D1E954D" w14:textId="77777777" w:rsidR="007E29FA" w:rsidRDefault="00000000">
      <w:pPr>
        <w:keepLines/>
        <w:numPr>
          <w:ilvl w:val="5"/>
          <w:numId w:val="3"/>
        </w:numPr>
        <w:spacing w:after="0"/>
      </w:pPr>
      <w:r>
        <w:rPr>
          <w:rFonts w:ascii="Times New Roman"/>
          <w:sz w:val="24"/>
        </w:rPr>
        <w:t>Short Answer</w:t>
      </w:r>
    </w:p>
    <w:p w14:paraId="79528AF4" w14:textId="77777777" w:rsidR="007E29FA" w:rsidRDefault="00000000">
      <w:pPr>
        <w:keepLines/>
        <w:numPr>
          <w:ilvl w:val="5"/>
          <w:numId w:val="3"/>
        </w:numPr>
        <w:spacing w:after="0"/>
      </w:pPr>
      <w:r>
        <w:rPr>
          <w:rFonts w:ascii="Times New Roman"/>
          <w:sz w:val="24"/>
        </w:rPr>
        <w:t>Short Answer</w:t>
      </w:r>
    </w:p>
    <w:p w14:paraId="6EA9A6A1" w14:textId="77777777" w:rsidR="007E29FA" w:rsidRDefault="00000000">
      <w:pPr>
        <w:keepLines/>
        <w:numPr>
          <w:ilvl w:val="5"/>
          <w:numId w:val="3"/>
        </w:numPr>
        <w:spacing w:after="0"/>
      </w:pPr>
      <w:r>
        <w:rPr>
          <w:rFonts w:ascii="Times New Roman"/>
          <w:sz w:val="24"/>
        </w:rPr>
        <w:t>Short Answer</w:t>
      </w:r>
    </w:p>
    <w:p w14:paraId="7D6A4F38" w14:textId="77777777" w:rsidR="007E29FA" w:rsidRDefault="00000000">
      <w:pPr>
        <w:keepLines/>
        <w:numPr>
          <w:ilvl w:val="5"/>
          <w:numId w:val="3"/>
        </w:numPr>
        <w:spacing w:after="0"/>
      </w:pPr>
      <w:r>
        <w:rPr>
          <w:rFonts w:ascii="Times New Roman"/>
          <w:sz w:val="24"/>
        </w:rPr>
        <w:t>Short Answer</w:t>
      </w:r>
    </w:p>
    <w:p w14:paraId="726E045D" w14:textId="77777777" w:rsidR="007E29FA" w:rsidRDefault="00000000">
      <w:pPr>
        <w:keepLines/>
        <w:numPr>
          <w:ilvl w:val="5"/>
          <w:numId w:val="3"/>
        </w:numPr>
        <w:spacing w:after="0"/>
      </w:pPr>
      <w:r>
        <w:rPr>
          <w:rFonts w:ascii="Times New Roman"/>
          <w:sz w:val="24"/>
        </w:rPr>
        <w:t>Short Answer</w:t>
      </w:r>
    </w:p>
    <w:p w14:paraId="01AA48B8" w14:textId="77777777" w:rsidR="007E29FA" w:rsidRDefault="00000000">
      <w:pPr>
        <w:keepLines/>
        <w:numPr>
          <w:ilvl w:val="5"/>
          <w:numId w:val="3"/>
        </w:numPr>
        <w:spacing w:after="0"/>
      </w:pPr>
      <w:r>
        <w:rPr>
          <w:rFonts w:ascii="Times New Roman"/>
          <w:sz w:val="24"/>
        </w:rPr>
        <w:t>Short Answer</w:t>
      </w:r>
    </w:p>
    <w:p w14:paraId="7CB461BA" w14:textId="77777777" w:rsidR="007E29FA" w:rsidRDefault="00000000">
      <w:pPr>
        <w:keepLines/>
        <w:numPr>
          <w:ilvl w:val="5"/>
          <w:numId w:val="3"/>
        </w:numPr>
        <w:spacing w:after="0"/>
      </w:pPr>
      <w:r>
        <w:rPr>
          <w:rFonts w:ascii="Times New Roman"/>
          <w:sz w:val="24"/>
        </w:rPr>
        <w:t>Short Answer</w:t>
      </w:r>
    </w:p>
    <w:p w14:paraId="2F162731" w14:textId="77777777" w:rsidR="007E29FA" w:rsidRDefault="00000000">
      <w:pPr>
        <w:keepLines/>
        <w:numPr>
          <w:ilvl w:val="5"/>
          <w:numId w:val="3"/>
        </w:numPr>
        <w:spacing w:after="0"/>
      </w:pPr>
      <w:r>
        <w:rPr>
          <w:rFonts w:ascii="Times New Roman"/>
          <w:sz w:val="24"/>
        </w:rPr>
        <w:t>Short Answer</w:t>
      </w:r>
    </w:p>
    <w:p w14:paraId="7FEA4329" w14:textId="77777777" w:rsidR="007E29FA" w:rsidRDefault="00000000">
      <w:pPr>
        <w:keepLines/>
        <w:numPr>
          <w:ilvl w:val="5"/>
          <w:numId w:val="3"/>
        </w:numPr>
        <w:spacing w:after="0"/>
      </w:pPr>
      <w:r>
        <w:rPr>
          <w:rFonts w:ascii="Times New Roman"/>
          <w:sz w:val="24"/>
        </w:rPr>
        <w:lastRenderedPageBreak/>
        <w:t>Short Answer</w:t>
      </w:r>
    </w:p>
    <w:p w14:paraId="591F7D38" w14:textId="77777777" w:rsidR="007E29FA" w:rsidRDefault="00000000">
      <w:pPr>
        <w:keepLines/>
        <w:numPr>
          <w:ilvl w:val="5"/>
          <w:numId w:val="3"/>
        </w:numPr>
        <w:spacing w:after="0"/>
      </w:pPr>
      <w:r>
        <w:rPr>
          <w:rFonts w:ascii="Times New Roman"/>
          <w:sz w:val="24"/>
        </w:rPr>
        <w:t>Short Answer</w:t>
      </w:r>
    </w:p>
    <w:sectPr w:rsidR="007E29F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389A" w14:textId="77777777" w:rsidR="00DE1181" w:rsidRDefault="00DE1181">
      <w:pPr>
        <w:spacing w:after="0" w:line="240" w:lineRule="auto"/>
      </w:pPr>
      <w:r>
        <w:separator/>
      </w:r>
    </w:p>
  </w:endnote>
  <w:endnote w:type="continuationSeparator" w:id="0">
    <w:p w14:paraId="1FD8DB3E" w14:textId="77777777" w:rsidR="00DE1181" w:rsidRDefault="00DE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F936" w14:textId="77777777" w:rsidR="003270EC" w:rsidRDefault="00327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F279" w14:textId="4EDB3A42" w:rsidR="007E29FA" w:rsidRPr="003270EC" w:rsidRDefault="007E29FA" w:rsidP="00327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97AB" w14:textId="77777777" w:rsidR="003270EC" w:rsidRDefault="00327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7630" w14:textId="77777777" w:rsidR="00DE1181" w:rsidRDefault="00DE1181">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02A8D4FA" w14:textId="77777777" w:rsidR="00DE1181" w:rsidRDefault="00DE1181"/>
    <w:p w14:paraId="21FF1D84" w14:textId="77777777" w:rsidR="00DE1181" w:rsidRDefault="00DE1181">
      <w:pPr>
        <w:spacing w:after="0" w:line="240" w:lineRule="auto"/>
      </w:pPr>
      <w:r>
        <w:separator/>
      </w:r>
    </w:p>
  </w:footnote>
  <w:footnote w:type="continuationSeparator" w:id="0">
    <w:p w14:paraId="7575720A" w14:textId="77777777" w:rsidR="00DE1181" w:rsidRDefault="00DE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B60" w14:textId="77777777" w:rsidR="003270EC" w:rsidRDefault="00327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0510" w14:textId="77777777" w:rsidR="003270EC" w:rsidRDefault="00327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AE95" w14:textId="77777777" w:rsidR="003270EC" w:rsidRDefault="00327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E3805164"/>
    <w:lvl w:ilvl="0" w:tplc="E0A484EE">
      <w:numFmt w:val="decimal"/>
      <w:lvlText w:val=""/>
      <w:lvlJc w:val="left"/>
    </w:lvl>
    <w:lvl w:ilvl="1" w:tplc="08840826">
      <w:start w:val="1"/>
      <w:numFmt w:val="bullet"/>
      <w:lvlText w:val=""/>
      <w:lvlJc w:val="left"/>
      <w:pPr>
        <w:ind w:left="720" w:hanging="360"/>
      </w:pPr>
      <w:rPr>
        <w:rFonts w:ascii="Courier New" w:hAnsi="Courier New" w:hint="default"/>
      </w:rPr>
    </w:lvl>
    <w:lvl w:ilvl="2" w:tplc="F47E3C14">
      <w:numFmt w:val="decimal"/>
      <w:lvlText w:val=""/>
      <w:lvlJc w:val="left"/>
    </w:lvl>
    <w:lvl w:ilvl="3" w:tplc="5908058E">
      <w:numFmt w:val="decimal"/>
      <w:lvlText w:val=""/>
      <w:lvlJc w:val="left"/>
    </w:lvl>
    <w:lvl w:ilvl="4" w:tplc="7D7A0F54">
      <w:numFmt w:val="decimal"/>
      <w:lvlText w:val=""/>
      <w:lvlJc w:val="left"/>
    </w:lvl>
    <w:lvl w:ilvl="5" w:tplc="64602F78">
      <w:numFmt w:val="decimal"/>
      <w:lvlText w:val=""/>
      <w:lvlJc w:val="left"/>
    </w:lvl>
    <w:lvl w:ilvl="6" w:tplc="65FE50F2">
      <w:numFmt w:val="decimal"/>
      <w:lvlText w:val=""/>
      <w:lvlJc w:val="left"/>
    </w:lvl>
    <w:lvl w:ilvl="7" w:tplc="EC44B1FA">
      <w:numFmt w:val="decimal"/>
      <w:lvlText w:val=""/>
      <w:lvlJc w:val="left"/>
    </w:lvl>
    <w:lvl w:ilvl="8" w:tplc="3EF6F70C">
      <w:numFmt w:val="decimal"/>
      <w:lvlText w:val=""/>
      <w:lvlJc w:val="left"/>
    </w:lvl>
  </w:abstractNum>
  <w:abstractNum w:abstractNumId="1" w15:restartNumberingAfterBreak="0">
    <w:nsid w:val="08AF2FBE"/>
    <w:multiLevelType w:val="multilevel"/>
    <w:tmpl w:val="48A073AE"/>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7C2C1D7C"/>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num w:numId="1" w16cid:durableId="1474564479">
    <w:abstractNumId w:val="2"/>
  </w:num>
  <w:num w:numId="2" w16cid:durableId="998002783">
    <w:abstractNumId w:val="0"/>
  </w:num>
  <w:num w:numId="3" w16cid:durableId="1077483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E29FA"/>
    <w:rsid w:val="003270EC"/>
    <w:rsid w:val="007E29FA"/>
    <w:rsid w:val="00DE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128CE"/>
  <w15:docId w15:val="{2D8A66CD-358A-44CD-B47C-B4207374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32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3957</Words>
  <Characters>22558</Characters>
  <Application>Microsoft Office Word</Application>
  <DocSecurity>0</DocSecurity>
  <Lines>187</Lines>
  <Paragraphs>52</Paragraphs>
  <ScaleCrop>false</ScaleCrop>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2023-09-14T16:20:00Z</dcterms:created>
  <dcterms:modified xsi:type="dcterms:W3CDTF">2023-09-14T16:20:00Z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