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5B3A" w14:textId="77777777" w:rsidR="00C13021" w:rsidRDefault="00285A54">
      <w:pPr>
        <w:keepNext/>
        <w:keepLines/>
      </w:pPr>
      <w:r>
        <w:rPr>
          <w:rFonts w:ascii="Times New Roman"/>
          <w:sz w:val="28"/>
        </w:rPr>
        <w:t>Student name:__________</w:t>
      </w:r>
    </w:p>
    <w:p w14:paraId="1435944B" w14:textId="77777777" w:rsidR="00C13021" w:rsidRDefault="00285A54">
      <w:pPr>
        <w:keepNext/>
        <w:keepLines/>
        <w:sectPr w:rsidR="00C1302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 xml:space="preserve">Define   </w:t>
      </w:r>
      <w:r>
        <w:rPr>
          <w:rFonts w:ascii="Times New Roman"/>
          <w:i/>
          <w:color w:val="000000"/>
          <w:sz w:val="24"/>
        </w:rPr>
        <w:t>sexual literacy</w:t>
      </w:r>
      <w:r>
        <w:rPr>
          <w:rFonts w:ascii="Times New Roman"/>
          <w:color w:val="000000"/>
          <w:sz w:val="24"/>
        </w:rPr>
        <w:t>. How can you enhance your holistic sexuality?</w:t>
      </w:r>
    </w:p>
    <w:p w14:paraId="6686BB04"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9C1640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26C5F1"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 xml:space="preserve">What are the primary elements that are fundamental to </w:t>
      </w:r>
      <w:r>
        <w:rPr>
          <w:rFonts w:ascii="Times New Roman"/>
          <w:sz w:val="24"/>
        </w:rPr>
        <w:t>achieving sexual well-being?</w:t>
      </w:r>
    </w:p>
    <w:p w14:paraId="49849C3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F6AF3B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15146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Elaborate on the ideas that 19th-century doctors held regarding masturbation.</w:t>
      </w:r>
    </w:p>
    <w:p w14:paraId="54BD0B6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36C94D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97BF93"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What is psychoanalysis?</w:t>
      </w:r>
    </w:p>
    <w:p w14:paraId="039D236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E64C8D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79BB7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 xml:space="preserve">What were Freud's main </w:t>
      </w:r>
      <w:r>
        <w:rPr>
          <w:rFonts w:ascii="Times New Roman"/>
          <w:color w:val="000000"/>
          <w:sz w:val="24"/>
        </w:rPr>
        <w:t>contributions to the study of personality and human sexuality?</w:t>
      </w:r>
    </w:p>
    <w:p w14:paraId="4818C80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9BD7BB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53F3161"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Discuss some of the criticisms of Kinsey's research regarding human sexual behavior.</w:t>
      </w:r>
    </w:p>
    <w:p w14:paraId="14564EA7"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E140C3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226B3D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sz w:val="24"/>
        </w:rPr>
        <w:t>In studying sexuality, interdisciplinary research ha</w:t>
      </w:r>
      <w:r>
        <w:rPr>
          <w:rFonts w:ascii="Times New Roman"/>
          <w:sz w:val="24"/>
        </w:rPr>
        <w:t>s three basic goals. What are these goals?</w:t>
      </w:r>
    </w:p>
    <w:p w14:paraId="51CE089C"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82D29D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AB8097"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Describe considerations of intersectionality in sexuality research.</w:t>
      </w:r>
    </w:p>
    <w:p w14:paraId="7970E603"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B34F40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982A2F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Differentiate between quantitative and qualitative research methods.</w:t>
      </w:r>
    </w:p>
    <w:p w14:paraId="63B278E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50D619D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0A9ABE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What is the main disadvantage of case study research in sexuality?</w:t>
      </w:r>
    </w:p>
    <w:p w14:paraId="4834F7F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3189A6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E8A16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What are the sexuality rights that have recently been added to the human rights that were already recognized as universal?</w:t>
      </w:r>
    </w:p>
    <w:p w14:paraId="6484146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A0E96A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B6F84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w:t>
      </w:r>
      <w:r>
        <w:rPr>
          <w:rFonts w:ascii="Times New Roman"/>
          <w:b/>
          <w:sz w:val="24"/>
        </w:rPr>
        <w:tab/>
      </w:r>
      <w:r>
        <w:rPr>
          <w:rFonts w:ascii="Times New Roman"/>
          <w:sz w:val="24"/>
        </w:rPr>
        <w:t>People who take responsibility for their own sexuality, make their own choices, and respect their own needs, desires, and values are exhibiting sexual _____.</w:t>
      </w:r>
    </w:p>
    <w:p w14:paraId="725EE98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31829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As you develop sexual literacy, you enhance your own _____ sexuality, which me</w:t>
      </w:r>
      <w:r>
        <w:rPr>
          <w:rFonts w:ascii="Times New Roman"/>
          <w:sz w:val="24"/>
        </w:rPr>
        <w:t>ans the integration of body, mind, feelings, and social life through sexuality.</w:t>
      </w:r>
    </w:p>
    <w:p w14:paraId="0C6B844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3BEF5E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sz w:val="24"/>
        </w:rPr>
        <w:t>Sexual _____ is the study of sexual behavior across the human species, all cultures, and individuals.</w:t>
      </w:r>
    </w:p>
    <w:p w14:paraId="1FEBA14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967017"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Biological _____ is the idea that peop</w:t>
      </w:r>
      <w:r>
        <w:rPr>
          <w:rFonts w:ascii="Times New Roman"/>
          <w:sz w:val="24"/>
        </w:rPr>
        <w:t>le may be naturally attracted to both sexes.</w:t>
      </w:r>
    </w:p>
    <w:p w14:paraId="7F56F9A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6B4203C"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The period after intercourse when men cannot ejaculate is known as the _____ period.</w:t>
      </w:r>
    </w:p>
    <w:p w14:paraId="074569D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FA91B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sz w:val="24"/>
        </w:rPr>
        <w:t xml:space="preserve">When Kinsey, Pomeroy, and Martin expanded their study to include individuals who </w:t>
      </w:r>
      <w:r>
        <w:rPr>
          <w:rFonts w:ascii="Times New Roman"/>
          <w:sz w:val="24"/>
        </w:rPr>
        <w:t>represented diverse segments of the population of interest, their study was using a(n) _____ sample.</w:t>
      </w:r>
    </w:p>
    <w:p w14:paraId="03B3B6F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7F447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The National Health and Social Life Survey used a(n) _____ sample so that every element in the population had an equal chance of being se</w:t>
      </w:r>
      <w:r>
        <w:rPr>
          <w:rFonts w:ascii="Times New Roman"/>
          <w:sz w:val="24"/>
        </w:rPr>
        <w:t>lected.</w:t>
      </w:r>
    </w:p>
    <w:p w14:paraId="4D72C3E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6D1541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Social _____ is defined as the fair distribution of wealth, opportunities, and privileges in society and implies respect, dignity, and the application of human rights in the daily lives of people.</w:t>
      </w:r>
    </w:p>
    <w:p w14:paraId="67950AB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BCA00E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sz w:val="24"/>
        </w:rPr>
        <w:t>When researcher</w:t>
      </w:r>
      <w:r>
        <w:rPr>
          <w:rFonts w:ascii="Times New Roman"/>
          <w:sz w:val="24"/>
        </w:rPr>
        <w:t>s study the social _____ of sexual behavior, they focus on how social, cultural, political, economic, and other institutional forces shape sexual behavior.</w:t>
      </w:r>
    </w:p>
    <w:p w14:paraId="6F925F2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588FC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sz w:val="24"/>
        </w:rPr>
        <w:t>_____ research methods focus on gathering numeric information or nonnumeric inform</w:t>
      </w:r>
      <w:r>
        <w:rPr>
          <w:rFonts w:ascii="Times New Roman"/>
          <w:sz w:val="24"/>
        </w:rPr>
        <w:t>ation that is easily encoded into a numeric form, such as a survey.</w:t>
      </w:r>
    </w:p>
    <w:p w14:paraId="29911CB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07544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sz w:val="24"/>
        </w:rPr>
        <w:t>_____ refers to the absence of personal bias.</w:t>
      </w:r>
    </w:p>
    <w:p w14:paraId="1738D95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F5FB1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The relationship between the independent and dependent variable in a research study is called a(n) _____.</w:t>
      </w:r>
    </w:p>
    <w:p w14:paraId="49AEE5E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B646C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Freedoms to which all humans are entitled, such as the freedoms of speech and religion, freedom from violence or intimidation, and the most basic right of all, to life are referred to as _____ human rights.</w:t>
      </w:r>
    </w:p>
    <w:p w14:paraId="4CC5154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CF3E3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_____ has bee</w:t>
      </w:r>
      <w:r>
        <w:rPr>
          <w:rFonts w:ascii="Times New Roman"/>
          <w:color w:val="000000"/>
          <w:sz w:val="24"/>
        </w:rPr>
        <w:t>n defined as the knowledge and skills needed to achieve and protect sexual well-being.</w:t>
      </w:r>
      <w:r>
        <w:rPr>
          <w:rFonts w:ascii="Times New Roman"/>
          <w:sz w:val="24"/>
        </w:rPr>
        <w:br/>
      </w:r>
      <w:r>
        <w:rPr>
          <w:rFonts w:ascii="Times New Roman"/>
          <w:color w:val="000000"/>
          <w:sz w:val="24"/>
        </w:rPr>
        <w:t xml:space="preserve">   </w:t>
      </w:r>
      <w:r>
        <w:rPr>
          <w:rFonts w:ascii="Times New Roman"/>
          <w:sz w:val="24"/>
        </w:rPr>
        <w:br/>
      </w:r>
    </w:p>
    <w:p w14:paraId="0C924E2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Sexual chauvinism</w:t>
      </w:r>
      <w:r>
        <w:rPr>
          <w:rFonts w:ascii="Times New Roman"/>
          <w:sz w:val="24"/>
        </w:rPr>
        <w:tab/>
      </w:r>
      <w:r>
        <w:rPr>
          <w:rFonts w:ascii="Times New Roman"/>
          <w:sz w:val="24"/>
        </w:rPr>
        <w:br/>
      </w:r>
      <w:r>
        <w:rPr>
          <w:rFonts w:ascii="Times New Roman"/>
          <w:sz w:val="24"/>
        </w:rPr>
        <w:tab/>
        <w:t>B)   Cultural chauvinism</w:t>
      </w:r>
      <w:r>
        <w:rPr>
          <w:rFonts w:ascii="Times New Roman"/>
          <w:sz w:val="24"/>
        </w:rPr>
        <w:br/>
      </w:r>
      <w:r>
        <w:rPr>
          <w:rFonts w:ascii="Times New Roman"/>
          <w:sz w:val="24"/>
        </w:rPr>
        <w:tab/>
        <w:t>C)   Sexual literacy</w:t>
      </w:r>
      <w:r>
        <w:rPr>
          <w:rFonts w:ascii="Times New Roman"/>
          <w:sz w:val="24"/>
        </w:rPr>
        <w:br/>
      </w:r>
      <w:r>
        <w:rPr>
          <w:rFonts w:ascii="Times New Roman"/>
          <w:sz w:val="24"/>
        </w:rPr>
        <w:tab/>
        <w:t>D)   Holistic sexuality</w:t>
      </w:r>
      <w:r>
        <w:rPr>
          <w:rFonts w:ascii="Times New Roman"/>
          <w:sz w:val="24"/>
        </w:rPr>
        <w:br/>
      </w:r>
      <w:r>
        <w:rPr>
          <w:rFonts w:ascii="Times New Roman"/>
          <w:sz w:val="24"/>
        </w:rPr>
        <w:tab/>
        <w:t>E)   Ontogeny</w:t>
      </w:r>
      <w:r>
        <w:rPr>
          <w:rFonts w:ascii="Times New Roman"/>
          <w:sz w:val="24"/>
        </w:rPr>
        <w:br/>
      </w:r>
      <w:r>
        <w:rPr>
          <w:rFonts w:ascii="Times New Roman"/>
          <w:sz w:val="24"/>
        </w:rPr>
        <w:tab/>
      </w:r>
    </w:p>
    <w:p w14:paraId="63CDBC6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6C2CEFB"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 xml:space="preserve">As you develop your </w:t>
      </w:r>
      <w:r>
        <w:rPr>
          <w:rFonts w:ascii="Times New Roman"/>
          <w:sz w:val="24"/>
        </w:rPr>
        <w:t>sexual literacy you are most likely to</w:t>
      </w:r>
    </w:p>
    <w:p w14:paraId="5A8B592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have a positive attitude toward sexual chauvinism.</w:t>
      </w:r>
      <w:r>
        <w:rPr>
          <w:rFonts w:ascii="Times New Roman"/>
          <w:sz w:val="24"/>
        </w:rPr>
        <w:tab/>
      </w:r>
      <w:r>
        <w:rPr>
          <w:rFonts w:ascii="Times New Roman"/>
          <w:sz w:val="24"/>
        </w:rPr>
        <w:br/>
      </w:r>
      <w:r>
        <w:rPr>
          <w:rFonts w:ascii="Times New Roman"/>
          <w:sz w:val="24"/>
        </w:rPr>
        <w:tab/>
        <w:t>B)   enhance your own holistic sexuality.</w:t>
      </w:r>
      <w:r>
        <w:rPr>
          <w:rFonts w:ascii="Times New Roman"/>
          <w:sz w:val="24"/>
        </w:rPr>
        <w:br/>
      </w:r>
      <w:r>
        <w:rPr>
          <w:rFonts w:ascii="Times New Roman"/>
          <w:sz w:val="24"/>
        </w:rPr>
        <w:tab/>
        <w:t>C)   consider your sexual culture to be the best.</w:t>
      </w:r>
      <w:r>
        <w:rPr>
          <w:rFonts w:ascii="Times New Roman"/>
          <w:sz w:val="24"/>
        </w:rPr>
        <w:br/>
      </w:r>
      <w:r>
        <w:rPr>
          <w:rFonts w:ascii="Times New Roman"/>
          <w:sz w:val="24"/>
        </w:rPr>
        <w:tab/>
        <w:t>D)   realize that sexual well-being is a physical state a</w:t>
      </w:r>
      <w:r>
        <w:rPr>
          <w:rFonts w:ascii="Times New Roman"/>
          <w:sz w:val="24"/>
        </w:rPr>
        <w:t>nd not a mental state.</w:t>
      </w:r>
      <w:r>
        <w:rPr>
          <w:rFonts w:ascii="Times New Roman"/>
          <w:sz w:val="24"/>
        </w:rPr>
        <w:br/>
      </w:r>
      <w:r>
        <w:rPr>
          <w:rFonts w:ascii="Times New Roman"/>
          <w:sz w:val="24"/>
        </w:rPr>
        <w:tab/>
        <w:t>E)   develop a negative attitude toward the gay and lesbian population.</w:t>
      </w:r>
      <w:r>
        <w:rPr>
          <w:rFonts w:ascii="Times New Roman"/>
          <w:sz w:val="24"/>
        </w:rPr>
        <w:br/>
      </w:r>
      <w:r>
        <w:rPr>
          <w:rFonts w:ascii="Times New Roman"/>
          <w:sz w:val="24"/>
        </w:rPr>
        <w:tab/>
      </w:r>
    </w:p>
    <w:p w14:paraId="2EE85BE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31A76E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Which of the following contributes toward holistic sexuality?</w:t>
      </w:r>
    </w:p>
    <w:p w14:paraId="494F2D9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practicing sexual chauvinism</w:t>
      </w:r>
      <w:r>
        <w:rPr>
          <w:rFonts w:ascii="Times New Roman"/>
          <w:sz w:val="24"/>
        </w:rPr>
        <w:tab/>
      </w:r>
      <w:r>
        <w:rPr>
          <w:rFonts w:ascii="Times New Roman"/>
          <w:sz w:val="24"/>
        </w:rPr>
        <w:br/>
      </w:r>
      <w:r>
        <w:rPr>
          <w:rFonts w:ascii="Times New Roman"/>
          <w:sz w:val="24"/>
        </w:rPr>
        <w:tab/>
        <w:t>B)   having healthy relationships</w:t>
      </w:r>
      <w:r>
        <w:rPr>
          <w:rFonts w:ascii="Times New Roman"/>
          <w:sz w:val="24"/>
        </w:rPr>
        <w:br/>
      </w:r>
      <w:r>
        <w:rPr>
          <w:rFonts w:ascii="Times New Roman"/>
          <w:sz w:val="24"/>
        </w:rPr>
        <w:tab/>
      </w:r>
      <w:r>
        <w:rPr>
          <w:rFonts w:ascii="Times New Roman"/>
          <w:sz w:val="24"/>
        </w:rPr>
        <w:t>C)   understanding that sexual diversity is detrimental to the society</w:t>
      </w:r>
      <w:r>
        <w:rPr>
          <w:rFonts w:ascii="Times New Roman"/>
          <w:sz w:val="24"/>
        </w:rPr>
        <w:br/>
      </w:r>
      <w:r>
        <w:rPr>
          <w:rFonts w:ascii="Times New Roman"/>
          <w:sz w:val="24"/>
        </w:rPr>
        <w:tab/>
        <w:t>D)   practicing cultural chauvinism</w:t>
      </w:r>
      <w:r>
        <w:rPr>
          <w:rFonts w:ascii="Times New Roman"/>
          <w:sz w:val="24"/>
        </w:rPr>
        <w:br/>
      </w:r>
      <w:r>
        <w:rPr>
          <w:rFonts w:ascii="Times New Roman"/>
          <w:sz w:val="24"/>
        </w:rPr>
        <w:tab/>
        <w:t>E)   controlling homosexual tendencies</w:t>
      </w:r>
      <w:r>
        <w:rPr>
          <w:rFonts w:ascii="Times New Roman"/>
          <w:sz w:val="24"/>
        </w:rPr>
        <w:br/>
      </w:r>
      <w:r>
        <w:rPr>
          <w:rFonts w:ascii="Times New Roman"/>
          <w:sz w:val="24"/>
        </w:rPr>
        <w:tab/>
      </w:r>
    </w:p>
    <w:p w14:paraId="7D93E45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DAD0267"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 xml:space="preserve">According to Miriam Arbeit's skills-based approach, sexual _____ is the totality of </w:t>
      </w:r>
      <w:r>
        <w:rPr>
          <w:rFonts w:ascii="Times New Roman"/>
          <w:color w:val="000000"/>
          <w:sz w:val="24"/>
        </w:rPr>
        <w:t>oneself as a sexual being, including both positive and negative feelings.</w:t>
      </w:r>
    </w:p>
    <w:p w14:paraId="614206D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selfhood</w:t>
      </w:r>
      <w:r>
        <w:rPr>
          <w:rFonts w:ascii="Times New Roman"/>
          <w:sz w:val="24"/>
        </w:rPr>
        <w:tab/>
      </w:r>
      <w:r>
        <w:rPr>
          <w:rFonts w:ascii="Times New Roman"/>
          <w:sz w:val="24"/>
        </w:rPr>
        <w:br/>
      </w:r>
      <w:r>
        <w:rPr>
          <w:rFonts w:ascii="Times New Roman"/>
          <w:sz w:val="24"/>
        </w:rPr>
        <w:tab/>
        <w:t>B)   negotiation</w:t>
      </w:r>
      <w:r>
        <w:rPr>
          <w:rFonts w:ascii="Times New Roman"/>
          <w:sz w:val="24"/>
        </w:rPr>
        <w:br/>
      </w:r>
      <w:r>
        <w:rPr>
          <w:rFonts w:ascii="Times New Roman"/>
          <w:sz w:val="24"/>
        </w:rPr>
        <w:tab/>
        <w:t>C)   empowerment</w:t>
      </w:r>
      <w:r>
        <w:rPr>
          <w:rFonts w:ascii="Times New Roman"/>
          <w:sz w:val="24"/>
        </w:rPr>
        <w:br/>
      </w:r>
      <w:r>
        <w:rPr>
          <w:rFonts w:ascii="Times New Roman"/>
          <w:sz w:val="24"/>
        </w:rPr>
        <w:tab/>
        <w:t>D)   holism</w:t>
      </w:r>
      <w:r>
        <w:rPr>
          <w:rFonts w:ascii="Times New Roman"/>
          <w:sz w:val="24"/>
        </w:rPr>
        <w:br/>
      </w:r>
      <w:r>
        <w:rPr>
          <w:rFonts w:ascii="Times New Roman"/>
          <w:sz w:val="24"/>
        </w:rPr>
        <w:tab/>
        <w:t>E)   literacy</w:t>
      </w:r>
      <w:r>
        <w:rPr>
          <w:rFonts w:ascii="Times New Roman"/>
          <w:sz w:val="24"/>
        </w:rPr>
        <w:br/>
      </w:r>
      <w:r>
        <w:rPr>
          <w:rFonts w:ascii="Times New Roman"/>
          <w:sz w:val="24"/>
        </w:rPr>
        <w:tab/>
      </w:r>
    </w:p>
    <w:p w14:paraId="3D0DC67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482B07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Taking responsibility for one's own sexuality, making one's own choices, and</w:t>
      </w:r>
      <w:r>
        <w:rPr>
          <w:rFonts w:ascii="Times New Roman"/>
          <w:color w:val="000000"/>
          <w:sz w:val="24"/>
        </w:rPr>
        <w:t xml:space="preserve"> respecting one's own needs, desires, and values is best referred to as</w:t>
      </w:r>
    </w:p>
    <w:p w14:paraId="34B7E59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sexual empowerment.</w:t>
      </w:r>
      <w:r>
        <w:rPr>
          <w:rFonts w:ascii="Times New Roman"/>
          <w:sz w:val="24"/>
        </w:rPr>
        <w:tab/>
      </w:r>
      <w:r>
        <w:rPr>
          <w:rFonts w:ascii="Times New Roman"/>
          <w:sz w:val="24"/>
        </w:rPr>
        <w:br/>
      </w:r>
      <w:r>
        <w:rPr>
          <w:rFonts w:ascii="Times New Roman"/>
          <w:sz w:val="24"/>
        </w:rPr>
        <w:tab/>
        <w:t>B)   independent sexuality.</w:t>
      </w:r>
      <w:r>
        <w:rPr>
          <w:rFonts w:ascii="Times New Roman"/>
          <w:sz w:val="24"/>
        </w:rPr>
        <w:br/>
      </w:r>
      <w:r>
        <w:rPr>
          <w:rFonts w:ascii="Times New Roman"/>
          <w:sz w:val="24"/>
        </w:rPr>
        <w:tab/>
        <w:t>C)   holistic sexuality.</w:t>
      </w:r>
      <w:r>
        <w:rPr>
          <w:rFonts w:ascii="Times New Roman"/>
          <w:sz w:val="24"/>
        </w:rPr>
        <w:br/>
      </w:r>
      <w:r>
        <w:rPr>
          <w:rFonts w:ascii="Times New Roman"/>
          <w:sz w:val="24"/>
        </w:rPr>
        <w:tab/>
        <w:t>D)   sexual selfhood.</w:t>
      </w:r>
      <w:r>
        <w:rPr>
          <w:rFonts w:ascii="Times New Roman"/>
          <w:sz w:val="24"/>
        </w:rPr>
        <w:br/>
      </w:r>
      <w:r>
        <w:rPr>
          <w:rFonts w:ascii="Times New Roman"/>
          <w:sz w:val="24"/>
        </w:rPr>
        <w:tab/>
        <w:t>E)   sexual well-being.</w:t>
      </w:r>
      <w:r>
        <w:rPr>
          <w:rFonts w:ascii="Times New Roman"/>
          <w:sz w:val="24"/>
        </w:rPr>
        <w:br/>
      </w:r>
      <w:r>
        <w:rPr>
          <w:rFonts w:ascii="Times New Roman"/>
          <w:sz w:val="24"/>
        </w:rPr>
        <w:tab/>
      </w:r>
    </w:p>
    <w:p w14:paraId="0DF0E74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DE5FC9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In the context of holistic s</w:t>
      </w:r>
      <w:r>
        <w:rPr>
          <w:rFonts w:ascii="Times New Roman"/>
          <w:color w:val="000000"/>
          <w:sz w:val="24"/>
        </w:rPr>
        <w:t xml:space="preserve">exuality,   </w:t>
      </w:r>
      <w:r>
        <w:rPr>
          <w:rFonts w:ascii="Times New Roman"/>
          <w:i/>
          <w:color w:val="000000"/>
          <w:sz w:val="24"/>
        </w:rPr>
        <w:t>focus</w:t>
      </w:r>
      <w:r>
        <w:rPr>
          <w:rFonts w:ascii="Times New Roman"/>
          <w:color w:val="000000"/>
          <w:sz w:val="24"/>
        </w:rPr>
        <w:t xml:space="preserve"> means</w:t>
      </w:r>
    </w:p>
    <w:p w14:paraId="2B19011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supporting ideas of sexual chauvinism.</w:t>
      </w:r>
      <w:r>
        <w:rPr>
          <w:rFonts w:ascii="Times New Roman"/>
          <w:sz w:val="24"/>
        </w:rPr>
        <w:tab/>
      </w:r>
      <w:r>
        <w:rPr>
          <w:rFonts w:ascii="Times New Roman"/>
          <w:sz w:val="24"/>
        </w:rPr>
        <w:br/>
      </w:r>
      <w:r>
        <w:rPr>
          <w:rFonts w:ascii="Times New Roman"/>
          <w:sz w:val="24"/>
        </w:rPr>
        <w:tab/>
      </w:r>
      <w:r>
        <w:rPr>
          <w:rFonts w:ascii="Times New Roman"/>
          <w:color w:val="000000"/>
          <w:sz w:val="24"/>
        </w:rPr>
        <w:t>B)   accepting that one's sexual culture is superior to other cultures.</w:t>
      </w:r>
      <w:r>
        <w:rPr>
          <w:rFonts w:ascii="Times New Roman"/>
          <w:sz w:val="24"/>
        </w:rPr>
        <w:br/>
      </w:r>
      <w:r>
        <w:rPr>
          <w:rFonts w:ascii="Times New Roman"/>
          <w:sz w:val="24"/>
        </w:rPr>
        <w:tab/>
        <w:t>C)   being present and fully alert to what one feels sexually.</w:t>
      </w:r>
      <w:r>
        <w:rPr>
          <w:rFonts w:ascii="Times New Roman"/>
          <w:sz w:val="24"/>
        </w:rPr>
        <w:br/>
      </w:r>
      <w:r>
        <w:rPr>
          <w:rFonts w:ascii="Times New Roman"/>
          <w:sz w:val="24"/>
        </w:rPr>
        <w:tab/>
        <w:t>D)   excluding pleasure from sexual encou</w:t>
      </w:r>
      <w:r>
        <w:rPr>
          <w:rFonts w:ascii="Times New Roman"/>
          <w:sz w:val="24"/>
        </w:rPr>
        <w:t>nters.</w:t>
      </w:r>
      <w:r>
        <w:rPr>
          <w:rFonts w:ascii="Times New Roman"/>
          <w:sz w:val="24"/>
        </w:rPr>
        <w:br/>
      </w:r>
      <w:r>
        <w:rPr>
          <w:rFonts w:ascii="Times New Roman"/>
          <w:sz w:val="24"/>
        </w:rPr>
        <w:tab/>
        <w:t>E)   rejecting homosexual relationships and promoting heterosexual relationships.</w:t>
      </w:r>
      <w:r>
        <w:rPr>
          <w:rFonts w:ascii="Times New Roman"/>
          <w:sz w:val="24"/>
        </w:rPr>
        <w:br/>
      </w:r>
      <w:r>
        <w:rPr>
          <w:rFonts w:ascii="Times New Roman"/>
          <w:sz w:val="24"/>
        </w:rPr>
        <w:tab/>
      </w:r>
    </w:p>
    <w:p w14:paraId="794C3C3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CAE771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sz w:val="24"/>
        </w:rPr>
        <w:t>When it comes to sexual well-being, emotional literacy allows people to</w:t>
      </w:r>
    </w:p>
    <w:p w14:paraId="4C1BDC9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believe in the superiority of their sexual culture.</w:t>
      </w:r>
      <w:r>
        <w:rPr>
          <w:rFonts w:ascii="Times New Roman"/>
          <w:sz w:val="24"/>
        </w:rPr>
        <w:tab/>
      </w:r>
      <w:r>
        <w:rPr>
          <w:rFonts w:ascii="Times New Roman"/>
          <w:sz w:val="24"/>
        </w:rPr>
        <w:br/>
      </w:r>
      <w:r>
        <w:rPr>
          <w:rFonts w:ascii="Times New Roman"/>
          <w:sz w:val="24"/>
        </w:rPr>
        <w:tab/>
        <w:t>B)   rep</w:t>
      </w:r>
      <w:r>
        <w:rPr>
          <w:rFonts w:ascii="Times New Roman"/>
          <w:sz w:val="24"/>
        </w:rPr>
        <w:t>ress their sexual urges.</w:t>
      </w:r>
      <w:r>
        <w:rPr>
          <w:rFonts w:ascii="Times New Roman"/>
          <w:sz w:val="24"/>
        </w:rPr>
        <w:br/>
      </w:r>
      <w:r>
        <w:rPr>
          <w:rFonts w:ascii="Times New Roman"/>
          <w:sz w:val="24"/>
        </w:rPr>
        <w:tab/>
        <w:t>C)   understand that sex is for procreation and not pleasure.</w:t>
      </w:r>
      <w:r>
        <w:rPr>
          <w:rFonts w:ascii="Times New Roman"/>
          <w:sz w:val="24"/>
        </w:rPr>
        <w:br/>
      </w:r>
      <w:r>
        <w:rPr>
          <w:rFonts w:ascii="Times New Roman"/>
          <w:sz w:val="24"/>
        </w:rPr>
        <w:tab/>
        <w:t>D)   talk freely about their sexual feelings.</w:t>
      </w:r>
      <w:r>
        <w:rPr>
          <w:rFonts w:ascii="Times New Roman"/>
          <w:sz w:val="24"/>
        </w:rPr>
        <w:br/>
      </w:r>
      <w:r>
        <w:rPr>
          <w:rFonts w:ascii="Times New Roman"/>
          <w:sz w:val="24"/>
        </w:rPr>
        <w:tab/>
        <w:t>E)   understand that sexual diversity is detrimental to the society.</w:t>
      </w:r>
      <w:r>
        <w:rPr>
          <w:rFonts w:ascii="Times New Roman"/>
          <w:sz w:val="24"/>
        </w:rPr>
        <w:br/>
      </w:r>
      <w:r>
        <w:rPr>
          <w:rFonts w:ascii="Times New Roman"/>
          <w:sz w:val="24"/>
        </w:rPr>
        <w:tab/>
      </w:r>
    </w:p>
    <w:p w14:paraId="63EB477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422085B"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 xml:space="preserve">The 19th-century discipline of  </w:t>
      </w:r>
      <w:r>
        <w:rPr>
          <w:rFonts w:ascii="Times New Roman"/>
          <w:color w:val="000000"/>
          <w:sz w:val="24"/>
        </w:rPr>
        <w:t xml:space="preserve"> </w:t>
      </w:r>
      <w:r>
        <w:rPr>
          <w:rFonts w:ascii="Times New Roman"/>
          <w:i/>
          <w:color w:val="000000"/>
          <w:sz w:val="24"/>
        </w:rPr>
        <w:t>sexology</w:t>
      </w:r>
    </w:p>
    <w:p w14:paraId="38A7809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focused on the positive aspects of sexuality.</w:t>
      </w:r>
      <w:r>
        <w:rPr>
          <w:rFonts w:ascii="Times New Roman"/>
          <w:sz w:val="24"/>
        </w:rPr>
        <w:tab/>
      </w:r>
      <w:r>
        <w:rPr>
          <w:rFonts w:ascii="Times New Roman"/>
          <w:sz w:val="24"/>
        </w:rPr>
        <w:br/>
      </w:r>
      <w:r>
        <w:rPr>
          <w:rFonts w:ascii="Times New Roman"/>
          <w:sz w:val="24"/>
        </w:rPr>
        <w:tab/>
        <w:t>B)   encouraged people to indulge in recreational sex.</w:t>
      </w:r>
      <w:r>
        <w:rPr>
          <w:rFonts w:ascii="Times New Roman"/>
          <w:sz w:val="24"/>
        </w:rPr>
        <w:br/>
      </w:r>
      <w:r>
        <w:rPr>
          <w:rFonts w:ascii="Times New Roman"/>
          <w:sz w:val="24"/>
        </w:rPr>
        <w:tab/>
        <w:t>C)   encouraged premarital sex to promote sexual literacy.</w:t>
      </w:r>
      <w:r>
        <w:rPr>
          <w:rFonts w:ascii="Times New Roman"/>
          <w:sz w:val="24"/>
        </w:rPr>
        <w:br/>
      </w:r>
      <w:r>
        <w:rPr>
          <w:rFonts w:ascii="Times New Roman"/>
          <w:sz w:val="24"/>
        </w:rPr>
        <w:tab/>
        <w:t>D)   treated sexuality like a disease.</w:t>
      </w:r>
      <w:r>
        <w:rPr>
          <w:rFonts w:ascii="Times New Roman"/>
          <w:sz w:val="24"/>
        </w:rPr>
        <w:br/>
      </w:r>
      <w:r>
        <w:rPr>
          <w:rFonts w:ascii="Times New Roman"/>
          <w:sz w:val="24"/>
        </w:rPr>
        <w:tab/>
        <w:t>E)   focused mainly on sexual</w:t>
      </w:r>
      <w:r>
        <w:rPr>
          <w:rFonts w:ascii="Times New Roman"/>
          <w:sz w:val="24"/>
        </w:rPr>
        <w:t xml:space="preserve"> health.</w:t>
      </w:r>
      <w:r>
        <w:rPr>
          <w:rFonts w:ascii="Times New Roman"/>
          <w:sz w:val="24"/>
        </w:rPr>
        <w:br/>
      </w:r>
      <w:r>
        <w:rPr>
          <w:rFonts w:ascii="Times New Roman"/>
          <w:sz w:val="24"/>
        </w:rPr>
        <w:tab/>
      </w:r>
    </w:p>
    <w:p w14:paraId="0CFE2D6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0E1F9F0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Which of the following is true of present-day sexual science?</w:t>
      </w:r>
    </w:p>
    <w:p w14:paraId="6E23CF1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looks at the positive aspects of sexuality.</w:t>
      </w:r>
      <w:r>
        <w:rPr>
          <w:rFonts w:ascii="Times New Roman"/>
          <w:sz w:val="24"/>
        </w:rPr>
        <w:tab/>
      </w:r>
      <w:r>
        <w:rPr>
          <w:rFonts w:ascii="Times New Roman"/>
          <w:sz w:val="24"/>
        </w:rPr>
        <w:br/>
      </w:r>
      <w:r>
        <w:rPr>
          <w:rFonts w:ascii="Times New Roman"/>
          <w:sz w:val="24"/>
        </w:rPr>
        <w:tab/>
        <w:t>B)   It treats sexuality like a disease.</w:t>
      </w:r>
      <w:r>
        <w:rPr>
          <w:rFonts w:ascii="Times New Roman"/>
          <w:sz w:val="24"/>
        </w:rPr>
        <w:br/>
      </w:r>
      <w:r>
        <w:rPr>
          <w:rFonts w:ascii="Times New Roman"/>
          <w:sz w:val="24"/>
        </w:rPr>
        <w:tab/>
        <w:t>C)   It negatively influences the values of the age.</w:t>
      </w:r>
      <w:r>
        <w:rPr>
          <w:rFonts w:ascii="Times New Roman"/>
          <w:sz w:val="24"/>
        </w:rPr>
        <w:br/>
      </w:r>
      <w:r>
        <w:rPr>
          <w:rFonts w:ascii="Times New Roman"/>
          <w:sz w:val="24"/>
        </w:rPr>
        <w:tab/>
        <w:t xml:space="preserve">D)   It </w:t>
      </w:r>
      <w:r>
        <w:rPr>
          <w:rFonts w:ascii="Times New Roman"/>
          <w:sz w:val="24"/>
        </w:rPr>
        <w:t>strictly disapproves of contraception.</w:t>
      </w:r>
      <w:r>
        <w:rPr>
          <w:rFonts w:ascii="Times New Roman"/>
          <w:sz w:val="24"/>
        </w:rPr>
        <w:br/>
      </w:r>
      <w:r>
        <w:rPr>
          <w:rFonts w:ascii="Times New Roman"/>
          <w:sz w:val="24"/>
        </w:rPr>
        <w:tab/>
        <w:t>E)   It considers homosexual relations to be abnormal.</w:t>
      </w:r>
      <w:r>
        <w:rPr>
          <w:rFonts w:ascii="Times New Roman"/>
          <w:sz w:val="24"/>
        </w:rPr>
        <w:br/>
      </w:r>
      <w:r>
        <w:rPr>
          <w:rFonts w:ascii="Times New Roman"/>
          <w:sz w:val="24"/>
        </w:rPr>
        <w:tab/>
      </w:r>
    </w:p>
    <w:p w14:paraId="6ECD7EF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C8DF964"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sz w:val="24"/>
        </w:rPr>
        <w:t>A person who practices bestiality has a desire to have sex with</w:t>
      </w:r>
    </w:p>
    <w:p w14:paraId="4DA55BC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dead bodies.</w:t>
      </w:r>
      <w:r>
        <w:rPr>
          <w:rFonts w:ascii="Times New Roman"/>
          <w:sz w:val="24"/>
        </w:rPr>
        <w:tab/>
      </w:r>
      <w:r>
        <w:rPr>
          <w:rFonts w:ascii="Times New Roman"/>
          <w:sz w:val="24"/>
        </w:rPr>
        <w:br/>
      </w:r>
      <w:r>
        <w:rPr>
          <w:rFonts w:ascii="Times New Roman"/>
          <w:sz w:val="24"/>
        </w:rPr>
        <w:tab/>
        <w:t>B)   animals.</w:t>
      </w:r>
      <w:r>
        <w:rPr>
          <w:rFonts w:ascii="Times New Roman"/>
          <w:sz w:val="24"/>
        </w:rPr>
        <w:br/>
      </w:r>
      <w:r>
        <w:rPr>
          <w:rFonts w:ascii="Times New Roman"/>
          <w:sz w:val="24"/>
        </w:rPr>
        <w:tab/>
        <w:t>C)   same-sex individuals.</w:t>
      </w:r>
      <w:r>
        <w:rPr>
          <w:rFonts w:ascii="Times New Roman"/>
          <w:sz w:val="24"/>
        </w:rPr>
        <w:br/>
      </w:r>
      <w:r>
        <w:rPr>
          <w:rFonts w:ascii="Times New Roman"/>
          <w:sz w:val="24"/>
        </w:rPr>
        <w:tab/>
        <w:t>D)   th</w:t>
      </w:r>
      <w:r>
        <w:rPr>
          <w:rFonts w:ascii="Times New Roman"/>
          <w:sz w:val="24"/>
        </w:rPr>
        <w:t>eir mother.</w:t>
      </w:r>
      <w:r>
        <w:rPr>
          <w:rFonts w:ascii="Times New Roman"/>
          <w:sz w:val="24"/>
        </w:rPr>
        <w:br/>
      </w:r>
      <w:r>
        <w:rPr>
          <w:rFonts w:ascii="Times New Roman"/>
          <w:sz w:val="24"/>
        </w:rPr>
        <w:tab/>
        <w:t>E)   children.</w:t>
      </w:r>
      <w:r>
        <w:rPr>
          <w:rFonts w:ascii="Times New Roman"/>
          <w:sz w:val="24"/>
        </w:rPr>
        <w:br/>
      </w:r>
      <w:r>
        <w:rPr>
          <w:rFonts w:ascii="Times New Roman"/>
          <w:sz w:val="24"/>
        </w:rPr>
        <w:tab/>
      </w:r>
    </w:p>
    <w:p w14:paraId="5BBFA59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240245C"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Russell is sexually attracted only to dead bodies and engages in sexual intercourse with corpses. Based on the given information, we can say that Russell is a(n)</w:t>
      </w:r>
    </w:p>
    <w:p w14:paraId="51BFD87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homosexual.</w:t>
      </w:r>
      <w:r>
        <w:rPr>
          <w:rFonts w:ascii="Times New Roman"/>
          <w:sz w:val="24"/>
        </w:rPr>
        <w:tab/>
      </w:r>
      <w:r>
        <w:rPr>
          <w:rFonts w:ascii="Times New Roman"/>
          <w:sz w:val="24"/>
        </w:rPr>
        <w:br/>
      </w:r>
      <w:r>
        <w:rPr>
          <w:rFonts w:ascii="Times New Roman"/>
          <w:sz w:val="24"/>
        </w:rPr>
        <w:tab/>
        <w:t>B)   pedophiliac.</w:t>
      </w:r>
      <w:r>
        <w:rPr>
          <w:rFonts w:ascii="Times New Roman"/>
          <w:sz w:val="24"/>
        </w:rPr>
        <w:br/>
      </w:r>
      <w:r>
        <w:rPr>
          <w:rFonts w:ascii="Times New Roman"/>
          <w:sz w:val="24"/>
        </w:rPr>
        <w:tab/>
        <w:t>C</w:t>
      </w:r>
      <w:r>
        <w:rPr>
          <w:rFonts w:ascii="Times New Roman"/>
          <w:sz w:val="24"/>
        </w:rPr>
        <w:t>)   necrophiliac.</w:t>
      </w:r>
      <w:r>
        <w:rPr>
          <w:rFonts w:ascii="Times New Roman"/>
          <w:sz w:val="24"/>
        </w:rPr>
        <w:br/>
      </w:r>
      <w:r>
        <w:rPr>
          <w:rFonts w:ascii="Times New Roman"/>
          <w:sz w:val="24"/>
        </w:rPr>
        <w:tab/>
        <w:t>D)   hemophiliac.</w:t>
      </w:r>
      <w:r>
        <w:rPr>
          <w:rFonts w:ascii="Times New Roman"/>
          <w:sz w:val="24"/>
        </w:rPr>
        <w:br/>
      </w:r>
      <w:r>
        <w:rPr>
          <w:rFonts w:ascii="Times New Roman"/>
          <w:sz w:val="24"/>
        </w:rPr>
        <w:tab/>
        <w:t>E)   autoandrophiliac.</w:t>
      </w:r>
      <w:r>
        <w:rPr>
          <w:rFonts w:ascii="Times New Roman"/>
          <w:sz w:val="24"/>
        </w:rPr>
        <w:br/>
      </w:r>
      <w:r>
        <w:rPr>
          <w:rFonts w:ascii="Times New Roman"/>
          <w:sz w:val="24"/>
        </w:rPr>
        <w:tab/>
      </w:r>
    </w:p>
    <w:p w14:paraId="47DFBDB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D7E250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sz w:val="24"/>
        </w:rPr>
        <w:t>Which of the following is a belief held by doctors in the early part of the 19th century?</w:t>
      </w:r>
    </w:p>
    <w:p w14:paraId="1B5FF1B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People's earliest sexual fantasies revolve around a sexual attraction to </w:t>
      </w:r>
      <w:r>
        <w:rPr>
          <w:rFonts w:ascii="Times New Roman"/>
          <w:color w:val="000000"/>
          <w:sz w:val="24"/>
        </w:rPr>
        <w:t>the same-sex parent.</w:t>
      </w:r>
      <w:r>
        <w:rPr>
          <w:rFonts w:ascii="Times New Roman"/>
          <w:sz w:val="24"/>
        </w:rPr>
        <w:tab/>
      </w:r>
      <w:r>
        <w:rPr>
          <w:rFonts w:ascii="Times New Roman"/>
          <w:sz w:val="24"/>
        </w:rPr>
        <w:br/>
      </w:r>
      <w:r>
        <w:rPr>
          <w:rFonts w:ascii="Times New Roman"/>
          <w:sz w:val="24"/>
        </w:rPr>
        <w:tab/>
        <w:t>B)   Masturbation is a sexual disease that can lead to death.</w:t>
      </w:r>
      <w:r>
        <w:rPr>
          <w:rFonts w:ascii="Times New Roman"/>
          <w:sz w:val="24"/>
        </w:rPr>
        <w:br/>
      </w:r>
      <w:r>
        <w:rPr>
          <w:rFonts w:ascii="Times New Roman"/>
          <w:sz w:val="24"/>
        </w:rPr>
        <w:tab/>
      </w:r>
      <w:r>
        <w:rPr>
          <w:rFonts w:ascii="Times New Roman"/>
          <w:color w:val="000000"/>
          <w:sz w:val="24"/>
        </w:rPr>
        <w:t>C)   Scientific study of sexuality can improve people's sexual health.</w:t>
      </w:r>
      <w:r>
        <w:rPr>
          <w:rFonts w:ascii="Times New Roman"/>
          <w:sz w:val="24"/>
        </w:rPr>
        <w:br/>
      </w:r>
      <w:r>
        <w:rPr>
          <w:rFonts w:ascii="Times New Roman"/>
          <w:sz w:val="24"/>
        </w:rPr>
        <w:tab/>
        <w:t>D)   Female sexuality should be directed toward sexual pleasure.</w:t>
      </w:r>
      <w:r>
        <w:rPr>
          <w:rFonts w:ascii="Times New Roman"/>
          <w:sz w:val="24"/>
        </w:rPr>
        <w:br/>
      </w:r>
      <w:r>
        <w:rPr>
          <w:rFonts w:ascii="Times New Roman"/>
          <w:sz w:val="24"/>
        </w:rPr>
        <w:tab/>
        <w:t>E)   Homosexual relationships ar</w:t>
      </w:r>
      <w:r>
        <w:rPr>
          <w:rFonts w:ascii="Times New Roman"/>
          <w:sz w:val="24"/>
        </w:rPr>
        <w:t>e normal.</w:t>
      </w:r>
      <w:r>
        <w:rPr>
          <w:rFonts w:ascii="Times New Roman"/>
          <w:sz w:val="24"/>
        </w:rPr>
        <w:br/>
      </w:r>
      <w:r>
        <w:rPr>
          <w:rFonts w:ascii="Times New Roman"/>
          <w:sz w:val="24"/>
        </w:rPr>
        <w:tab/>
      </w:r>
    </w:p>
    <w:p w14:paraId="4AC991F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1F0797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Sexuality research was built on a new approach to science in the late 1800s. It differed from earlier studies in that it</w:t>
      </w:r>
    </w:p>
    <w:p w14:paraId="71704C1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used scientific investigation to explain reality.</w:t>
      </w:r>
      <w:r>
        <w:rPr>
          <w:rFonts w:ascii="Times New Roman"/>
          <w:sz w:val="24"/>
        </w:rPr>
        <w:tab/>
      </w:r>
      <w:r>
        <w:rPr>
          <w:rFonts w:ascii="Times New Roman"/>
          <w:sz w:val="24"/>
        </w:rPr>
        <w:br/>
      </w:r>
      <w:r>
        <w:rPr>
          <w:rFonts w:ascii="Times New Roman"/>
          <w:sz w:val="24"/>
        </w:rPr>
        <w:tab/>
        <w:t xml:space="preserve">B)   used religious faith to </w:t>
      </w:r>
      <w:r>
        <w:rPr>
          <w:rFonts w:ascii="Times New Roman"/>
          <w:sz w:val="24"/>
        </w:rPr>
        <w:t>promote its studies among the masses.</w:t>
      </w:r>
      <w:r>
        <w:rPr>
          <w:rFonts w:ascii="Times New Roman"/>
          <w:sz w:val="24"/>
        </w:rPr>
        <w:br/>
      </w:r>
      <w:r>
        <w:rPr>
          <w:rFonts w:ascii="Times New Roman"/>
          <w:sz w:val="24"/>
        </w:rPr>
        <w:tab/>
        <w:t>C)   treated sexuality like a disease.</w:t>
      </w:r>
      <w:r>
        <w:rPr>
          <w:rFonts w:ascii="Times New Roman"/>
          <w:sz w:val="24"/>
        </w:rPr>
        <w:br/>
      </w:r>
      <w:r>
        <w:rPr>
          <w:rFonts w:ascii="Times New Roman"/>
          <w:sz w:val="24"/>
        </w:rPr>
        <w:tab/>
        <w:t>D)   focused on the negative aspects of sex.</w:t>
      </w:r>
      <w:r>
        <w:rPr>
          <w:rFonts w:ascii="Times New Roman"/>
          <w:sz w:val="24"/>
        </w:rPr>
        <w:br/>
      </w:r>
      <w:r>
        <w:rPr>
          <w:rFonts w:ascii="Times New Roman"/>
          <w:sz w:val="24"/>
        </w:rPr>
        <w:tab/>
        <w:t>E)   focused on understanding sexual behavior through magic.</w:t>
      </w:r>
      <w:r>
        <w:rPr>
          <w:rFonts w:ascii="Times New Roman"/>
          <w:sz w:val="24"/>
        </w:rPr>
        <w:br/>
      </w:r>
      <w:r>
        <w:rPr>
          <w:rFonts w:ascii="Times New Roman"/>
          <w:sz w:val="24"/>
        </w:rPr>
        <w:tab/>
      </w:r>
    </w:p>
    <w:p w14:paraId="7C24700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CEB0D5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_____ is the general idea that change occurs in all</w:t>
      </w:r>
      <w:r>
        <w:rPr>
          <w:rFonts w:ascii="Times New Roman"/>
          <w:sz w:val="24"/>
        </w:rPr>
        <w:t xml:space="preserve"> life forms over time by way of the process of one generation of a species passing inherited characteristics on to the next.</w:t>
      </w:r>
    </w:p>
    <w:p w14:paraId="006CB1F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Epidemiology</w:t>
      </w:r>
      <w:r>
        <w:rPr>
          <w:rFonts w:ascii="Times New Roman"/>
          <w:sz w:val="24"/>
        </w:rPr>
        <w:tab/>
      </w:r>
      <w:r>
        <w:rPr>
          <w:rFonts w:ascii="Times New Roman"/>
          <w:sz w:val="24"/>
        </w:rPr>
        <w:br/>
      </w:r>
      <w:r>
        <w:rPr>
          <w:rFonts w:ascii="Times New Roman"/>
          <w:sz w:val="24"/>
        </w:rPr>
        <w:tab/>
        <w:t>B)   Retrospective bias</w:t>
      </w:r>
      <w:r>
        <w:rPr>
          <w:rFonts w:ascii="Times New Roman"/>
          <w:sz w:val="24"/>
        </w:rPr>
        <w:br/>
      </w:r>
      <w:r>
        <w:rPr>
          <w:rFonts w:ascii="Times New Roman"/>
          <w:sz w:val="24"/>
        </w:rPr>
        <w:tab/>
        <w:t>C)   Evolution</w:t>
      </w:r>
      <w:r>
        <w:rPr>
          <w:rFonts w:ascii="Times New Roman"/>
          <w:sz w:val="24"/>
        </w:rPr>
        <w:br/>
      </w:r>
      <w:r>
        <w:rPr>
          <w:rFonts w:ascii="Times New Roman"/>
          <w:sz w:val="24"/>
        </w:rPr>
        <w:tab/>
        <w:t>D)   Sexology</w:t>
      </w:r>
      <w:r>
        <w:rPr>
          <w:rFonts w:ascii="Times New Roman"/>
          <w:sz w:val="24"/>
        </w:rPr>
        <w:br/>
      </w:r>
      <w:r>
        <w:rPr>
          <w:rFonts w:ascii="Times New Roman"/>
          <w:sz w:val="24"/>
        </w:rPr>
        <w:tab/>
        <w:t>E)   Neuroculture</w:t>
      </w:r>
      <w:r>
        <w:rPr>
          <w:rFonts w:ascii="Times New Roman"/>
          <w:sz w:val="24"/>
        </w:rPr>
        <w:br/>
      </w:r>
      <w:r>
        <w:rPr>
          <w:rFonts w:ascii="Times New Roman"/>
          <w:sz w:val="24"/>
        </w:rPr>
        <w:tab/>
      </w:r>
    </w:p>
    <w:p w14:paraId="64F4B41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AACA767"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 xml:space="preserve">The term  </w:t>
      </w:r>
      <w:r>
        <w:rPr>
          <w:rFonts w:ascii="Times New Roman"/>
          <w:color w:val="000000"/>
          <w:sz w:val="24"/>
        </w:rPr>
        <w:t xml:space="preserve"> </w:t>
      </w:r>
      <w:r>
        <w:rPr>
          <w:rFonts w:ascii="Times New Roman"/>
          <w:i/>
          <w:color w:val="000000"/>
          <w:sz w:val="24"/>
        </w:rPr>
        <w:t>fetishism</w:t>
      </w:r>
      <w:r>
        <w:rPr>
          <w:rFonts w:ascii="Times New Roman"/>
          <w:color w:val="000000"/>
          <w:sz w:val="24"/>
        </w:rPr>
        <w:t>, coined by Richard von Krafft-Ebing, refers to the sexual attraction that some people have toward</w:t>
      </w:r>
    </w:p>
    <w:p w14:paraId="6C9ED45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physical objects.</w:t>
      </w:r>
      <w:r>
        <w:rPr>
          <w:rFonts w:ascii="Times New Roman"/>
          <w:sz w:val="24"/>
        </w:rPr>
        <w:tab/>
      </w:r>
      <w:r>
        <w:rPr>
          <w:rFonts w:ascii="Times New Roman"/>
          <w:sz w:val="24"/>
        </w:rPr>
        <w:br/>
      </w:r>
      <w:r>
        <w:rPr>
          <w:rFonts w:ascii="Times New Roman"/>
          <w:sz w:val="24"/>
        </w:rPr>
        <w:tab/>
        <w:t>B)   dead bodies.</w:t>
      </w:r>
      <w:r>
        <w:rPr>
          <w:rFonts w:ascii="Times New Roman"/>
          <w:sz w:val="24"/>
        </w:rPr>
        <w:br/>
      </w:r>
      <w:r>
        <w:rPr>
          <w:rFonts w:ascii="Times New Roman"/>
          <w:sz w:val="24"/>
        </w:rPr>
        <w:tab/>
        <w:t>C)   same-sex individuals.</w:t>
      </w:r>
      <w:r>
        <w:rPr>
          <w:rFonts w:ascii="Times New Roman"/>
          <w:sz w:val="24"/>
        </w:rPr>
        <w:br/>
      </w:r>
      <w:r>
        <w:rPr>
          <w:rFonts w:ascii="Times New Roman"/>
          <w:sz w:val="24"/>
        </w:rPr>
        <w:tab/>
        <w:t>D)   the opposite sex.</w:t>
      </w:r>
      <w:r>
        <w:rPr>
          <w:rFonts w:ascii="Times New Roman"/>
          <w:sz w:val="24"/>
        </w:rPr>
        <w:br/>
      </w:r>
      <w:r>
        <w:rPr>
          <w:rFonts w:ascii="Times New Roman"/>
          <w:sz w:val="24"/>
        </w:rPr>
        <w:tab/>
        <w:t>E)   animals.</w:t>
      </w:r>
      <w:r>
        <w:rPr>
          <w:rFonts w:ascii="Times New Roman"/>
          <w:sz w:val="24"/>
        </w:rPr>
        <w:br/>
      </w:r>
      <w:r>
        <w:rPr>
          <w:rFonts w:ascii="Times New Roman"/>
          <w:sz w:val="24"/>
        </w:rPr>
        <w:tab/>
      </w:r>
    </w:p>
    <w:p w14:paraId="2444D0B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F08D94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Richard vo</w:t>
      </w:r>
      <w:r>
        <w:rPr>
          <w:rFonts w:ascii="Times New Roman"/>
          <w:sz w:val="24"/>
        </w:rPr>
        <w:t>n Krafft-Ebing referred to all sexual symptoms that he considered to be abnormal as</w:t>
      </w:r>
    </w:p>
    <w:p w14:paraId="11841A8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necrophilia.</w:t>
      </w:r>
      <w:r>
        <w:rPr>
          <w:rFonts w:ascii="Times New Roman"/>
          <w:sz w:val="24"/>
        </w:rPr>
        <w:tab/>
      </w:r>
      <w:r>
        <w:rPr>
          <w:rFonts w:ascii="Times New Roman"/>
          <w:sz w:val="24"/>
        </w:rPr>
        <w:br/>
      </w:r>
      <w:r>
        <w:rPr>
          <w:rFonts w:ascii="Times New Roman"/>
          <w:sz w:val="24"/>
        </w:rPr>
        <w:tab/>
        <w:t>B)   fetishes.</w:t>
      </w:r>
      <w:r>
        <w:rPr>
          <w:rFonts w:ascii="Times New Roman"/>
          <w:sz w:val="24"/>
        </w:rPr>
        <w:br/>
      </w:r>
      <w:r>
        <w:rPr>
          <w:rFonts w:ascii="Times New Roman"/>
          <w:sz w:val="24"/>
        </w:rPr>
        <w:tab/>
        <w:t>C)   heresies.</w:t>
      </w:r>
      <w:r>
        <w:rPr>
          <w:rFonts w:ascii="Times New Roman"/>
          <w:sz w:val="24"/>
        </w:rPr>
        <w:br/>
      </w:r>
      <w:r>
        <w:rPr>
          <w:rFonts w:ascii="Times New Roman"/>
          <w:sz w:val="24"/>
        </w:rPr>
        <w:tab/>
        <w:t>D)   perversions.</w:t>
      </w:r>
      <w:r>
        <w:rPr>
          <w:rFonts w:ascii="Times New Roman"/>
          <w:sz w:val="24"/>
        </w:rPr>
        <w:br/>
      </w:r>
      <w:r>
        <w:rPr>
          <w:rFonts w:ascii="Times New Roman"/>
          <w:sz w:val="24"/>
        </w:rPr>
        <w:tab/>
        <w:t>E)   bestiality.</w:t>
      </w:r>
      <w:r>
        <w:rPr>
          <w:rFonts w:ascii="Times New Roman"/>
          <w:sz w:val="24"/>
        </w:rPr>
        <w:br/>
      </w:r>
      <w:r>
        <w:rPr>
          <w:rFonts w:ascii="Times New Roman"/>
          <w:sz w:val="24"/>
        </w:rPr>
        <w:tab/>
      </w:r>
    </w:p>
    <w:p w14:paraId="13F9E38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49AF7B3"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Who was the first person to use surveys to study sexual b</w:t>
      </w:r>
      <w:r>
        <w:rPr>
          <w:rFonts w:ascii="Times New Roman"/>
          <w:sz w:val="24"/>
        </w:rPr>
        <w:t>ehavior in groups of people?</w:t>
      </w:r>
    </w:p>
    <w:p w14:paraId="781D94A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Richard von Krafft-Ebing</w:t>
      </w:r>
      <w:r>
        <w:rPr>
          <w:rFonts w:ascii="Times New Roman"/>
          <w:sz w:val="24"/>
        </w:rPr>
        <w:tab/>
      </w:r>
      <w:r>
        <w:rPr>
          <w:rFonts w:ascii="Times New Roman"/>
          <w:sz w:val="24"/>
        </w:rPr>
        <w:br/>
      </w:r>
      <w:r>
        <w:rPr>
          <w:rFonts w:ascii="Times New Roman"/>
          <w:sz w:val="24"/>
        </w:rPr>
        <w:tab/>
        <w:t>B)   Magnus Hirschfeld</w:t>
      </w:r>
      <w:r>
        <w:rPr>
          <w:rFonts w:ascii="Times New Roman"/>
          <w:sz w:val="24"/>
        </w:rPr>
        <w:br/>
      </w:r>
      <w:r>
        <w:rPr>
          <w:rFonts w:ascii="Times New Roman"/>
          <w:sz w:val="24"/>
        </w:rPr>
        <w:tab/>
        <w:t>C)   Havelock Ellis</w:t>
      </w:r>
      <w:r>
        <w:rPr>
          <w:rFonts w:ascii="Times New Roman"/>
          <w:sz w:val="24"/>
        </w:rPr>
        <w:br/>
      </w:r>
      <w:r>
        <w:rPr>
          <w:rFonts w:ascii="Times New Roman"/>
          <w:sz w:val="24"/>
        </w:rPr>
        <w:tab/>
        <w:t>D)   Sigmund Freud</w:t>
      </w:r>
      <w:r>
        <w:rPr>
          <w:rFonts w:ascii="Times New Roman"/>
          <w:sz w:val="24"/>
        </w:rPr>
        <w:br/>
      </w:r>
      <w:r>
        <w:rPr>
          <w:rFonts w:ascii="Times New Roman"/>
          <w:sz w:val="24"/>
        </w:rPr>
        <w:tab/>
        <w:t>E)   Carl Jung</w:t>
      </w:r>
      <w:r>
        <w:rPr>
          <w:rFonts w:ascii="Times New Roman"/>
          <w:sz w:val="24"/>
        </w:rPr>
        <w:br/>
      </w:r>
      <w:r>
        <w:rPr>
          <w:rFonts w:ascii="Times New Roman"/>
          <w:sz w:val="24"/>
        </w:rPr>
        <w:tab/>
      </w:r>
    </w:p>
    <w:p w14:paraId="21DD740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7BA3ABE"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The clinical studies of which of the following sex researchers, who is also remembered f</w:t>
      </w:r>
      <w:r>
        <w:rPr>
          <w:rFonts w:ascii="Times New Roman"/>
          <w:color w:val="000000"/>
          <w:sz w:val="24"/>
        </w:rPr>
        <w:t>or his open marriage, continue to fascinate today's scientists because of his meticulous observations and objectivity?</w:t>
      </w:r>
    </w:p>
    <w:p w14:paraId="4E6C55F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Havelock Ellis</w:t>
      </w:r>
      <w:r>
        <w:rPr>
          <w:rFonts w:ascii="Times New Roman"/>
          <w:sz w:val="24"/>
        </w:rPr>
        <w:tab/>
      </w:r>
      <w:r>
        <w:rPr>
          <w:rFonts w:ascii="Times New Roman"/>
          <w:sz w:val="24"/>
        </w:rPr>
        <w:br/>
      </w:r>
      <w:r>
        <w:rPr>
          <w:rFonts w:ascii="Times New Roman"/>
          <w:sz w:val="24"/>
        </w:rPr>
        <w:tab/>
        <w:t>B)   Sigmund Freud</w:t>
      </w:r>
      <w:r>
        <w:rPr>
          <w:rFonts w:ascii="Times New Roman"/>
          <w:sz w:val="24"/>
        </w:rPr>
        <w:br/>
      </w:r>
      <w:r>
        <w:rPr>
          <w:rFonts w:ascii="Times New Roman"/>
          <w:sz w:val="24"/>
        </w:rPr>
        <w:tab/>
        <w:t>C)   Alfred Kinsey</w:t>
      </w:r>
      <w:r>
        <w:rPr>
          <w:rFonts w:ascii="Times New Roman"/>
          <w:sz w:val="24"/>
        </w:rPr>
        <w:br/>
      </w:r>
      <w:r>
        <w:rPr>
          <w:rFonts w:ascii="Times New Roman"/>
          <w:sz w:val="24"/>
        </w:rPr>
        <w:tab/>
        <w:t>D)   Michel Foucault</w:t>
      </w:r>
      <w:r>
        <w:rPr>
          <w:rFonts w:ascii="Times New Roman"/>
          <w:sz w:val="24"/>
        </w:rPr>
        <w:br/>
      </w:r>
      <w:r>
        <w:rPr>
          <w:rFonts w:ascii="Times New Roman"/>
          <w:sz w:val="24"/>
        </w:rPr>
        <w:tab/>
        <w:t>E)   Magnus Hirschfeld</w:t>
      </w:r>
      <w:r>
        <w:rPr>
          <w:rFonts w:ascii="Times New Roman"/>
          <w:sz w:val="24"/>
        </w:rPr>
        <w:br/>
      </w:r>
      <w:r>
        <w:rPr>
          <w:rFonts w:ascii="Times New Roman"/>
          <w:sz w:val="24"/>
        </w:rPr>
        <w:tab/>
      </w:r>
    </w:p>
    <w:p w14:paraId="2D2A3DB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88D9727"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Fre</w:t>
      </w:r>
      <w:r>
        <w:rPr>
          <w:rFonts w:ascii="Times New Roman"/>
          <w:sz w:val="24"/>
        </w:rPr>
        <w:t>ud believed that</w:t>
      </w:r>
    </w:p>
    <w:p w14:paraId="7AEC839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sexuality motivated all other behaviors, including all mental distress.</w:t>
      </w:r>
      <w:r>
        <w:rPr>
          <w:rFonts w:ascii="Times New Roman"/>
          <w:sz w:val="24"/>
        </w:rPr>
        <w:tab/>
      </w:r>
      <w:r>
        <w:rPr>
          <w:rFonts w:ascii="Times New Roman"/>
          <w:sz w:val="24"/>
        </w:rPr>
        <w:br/>
      </w:r>
      <w:r>
        <w:rPr>
          <w:rFonts w:ascii="Times New Roman"/>
          <w:sz w:val="24"/>
        </w:rPr>
        <w:tab/>
        <w:t>B)   homosexual relations were healthy and should be encouraged.</w:t>
      </w:r>
      <w:r>
        <w:rPr>
          <w:rFonts w:ascii="Times New Roman"/>
          <w:sz w:val="24"/>
        </w:rPr>
        <w:br/>
      </w:r>
      <w:r>
        <w:rPr>
          <w:rFonts w:ascii="Times New Roman"/>
          <w:sz w:val="24"/>
        </w:rPr>
        <w:tab/>
        <w:t>C)   sexual chauvinism helped people to come to terms with their identity.</w:t>
      </w:r>
      <w:r>
        <w:rPr>
          <w:rFonts w:ascii="Times New Roman"/>
          <w:sz w:val="24"/>
        </w:rPr>
        <w:br/>
      </w:r>
      <w:r>
        <w:rPr>
          <w:rFonts w:ascii="Times New Roman"/>
          <w:sz w:val="24"/>
        </w:rPr>
        <w:tab/>
      </w:r>
      <w:r>
        <w:rPr>
          <w:rFonts w:ascii="Times New Roman"/>
          <w:color w:val="000000"/>
          <w:sz w:val="24"/>
        </w:rPr>
        <w:t>D)   the u</w:t>
      </w:r>
      <w:r>
        <w:rPr>
          <w:rFonts w:ascii="Times New Roman"/>
          <w:color w:val="000000"/>
          <w:sz w:val="24"/>
        </w:rPr>
        <w:t>nconscious mind should be repressed so as to control one's abnormal sexual urges.</w:t>
      </w:r>
      <w:r>
        <w:rPr>
          <w:rFonts w:ascii="Times New Roman"/>
          <w:sz w:val="24"/>
        </w:rPr>
        <w:br/>
      </w:r>
      <w:r>
        <w:rPr>
          <w:rFonts w:ascii="Times New Roman"/>
          <w:sz w:val="24"/>
        </w:rPr>
        <w:tab/>
        <w:t>E)   sex could cure all forms of mental disorders.</w:t>
      </w:r>
      <w:r>
        <w:rPr>
          <w:rFonts w:ascii="Times New Roman"/>
          <w:sz w:val="24"/>
        </w:rPr>
        <w:br/>
      </w:r>
      <w:r>
        <w:rPr>
          <w:rFonts w:ascii="Times New Roman"/>
          <w:sz w:val="24"/>
        </w:rPr>
        <w:tab/>
      </w:r>
    </w:p>
    <w:p w14:paraId="5E8027B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57F9F3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Freud treated sex as a(n)</w:t>
      </w:r>
    </w:p>
    <w:p w14:paraId="3C0C131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indicator of a happy marriage.</w:t>
      </w:r>
      <w:r>
        <w:rPr>
          <w:rFonts w:ascii="Times New Roman"/>
          <w:sz w:val="24"/>
        </w:rPr>
        <w:tab/>
      </w:r>
      <w:r>
        <w:rPr>
          <w:rFonts w:ascii="Times New Roman"/>
          <w:sz w:val="24"/>
        </w:rPr>
        <w:br/>
      </w:r>
      <w:r>
        <w:rPr>
          <w:rFonts w:ascii="Times New Roman"/>
          <w:sz w:val="24"/>
        </w:rPr>
        <w:tab/>
        <w:t>B)   underlying symptom of ment</w:t>
      </w:r>
      <w:r>
        <w:rPr>
          <w:rFonts w:ascii="Times New Roman"/>
          <w:sz w:val="24"/>
        </w:rPr>
        <w:t>al disorder.</w:t>
      </w:r>
      <w:r>
        <w:rPr>
          <w:rFonts w:ascii="Times New Roman"/>
          <w:sz w:val="24"/>
        </w:rPr>
        <w:br/>
      </w:r>
      <w:r>
        <w:rPr>
          <w:rFonts w:ascii="Times New Roman"/>
          <w:sz w:val="24"/>
        </w:rPr>
        <w:tab/>
        <w:t>C)   measure of social progress.</w:t>
      </w:r>
      <w:r>
        <w:rPr>
          <w:rFonts w:ascii="Times New Roman"/>
          <w:sz w:val="24"/>
        </w:rPr>
        <w:br/>
      </w:r>
      <w:r>
        <w:rPr>
          <w:rFonts w:ascii="Times New Roman"/>
          <w:sz w:val="24"/>
        </w:rPr>
        <w:tab/>
      </w:r>
      <w:r>
        <w:rPr>
          <w:rFonts w:ascii="Times New Roman"/>
          <w:color w:val="000000"/>
          <w:sz w:val="24"/>
        </w:rPr>
        <w:t>D)   pleasurable activity that improves one's health.</w:t>
      </w:r>
      <w:r>
        <w:rPr>
          <w:rFonts w:ascii="Times New Roman"/>
          <w:sz w:val="24"/>
        </w:rPr>
        <w:br/>
      </w:r>
      <w:r>
        <w:rPr>
          <w:rFonts w:ascii="Times New Roman"/>
          <w:sz w:val="24"/>
        </w:rPr>
        <w:tab/>
        <w:t>E)   healthy practice that contributes to a holistic sexuality.</w:t>
      </w:r>
      <w:r>
        <w:rPr>
          <w:rFonts w:ascii="Times New Roman"/>
          <w:sz w:val="24"/>
        </w:rPr>
        <w:br/>
      </w:r>
      <w:r>
        <w:rPr>
          <w:rFonts w:ascii="Times New Roman"/>
          <w:sz w:val="24"/>
        </w:rPr>
        <w:tab/>
      </w:r>
    </w:p>
    <w:p w14:paraId="36453AF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8F4C964"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The study of the unconscious that focuses on the mind and "talking the</w:t>
      </w:r>
      <w:r>
        <w:rPr>
          <w:rFonts w:ascii="Times New Roman"/>
          <w:sz w:val="24"/>
        </w:rPr>
        <w:t>rapy" is referred to as</w:t>
      </w:r>
    </w:p>
    <w:p w14:paraId="01DEADC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epidemiology.</w:t>
      </w:r>
      <w:r>
        <w:rPr>
          <w:rFonts w:ascii="Times New Roman"/>
          <w:sz w:val="24"/>
        </w:rPr>
        <w:tab/>
      </w:r>
      <w:r>
        <w:rPr>
          <w:rFonts w:ascii="Times New Roman"/>
          <w:sz w:val="24"/>
        </w:rPr>
        <w:br/>
      </w:r>
      <w:r>
        <w:rPr>
          <w:rFonts w:ascii="Times New Roman"/>
          <w:sz w:val="24"/>
        </w:rPr>
        <w:tab/>
        <w:t>B)   etymology.</w:t>
      </w:r>
      <w:r>
        <w:rPr>
          <w:rFonts w:ascii="Times New Roman"/>
          <w:sz w:val="24"/>
        </w:rPr>
        <w:br/>
      </w:r>
      <w:r>
        <w:rPr>
          <w:rFonts w:ascii="Times New Roman"/>
          <w:sz w:val="24"/>
        </w:rPr>
        <w:tab/>
        <w:t>C)   biostatistics.</w:t>
      </w:r>
      <w:r>
        <w:rPr>
          <w:rFonts w:ascii="Times New Roman"/>
          <w:sz w:val="24"/>
        </w:rPr>
        <w:br/>
      </w:r>
      <w:r>
        <w:rPr>
          <w:rFonts w:ascii="Times New Roman"/>
          <w:sz w:val="24"/>
        </w:rPr>
        <w:tab/>
        <w:t>D)   psychoanalysis.</w:t>
      </w:r>
      <w:r>
        <w:rPr>
          <w:rFonts w:ascii="Times New Roman"/>
          <w:sz w:val="24"/>
        </w:rPr>
        <w:br/>
      </w:r>
      <w:r>
        <w:rPr>
          <w:rFonts w:ascii="Times New Roman"/>
          <w:sz w:val="24"/>
        </w:rPr>
        <w:tab/>
        <w:t>E)   angelology.</w:t>
      </w:r>
      <w:r>
        <w:rPr>
          <w:rFonts w:ascii="Times New Roman"/>
          <w:sz w:val="24"/>
        </w:rPr>
        <w:br/>
      </w:r>
      <w:r>
        <w:rPr>
          <w:rFonts w:ascii="Times New Roman"/>
          <w:sz w:val="24"/>
        </w:rPr>
        <w:tab/>
      </w:r>
    </w:p>
    <w:p w14:paraId="56BCE0A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703B6E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Which of the following is a major drawback of Freud's methodology?</w:t>
      </w:r>
    </w:p>
    <w:p w14:paraId="548C579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 observed only adults, no</w:t>
      </w:r>
      <w:r>
        <w:rPr>
          <w:rFonts w:ascii="Times New Roman"/>
          <w:sz w:val="24"/>
        </w:rPr>
        <w:t>t children.</w:t>
      </w:r>
      <w:r>
        <w:rPr>
          <w:rFonts w:ascii="Times New Roman"/>
          <w:sz w:val="24"/>
        </w:rPr>
        <w:tab/>
      </w:r>
      <w:r>
        <w:rPr>
          <w:rFonts w:ascii="Times New Roman"/>
          <w:sz w:val="24"/>
        </w:rPr>
        <w:br/>
      </w:r>
      <w:r>
        <w:rPr>
          <w:rFonts w:ascii="Times New Roman"/>
          <w:sz w:val="24"/>
        </w:rPr>
        <w:tab/>
        <w:t>B)   He observed only women and not men.</w:t>
      </w:r>
      <w:r>
        <w:rPr>
          <w:rFonts w:ascii="Times New Roman"/>
          <w:sz w:val="24"/>
        </w:rPr>
        <w:br/>
      </w:r>
      <w:r>
        <w:rPr>
          <w:rFonts w:ascii="Times New Roman"/>
          <w:sz w:val="24"/>
        </w:rPr>
        <w:tab/>
        <w:t>C)   He observed only homosexuals.</w:t>
      </w:r>
      <w:r>
        <w:rPr>
          <w:rFonts w:ascii="Times New Roman"/>
          <w:sz w:val="24"/>
        </w:rPr>
        <w:br/>
      </w:r>
      <w:r>
        <w:rPr>
          <w:rFonts w:ascii="Times New Roman"/>
          <w:sz w:val="24"/>
        </w:rPr>
        <w:tab/>
        <w:t>D)   He observed only necrophiliacs.</w:t>
      </w:r>
      <w:r>
        <w:rPr>
          <w:rFonts w:ascii="Times New Roman"/>
          <w:sz w:val="24"/>
        </w:rPr>
        <w:br/>
      </w:r>
      <w:r>
        <w:rPr>
          <w:rFonts w:ascii="Times New Roman"/>
          <w:sz w:val="24"/>
        </w:rPr>
        <w:tab/>
        <w:t>E)   He observed only sexual chauvinists.</w:t>
      </w:r>
      <w:r>
        <w:rPr>
          <w:rFonts w:ascii="Times New Roman"/>
          <w:sz w:val="24"/>
        </w:rPr>
        <w:br/>
      </w:r>
      <w:r>
        <w:rPr>
          <w:rFonts w:ascii="Times New Roman"/>
          <w:sz w:val="24"/>
        </w:rPr>
        <w:tab/>
      </w:r>
    </w:p>
    <w:p w14:paraId="2708307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0390AF3"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 xml:space="preserve">Freud's emphasis on childhood led to the assumption that </w:t>
      </w:r>
      <w:r>
        <w:rPr>
          <w:rFonts w:ascii="Times New Roman"/>
          <w:color w:val="000000"/>
          <w:sz w:val="24"/>
        </w:rPr>
        <w:t>sexual development</w:t>
      </w:r>
    </w:p>
    <w:p w14:paraId="2765B01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needs to be monitored in abnormal children.</w:t>
      </w:r>
      <w:r>
        <w:rPr>
          <w:rFonts w:ascii="Times New Roman"/>
          <w:sz w:val="24"/>
        </w:rPr>
        <w:tab/>
      </w:r>
      <w:r>
        <w:rPr>
          <w:rFonts w:ascii="Times New Roman"/>
          <w:sz w:val="24"/>
        </w:rPr>
        <w:br/>
      </w:r>
      <w:r>
        <w:rPr>
          <w:rFonts w:ascii="Times New Roman"/>
          <w:sz w:val="24"/>
        </w:rPr>
        <w:tab/>
        <w:t>B)   starts only after childhood.</w:t>
      </w:r>
      <w:r>
        <w:rPr>
          <w:rFonts w:ascii="Times New Roman"/>
          <w:sz w:val="24"/>
        </w:rPr>
        <w:br/>
      </w:r>
      <w:r>
        <w:rPr>
          <w:rFonts w:ascii="Times New Roman"/>
          <w:sz w:val="24"/>
        </w:rPr>
        <w:tab/>
        <w:t>C)   is abnormal in children.</w:t>
      </w:r>
      <w:r>
        <w:rPr>
          <w:rFonts w:ascii="Times New Roman"/>
          <w:sz w:val="24"/>
        </w:rPr>
        <w:br/>
      </w:r>
      <w:r>
        <w:rPr>
          <w:rFonts w:ascii="Times New Roman"/>
          <w:sz w:val="24"/>
        </w:rPr>
        <w:tab/>
        <w:t>D)   ceases after childhood.</w:t>
      </w:r>
      <w:r>
        <w:rPr>
          <w:rFonts w:ascii="Times New Roman"/>
          <w:sz w:val="24"/>
        </w:rPr>
        <w:br/>
      </w:r>
      <w:r>
        <w:rPr>
          <w:rFonts w:ascii="Times New Roman"/>
          <w:sz w:val="24"/>
        </w:rPr>
        <w:tab/>
        <w:t>E)   starts at adolescence.</w:t>
      </w:r>
      <w:r>
        <w:rPr>
          <w:rFonts w:ascii="Times New Roman"/>
          <w:sz w:val="24"/>
        </w:rPr>
        <w:br/>
      </w:r>
      <w:r>
        <w:rPr>
          <w:rFonts w:ascii="Times New Roman"/>
          <w:sz w:val="24"/>
        </w:rPr>
        <w:tab/>
      </w:r>
    </w:p>
    <w:p w14:paraId="03215BD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1CC33A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 xml:space="preserve">As described by Freud, what are   </w:t>
      </w:r>
      <w:r>
        <w:rPr>
          <w:rFonts w:ascii="Times New Roman"/>
          <w:i/>
          <w:color w:val="000000"/>
          <w:sz w:val="24"/>
        </w:rPr>
        <w:t>erogenous zones</w:t>
      </w:r>
      <w:r>
        <w:rPr>
          <w:rFonts w:ascii="Times New Roman"/>
          <w:color w:val="000000"/>
          <w:sz w:val="24"/>
        </w:rPr>
        <w:t>?</w:t>
      </w:r>
    </w:p>
    <w:p w14:paraId="01E62F2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are major areas of the body that are highly sensitive to sexual stimulation.</w:t>
      </w:r>
      <w:r>
        <w:rPr>
          <w:rFonts w:ascii="Times New Roman"/>
          <w:sz w:val="24"/>
        </w:rPr>
        <w:tab/>
      </w:r>
      <w:r>
        <w:rPr>
          <w:rFonts w:ascii="Times New Roman"/>
          <w:sz w:val="24"/>
        </w:rPr>
        <w:br/>
      </w:r>
      <w:r>
        <w:rPr>
          <w:rFonts w:ascii="Times New Roman"/>
          <w:sz w:val="24"/>
        </w:rPr>
        <w:tab/>
        <w:t>B)   They are major areas of the body that are sexually inactive in children.</w:t>
      </w:r>
      <w:r>
        <w:rPr>
          <w:rFonts w:ascii="Times New Roman"/>
          <w:sz w:val="24"/>
        </w:rPr>
        <w:br/>
      </w:r>
      <w:r>
        <w:rPr>
          <w:rFonts w:ascii="Times New Roman"/>
          <w:sz w:val="24"/>
        </w:rPr>
        <w:tab/>
        <w:t>C)   They are major glands of the body that produce testosteron</w:t>
      </w:r>
      <w:r>
        <w:rPr>
          <w:rFonts w:ascii="Times New Roman"/>
          <w:sz w:val="24"/>
        </w:rPr>
        <w:t>e.</w:t>
      </w:r>
      <w:r>
        <w:rPr>
          <w:rFonts w:ascii="Times New Roman"/>
          <w:sz w:val="24"/>
        </w:rPr>
        <w:br/>
      </w:r>
      <w:r>
        <w:rPr>
          <w:rFonts w:ascii="Times New Roman"/>
          <w:sz w:val="24"/>
        </w:rPr>
        <w:tab/>
        <w:t>D)   They are major glands of the body that produce prolactin.</w:t>
      </w:r>
      <w:r>
        <w:rPr>
          <w:rFonts w:ascii="Times New Roman"/>
          <w:sz w:val="24"/>
        </w:rPr>
        <w:br/>
      </w:r>
      <w:r>
        <w:rPr>
          <w:rFonts w:ascii="Times New Roman"/>
          <w:sz w:val="24"/>
        </w:rPr>
        <w:tab/>
        <w:t>E)   They are major glands of the body that produce estrogen.</w:t>
      </w:r>
      <w:r>
        <w:rPr>
          <w:rFonts w:ascii="Times New Roman"/>
          <w:sz w:val="24"/>
        </w:rPr>
        <w:br/>
      </w:r>
      <w:r>
        <w:rPr>
          <w:rFonts w:ascii="Times New Roman"/>
          <w:sz w:val="24"/>
        </w:rPr>
        <w:tab/>
      </w:r>
    </w:p>
    <w:p w14:paraId="76AC302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46C03677"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Which of the following is one of the positive contributions of Freud to the field of sex research?</w:t>
      </w:r>
    </w:p>
    <w:p w14:paraId="56F64C2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He coined the term   </w:t>
      </w:r>
      <w:r>
        <w:rPr>
          <w:rFonts w:ascii="Times New Roman"/>
          <w:i/>
          <w:color w:val="000000"/>
          <w:sz w:val="24"/>
        </w:rPr>
        <w:t>fetishism</w:t>
      </w:r>
      <w:r>
        <w:rPr>
          <w:rFonts w:ascii="Times New Roman"/>
          <w:color w:val="000000"/>
          <w:sz w:val="24"/>
        </w:rPr>
        <w:t xml:space="preserve"> to describe people's sexual attraction to physical objects.</w:t>
      </w:r>
      <w:r>
        <w:rPr>
          <w:rFonts w:ascii="Times New Roman"/>
          <w:sz w:val="24"/>
        </w:rPr>
        <w:tab/>
      </w:r>
      <w:r>
        <w:rPr>
          <w:rFonts w:ascii="Times New Roman"/>
          <w:sz w:val="24"/>
        </w:rPr>
        <w:br/>
      </w:r>
      <w:r>
        <w:rPr>
          <w:rFonts w:ascii="Times New Roman"/>
          <w:sz w:val="24"/>
        </w:rPr>
        <w:tab/>
        <w:t>B)   He stated that sexual development starts only after childhood.</w:t>
      </w:r>
      <w:r>
        <w:rPr>
          <w:rFonts w:ascii="Times New Roman"/>
          <w:sz w:val="24"/>
        </w:rPr>
        <w:br/>
      </w:r>
      <w:r>
        <w:rPr>
          <w:rFonts w:ascii="Times New Roman"/>
          <w:sz w:val="24"/>
        </w:rPr>
        <w:tab/>
        <w:t>C)   He discovered that men had a refractory period after ejaculation.</w:t>
      </w:r>
      <w:r>
        <w:rPr>
          <w:rFonts w:ascii="Times New Roman"/>
          <w:sz w:val="24"/>
        </w:rPr>
        <w:br/>
      </w:r>
      <w:r>
        <w:rPr>
          <w:rFonts w:ascii="Times New Roman"/>
          <w:sz w:val="24"/>
        </w:rPr>
        <w:tab/>
        <w:t>D)   He developed</w:t>
      </w:r>
      <w:r>
        <w:rPr>
          <w:rFonts w:ascii="Times New Roman"/>
          <w:sz w:val="24"/>
        </w:rPr>
        <w:t xml:space="preserve"> a technique to help couples deal with sexual dysfunctions.</w:t>
      </w:r>
      <w:r>
        <w:rPr>
          <w:rFonts w:ascii="Times New Roman"/>
          <w:sz w:val="24"/>
        </w:rPr>
        <w:br/>
      </w:r>
      <w:r>
        <w:rPr>
          <w:rFonts w:ascii="Times New Roman"/>
          <w:sz w:val="24"/>
        </w:rPr>
        <w:tab/>
        <w:t>E)   He recognized that the body has erogenous zones.</w:t>
      </w:r>
      <w:r>
        <w:rPr>
          <w:rFonts w:ascii="Times New Roman"/>
          <w:sz w:val="24"/>
        </w:rPr>
        <w:br/>
      </w:r>
      <w:r>
        <w:rPr>
          <w:rFonts w:ascii="Times New Roman"/>
          <w:sz w:val="24"/>
        </w:rPr>
        <w:tab/>
      </w:r>
    </w:p>
    <w:p w14:paraId="41D4FEC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33E635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i/>
          <w:color w:val="000000"/>
          <w:sz w:val="24"/>
        </w:rPr>
        <w:t>Biological bisexuality</w:t>
      </w:r>
      <w:r>
        <w:rPr>
          <w:rFonts w:ascii="Times New Roman"/>
          <w:color w:val="000000"/>
          <w:sz w:val="24"/>
        </w:rPr>
        <w:t xml:space="preserve"> refers to the idea that people can be naturally attracted to</w:t>
      </w:r>
    </w:p>
    <w:p w14:paraId="2B750A8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physical objects, such as</w:t>
      </w:r>
      <w:r>
        <w:rPr>
          <w:rFonts w:ascii="Times New Roman"/>
          <w:sz w:val="24"/>
        </w:rPr>
        <w:t xml:space="preserve"> boots.</w:t>
      </w:r>
      <w:r>
        <w:rPr>
          <w:rFonts w:ascii="Times New Roman"/>
          <w:sz w:val="24"/>
        </w:rPr>
        <w:tab/>
      </w:r>
      <w:r>
        <w:rPr>
          <w:rFonts w:ascii="Times New Roman"/>
          <w:sz w:val="24"/>
        </w:rPr>
        <w:br/>
      </w:r>
      <w:r>
        <w:rPr>
          <w:rFonts w:ascii="Times New Roman"/>
          <w:sz w:val="24"/>
        </w:rPr>
        <w:tab/>
        <w:t>B)   many people of the opposite sex.</w:t>
      </w:r>
      <w:r>
        <w:rPr>
          <w:rFonts w:ascii="Times New Roman"/>
          <w:sz w:val="24"/>
        </w:rPr>
        <w:br/>
      </w:r>
      <w:r>
        <w:rPr>
          <w:rFonts w:ascii="Times New Roman"/>
          <w:sz w:val="24"/>
        </w:rPr>
        <w:tab/>
        <w:t>C)   certain species of animals.</w:t>
      </w:r>
      <w:r>
        <w:rPr>
          <w:rFonts w:ascii="Times New Roman"/>
          <w:sz w:val="24"/>
        </w:rPr>
        <w:br/>
      </w:r>
      <w:r>
        <w:rPr>
          <w:rFonts w:ascii="Times New Roman"/>
          <w:sz w:val="24"/>
        </w:rPr>
        <w:tab/>
        <w:t>D)   human appendages like feet.</w:t>
      </w:r>
      <w:r>
        <w:rPr>
          <w:rFonts w:ascii="Times New Roman"/>
          <w:sz w:val="24"/>
        </w:rPr>
        <w:br/>
      </w:r>
      <w:r>
        <w:rPr>
          <w:rFonts w:ascii="Times New Roman"/>
          <w:sz w:val="24"/>
        </w:rPr>
        <w:tab/>
        <w:t>E)   members of both sexes.</w:t>
      </w:r>
      <w:r>
        <w:rPr>
          <w:rFonts w:ascii="Times New Roman"/>
          <w:sz w:val="24"/>
        </w:rPr>
        <w:br/>
      </w:r>
      <w:r>
        <w:rPr>
          <w:rFonts w:ascii="Times New Roman"/>
          <w:sz w:val="24"/>
        </w:rPr>
        <w:tab/>
      </w:r>
    </w:p>
    <w:p w14:paraId="44215FF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F6B63C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Jamie and Veronica have been in a relationship for four years. Both Jamie and his girlfriend</w:t>
      </w:r>
      <w:r>
        <w:rPr>
          <w:rFonts w:ascii="Times New Roman"/>
          <w:color w:val="000000"/>
          <w:sz w:val="24"/>
        </w:rPr>
        <w:t xml:space="preserve"> enjoy a very passionate and satisfactory sexual life. Jamie also has sexual intercourse with Bob, Veronica's ex-boyfriend. He finds it to be equally pleasurable and satisfactory. On the basis of the given information, it would be most appropriate to say t</w:t>
      </w:r>
      <w:r>
        <w:rPr>
          <w:rFonts w:ascii="Times New Roman"/>
          <w:color w:val="000000"/>
          <w:sz w:val="24"/>
        </w:rPr>
        <w:t>hat Jamie is</w:t>
      </w:r>
    </w:p>
    <w:p w14:paraId="65E02D2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pedophiliac.</w:t>
      </w:r>
      <w:r>
        <w:rPr>
          <w:rFonts w:ascii="Times New Roman"/>
          <w:sz w:val="24"/>
        </w:rPr>
        <w:tab/>
      </w:r>
      <w:r>
        <w:rPr>
          <w:rFonts w:ascii="Times New Roman"/>
          <w:sz w:val="24"/>
        </w:rPr>
        <w:br/>
      </w:r>
      <w:r>
        <w:rPr>
          <w:rFonts w:ascii="Times New Roman"/>
          <w:sz w:val="24"/>
        </w:rPr>
        <w:tab/>
        <w:t>B)   a necrophiliac.</w:t>
      </w:r>
      <w:r>
        <w:rPr>
          <w:rFonts w:ascii="Times New Roman"/>
          <w:sz w:val="24"/>
        </w:rPr>
        <w:br/>
      </w:r>
      <w:r>
        <w:rPr>
          <w:rFonts w:ascii="Times New Roman"/>
          <w:sz w:val="24"/>
        </w:rPr>
        <w:tab/>
        <w:t>C)   a gerontophiliac.</w:t>
      </w:r>
      <w:r>
        <w:rPr>
          <w:rFonts w:ascii="Times New Roman"/>
          <w:sz w:val="24"/>
        </w:rPr>
        <w:br/>
      </w:r>
      <w:r>
        <w:rPr>
          <w:rFonts w:ascii="Times New Roman"/>
          <w:sz w:val="24"/>
        </w:rPr>
        <w:tab/>
        <w:t>D)   bisexual.</w:t>
      </w:r>
      <w:r>
        <w:rPr>
          <w:rFonts w:ascii="Times New Roman"/>
          <w:sz w:val="24"/>
        </w:rPr>
        <w:br/>
      </w:r>
      <w:r>
        <w:rPr>
          <w:rFonts w:ascii="Times New Roman"/>
          <w:sz w:val="24"/>
        </w:rPr>
        <w:tab/>
        <w:t>E)   heterosexual.</w:t>
      </w:r>
      <w:r>
        <w:rPr>
          <w:rFonts w:ascii="Times New Roman"/>
          <w:sz w:val="24"/>
        </w:rPr>
        <w:br/>
      </w:r>
      <w:r>
        <w:rPr>
          <w:rFonts w:ascii="Times New Roman"/>
          <w:sz w:val="24"/>
        </w:rPr>
        <w:tab/>
      </w:r>
    </w:p>
    <w:p w14:paraId="6430F2C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4DFA72C"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sz w:val="24"/>
        </w:rPr>
        <w:t>What is the primary difference between the methodology used by Freud and that used by 20th-century sex researcher</w:t>
      </w:r>
      <w:r>
        <w:rPr>
          <w:rFonts w:ascii="Times New Roman"/>
          <w:sz w:val="24"/>
        </w:rPr>
        <w:t>s?</w:t>
      </w:r>
    </w:p>
    <w:p w14:paraId="531D10C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20th-century sex researchers saw sex as a disease to be treated.</w:t>
      </w:r>
      <w:r>
        <w:rPr>
          <w:rFonts w:ascii="Times New Roman"/>
          <w:sz w:val="24"/>
        </w:rPr>
        <w:tab/>
      </w:r>
      <w:r>
        <w:rPr>
          <w:rFonts w:ascii="Times New Roman"/>
          <w:sz w:val="24"/>
        </w:rPr>
        <w:br/>
      </w:r>
      <w:r>
        <w:rPr>
          <w:rFonts w:ascii="Times New Roman"/>
          <w:sz w:val="24"/>
        </w:rPr>
        <w:tab/>
        <w:t>B)   The 20th-century sex researchers observed their patients only in laboratories.</w:t>
      </w:r>
      <w:r>
        <w:rPr>
          <w:rFonts w:ascii="Times New Roman"/>
          <w:sz w:val="24"/>
        </w:rPr>
        <w:br/>
      </w:r>
      <w:r>
        <w:rPr>
          <w:rFonts w:ascii="Times New Roman"/>
          <w:sz w:val="24"/>
        </w:rPr>
        <w:tab/>
        <w:t>C)   The 20th-century sex researchers saw sex as a measure of social progress.</w:t>
      </w:r>
      <w:r>
        <w:rPr>
          <w:rFonts w:ascii="Times New Roman"/>
          <w:sz w:val="24"/>
        </w:rPr>
        <w:br/>
      </w:r>
      <w:r>
        <w:rPr>
          <w:rFonts w:ascii="Times New Roman"/>
          <w:sz w:val="24"/>
        </w:rPr>
        <w:tab/>
        <w:t xml:space="preserve">D)  </w:t>
      </w:r>
      <w:r>
        <w:rPr>
          <w:rFonts w:ascii="Times New Roman"/>
          <w:sz w:val="24"/>
        </w:rPr>
        <w:t xml:space="preserve"> The 20th-century sex researchers believed that sexual development ceases after childhood.</w:t>
      </w:r>
      <w:r>
        <w:rPr>
          <w:rFonts w:ascii="Times New Roman"/>
          <w:sz w:val="24"/>
        </w:rPr>
        <w:br/>
      </w:r>
      <w:r>
        <w:rPr>
          <w:rFonts w:ascii="Times New Roman"/>
          <w:sz w:val="24"/>
        </w:rPr>
        <w:tab/>
        <w:t>E)   The 20th-century sex researchers believed that sexual development started only after childhood.</w:t>
      </w:r>
      <w:r>
        <w:rPr>
          <w:rFonts w:ascii="Times New Roman"/>
          <w:sz w:val="24"/>
        </w:rPr>
        <w:br/>
      </w:r>
      <w:r>
        <w:rPr>
          <w:rFonts w:ascii="Times New Roman"/>
          <w:sz w:val="24"/>
        </w:rPr>
        <w:tab/>
      </w:r>
    </w:p>
    <w:p w14:paraId="1D18D12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C1C5D2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Which of the following is one of the major i</w:t>
      </w:r>
      <w:r>
        <w:rPr>
          <w:rFonts w:ascii="Times New Roman"/>
          <w:sz w:val="24"/>
        </w:rPr>
        <w:t>deas supported by the progressive sex researchers of the 20thcentury?</w:t>
      </w:r>
    </w:p>
    <w:p w14:paraId="472E331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that sex was a disease and should be treated like any other ailment</w:t>
      </w:r>
      <w:r>
        <w:rPr>
          <w:rFonts w:ascii="Times New Roman"/>
          <w:sz w:val="24"/>
        </w:rPr>
        <w:tab/>
      </w:r>
      <w:r>
        <w:rPr>
          <w:rFonts w:ascii="Times New Roman"/>
          <w:sz w:val="24"/>
        </w:rPr>
        <w:br/>
      </w:r>
      <w:r>
        <w:rPr>
          <w:rFonts w:ascii="Times New Roman"/>
          <w:sz w:val="24"/>
        </w:rPr>
        <w:tab/>
        <w:t>B)   that homosexual relations were a cause of repressed childhood fantasies</w:t>
      </w:r>
      <w:r>
        <w:rPr>
          <w:rFonts w:ascii="Times New Roman"/>
          <w:sz w:val="24"/>
        </w:rPr>
        <w:br/>
      </w:r>
      <w:r>
        <w:rPr>
          <w:rFonts w:ascii="Times New Roman"/>
          <w:sz w:val="24"/>
        </w:rPr>
        <w:tab/>
        <w:t>C)   that marriage should</w:t>
      </w:r>
      <w:r>
        <w:rPr>
          <w:rFonts w:ascii="Times New Roman"/>
          <w:sz w:val="24"/>
        </w:rPr>
        <w:t xml:space="preserve"> be based on love between equals, not on power or arranged marriages</w:t>
      </w:r>
      <w:r>
        <w:rPr>
          <w:rFonts w:ascii="Times New Roman"/>
          <w:sz w:val="24"/>
        </w:rPr>
        <w:br/>
      </w:r>
      <w:r>
        <w:rPr>
          <w:rFonts w:ascii="Times New Roman"/>
          <w:sz w:val="24"/>
        </w:rPr>
        <w:tab/>
        <w:t>D)   that in the case of human beings, sexual development takes place only in childhood and ceases after that</w:t>
      </w:r>
      <w:r>
        <w:rPr>
          <w:rFonts w:ascii="Times New Roman"/>
          <w:sz w:val="24"/>
        </w:rPr>
        <w:br/>
      </w:r>
      <w:r>
        <w:rPr>
          <w:rFonts w:ascii="Times New Roman"/>
          <w:sz w:val="24"/>
        </w:rPr>
        <w:tab/>
        <w:t>E)   that in the case of human beings, sexual development starts only after</w:t>
      </w:r>
      <w:r>
        <w:rPr>
          <w:rFonts w:ascii="Times New Roman"/>
          <w:sz w:val="24"/>
        </w:rPr>
        <w:t xml:space="preserve"> childhood</w:t>
      </w:r>
      <w:r>
        <w:rPr>
          <w:rFonts w:ascii="Times New Roman"/>
          <w:sz w:val="24"/>
        </w:rPr>
        <w:br/>
      </w:r>
      <w:r>
        <w:rPr>
          <w:rFonts w:ascii="Times New Roman"/>
          <w:sz w:val="24"/>
        </w:rPr>
        <w:tab/>
      </w:r>
    </w:p>
    <w:p w14:paraId="526A498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294846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Bronislaw Malinowski, a physicist, invented a method of fieldwork in which he used</w:t>
      </w:r>
    </w:p>
    <w:p w14:paraId="26A86FF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participant-observation techniques that examined human behavior in its own cultural and linguistic context.</w:t>
      </w:r>
      <w:r>
        <w:rPr>
          <w:rFonts w:ascii="Times New Roman"/>
          <w:sz w:val="24"/>
        </w:rPr>
        <w:tab/>
      </w:r>
      <w:r>
        <w:rPr>
          <w:rFonts w:ascii="Times New Roman"/>
          <w:sz w:val="24"/>
        </w:rPr>
        <w:br/>
      </w:r>
      <w:r>
        <w:rPr>
          <w:rFonts w:ascii="Times New Roman"/>
          <w:sz w:val="24"/>
        </w:rPr>
        <w:tab/>
        <w:t>B)   participant-obs</w:t>
      </w:r>
      <w:r>
        <w:rPr>
          <w:rFonts w:ascii="Times New Roman"/>
          <w:sz w:val="24"/>
        </w:rPr>
        <w:t>ervation techniques that examined human behavior in laboratories.</w:t>
      </w:r>
      <w:r>
        <w:rPr>
          <w:rFonts w:ascii="Times New Roman"/>
          <w:sz w:val="24"/>
        </w:rPr>
        <w:br/>
      </w:r>
      <w:r>
        <w:rPr>
          <w:rFonts w:ascii="Times New Roman"/>
          <w:sz w:val="24"/>
        </w:rPr>
        <w:tab/>
        <w:t>C)   participant-observation techniques that examined human behavior in a setup similar to their own cultural and linguistic context.</w:t>
      </w:r>
      <w:r>
        <w:rPr>
          <w:rFonts w:ascii="Times New Roman"/>
          <w:sz w:val="24"/>
        </w:rPr>
        <w:br/>
      </w:r>
      <w:r>
        <w:rPr>
          <w:rFonts w:ascii="Times New Roman"/>
          <w:sz w:val="24"/>
        </w:rPr>
        <w:tab/>
        <w:t>D)   a treatment approach that primarily focused on th</w:t>
      </w:r>
      <w:r>
        <w:rPr>
          <w:rFonts w:ascii="Times New Roman"/>
          <w:sz w:val="24"/>
        </w:rPr>
        <w:t>e unconscious mind and "talking therapy."</w:t>
      </w:r>
      <w:r>
        <w:rPr>
          <w:rFonts w:ascii="Times New Roman"/>
          <w:sz w:val="24"/>
        </w:rPr>
        <w:br/>
      </w:r>
      <w:r>
        <w:rPr>
          <w:rFonts w:ascii="Times New Roman"/>
          <w:sz w:val="24"/>
        </w:rPr>
        <w:tab/>
        <w:t>E)   a treatment approach that primarily focused on differentiating normal and abnormal behavior in sexuality.</w:t>
      </w:r>
      <w:r>
        <w:rPr>
          <w:rFonts w:ascii="Times New Roman"/>
          <w:sz w:val="24"/>
        </w:rPr>
        <w:br/>
      </w:r>
      <w:r>
        <w:rPr>
          <w:rFonts w:ascii="Times New Roman"/>
          <w:sz w:val="24"/>
        </w:rPr>
        <w:tab/>
      </w:r>
    </w:p>
    <w:p w14:paraId="26DCE71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39A67A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 xml:space="preserve">Margaret Mead, a cultural anthropologist and feminist, helped to pioneer fieldwork </w:t>
      </w:r>
      <w:r>
        <w:rPr>
          <w:rFonts w:ascii="Times New Roman"/>
          <w:sz w:val="24"/>
        </w:rPr>
        <w:t>studies of</w:t>
      </w:r>
    </w:p>
    <w:p w14:paraId="5588172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homosexual relationships among the tribal cultures of Australia.</w:t>
      </w:r>
      <w:r>
        <w:rPr>
          <w:rFonts w:ascii="Times New Roman"/>
          <w:sz w:val="24"/>
        </w:rPr>
        <w:tab/>
      </w:r>
      <w:r>
        <w:rPr>
          <w:rFonts w:ascii="Times New Roman"/>
          <w:sz w:val="24"/>
        </w:rPr>
        <w:br/>
      </w:r>
      <w:r>
        <w:rPr>
          <w:rFonts w:ascii="Times New Roman"/>
          <w:sz w:val="24"/>
        </w:rPr>
        <w:tab/>
        <w:t>B)   childhood and adolescent sexual development in various cultures.</w:t>
      </w:r>
      <w:r>
        <w:rPr>
          <w:rFonts w:ascii="Times New Roman"/>
          <w:sz w:val="24"/>
        </w:rPr>
        <w:br/>
      </w:r>
      <w:r>
        <w:rPr>
          <w:rFonts w:ascii="Times New Roman"/>
          <w:sz w:val="24"/>
        </w:rPr>
        <w:tab/>
        <w:t>C)   adolescent sexual development and problems in the United States.</w:t>
      </w:r>
      <w:r>
        <w:rPr>
          <w:rFonts w:ascii="Times New Roman"/>
          <w:sz w:val="24"/>
        </w:rPr>
        <w:br/>
      </w:r>
      <w:r>
        <w:rPr>
          <w:rFonts w:ascii="Times New Roman"/>
          <w:sz w:val="24"/>
        </w:rPr>
        <w:tab/>
        <w:t>D)   the sexual chauvin</w:t>
      </w:r>
      <w:r>
        <w:rPr>
          <w:rFonts w:ascii="Times New Roman"/>
          <w:sz w:val="24"/>
        </w:rPr>
        <w:t>ism present in different cultures of the world.</w:t>
      </w:r>
      <w:r>
        <w:rPr>
          <w:rFonts w:ascii="Times New Roman"/>
          <w:sz w:val="24"/>
        </w:rPr>
        <w:br/>
      </w:r>
      <w:r>
        <w:rPr>
          <w:rFonts w:ascii="Times New Roman"/>
          <w:sz w:val="24"/>
        </w:rPr>
        <w:tab/>
        <w:t>E)   sexual perverts like necrophiliacs in tribal cultures of Africa.</w:t>
      </w:r>
      <w:r>
        <w:rPr>
          <w:rFonts w:ascii="Times New Roman"/>
          <w:sz w:val="24"/>
        </w:rPr>
        <w:br/>
      </w:r>
      <w:r>
        <w:rPr>
          <w:rFonts w:ascii="Times New Roman"/>
          <w:sz w:val="24"/>
        </w:rPr>
        <w:tab/>
      </w:r>
    </w:p>
    <w:p w14:paraId="60ED6C6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F6412C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 xml:space="preserve">Which of the following is one of the important ideas that Margaret Mead put forth in her book   </w:t>
      </w:r>
      <w:r>
        <w:rPr>
          <w:rFonts w:ascii="Times New Roman"/>
          <w:i/>
          <w:color w:val="000000"/>
          <w:sz w:val="24"/>
        </w:rPr>
        <w:t>Coming of Age in Samoa</w:t>
      </w:r>
      <w:r>
        <w:rPr>
          <w:rFonts w:ascii="Times New Roman"/>
          <w:color w:val="000000"/>
          <w:sz w:val="24"/>
        </w:rPr>
        <w:t>?</w:t>
      </w:r>
    </w:p>
    <w:p w14:paraId="0D30CC4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that biology was more important than culture in the development of sexual behavior</w:t>
      </w:r>
      <w:r>
        <w:rPr>
          <w:rFonts w:ascii="Times New Roman"/>
          <w:sz w:val="24"/>
        </w:rPr>
        <w:tab/>
      </w:r>
      <w:r>
        <w:rPr>
          <w:rFonts w:ascii="Times New Roman"/>
          <w:sz w:val="24"/>
        </w:rPr>
        <w:br/>
      </w:r>
      <w:r>
        <w:rPr>
          <w:rFonts w:ascii="Times New Roman"/>
          <w:sz w:val="24"/>
        </w:rPr>
        <w:tab/>
        <w:t>B)   that both culture and biology con</w:t>
      </w:r>
      <w:r>
        <w:rPr>
          <w:rFonts w:ascii="Times New Roman"/>
          <w:sz w:val="24"/>
        </w:rPr>
        <w:t>tribute to sexual well-being</w:t>
      </w:r>
      <w:r>
        <w:rPr>
          <w:rFonts w:ascii="Times New Roman"/>
          <w:sz w:val="24"/>
        </w:rPr>
        <w:br/>
      </w:r>
      <w:r>
        <w:rPr>
          <w:rFonts w:ascii="Times New Roman"/>
          <w:sz w:val="24"/>
        </w:rPr>
        <w:tab/>
        <w:t>C)   that sexuality was a disease that needed to be treated like any other ailment</w:t>
      </w:r>
      <w:r>
        <w:rPr>
          <w:rFonts w:ascii="Times New Roman"/>
          <w:sz w:val="24"/>
        </w:rPr>
        <w:br/>
      </w:r>
      <w:r>
        <w:rPr>
          <w:rFonts w:ascii="Times New Roman"/>
          <w:sz w:val="24"/>
        </w:rPr>
        <w:tab/>
        <w:t>D)   that homosexual relations were a cause of repressed childhood fantasies</w:t>
      </w:r>
      <w:r>
        <w:rPr>
          <w:rFonts w:ascii="Times New Roman"/>
          <w:sz w:val="24"/>
        </w:rPr>
        <w:br/>
      </w:r>
      <w:r>
        <w:rPr>
          <w:rFonts w:ascii="Times New Roman"/>
          <w:sz w:val="24"/>
        </w:rPr>
        <w:tab/>
        <w:t>E)   that tribal people were comparatively more likely to develo</w:t>
      </w:r>
      <w:r>
        <w:rPr>
          <w:rFonts w:ascii="Times New Roman"/>
          <w:sz w:val="24"/>
        </w:rPr>
        <w:t>p homosexual tendencies</w:t>
      </w:r>
      <w:r>
        <w:rPr>
          <w:rFonts w:ascii="Times New Roman"/>
          <w:sz w:val="24"/>
        </w:rPr>
        <w:br/>
      </w:r>
      <w:r>
        <w:rPr>
          <w:rFonts w:ascii="Times New Roman"/>
          <w:sz w:val="24"/>
        </w:rPr>
        <w:tab/>
      </w:r>
    </w:p>
    <w:p w14:paraId="2418DEC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926B00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As the influence of physicians and clinicians declined, and as social and behavioral scientists began to study sexuality in the 20thcentury, more and more people</w:t>
      </w:r>
    </w:p>
    <w:p w14:paraId="0C3D2BC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supported the idea that all sex was a </w:t>
      </w:r>
      <w:r>
        <w:rPr>
          <w:rFonts w:ascii="Times New Roman"/>
          <w:sz w:val="24"/>
        </w:rPr>
        <w:t>symptom of mental disorder.</w:t>
      </w:r>
      <w:r>
        <w:rPr>
          <w:rFonts w:ascii="Times New Roman"/>
          <w:sz w:val="24"/>
        </w:rPr>
        <w:tab/>
      </w:r>
      <w:r>
        <w:rPr>
          <w:rFonts w:ascii="Times New Roman"/>
          <w:sz w:val="24"/>
        </w:rPr>
        <w:br/>
      </w:r>
      <w:r>
        <w:rPr>
          <w:rFonts w:ascii="Times New Roman"/>
          <w:sz w:val="24"/>
        </w:rPr>
        <w:tab/>
        <w:t>B)   supported the idea that sex should only be seen as a means of procreation.</w:t>
      </w:r>
      <w:r>
        <w:rPr>
          <w:rFonts w:ascii="Times New Roman"/>
          <w:sz w:val="24"/>
        </w:rPr>
        <w:br/>
      </w:r>
      <w:r>
        <w:rPr>
          <w:rFonts w:ascii="Times New Roman"/>
          <w:sz w:val="24"/>
        </w:rPr>
        <w:tab/>
        <w:t>C)   supported the idea that sexual urges needed to be cured.</w:t>
      </w:r>
      <w:r>
        <w:rPr>
          <w:rFonts w:ascii="Times New Roman"/>
          <w:sz w:val="24"/>
        </w:rPr>
        <w:br/>
      </w:r>
      <w:r>
        <w:rPr>
          <w:rFonts w:ascii="Times New Roman"/>
          <w:sz w:val="24"/>
        </w:rPr>
        <w:tab/>
        <w:t>D)   rejected the idea that sex can be a recreational activity.</w:t>
      </w:r>
      <w:r>
        <w:rPr>
          <w:rFonts w:ascii="Times New Roman"/>
          <w:sz w:val="24"/>
        </w:rPr>
        <w:br/>
      </w:r>
      <w:r>
        <w:rPr>
          <w:rFonts w:ascii="Times New Roman"/>
          <w:sz w:val="24"/>
        </w:rPr>
        <w:tab/>
        <w:t>E)   rejected the</w:t>
      </w:r>
      <w:r>
        <w:rPr>
          <w:rFonts w:ascii="Times New Roman"/>
          <w:sz w:val="24"/>
        </w:rPr>
        <w:t xml:space="preserve"> idea that sex was an expression of sin.</w:t>
      </w:r>
      <w:r>
        <w:rPr>
          <w:rFonts w:ascii="Times New Roman"/>
          <w:sz w:val="24"/>
        </w:rPr>
        <w:br/>
      </w:r>
      <w:r>
        <w:rPr>
          <w:rFonts w:ascii="Times New Roman"/>
          <w:sz w:val="24"/>
        </w:rPr>
        <w:tab/>
      </w:r>
    </w:p>
    <w:p w14:paraId="21C4721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858BFA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sz w:val="24"/>
        </w:rPr>
        <w:t>Kinsey studied the actual behaviors of large populations of normal people, including for the first time women, ethnic minorities, and homosexuals. His findings</w:t>
      </w:r>
    </w:p>
    <w:p w14:paraId="4FBE575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further strengthened hi</w:t>
      </w:r>
      <w:r>
        <w:rPr>
          <w:rFonts w:ascii="Times New Roman"/>
          <w:sz w:val="24"/>
        </w:rPr>
        <w:t>s belief in traditional thinking about normal versus abnormal sexual behavior.</w:t>
      </w:r>
      <w:r>
        <w:rPr>
          <w:rFonts w:ascii="Times New Roman"/>
          <w:sz w:val="24"/>
        </w:rPr>
        <w:tab/>
      </w:r>
      <w:r>
        <w:rPr>
          <w:rFonts w:ascii="Times New Roman"/>
          <w:sz w:val="24"/>
        </w:rPr>
        <w:br/>
      </w:r>
      <w:r>
        <w:rPr>
          <w:rFonts w:ascii="Times New Roman"/>
          <w:sz w:val="24"/>
        </w:rPr>
        <w:tab/>
        <w:t>B)   convinced him that there was a huge natural variation in sexuality in human populations, and that bisexuality was normal.</w:t>
      </w:r>
      <w:r>
        <w:rPr>
          <w:rFonts w:ascii="Times New Roman"/>
          <w:sz w:val="24"/>
        </w:rPr>
        <w:br/>
      </w:r>
      <w:r>
        <w:rPr>
          <w:rFonts w:ascii="Times New Roman"/>
          <w:sz w:val="24"/>
        </w:rPr>
        <w:tab/>
        <w:t>C)   convinced him that abnormal patients shoul</w:t>
      </w:r>
      <w:r>
        <w:rPr>
          <w:rFonts w:ascii="Times New Roman"/>
          <w:sz w:val="24"/>
        </w:rPr>
        <w:t>d be treated on a one-to-one basis so that their unconscious desires could be brought forth.</w:t>
      </w:r>
      <w:r>
        <w:rPr>
          <w:rFonts w:ascii="Times New Roman"/>
          <w:sz w:val="24"/>
        </w:rPr>
        <w:br/>
      </w:r>
      <w:r>
        <w:rPr>
          <w:rFonts w:ascii="Times New Roman"/>
          <w:sz w:val="24"/>
        </w:rPr>
        <w:tab/>
        <w:t>D)   further strengthened his belief that sex was a disease and needed to be cured like any other ailment.</w:t>
      </w:r>
      <w:r>
        <w:rPr>
          <w:rFonts w:ascii="Times New Roman"/>
          <w:sz w:val="24"/>
        </w:rPr>
        <w:br/>
      </w:r>
      <w:r>
        <w:rPr>
          <w:rFonts w:ascii="Times New Roman"/>
          <w:sz w:val="24"/>
        </w:rPr>
        <w:tab/>
      </w:r>
      <w:r>
        <w:rPr>
          <w:rFonts w:ascii="Times New Roman"/>
          <w:color w:val="000000"/>
          <w:sz w:val="24"/>
        </w:rPr>
        <w:t>E)   strengthened his belief that the unconscious mind</w:t>
      </w:r>
      <w:r>
        <w:rPr>
          <w:rFonts w:ascii="Times New Roman"/>
          <w:color w:val="000000"/>
          <w:sz w:val="24"/>
        </w:rPr>
        <w:t xml:space="preserve"> should be repressed so as to control one's abnormal sexual urges.</w:t>
      </w:r>
      <w:r>
        <w:rPr>
          <w:rFonts w:ascii="Times New Roman"/>
          <w:sz w:val="24"/>
        </w:rPr>
        <w:br/>
      </w:r>
      <w:r>
        <w:rPr>
          <w:rFonts w:ascii="Times New Roman"/>
          <w:sz w:val="24"/>
        </w:rPr>
        <w:tab/>
      </w:r>
    </w:p>
    <w:p w14:paraId="5428A7D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6BC1F7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What was Kinsey's view regarding bisexuality?</w:t>
      </w:r>
    </w:p>
    <w:p w14:paraId="6A10578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 considered bisexuality to be normal.</w:t>
      </w:r>
      <w:r>
        <w:rPr>
          <w:rFonts w:ascii="Times New Roman"/>
          <w:sz w:val="24"/>
        </w:rPr>
        <w:tab/>
      </w:r>
      <w:r>
        <w:rPr>
          <w:rFonts w:ascii="Times New Roman"/>
          <w:sz w:val="24"/>
        </w:rPr>
        <w:br/>
      </w:r>
      <w:r>
        <w:rPr>
          <w:rFonts w:ascii="Times New Roman"/>
          <w:sz w:val="24"/>
        </w:rPr>
        <w:tab/>
        <w:t>B)   He considered bisexuality to be a type of perversion.</w:t>
      </w:r>
      <w:r>
        <w:rPr>
          <w:rFonts w:ascii="Times New Roman"/>
          <w:sz w:val="24"/>
        </w:rPr>
        <w:br/>
      </w:r>
      <w:r>
        <w:rPr>
          <w:rFonts w:ascii="Times New Roman"/>
          <w:sz w:val="24"/>
        </w:rPr>
        <w:tab/>
        <w:t xml:space="preserve">C)   He </w:t>
      </w:r>
      <w:r>
        <w:rPr>
          <w:rFonts w:ascii="Times New Roman"/>
          <w:sz w:val="24"/>
        </w:rPr>
        <w:t>considered bisexuality to be the result of repressed fantasies.</w:t>
      </w:r>
      <w:r>
        <w:rPr>
          <w:rFonts w:ascii="Times New Roman"/>
          <w:sz w:val="24"/>
        </w:rPr>
        <w:br/>
      </w:r>
      <w:r>
        <w:rPr>
          <w:rFonts w:ascii="Times New Roman"/>
          <w:sz w:val="24"/>
        </w:rPr>
        <w:tab/>
        <w:t>D)   He considered bisexuality to be a curable disease.</w:t>
      </w:r>
      <w:r>
        <w:rPr>
          <w:rFonts w:ascii="Times New Roman"/>
          <w:sz w:val="24"/>
        </w:rPr>
        <w:br/>
      </w:r>
      <w:r>
        <w:rPr>
          <w:rFonts w:ascii="Times New Roman"/>
          <w:sz w:val="24"/>
        </w:rPr>
        <w:tab/>
        <w:t>E)   He considered bisexuality to be the result of a chromosomal defect.</w:t>
      </w:r>
      <w:r>
        <w:rPr>
          <w:rFonts w:ascii="Times New Roman"/>
          <w:sz w:val="24"/>
        </w:rPr>
        <w:br/>
      </w:r>
      <w:r>
        <w:rPr>
          <w:rFonts w:ascii="Times New Roman"/>
          <w:sz w:val="24"/>
        </w:rPr>
        <w:tab/>
      </w:r>
    </w:p>
    <w:p w14:paraId="0FFA7F1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7EAF6F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sz w:val="24"/>
        </w:rPr>
        <w:t xml:space="preserve">Which of the following was the major flaw </w:t>
      </w:r>
      <w:r>
        <w:rPr>
          <w:rFonts w:ascii="Times New Roman"/>
          <w:sz w:val="24"/>
        </w:rPr>
        <w:t>in the studies conducted by Kinsey on human sexual behavior?</w:t>
      </w:r>
    </w:p>
    <w:p w14:paraId="2C11388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studies generally excluded women.</w:t>
      </w:r>
      <w:r>
        <w:rPr>
          <w:rFonts w:ascii="Times New Roman"/>
          <w:sz w:val="24"/>
        </w:rPr>
        <w:tab/>
      </w:r>
      <w:r>
        <w:rPr>
          <w:rFonts w:ascii="Times New Roman"/>
          <w:sz w:val="24"/>
        </w:rPr>
        <w:br/>
      </w:r>
      <w:r>
        <w:rPr>
          <w:rFonts w:ascii="Times New Roman"/>
          <w:sz w:val="24"/>
        </w:rPr>
        <w:tab/>
        <w:t>B)   The studies generally excluded bisexuals.</w:t>
      </w:r>
      <w:r>
        <w:rPr>
          <w:rFonts w:ascii="Times New Roman"/>
          <w:sz w:val="24"/>
        </w:rPr>
        <w:br/>
      </w:r>
      <w:r>
        <w:rPr>
          <w:rFonts w:ascii="Times New Roman"/>
          <w:sz w:val="24"/>
        </w:rPr>
        <w:tab/>
        <w:t>C)   The studies included only children and not adults.</w:t>
      </w:r>
      <w:r>
        <w:rPr>
          <w:rFonts w:ascii="Times New Roman"/>
          <w:sz w:val="24"/>
        </w:rPr>
        <w:br/>
      </w:r>
      <w:r>
        <w:rPr>
          <w:rFonts w:ascii="Times New Roman"/>
          <w:sz w:val="24"/>
        </w:rPr>
        <w:tab/>
        <w:t>D)   The studies generally ignored et</w:t>
      </w:r>
      <w:r>
        <w:rPr>
          <w:rFonts w:ascii="Times New Roman"/>
          <w:sz w:val="24"/>
        </w:rPr>
        <w:t>hnic diversity.</w:t>
      </w:r>
      <w:r>
        <w:rPr>
          <w:rFonts w:ascii="Times New Roman"/>
          <w:sz w:val="24"/>
        </w:rPr>
        <w:br/>
      </w:r>
      <w:r>
        <w:rPr>
          <w:rFonts w:ascii="Times New Roman"/>
          <w:sz w:val="24"/>
        </w:rPr>
        <w:tab/>
        <w:t>E)   The studies included only people with sexual dysfunctions.</w:t>
      </w:r>
      <w:r>
        <w:rPr>
          <w:rFonts w:ascii="Times New Roman"/>
          <w:sz w:val="24"/>
        </w:rPr>
        <w:br/>
      </w:r>
      <w:r>
        <w:rPr>
          <w:rFonts w:ascii="Times New Roman"/>
          <w:sz w:val="24"/>
        </w:rPr>
        <w:tab/>
      </w:r>
    </w:p>
    <w:p w14:paraId="2BB1470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AFE26F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sz w:val="24"/>
        </w:rPr>
        <w:t>Which of the following is one of the important findings of the study conducted by Kinsey, Wardell Pomeroy, and Clyde Martin in 1937?</w:t>
      </w:r>
    </w:p>
    <w:p w14:paraId="132A9D2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 the Uni</w:t>
      </w:r>
      <w:r>
        <w:rPr>
          <w:rFonts w:ascii="Times New Roman"/>
          <w:sz w:val="24"/>
        </w:rPr>
        <w:t>ted States, females did not masturbate.</w:t>
      </w:r>
      <w:r>
        <w:rPr>
          <w:rFonts w:ascii="Times New Roman"/>
          <w:sz w:val="24"/>
        </w:rPr>
        <w:tab/>
      </w:r>
      <w:r>
        <w:rPr>
          <w:rFonts w:ascii="Times New Roman"/>
          <w:sz w:val="24"/>
        </w:rPr>
        <w:br/>
      </w:r>
      <w:r>
        <w:rPr>
          <w:rFonts w:ascii="Times New Roman"/>
          <w:sz w:val="24"/>
        </w:rPr>
        <w:tab/>
        <w:t>B)   In the United States, females had homosexual relations.</w:t>
      </w:r>
      <w:r>
        <w:rPr>
          <w:rFonts w:ascii="Times New Roman"/>
          <w:sz w:val="24"/>
        </w:rPr>
        <w:br/>
      </w:r>
      <w:r>
        <w:rPr>
          <w:rFonts w:ascii="Times New Roman"/>
          <w:sz w:val="24"/>
        </w:rPr>
        <w:tab/>
        <w:t>C)   In the United States, most men did not engage in premarital sex.</w:t>
      </w:r>
      <w:r>
        <w:rPr>
          <w:rFonts w:ascii="Times New Roman"/>
          <w:sz w:val="24"/>
        </w:rPr>
        <w:br/>
      </w:r>
      <w:r>
        <w:rPr>
          <w:rFonts w:ascii="Times New Roman"/>
          <w:sz w:val="24"/>
        </w:rPr>
        <w:tab/>
        <w:t>D)   In the United States, sexual chauvinism was most prominent.</w:t>
      </w:r>
      <w:r>
        <w:rPr>
          <w:rFonts w:ascii="Times New Roman"/>
          <w:sz w:val="24"/>
        </w:rPr>
        <w:br/>
      </w:r>
      <w:r>
        <w:rPr>
          <w:rFonts w:ascii="Times New Roman"/>
          <w:sz w:val="24"/>
        </w:rPr>
        <w:tab/>
        <w:t>E)   In the Uni</w:t>
      </w:r>
      <w:r>
        <w:rPr>
          <w:rFonts w:ascii="Times New Roman"/>
          <w:sz w:val="24"/>
        </w:rPr>
        <w:t>ted States, men were dominated by women.</w:t>
      </w:r>
      <w:r>
        <w:rPr>
          <w:rFonts w:ascii="Times New Roman"/>
          <w:sz w:val="24"/>
        </w:rPr>
        <w:br/>
      </w:r>
      <w:r>
        <w:rPr>
          <w:rFonts w:ascii="Times New Roman"/>
          <w:sz w:val="24"/>
        </w:rPr>
        <w:tab/>
      </w:r>
    </w:p>
    <w:p w14:paraId="64DB30C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7EA9C01"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sz w:val="24"/>
        </w:rPr>
        <w:t>Who was the first female doctor to promote contraceptives in the United States?</w:t>
      </w:r>
    </w:p>
    <w:p w14:paraId="0E6FB32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Margaret Mead</w:t>
      </w:r>
      <w:r>
        <w:rPr>
          <w:rFonts w:ascii="Times New Roman"/>
          <w:sz w:val="24"/>
        </w:rPr>
        <w:tab/>
      </w:r>
      <w:r>
        <w:rPr>
          <w:rFonts w:ascii="Times New Roman"/>
          <w:sz w:val="24"/>
        </w:rPr>
        <w:br/>
      </w:r>
      <w:r>
        <w:rPr>
          <w:rFonts w:ascii="Times New Roman"/>
          <w:sz w:val="24"/>
        </w:rPr>
        <w:tab/>
        <w:t>B)   Jane Ellen Brody</w:t>
      </w:r>
      <w:r>
        <w:rPr>
          <w:rFonts w:ascii="Times New Roman"/>
          <w:sz w:val="24"/>
        </w:rPr>
        <w:br/>
      </w:r>
      <w:r>
        <w:rPr>
          <w:rFonts w:ascii="Times New Roman"/>
          <w:sz w:val="24"/>
        </w:rPr>
        <w:tab/>
        <w:t>C)   Mary Calderone</w:t>
      </w:r>
      <w:r>
        <w:rPr>
          <w:rFonts w:ascii="Times New Roman"/>
          <w:sz w:val="24"/>
        </w:rPr>
        <w:br/>
      </w:r>
      <w:r>
        <w:rPr>
          <w:rFonts w:ascii="Times New Roman"/>
          <w:sz w:val="24"/>
        </w:rPr>
        <w:tab/>
        <w:t>D)   Simone de Beauvoir</w:t>
      </w:r>
      <w:r>
        <w:rPr>
          <w:rFonts w:ascii="Times New Roman"/>
          <w:sz w:val="24"/>
        </w:rPr>
        <w:br/>
      </w:r>
      <w:r>
        <w:rPr>
          <w:rFonts w:ascii="Times New Roman"/>
          <w:sz w:val="24"/>
        </w:rPr>
        <w:tab/>
        <w:t>E)   Charlotte Bun</w:t>
      </w:r>
      <w:r>
        <w:rPr>
          <w:rFonts w:ascii="Times New Roman"/>
          <w:sz w:val="24"/>
        </w:rPr>
        <w:t>ch</w:t>
      </w:r>
      <w:r>
        <w:rPr>
          <w:rFonts w:ascii="Times New Roman"/>
          <w:sz w:val="24"/>
        </w:rPr>
        <w:br/>
      </w:r>
      <w:r>
        <w:rPr>
          <w:rFonts w:ascii="Times New Roman"/>
          <w:sz w:val="24"/>
        </w:rPr>
        <w:tab/>
      </w:r>
    </w:p>
    <w:p w14:paraId="6E396C8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C059D8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sz w:val="24"/>
        </w:rPr>
        <w:t>Mary Calderone and Wardell Pomeroy founded SIECUS, a group that</w:t>
      </w:r>
    </w:p>
    <w:p w14:paraId="6E795B9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abolished sex preselection tests.</w:t>
      </w:r>
      <w:r>
        <w:rPr>
          <w:rFonts w:ascii="Times New Roman"/>
          <w:sz w:val="24"/>
        </w:rPr>
        <w:tab/>
      </w:r>
      <w:r>
        <w:rPr>
          <w:rFonts w:ascii="Times New Roman"/>
          <w:sz w:val="24"/>
        </w:rPr>
        <w:br/>
      </w:r>
      <w:r>
        <w:rPr>
          <w:rFonts w:ascii="Times New Roman"/>
          <w:sz w:val="24"/>
        </w:rPr>
        <w:tab/>
        <w:t>B)   pioneered teen sex education.</w:t>
      </w:r>
      <w:r>
        <w:rPr>
          <w:rFonts w:ascii="Times New Roman"/>
          <w:sz w:val="24"/>
        </w:rPr>
        <w:br/>
      </w:r>
      <w:r>
        <w:rPr>
          <w:rFonts w:ascii="Times New Roman"/>
          <w:sz w:val="24"/>
        </w:rPr>
        <w:tab/>
        <w:t>C)   lobbied against the use of contraception.</w:t>
      </w:r>
      <w:r>
        <w:rPr>
          <w:rFonts w:ascii="Times New Roman"/>
          <w:sz w:val="24"/>
        </w:rPr>
        <w:br/>
      </w:r>
      <w:r>
        <w:rPr>
          <w:rFonts w:ascii="Times New Roman"/>
          <w:sz w:val="24"/>
        </w:rPr>
        <w:tab/>
        <w:t>D)   pioneered psychoanalytic tests.</w:t>
      </w:r>
      <w:r>
        <w:rPr>
          <w:rFonts w:ascii="Times New Roman"/>
          <w:sz w:val="24"/>
        </w:rPr>
        <w:br/>
      </w:r>
      <w:r>
        <w:rPr>
          <w:rFonts w:ascii="Times New Roman"/>
          <w:sz w:val="24"/>
        </w:rPr>
        <w:tab/>
        <w:t>E)   lobbied against legalization of gay marriages.</w:t>
      </w:r>
      <w:r>
        <w:rPr>
          <w:rFonts w:ascii="Times New Roman"/>
          <w:sz w:val="24"/>
        </w:rPr>
        <w:br/>
      </w:r>
      <w:r>
        <w:rPr>
          <w:rFonts w:ascii="Times New Roman"/>
          <w:sz w:val="24"/>
        </w:rPr>
        <w:tab/>
      </w:r>
    </w:p>
    <w:p w14:paraId="40BCCE3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63FB361"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sz w:val="24"/>
        </w:rPr>
        <w:t>Which of the following research methods did the Masters and Johnson team primarily use for conducting their studies on human sexual behavior?</w:t>
      </w:r>
    </w:p>
    <w:p w14:paraId="74D147D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implemented participant-</w:t>
      </w:r>
      <w:r>
        <w:rPr>
          <w:rFonts w:ascii="Times New Roman"/>
          <w:sz w:val="24"/>
        </w:rPr>
        <w:t>observation techniques that examined human behavior in its own cultural context.</w:t>
      </w:r>
      <w:r>
        <w:rPr>
          <w:rFonts w:ascii="Times New Roman"/>
          <w:sz w:val="24"/>
        </w:rPr>
        <w:tab/>
      </w:r>
      <w:r>
        <w:rPr>
          <w:rFonts w:ascii="Times New Roman"/>
          <w:sz w:val="24"/>
        </w:rPr>
        <w:br/>
      </w:r>
      <w:r>
        <w:rPr>
          <w:rFonts w:ascii="Times New Roman"/>
          <w:sz w:val="24"/>
        </w:rPr>
        <w:tab/>
        <w:t>B)   They implemented a treatment approach that primarily focused on the unconscious mind and "talking therapy."</w:t>
      </w:r>
      <w:r>
        <w:rPr>
          <w:rFonts w:ascii="Times New Roman"/>
          <w:sz w:val="24"/>
        </w:rPr>
        <w:br/>
      </w:r>
      <w:r>
        <w:rPr>
          <w:rFonts w:ascii="Times New Roman"/>
          <w:sz w:val="24"/>
        </w:rPr>
        <w:tab/>
        <w:t>C)   They implemented a treatment approach that primarily f</w:t>
      </w:r>
      <w:r>
        <w:rPr>
          <w:rFonts w:ascii="Times New Roman"/>
          <w:sz w:val="24"/>
        </w:rPr>
        <w:t>ocused on differentiating normal and abnormal behavior in sexuality.</w:t>
      </w:r>
      <w:r>
        <w:rPr>
          <w:rFonts w:ascii="Times New Roman"/>
          <w:sz w:val="24"/>
        </w:rPr>
        <w:br/>
      </w:r>
      <w:r>
        <w:rPr>
          <w:rFonts w:ascii="Times New Roman"/>
          <w:sz w:val="24"/>
        </w:rPr>
        <w:tab/>
        <w:t>D)   They implemented a laboratory method for the study of orgasm and sexual functioning.</w:t>
      </w:r>
      <w:r>
        <w:rPr>
          <w:rFonts w:ascii="Times New Roman"/>
          <w:sz w:val="24"/>
        </w:rPr>
        <w:br/>
      </w:r>
      <w:r>
        <w:rPr>
          <w:rFonts w:ascii="Times New Roman"/>
          <w:sz w:val="24"/>
        </w:rPr>
        <w:tab/>
        <w:t>E)   They implemented the scientific survey study, using a questionnaire to reveal the sexual a</w:t>
      </w:r>
      <w:r>
        <w:rPr>
          <w:rFonts w:ascii="Times New Roman"/>
          <w:sz w:val="24"/>
        </w:rPr>
        <w:t>ttitudes of a large number of people.</w:t>
      </w:r>
      <w:r>
        <w:rPr>
          <w:rFonts w:ascii="Times New Roman"/>
          <w:sz w:val="24"/>
        </w:rPr>
        <w:br/>
      </w:r>
      <w:r>
        <w:rPr>
          <w:rFonts w:ascii="Times New Roman"/>
          <w:sz w:val="24"/>
        </w:rPr>
        <w:tab/>
      </w:r>
    </w:p>
    <w:p w14:paraId="1BBDAE0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6CA929E"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The Masters and Johnson team differed from other sex researchers who had come before them in that they</w:t>
      </w:r>
    </w:p>
    <w:p w14:paraId="3467A13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believed that only observed sexual behavior in the laboratory behind a </w:t>
      </w:r>
      <w:r>
        <w:rPr>
          <w:rFonts w:ascii="Times New Roman"/>
          <w:sz w:val="24"/>
        </w:rPr>
        <w:t>two-way mirror was scientifically accurate.</w:t>
      </w:r>
      <w:r>
        <w:rPr>
          <w:rFonts w:ascii="Times New Roman"/>
          <w:sz w:val="24"/>
        </w:rPr>
        <w:tab/>
      </w:r>
      <w:r>
        <w:rPr>
          <w:rFonts w:ascii="Times New Roman"/>
          <w:sz w:val="24"/>
        </w:rPr>
        <w:br/>
      </w:r>
      <w:r>
        <w:rPr>
          <w:rFonts w:ascii="Times New Roman"/>
          <w:sz w:val="24"/>
        </w:rPr>
        <w:tab/>
        <w:t>B)   showed that biology was more important than culture in the development of sexual behavior.</w:t>
      </w:r>
      <w:r>
        <w:rPr>
          <w:rFonts w:ascii="Times New Roman"/>
          <w:sz w:val="24"/>
        </w:rPr>
        <w:br/>
      </w:r>
      <w:r>
        <w:rPr>
          <w:rFonts w:ascii="Times New Roman"/>
          <w:sz w:val="24"/>
        </w:rPr>
        <w:tab/>
        <w:t>C)   used a treatment approach that focused on the unconscious mind and "talking therapy."</w:t>
      </w:r>
      <w:r>
        <w:rPr>
          <w:rFonts w:ascii="Times New Roman"/>
          <w:sz w:val="24"/>
        </w:rPr>
        <w:br/>
      </w:r>
      <w:r>
        <w:rPr>
          <w:rFonts w:ascii="Times New Roman"/>
          <w:sz w:val="24"/>
        </w:rPr>
        <w:tab/>
        <w:t>D)   believed that us</w:t>
      </w:r>
      <w:r>
        <w:rPr>
          <w:rFonts w:ascii="Times New Roman"/>
          <w:sz w:val="24"/>
        </w:rPr>
        <w:t>ing participant-observation techniques that examine human behavior in its own cultural context was scientifically accurate.</w:t>
      </w:r>
      <w:r>
        <w:rPr>
          <w:rFonts w:ascii="Times New Roman"/>
          <w:sz w:val="24"/>
        </w:rPr>
        <w:br/>
      </w:r>
      <w:r>
        <w:rPr>
          <w:rFonts w:ascii="Times New Roman"/>
          <w:sz w:val="24"/>
        </w:rPr>
        <w:tab/>
        <w:t>E)   treated sex as a symptom of an underlying mental disorder that needed to be treated.</w:t>
      </w:r>
      <w:r>
        <w:rPr>
          <w:rFonts w:ascii="Times New Roman"/>
          <w:sz w:val="24"/>
        </w:rPr>
        <w:br/>
      </w:r>
      <w:r>
        <w:rPr>
          <w:rFonts w:ascii="Times New Roman"/>
          <w:sz w:val="24"/>
        </w:rPr>
        <w:tab/>
      </w:r>
    </w:p>
    <w:p w14:paraId="069FE74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F78B97B"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Which of the following</w:t>
      </w:r>
      <w:r>
        <w:rPr>
          <w:rFonts w:ascii="Times New Roman"/>
          <w:color w:val="000000"/>
          <w:sz w:val="24"/>
        </w:rPr>
        <w:t xml:space="preserve"> is the major criticism of Masters and Johnson's studies?</w:t>
      </w:r>
    </w:p>
    <w:p w14:paraId="157074F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Their subjects mainly consisted of homosexuals and failed to account for the heterosexual population.</w:t>
      </w:r>
      <w:r>
        <w:rPr>
          <w:rFonts w:ascii="Times New Roman"/>
          <w:sz w:val="24"/>
        </w:rPr>
        <w:tab/>
      </w:r>
      <w:r>
        <w:rPr>
          <w:rFonts w:ascii="Times New Roman"/>
          <w:sz w:val="24"/>
        </w:rPr>
        <w:br/>
      </w:r>
      <w:r>
        <w:rPr>
          <w:rFonts w:ascii="Times New Roman"/>
          <w:sz w:val="24"/>
        </w:rPr>
        <w:tab/>
        <w:t>B)   Their studies generally ignored ethnic diversity and did not consider that c</w:t>
      </w:r>
      <w:r>
        <w:rPr>
          <w:rFonts w:ascii="Times New Roman"/>
          <w:sz w:val="24"/>
        </w:rPr>
        <w:t>ulture had a major influence on sexual life.</w:t>
      </w:r>
      <w:r>
        <w:rPr>
          <w:rFonts w:ascii="Times New Roman"/>
          <w:sz w:val="24"/>
        </w:rPr>
        <w:br/>
      </w:r>
      <w:r>
        <w:rPr>
          <w:rFonts w:ascii="Times New Roman"/>
          <w:sz w:val="24"/>
        </w:rPr>
        <w:tab/>
        <w:t>C)   Their subjects were heterosexuals, and they generally ignored homosexuals and bisexuals.</w:t>
      </w:r>
      <w:r>
        <w:rPr>
          <w:rFonts w:ascii="Times New Roman"/>
          <w:sz w:val="24"/>
        </w:rPr>
        <w:br/>
      </w:r>
      <w:r>
        <w:rPr>
          <w:rFonts w:ascii="Times New Roman"/>
          <w:sz w:val="24"/>
        </w:rPr>
        <w:tab/>
        <w:t>D)   Most of their subjects were men, making each study a lopsided one that ignored half the population.</w:t>
      </w:r>
      <w:r>
        <w:rPr>
          <w:rFonts w:ascii="Times New Roman"/>
          <w:sz w:val="24"/>
        </w:rPr>
        <w:br/>
      </w:r>
      <w:r>
        <w:rPr>
          <w:rFonts w:ascii="Times New Roman"/>
          <w:sz w:val="24"/>
        </w:rPr>
        <w:tab/>
        <w:t>E)   Most</w:t>
      </w:r>
      <w:r>
        <w:rPr>
          <w:rFonts w:ascii="Times New Roman"/>
          <w:sz w:val="24"/>
        </w:rPr>
        <w:t xml:space="preserve"> of their subjects were aware that they were being watched and changed how they engaged in sex.</w:t>
      </w:r>
      <w:r>
        <w:rPr>
          <w:rFonts w:ascii="Times New Roman"/>
          <w:sz w:val="24"/>
        </w:rPr>
        <w:br/>
      </w:r>
      <w:r>
        <w:rPr>
          <w:rFonts w:ascii="Times New Roman"/>
          <w:sz w:val="24"/>
        </w:rPr>
        <w:tab/>
      </w:r>
    </w:p>
    <w:p w14:paraId="16449E1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171E18C"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sz w:val="24"/>
        </w:rPr>
        <w:t>In the technique developed by Masters and Johnson to help couples deal with sexual dysfunctions, the researchers primarily focused on</w:t>
      </w:r>
    </w:p>
    <w:p w14:paraId="68E6A81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encouraging people to repress their sexual fantasies.</w:t>
      </w:r>
      <w:r>
        <w:rPr>
          <w:rFonts w:ascii="Times New Roman"/>
          <w:sz w:val="24"/>
        </w:rPr>
        <w:tab/>
      </w:r>
      <w:r>
        <w:rPr>
          <w:rFonts w:ascii="Times New Roman"/>
          <w:sz w:val="24"/>
        </w:rPr>
        <w:br/>
      </w:r>
      <w:r>
        <w:rPr>
          <w:rFonts w:ascii="Times New Roman"/>
          <w:sz w:val="24"/>
        </w:rPr>
        <w:tab/>
        <w:t>B)   making people more comfortable with sex.</w:t>
      </w:r>
      <w:r>
        <w:rPr>
          <w:rFonts w:ascii="Times New Roman"/>
          <w:sz w:val="24"/>
        </w:rPr>
        <w:br/>
      </w:r>
      <w:r>
        <w:rPr>
          <w:rFonts w:ascii="Times New Roman"/>
          <w:sz w:val="24"/>
        </w:rPr>
        <w:tab/>
        <w:t>C)   making people aware of sexual chauvinism.</w:t>
      </w:r>
      <w:r>
        <w:rPr>
          <w:rFonts w:ascii="Times New Roman"/>
          <w:sz w:val="24"/>
        </w:rPr>
        <w:br/>
      </w:r>
      <w:r>
        <w:rPr>
          <w:rFonts w:ascii="Times New Roman"/>
          <w:sz w:val="24"/>
        </w:rPr>
        <w:tab/>
        <w:t>D)   bringing people closer to the unconscious mind.</w:t>
      </w:r>
      <w:r>
        <w:rPr>
          <w:rFonts w:ascii="Times New Roman"/>
          <w:sz w:val="24"/>
        </w:rPr>
        <w:br/>
      </w:r>
      <w:r>
        <w:rPr>
          <w:rFonts w:ascii="Times New Roman"/>
          <w:sz w:val="24"/>
        </w:rPr>
        <w:tab/>
        <w:t>E)   encouraging people to remain heterosexua</w:t>
      </w:r>
      <w:r>
        <w:rPr>
          <w:rFonts w:ascii="Times New Roman"/>
          <w:sz w:val="24"/>
        </w:rPr>
        <w:t>l.</w:t>
      </w:r>
      <w:r>
        <w:rPr>
          <w:rFonts w:ascii="Times New Roman"/>
          <w:sz w:val="24"/>
        </w:rPr>
        <w:br/>
      </w:r>
      <w:r>
        <w:rPr>
          <w:rFonts w:ascii="Times New Roman"/>
          <w:sz w:val="24"/>
        </w:rPr>
        <w:tab/>
      </w:r>
    </w:p>
    <w:p w14:paraId="73CBCB0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C38C6B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sz w:val="24"/>
        </w:rPr>
        <w:t>Which of the following is an important discovery of the studies on human sexual behavior conducted by Masters and Johnson?</w:t>
      </w:r>
    </w:p>
    <w:p w14:paraId="592C98B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During sexual intercourse, men ejaculate during the refractory phase.</w:t>
      </w:r>
      <w:r>
        <w:rPr>
          <w:rFonts w:ascii="Times New Roman"/>
          <w:sz w:val="24"/>
        </w:rPr>
        <w:tab/>
      </w:r>
      <w:r>
        <w:rPr>
          <w:rFonts w:ascii="Times New Roman"/>
          <w:sz w:val="24"/>
        </w:rPr>
        <w:br/>
      </w:r>
      <w:r>
        <w:rPr>
          <w:rFonts w:ascii="Times New Roman"/>
          <w:sz w:val="24"/>
        </w:rPr>
        <w:tab/>
        <w:t xml:space="preserve">B)   The only real orgasm </w:t>
      </w:r>
      <w:r>
        <w:rPr>
          <w:rFonts w:ascii="Times New Roman"/>
          <w:sz w:val="24"/>
        </w:rPr>
        <w:t>for women is in the vagina.</w:t>
      </w:r>
      <w:r>
        <w:rPr>
          <w:rFonts w:ascii="Times New Roman"/>
          <w:sz w:val="24"/>
        </w:rPr>
        <w:br/>
      </w:r>
      <w:r>
        <w:rPr>
          <w:rFonts w:ascii="Times New Roman"/>
          <w:sz w:val="24"/>
        </w:rPr>
        <w:tab/>
        <w:t>C)   Women have ten prominent erogenous zones.</w:t>
      </w:r>
      <w:r>
        <w:rPr>
          <w:rFonts w:ascii="Times New Roman"/>
          <w:sz w:val="24"/>
        </w:rPr>
        <w:br/>
      </w:r>
      <w:r>
        <w:rPr>
          <w:rFonts w:ascii="Times New Roman"/>
          <w:sz w:val="24"/>
        </w:rPr>
        <w:tab/>
        <w:t>D)   Women generally can have multiple orgasms.</w:t>
      </w:r>
      <w:r>
        <w:rPr>
          <w:rFonts w:ascii="Times New Roman"/>
          <w:sz w:val="24"/>
        </w:rPr>
        <w:br/>
      </w:r>
      <w:r>
        <w:rPr>
          <w:rFonts w:ascii="Times New Roman"/>
          <w:sz w:val="24"/>
        </w:rPr>
        <w:tab/>
        <w:t>E)   Women produce eggs throughout their life.</w:t>
      </w:r>
      <w:r>
        <w:rPr>
          <w:rFonts w:ascii="Times New Roman"/>
          <w:sz w:val="24"/>
        </w:rPr>
        <w:br/>
      </w:r>
      <w:r>
        <w:rPr>
          <w:rFonts w:ascii="Times New Roman"/>
          <w:sz w:val="24"/>
        </w:rPr>
        <w:tab/>
      </w:r>
    </w:p>
    <w:p w14:paraId="1EEBD23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7ED509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sz w:val="24"/>
        </w:rPr>
        <w:t>Which of the following individuals focused his or her research o</w:t>
      </w:r>
      <w:r>
        <w:rPr>
          <w:rFonts w:ascii="Times New Roman"/>
          <w:sz w:val="24"/>
        </w:rPr>
        <w:t>n how the language surrounding sexuality in laws and societal concepts regulates sexual emotions and human sexual behavior?</w:t>
      </w:r>
    </w:p>
    <w:p w14:paraId="463A8AC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Michel Foucault</w:t>
      </w:r>
      <w:r>
        <w:rPr>
          <w:rFonts w:ascii="Times New Roman"/>
          <w:sz w:val="24"/>
        </w:rPr>
        <w:tab/>
      </w:r>
      <w:r>
        <w:rPr>
          <w:rFonts w:ascii="Times New Roman"/>
          <w:sz w:val="24"/>
        </w:rPr>
        <w:br/>
      </w:r>
      <w:r>
        <w:rPr>
          <w:rFonts w:ascii="Times New Roman"/>
          <w:sz w:val="24"/>
        </w:rPr>
        <w:tab/>
        <w:t>B)   Alfred Kinsey</w:t>
      </w:r>
      <w:r>
        <w:rPr>
          <w:rFonts w:ascii="Times New Roman"/>
          <w:sz w:val="24"/>
        </w:rPr>
        <w:br/>
      </w:r>
      <w:r>
        <w:rPr>
          <w:rFonts w:ascii="Times New Roman"/>
          <w:sz w:val="24"/>
        </w:rPr>
        <w:tab/>
        <w:t>C)   William Masters</w:t>
      </w:r>
      <w:r>
        <w:rPr>
          <w:rFonts w:ascii="Times New Roman"/>
          <w:sz w:val="24"/>
        </w:rPr>
        <w:br/>
      </w:r>
      <w:r>
        <w:rPr>
          <w:rFonts w:ascii="Times New Roman"/>
          <w:sz w:val="24"/>
        </w:rPr>
        <w:tab/>
        <w:t>D)   Mary Calderone</w:t>
      </w:r>
      <w:r>
        <w:rPr>
          <w:rFonts w:ascii="Times New Roman"/>
          <w:sz w:val="24"/>
        </w:rPr>
        <w:br/>
      </w:r>
      <w:r>
        <w:rPr>
          <w:rFonts w:ascii="Times New Roman"/>
          <w:sz w:val="24"/>
        </w:rPr>
        <w:tab/>
        <w:t>E)   Margaret Mead</w:t>
      </w:r>
      <w:r>
        <w:rPr>
          <w:rFonts w:ascii="Times New Roman"/>
          <w:sz w:val="24"/>
        </w:rPr>
        <w:br/>
      </w:r>
      <w:r>
        <w:rPr>
          <w:rFonts w:ascii="Times New Roman"/>
          <w:sz w:val="24"/>
        </w:rPr>
        <w:tab/>
      </w:r>
    </w:p>
    <w:p w14:paraId="4EEBA64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157AAEB"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sz w:val="24"/>
        </w:rPr>
        <w:t>In the 1980s, the notion of positive sexuality was primarily challenged by</w:t>
      </w:r>
    </w:p>
    <w:p w14:paraId="5B44D62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increasing momentum of the women emancipation movement.</w:t>
      </w:r>
      <w:r>
        <w:rPr>
          <w:rFonts w:ascii="Times New Roman"/>
          <w:sz w:val="24"/>
        </w:rPr>
        <w:tab/>
      </w:r>
      <w:r>
        <w:rPr>
          <w:rFonts w:ascii="Times New Roman"/>
          <w:sz w:val="24"/>
        </w:rPr>
        <w:br/>
      </w:r>
      <w:r>
        <w:rPr>
          <w:rFonts w:ascii="Times New Roman"/>
          <w:sz w:val="24"/>
        </w:rPr>
        <w:tab/>
        <w:t>B)   the AIDS epidemic.</w:t>
      </w:r>
      <w:r>
        <w:rPr>
          <w:rFonts w:ascii="Times New Roman"/>
          <w:sz w:val="24"/>
        </w:rPr>
        <w:br/>
      </w:r>
      <w:r>
        <w:rPr>
          <w:rFonts w:ascii="Times New Roman"/>
          <w:sz w:val="24"/>
        </w:rPr>
        <w:tab/>
        <w:t>C)   the findings of the research undertaken by Masters and Johnson.</w:t>
      </w:r>
      <w:r>
        <w:rPr>
          <w:rFonts w:ascii="Times New Roman"/>
          <w:sz w:val="24"/>
        </w:rPr>
        <w:br/>
      </w:r>
      <w:r>
        <w:rPr>
          <w:rFonts w:ascii="Times New Roman"/>
          <w:sz w:val="24"/>
        </w:rPr>
        <w:tab/>
        <w:t>D)   the in</w:t>
      </w:r>
      <w:r>
        <w:rPr>
          <w:rFonts w:ascii="Times New Roman"/>
          <w:sz w:val="24"/>
        </w:rPr>
        <w:t>creasing momentum of the gay rights movement.</w:t>
      </w:r>
      <w:r>
        <w:rPr>
          <w:rFonts w:ascii="Times New Roman"/>
          <w:sz w:val="24"/>
        </w:rPr>
        <w:br/>
      </w:r>
      <w:r>
        <w:rPr>
          <w:rFonts w:ascii="Times New Roman"/>
          <w:sz w:val="24"/>
        </w:rPr>
        <w:tab/>
        <w:t>E)   the protests made by the Planned Parenthood organization.</w:t>
      </w:r>
      <w:r>
        <w:rPr>
          <w:rFonts w:ascii="Times New Roman"/>
          <w:sz w:val="24"/>
        </w:rPr>
        <w:br/>
      </w:r>
      <w:r>
        <w:rPr>
          <w:rFonts w:ascii="Times New Roman"/>
          <w:sz w:val="24"/>
        </w:rPr>
        <w:tab/>
      </w:r>
    </w:p>
    <w:p w14:paraId="7AD7AB3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ED1620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sz w:val="24"/>
        </w:rPr>
        <w:t>Toward the end of the 20th century, it was observed that the percentage of the general population that engaged in oral and anal</w:t>
      </w:r>
      <w:r>
        <w:rPr>
          <w:rFonts w:ascii="Times New Roman"/>
          <w:sz w:val="24"/>
        </w:rPr>
        <w:t xml:space="preserve"> sex</w:t>
      </w:r>
    </w:p>
    <w:p w14:paraId="01A9C39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was lowest among white women.</w:t>
      </w:r>
      <w:r>
        <w:rPr>
          <w:rFonts w:ascii="Times New Roman"/>
          <w:sz w:val="24"/>
        </w:rPr>
        <w:tab/>
      </w:r>
      <w:r>
        <w:rPr>
          <w:rFonts w:ascii="Times New Roman"/>
          <w:sz w:val="24"/>
        </w:rPr>
        <w:br/>
      </w:r>
      <w:r>
        <w:rPr>
          <w:rFonts w:ascii="Times New Roman"/>
          <w:sz w:val="24"/>
        </w:rPr>
        <w:tab/>
        <w:t>B)   was lowest among white men.</w:t>
      </w:r>
      <w:r>
        <w:rPr>
          <w:rFonts w:ascii="Times New Roman"/>
          <w:sz w:val="24"/>
        </w:rPr>
        <w:br/>
      </w:r>
      <w:r>
        <w:rPr>
          <w:rFonts w:ascii="Times New Roman"/>
          <w:sz w:val="24"/>
        </w:rPr>
        <w:tab/>
        <w:t>C)   was highest among African Americans.</w:t>
      </w:r>
      <w:r>
        <w:rPr>
          <w:rFonts w:ascii="Times New Roman"/>
          <w:sz w:val="24"/>
        </w:rPr>
        <w:br/>
      </w:r>
      <w:r>
        <w:rPr>
          <w:rFonts w:ascii="Times New Roman"/>
          <w:sz w:val="24"/>
        </w:rPr>
        <w:tab/>
        <w:t>D)   had remained constant over many decades.</w:t>
      </w:r>
      <w:r>
        <w:rPr>
          <w:rFonts w:ascii="Times New Roman"/>
          <w:sz w:val="24"/>
        </w:rPr>
        <w:br/>
      </w:r>
      <w:r>
        <w:rPr>
          <w:rFonts w:ascii="Times New Roman"/>
          <w:sz w:val="24"/>
        </w:rPr>
        <w:tab/>
        <w:t>E)   more common than previously thought.</w:t>
      </w:r>
      <w:r>
        <w:rPr>
          <w:rFonts w:ascii="Times New Roman"/>
          <w:sz w:val="24"/>
        </w:rPr>
        <w:br/>
      </w:r>
      <w:r>
        <w:rPr>
          <w:rFonts w:ascii="Times New Roman"/>
          <w:sz w:val="24"/>
        </w:rPr>
        <w:tab/>
      </w:r>
    </w:p>
    <w:p w14:paraId="68C0472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377575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 xml:space="preserve">The National </w:t>
      </w:r>
      <w:r>
        <w:rPr>
          <w:rFonts w:ascii="Times New Roman"/>
          <w:sz w:val="24"/>
        </w:rPr>
        <w:t>Health and Social Life Survey (NHSLS) differed from the study conducted by Kinsey in that it included</w:t>
      </w:r>
    </w:p>
    <w:p w14:paraId="045EDA0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only homosexuals and bisexuals.</w:t>
      </w:r>
      <w:r>
        <w:rPr>
          <w:rFonts w:ascii="Times New Roman"/>
          <w:sz w:val="24"/>
        </w:rPr>
        <w:tab/>
      </w:r>
      <w:r>
        <w:rPr>
          <w:rFonts w:ascii="Times New Roman"/>
          <w:sz w:val="24"/>
        </w:rPr>
        <w:br/>
      </w:r>
      <w:r>
        <w:rPr>
          <w:rFonts w:ascii="Times New Roman"/>
          <w:sz w:val="24"/>
        </w:rPr>
        <w:tab/>
        <w:t>B)   representatives from diverse ethnic groups.</w:t>
      </w:r>
      <w:r>
        <w:rPr>
          <w:rFonts w:ascii="Times New Roman"/>
          <w:sz w:val="24"/>
        </w:rPr>
        <w:br/>
      </w:r>
      <w:r>
        <w:rPr>
          <w:rFonts w:ascii="Times New Roman"/>
          <w:sz w:val="24"/>
        </w:rPr>
        <w:tab/>
        <w:t>C)   women only.</w:t>
      </w:r>
      <w:r>
        <w:rPr>
          <w:rFonts w:ascii="Times New Roman"/>
          <w:sz w:val="24"/>
        </w:rPr>
        <w:br/>
      </w:r>
      <w:r>
        <w:rPr>
          <w:rFonts w:ascii="Times New Roman"/>
          <w:sz w:val="24"/>
        </w:rPr>
        <w:tab/>
        <w:t>D)   only heterosexual couples.</w:t>
      </w:r>
      <w:r>
        <w:rPr>
          <w:rFonts w:ascii="Times New Roman"/>
          <w:sz w:val="24"/>
        </w:rPr>
        <w:br/>
      </w:r>
      <w:r>
        <w:rPr>
          <w:rFonts w:ascii="Times New Roman"/>
          <w:sz w:val="24"/>
        </w:rPr>
        <w:tab/>
        <w:t>E)   c</w:t>
      </w:r>
      <w:r>
        <w:rPr>
          <w:rFonts w:ascii="Times New Roman"/>
          <w:sz w:val="24"/>
        </w:rPr>
        <w:t>hildren as well as adolescents.</w:t>
      </w:r>
      <w:r>
        <w:rPr>
          <w:rFonts w:ascii="Times New Roman"/>
          <w:sz w:val="24"/>
        </w:rPr>
        <w:br/>
      </w:r>
      <w:r>
        <w:rPr>
          <w:rFonts w:ascii="Times New Roman"/>
          <w:sz w:val="24"/>
        </w:rPr>
        <w:tab/>
      </w:r>
    </w:p>
    <w:p w14:paraId="45DE4F0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C8B74C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The survey known as the National Health and Social Life Survey (NHSLS) uncovered some very surprising things about how sexuality had changed since Kinsey's work. One of these discoveries was that</w:t>
      </w:r>
    </w:p>
    <w:p w14:paraId="0D0B9B9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w:t>
      </w:r>
      <w:r>
        <w:rPr>
          <w:rFonts w:ascii="Times New Roman"/>
          <w:sz w:val="24"/>
        </w:rPr>
        <w:t>)   oral sex was a lot less common than reported by Kinsey.</w:t>
      </w:r>
      <w:r>
        <w:rPr>
          <w:rFonts w:ascii="Times New Roman"/>
          <w:sz w:val="24"/>
        </w:rPr>
        <w:tab/>
      </w:r>
      <w:r>
        <w:rPr>
          <w:rFonts w:ascii="Times New Roman"/>
          <w:sz w:val="24"/>
        </w:rPr>
        <w:br/>
      </w:r>
      <w:r>
        <w:rPr>
          <w:rFonts w:ascii="Times New Roman"/>
          <w:sz w:val="24"/>
        </w:rPr>
        <w:tab/>
        <w:t>B)   the occurrence of bisexuality had remained constant since the time of Kinsey.</w:t>
      </w:r>
      <w:r>
        <w:rPr>
          <w:rFonts w:ascii="Times New Roman"/>
          <w:sz w:val="24"/>
        </w:rPr>
        <w:br/>
      </w:r>
      <w:r>
        <w:rPr>
          <w:rFonts w:ascii="Times New Roman"/>
          <w:sz w:val="24"/>
        </w:rPr>
        <w:tab/>
        <w:t>C)   anal sex was a lot less common than reported by Kinsey.</w:t>
      </w:r>
      <w:r>
        <w:rPr>
          <w:rFonts w:ascii="Times New Roman"/>
          <w:sz w:val="24"/>
        </w:rPr>
        <w:br/>
      </w:r>
      <w:r>
        <w:rPr>
          <w:rFonts w:ascii="Times New Roman"/>
          <w:sz w:val="24"/>
        </w:rPr>
        <w:tab/>
        <w:t>D)   the use of contraceptive measures had decli</w:t>
      </w:r>
      <w:r>
        <w:rPr>
          <w:rFonts w:ascii="Times New Roman"/>
          <w:sz w:val="24"/>
        </w:rPr>
        <w:t>ned since the time of Kinsey.</w:t>
      </w:r>
      <w:r>
        <w:rPr>
          <w:rFonts w:ascii="Times New Roman"/>
          <w:sz w:val="24"/>
        </w:rPr>
        <w:br/>
      </w:r>
      <w:r>
        <w:rPr>
          <w:rFonts w:ascii="Times New Roman"/>
          <w:sz w:val="24"/>
        </w:rPr>
        <w:tab/>
        <w:t>E)   homosexuality occurred less frequently in the population than reported by Kinsey.</w:t>
      </w:r>
      <w:r>
        <w:rPr>
          <w:rFonts w:ascii="Times New Roman"/>
          <w:sz w:val="24"/>
        </w:rPr>
        <w:br/>
      </w:r>
      <w:r>
        <w:rPr>
          <w:rFonts w:ascii="Times New Roman"/>
          <w:sz w:val="24"/>
        </w:rPr>
        <w:tab/>
      </w:r>
    </w:p>
    <w:p w14:paraId="115D74D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957DBF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sz w:val="24"/>
        </w:rPr>
        <w:t>By the mid-20thcentury, many of the 19th-century views regarding human sexuality had changed. Which of the following is</w:t>
      </w:r>
      <w:r>
        <w:rPr>
          <w:rFonts w:ascii="Times New Roman"/>
          <w:sz w:val="24"/>
        </w:rPr>
        <w:t xml:space="preserve"> one of the popular views of the 20th century?</w:t>
      </w:r>
    </w:p>
    <w:p w14:paraId="4A9E11E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Sexuality is influenced more by society.</w:t>
      </w:r>
      <w:r>
        <w:rPr>
          <w:rFonts w:ascii="Times New Roman"/>
          <w:sz w:val="24"/>
        </w:rPr>
        <w:tab/>
      </w:r>
      <w:r>
        <w:rPr>
          <w:rFonts w:ascii="Times New Roman"/>
          <w:sz w:val="24"/>
        </w:rPr>
        <w:br/>
      </w:r>
      <w:r>
        <w:rPr>
          <w:rFonts w:ascii="Times New Roman"/>
          <w:sz w:val="24"/>
        </w:rPr>
        <w:tab/>
        <w:t>B)   Sexuality is influenced more by biology.</w:t>
      </w:r>
      <w:r>
        <w:rPr>
          <w:rFonts w:ascii="Times New Roman"/>
          <w:sz w:val="24"/>
        </w:rPr>
        <w:br/>
      </w:r>
      <w:r>
        <w:rPr>
          <w:rFonts w:ascii="Times New Roman"/>
          <w:sz w:val="24"/>
        </w:rPr>
        <w:tab/>
      </w:r>
      <w:r>
        <w:rPr>
          <w:rFonts w:ascii="Times New Roman"/>
          <w:color w:val="000000"/>
          <w:sz w:val="24"/>
        </w:rPr>
        <w:t>C)   Culture has no influence over a person's sexuality.</w:t>
      </w:r>
      <w:r>
        <w:rPr>
          <w:rFonts w:ascii="Times New Roman"/>
          <w:sz w:val="24"/>
        </w:rPr>
        <w:br/>
      </w:r>
      <w:r>
        <w:rPr>
          <w:rFonts w:ascii="Times New Roman"/>
          <w:sz w:val="24"/>
        </w:rPr>
        <w:tab/>
        <w:t>D)   Sexuality is influenced more by nature.</w:t>
      </w:r>
      <w:r>
        <w:rPr>
          <w:rFonts w:ascii="Times New Roman"/>
          <w:sz w:val="24"/>
        </w:rPr>
        <w:br/>
      </w:r>
      <w:r>
        <w:rPr>
          <w:rFonts w:ascii="Times New Roman"/>
          <w:sz w:val="24"/>
        </w:rPr>
        <w:tab/>
      </w:r>
      <w:r>
        <w:rPr>
          <w:rFonts w:ascii="Times New Roman"/>
          <w:color w:val="000000"/>
          <w:sz w:val="24"/>
        </w:rPr>
        <w:t>E)</w:t>
      </w:r>
      <w:r>
        <w:rPr>
          <w:rFonts w:ascii="Times New Roman"/>
          <w:color w:val="000000"/>
          <w:sz w:val="24"/>
        </w:rPr>
        <w:t xml:space="preserve">   Religion has no influence over a person's sexuality.</w:t>
      </w:r>
      <w:r>
        <w:rPr>
          <w:rFonts w:ascii="Times New Roman"/>
          <w:sz w:val="24"/>
        </w:rPr>
        <w:br/>
      </w:r>
      <w:r>
        <w:rPr>
          <w:rFonts w:ascii="Times New Roman"/>
          <w:sz w:val="24"/>
        </w:rPr>
        <w:tab/>
      </w:r>
    </w:p>
    <w:p w14:paraId="2D21CB3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47D15C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sz w:val="24"/>
        </w:rPr>
        <w:t xml:space="preserve">Which of the following refers to the fair distribution of wealth, opportunities, and privileges in society and implies respect, dignity, and the application of human rights in </w:t>
      </w:r>
      <w:r>
        <w:rPr>
          <w:rFonts w:ascii="Times New Roman"/>
          <w:sz w:val="24"/>
        </w:rPr>
        <w:t>the daily lives of people?</w:t>
      </w:r>
    </w:p>
    <w:p w14:paraId="4DBA551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 justice</w:t>
      </w:r>
      <w:r>
        <w:rPr>
          <w:rFonts w:ascii="Times New Roman"/>
          <w:sz w:val="24"/>
        </w:rPr>
        <w:tab/>
      </w:r>
      <w:r>
        <w:rPr>
          <w:rFonts w:ascii="Times New Roman"/>
          <w:sz w:val="24"/>
        </w:rPr>
        <w:br/>
      </w:r>
      <w:r>
        <w:rPr>
          <w:rFonts w:ascii="Times New Roman"/>
          <w:sz w:val="24"/>
        </w:rPr>
        <w:tab/>
        <w:t>B)   social construction</w:t>
      </w:r>
      <w:r>
        <w:rPr>
          <w:rFonts w:ascii="Times New Roman"/>
          <w:sz w:val="24"/>
        </w:rPr>
        <w:br/>
      </w:r>
      <w:r>
        <w:rPr>
          <w:rFonts w:ascii="Times New Roman"/>
          <w:sz w:val="24"/>
        </w:rPr>
        <w:tab/>
        <w:t>C)   intersectionality</w:t>
      </w:r>
      <w:r>
        <w:rPr>
          <w:rFonts w:ascii="Times New Roman"/>
          <w:sz w:val="24"/>
        </w:rPr>
        <w:br/>
      </w:r>
      <w:r>
        <w:rPr>
          <w:rFonts w:ascii="Times New Roman"/>
          <w:sz w:val="24"/>
        </w:rPr>
        <w:tab/>
        <w:t>D)   societal holism</w:t>
      </w:r>
      <w:r>
        <w:rPr>
          <w:rFonts w:ascii="Times New Roman"/>
          <w:sz w:val="24"/>
        </w:rPr>
        <w:br/>
      </w:r>
      <w:r>
        <w:rPr>
          <w:rFonts w:ascii="Times New Roman"/>
          <w:sz w:val="24"/>
        </w:rPr>
        <w:tab/>
        <w:t>E)   empowerment</w:t>
      </w:r>
      <w:r>
        <w:rPr>
          <w:rFonts w:ascii="Times New Roman"/>
          <w:sz w:val="24"/>
        </w:rPr>
        <w:br/>
      </w:r>
      <w:r>
        <w:rPr>
          <w:rFonts w:ascii="Times New Roman"/>
          <w:sz w:val="24"/>
        </w:rPr>
        <w:tab/>
      </w:r>
    </w:p>
    <w:p w14:paraId="005FBB6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3A5735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Which of the following is one of the primary recommendations made in the 2001 Surgeon Gener</w:t>
      </w:r>
      <w:r>
        <w:rPr>
          <w:rFonts w:ascii="Times New Roman"/>
          <w:color w:val="000000"/>
          <w:sz w:val="24"/>
        </w:rPr>
        <w:t xml:space="preserve">al's Report entitled   </w:t>
      </w:r>
      <w:r>
        <w:rPr>
          <w:rFonts w:ascii="Times New Roman"/>
          <w:i/>
          <w:color w:val="000000"/>
          <w:sz w:val="24"/>
        </w:rPr>
        <w:t>Call to Action to Promote Sexual Health and Responsible Sexual Behavior</w:t>
      </w:r>
      <w:r>
        <w:rPr>
          <w:rFonts w:ascii="Times New Roman"/>
          <w:color w:val="000000"/>
          <w:sz w:val="24"/>
        </w:rPr>
        <w:t>?</w:t>
      </w:r>
    </w:p>
    <w:p w14:paraId="2D48079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 direct researchers to prove the theory that sexuality is influenced by nature</w:t>
      </w:r>
      <w:r>
        <w:rPr>
          <w:rFonts w:ascii="Times New Roman"/>
          <w:sz w:val="24"/>
        </w:rPr>
        <w:tab/>
      </w:r>
      <w:r>
        <w:rPr>
          <w:rFonts w:ascii="Times New Roman"/>
          <w:sz w:val="24"/>
        </w:rPr>
        <w:br/>
      </w:r>
      <w:r>
        <w:rPr>
          <w:rFonts w:ascii="Times New Roman"/>
          <w:sz w:val="24"/>
        </w:rPr>
        <w:tab/>
      </w:r>
      <w:r>
        <w:rPr>
          <w:rFonts w:ascii="Times New Roman"/>
          <w:color w:val="000000"/>
          <w:sz w:val="24"/>
        </w:rPr>
        <w:t>B)   to promote the church's belief that one should indulge in s</w:t>
      </w:r>
      <w:r>
        <w:rPr>
          <w:rFonts w:ascii="Times New Roman"/>
          <w:color w:val="000000"/>
          <w:sz w:val="24"/>
        </w:rPr>
        <w:t>ex for procreation only</w:t>
      </w:r>
      <w:r>
        <w:rPr>
          <w:rFonts w:ascii="Times New Roman"/>
          <w:sz w:val="24"/>
        </w:rPr>
        <w:br/>
      </w:r>
      <w:r>
        <w:rPr>
          <w:rFonts w:ascii="Times New Roman"/>
          <w:sz w:val="24"/>
        </w:rPr>
        <w:tab/>
        <w:t>C)   to discourage people from indulging in homosexual relationships</w:t>
      </w:r>
      <w:r>
        <w:rPr>
          <w:rFonts w:ascii="Times New Roman"/>
          <w:sz w:val="24"/>
        </w:rPr>
        <w:br/>
      </w:r>
      <w:r>
        <w:rPr>
          <w:rFonts w:ascii="Times New Roman"/>
          <w:sz w:val="24"/>
        </w:rPr>
        <w:tab/>
        <w:t>D)   to implement and strengthen interventions that can help prevent HIV/AIDS</w:t>
      </w:r>
      <w:r>
        <w:rPr>
          <w:rFonts w:ascii="Times New Roman"/>
          <w:sz w:val="24"/>
        </w:rPr>
        <w:br/>
      </w:r>
      <w:r>
        <w:rPr>
          <w:rFonts w:ascii="Times New Roman"/>
          <w:sz w:val="24"/>
        </w:rPr>
        <w:tab/>
        <w:t>E)   to prevent the media from telecasting programs with sexual content</w:t>
      </w:r>
      <w:r>
        <w:rPr>
          <w:rFonts w:ascii="Times New Roman"/>
          <w:sz w:val="24"/>
        </w:rPr>
        <w:br/>
      </w:r>
      <w:r>
        <w:rPr>
          <w:rFonts w:ascii="Times New Roman"/>
          <w:sz w:val="24"/>
        </w:rPr>
        <w:tab/>
      </w:r>
    </w:p>
    <w:p w14:paraId="3F58DCE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F1EDBE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sz w:val="24"/>
        </w:rPr>
        <w:t>Which of the following is an accurate statement about the interdisciplinary perspective on the study of human sexuality?</w:t>
      </w:r>
    </w:p>
    <w:p w14:paraId="6DE7659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integrates research in different disciplines to help describe and explain human sexuality.</w:t>
      </w:r>
      <w:r>
        <w:rPr>
          <w:rFonts w:ascii="Times New Roman"/>
          <w:sz w:val="24"/>
        </w:rPr>
        <w:tab/>
      </w:r>
      <w:r>
        <w:rPr>
          <w:rFonts w:ascii="Times New Roman"/>
          <w:sz w:val="24"/>
        </w:rPr>
        <w:br/>
      </w:r>
      <w:r>
        <w:rPr>
          <w:rFonts w:ascii="Times New Roman"/>
          <w:sz w:val="24"/>
        </w:rPr>
        <w:tab/>
        <w:t>B)   It is primar</w:t>
      </w:r>
      <w:r>
        <w:rPr>
          <w:rFonts w:ascii="Times New Roman"/>
          <w:sz w:val="24"/>
        </w:rPr>
        <w:t>ily concerned with the social and political forces that shape sexual behavior.</w:t>
      </w:r>
      <w:r>
        <w:rPr>
          <w:rFonts w:ascii="Times New Roman"/>
          <w:sz w:val="24"/>
        </w:rPr>
        <w:br/>
      </w:r>
      <w:r>
        <w:rPr>
          <w:rFonts w:ascii="Times New Roman"/>
          <w:sz w:val="24"/>
        </w:rPr>
        <w:tab/>
        <w:t>C)   It fails to recognize and accept the diversity of sexual behaviors.</w:t>
      </w:r>
      <w:r>
        <w:rPr>
          <w:rFonts w:ascii="Times New Roman"/>
          <w:sz w:val="24"/>
        </w:rPr>
        <w:br/>
      </w:r>
      <w:r>
        <w:rPr>
          <w:rFonts w:ascii="Times New Roman"/>
          <w:sz w:val="24"/>
        </w:rPr>
        <w:tab/>
        <w:t>D)   It is based solely on field studies done in non-Western societies.</w:t>
      </w:r>
      <w:r>
        <w:rPr>
          <w:rFonts w:ascii="Times New Roman"/>
          <w:sz w:val="24"/>
        </w:rPr>
        <w:br/>
      </w:r>
      <w:r>
        <w:rPr>
          <w:rFonts w:ascii="Times New Roman"/>
          <w:sz w:val="24"/>
        </w:rPr>
        <w:tab/>
        <w:t>E)   It does not give a lot o</w:t>
      </w:r>
      <w:r>
        <w:rPr>
          <w:rFonts w:ascii="Times New Roman"/>
          <w:sz w:val="24"/>
        </w:rPr>
        <w:t>f weight to the cultural forces that affect sexuality.</w:t>
      </w:r>
      <w:r>
        <w:rPr>
          <w:rFonts w:ascii="Times New Roman"/>
          <w:sz w:val="24"/>
        </w:rPr>
        <w:br/>
      </w:r>
      <w:r>
        <w:rPr>
          <w:rFonts w:ascii="Times New Roman"/>
          <w:sz w:val="24"/>
        </w:rPr>
        <w:tab/>
      </w:r>
    </w:p>
    <w:p w14:paraId="61322E6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D2BBEC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sz w:val="24"/>
        </w:rPr>
        <w:t>In her research, Dr. Lon considers how systems of power and privilege that are embedded in race, gender, social class, national origin, and religion influence certain aspects of sexu</w:t>
      </w:r>
      <w:r>
        <w:rPr>
          <w:rFonts w:ascii="Times New Roman"/>
          <w:sz w:val="24"/>
        </w:rPr>
        <w:t>ality. Based on this description, her work can best be classified as</w:t>
      </w:r>
    </w:p>
    <w:p w14:paraId="72428E1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intersectional.</w:t>
      </w:r>
      <w:r>
        <w:rPr>
          <w:rFonts w:ascii="Times New Roman"/>
          <w:sz w:val="24"/>
        </w:rPr>
        <w:tab/>
      </w:r>
      <w:r>
        <w:rPr>
          <w:rFonts w:ascii="Times New Roman"/>
          <w:sz w:val="24"/>
        </w:rPr>
        <w:br/>
      </w:r>
      <w:r>
        <w:rPr>
          <w:rFonts w:ascii="Times New Roman"/>
          <w:sz w:val="24"/>
        </w:rPr>
        <w:tab/>
        <w:t>B)   qualitative.</w:t>
      </w:r>
      <w:r>
        <w:rPr>
          <w:rFonts w:ascii="Times New Roman"/>
          <w:sz w:val="24"/>
        </w:rPr>
        <w:br/>
      </w:r>
      <w:r>
        <w:rPr>
          <w:rFonts w:ascii="Times New Roman"/>
          <w:sz w:val="24"/>
        </w:rPr>
        <w:tab/>
        <w:t>C)   generalizable.</w:t>
      </w:r>
      <w:r>
        <w:rPr>
          <w:rFonts w:ascii="Times New Roman"/>
          <w:sz w:val="24"/>
        </w:rPr>
        <w:br/>
      </w:r>
      <w:r>
        <w:rPr>
          <w:rFonts w:ascii="Times New Roman"/>
          <w:sz w:val="24"/>
        </w:rPr>
        <w:tab/>
        <w:t>D)   interdisciplinary.</w:t>
      </w:r>
      <w:r>
        <w:rPr>
          <w:rFonts w:ascii="Times New Roman"/>
          <w:sz w:val="24"/>
        </w:rPr>
        <w:br/>
      </w:r>
      <w:r>
        <w:rPr>
          <w:rFonts w:ascii="Times New Roman"/>
          <w:sz w:val="24"/>
        </w:rPr>
        <w:tab/>
        <w:t>E)   experimental.</w:t>
      </w:r>
      <w:r>
        <w:rPr>
          <w:rFonts w:ascii="Times New Roman"/>
          <w:sz w:val="24"/>
        </w:rPr>
        <w:br/>
      </w:r>
      <w:r>
        <w:rPr>
          <w:rFonts w:ascii="Times New Roman"/>
          <w:sz w:val="24"/>
        </w:rPr>
        <w:tab/>
      </w:r>
    </w:p>
    <w:p w14:paraId="7E51F23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8C68E3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sz w:val="24"/>
        </w:rPr>
        <w:t>In the context of sexual research, which of the follo</w:t>
      </w:r>
      <w:r>
        <w:rPr>
          <w:rFonts w:ascii="Times New Roman"/>
          <w:sz w:val="24"/>
        </w:rPr>
        <w:t>wing is an ethical practice?</w:t>
      </w:r>
    </w:p>
    <w:p w14:paraId="644B74A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ensuring the anonymity and confidentiality of data</w:t>
      </w:r>
      <w:r>
        <w:rPr>
          <w:rFonts w:ascii="Times New Roman"/>
          <w:sz w:val="24"/>
        </w:rPr>
        <w:tab/>
      </w:r>
      <w:r>
        <w:rPr>
          <w:rFonts w:ascii="Times New Roman"/>
          <w:sz w:val="24"/>
        </w:rPr>
        <w:br/>
      </w:r>
      <w:r>
        <w:rPr>
          <w:rFonts w:ascii="Times New Roman"/>
          <w:sz w:val="24"/>
        </w:rPr>
        <w:tab/>
        <w:t>B)   leaving out ethnic minorities from studies of sexual behavior</w:t>
      </w:r>
      <w:r>
        <w:rPr>
          <w:rFonts w:ascii="Times New Roman"/>
          <w:sz w:val="24"/>
        </w:rPr>
        <w:br/>
      </w:r>
      <w:r>
        <w:rPr>
          <w:rFonts w:ascii="Times New Roman"/>
          <w:sz w:val="24"/>
        </w:rPr>
        <w:tab/>
        <w:t>C)   keeping homosexuals out of studies of sexual behavior</w:t>
      </w:r>
      <w:r>
        <w:rPr>
          <w:rFonts w:ascii="Times New Roman"/>
          <w:sz w:val="24"/>
        </w:rPr>
        <w:br/>
      </w:r>
      <w:r>
        <w:rPr>
          <w:rFonts w:ascii="Times New Roman"/>
          <w:sz w:val="24"/>
        </w:rPr>
        <w:tab/>
        <w:t>D)   rejecting the research resul</w:t>
      </w:r>
      <w:r>
        <w:rPr>
          <w:rFonts w:ascii="Times New Roman"/>
          <w:sz w:val="24"/>
        </w:rPr>
        <w:t>ts that go against religious beliefs</w:t>
      </w:r>
      <w:r>
        <w:rPr>
          <w:rFonts w:ascii="Times New Roman"/>
          <w:sz w:val="24"/>
        </w:rPr>
        <w:br/>
      </w:r>
      <w:r>
        <w:rPr>
          <w:rFonts w:ascii="Times New Roman"/>
          <w:sz w:val="24"/>
        </w:rPr>
        <w:tab/>
        <w:t>E)   concealing the contents of the research from the participants</w:t>
      </w:r>
      <w:r>
        <w:rPr>
          <w:rFonts w:ascii="Times New Roman"/>
          <w:sz w:val="24"/>
        </w:rPr>
        <w:br/>
      </w:r>
      <w:r>
        <w:rPr>
          <w:rFonts w:ascii="Times New Roman"/>
          <w:sz w:val="24"/>
        </w:rPr>
        <w:tab/>
      </w:r>
    </w:p>
    <w:p w14:paraId="3DC80BB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E76DA94"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sz w:val="24"/>
        </w:rPr>
        <w:t>All of the following are mandatory protections that researchers must put in place when conducting sex research, EXCEPT</w:t>
      </w:r>
    </w:p>
    <w:p w14:paraId="70AC2AD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ensuring that research subjects do not know that they are part of a research study.</w:t>
      </w:r>
      <w:r>
        <w:rPr>
          <w:rFonts w:ascii="Times New Roman"/>
          <w:sz w:val="24"/>
        </w:rPr>
        <w:tab/>
      </w:r>
      <w:r>
        <w:rPr>
          <w:rFonts w:ascii="Times New Roman"/>
          <w:sz w:val="24"/>
        </w:rPr>
        <w:br/>
      </w:r>
      <w:r>
        <w:rPr>
          <w:rFonts w:ascii="Times New Roman"/>
          <w:sz w:val="24"/>
        </w:rPr>
        <w:tab/>
        <w:t>B)   ensuring that participants are of legal age.</w:t>
      </w:r>
      <w:r>
        <w:rPr>
          <w:rFonts w:ascii="Times New Roman"/>
          <w:sz w:val="24"/>
        </w:rPr>
        <w:br/>
      </w:r>
      <w:r>
        <w:rPr>
          <w:rFonts w:ascii="Times New Roman"/>
          <w:sz w:val="24"/>
        </w:rPr>
        <w:tab/>
        <w:t>C)   ensuring that data collection is done anonymously and confidentially.</w:t>
      </w:r>
      <w:r>
        <w:rPr>
          <w:rFonts w:ascii="Times New Roman"/>
          <w:sz w:val="24"/>
        </w:rPr>
        <w:br/>
      </w:r>
      <w:r>
        <w:rPr>
          <w:rFonts w:ascii="Times New Roman"/>
          <w:sz w:val="24"/>
        </w:rPr>
        <w:tab/>
      </w:r>
      <w:r>
        <w:rPr>
          <w:rFonts w:ascii="Times New Roman"/>
          <w:color w:val="000000"/>
          <w:sz w:val="24"/>
        </w:rPr>
        <w:t>D)   authenticating that the participants</w:t>
      </w:r>
      <w:r>
        <w:rPr>
          <w:rFonts w:ascii="Times New Roman"/>
          <w:color w:val="000000"/>
          <w:sz w:val="24"/>
        </w:rPr>
        <w:t>’</w:t>
      </w:r>
      <w:r>
        <w:rPr>
          <w:rFonts w:ascii="Times New Roman"/>
          <w:color w:val="000000"/>
          <w:sz w:val="24"/>
        </w:rPr>
        <w:t xml:space="preserve"> </w:t>
      </w:r>
      <w:r>
        <w:rPr>
          <w:rFonts w:ascii="Times New Roman"/>
          <w:color w:val="000000"/>
          <w:sz w:val="24"/>
        </w:rPr>
        <w:t>attitudes, experiences, and behaviors are truthful as reported in terms of their age, ethnicity, and gender.</w:t>
      </w:r>
      <w:r>
        <w:rPr>
          <w:rFonts w:ascii="Times New Roman"/>
          <w:sz w:val="24"/>
        </w:rPr>
        <w:br/>
      </w:r>
      <w:r>
        <w:rPr>
          <w:rFonts w:ascii="Times New Roman"/>
          <w:sz w:val="24"/>
        </w:rPr>
        <w:tab/>
        <w:t>E)   ensuring that no harm is done to research participants.</w:t>
      </w:r>
      <w:r>
        <w:rPr>
          <w:rFonts w:ascii="Times New Roman"/>
          <w:sz w:val="24"/>
        </w:rPr>
        <w:br/>
      </w:r>
      <w:r>
        <w:rPr>
          <w:rFonts w:ascii="Times New Roman"/>
          <w:sz w:val="24"/>
        </w:rPr>
        <w:tab/>
      </w:r>
    </w:p>
    <w:p w14:paraId="17F47A7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90ABA31"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sz w:val="24"/>
        </w:rPr>
        <w:t>Quantitative research methods primarily focus on</w:t>
      </w:r>
    </w:p>
    <w:p w14:paraId="4B959B8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the </w:t>
      </w:r>
      <w:r>
        <w:rPr>
          <w:rFonts w:ascii="Times New Roman"/>
          <w:sz w:val="24"/>
        </w:rPr>
        <w:t>collection of qualitative data.</w:t>
      </w:r>
      <w:r>
        <w:rPr>
          <w:rFonts w:ascii="Times New Roman"/>
          <w:sz w:val="24"/>
        </w:rPr>
        <w:tab/>
      </w:r>
      <w:r>
        <w:rPr>
          <w:rFonts w:ascii="Times New Roman"/>
          <w:sz w:val="24"/>
        </w:rPr>
        <w:br/>
      </w:r>
      <w:r>
        <w:rPr>
          <w:rFonts w:ascii="Times New Roman"/>
          <w:sz w:val="24"/>
        </w:rPr>
        <w:tab/>
        <w:t>B)   ethnographic research.</w:t>
      </w:r>
      <w:r>
        <w:rPr>
          <w:rFonts w:ascii="Times New Roman"/>
          <w:sz w:val="24"/>
        </w:rPr>
        <w:br/>
      </w:r>
      <w:r>
        <w:rPr>
          <w:rFonts w:ascii="Times New Roman"/>
          <w:sz w:val="24"/>
        </w:rPr>
        <w:tab/>
        <w:t>C)   the collection of numeric information.</w:t>
      </w:r>
      <w:r>
        <w:rPr>
          <w:rFonts w:ascii="Times New Roman"/>
          <w:sz w:val="24"/>
        </w:rPr>
        <w:br/>
      </w:r>
      <w:r>
        <w:rPr>
          <w:rFonts w:ascii="Times New Roman"/>
          <w:sz w:val="24"/>
        </w:rPr>
        <w:tab/>
        <w:t>D)   the use of nonhuman agencies.</w:t>
      </w:r>
      <w:r>
        <w:rPr>
          <w:rFonts w:ascii="Times New Roman"/>
          <w:sz w:val="24"/>
        </w:rPr>
        <w:br/>
      </w:r>
      <w:r>
        <w:rPr>
          <w:rFonts w:ascii="Times New Roman"/>
          <w:sz w:val="24"/>
        </w:rPr>
        <w:tab/>
        <w:t>E)   the subjective study of a matter.</w:t>
      </w:r>
      <w:r>
        <w:rPr>
          <w:rFonts w:ascii="Times New Roman"/>
          <w:sz w:val="24"/>
        </w:rPr>
        <w:br/>
      </w:r>
      <w:r>
        <w:rPr>
          <w:rFonts w:ascii="Times New Roman"/>
          <w:sz w:val="24"/>
        </w:rPr>
        <w:tab/>
      </w:r>
    </w:p>
    <w:p w14:paraId="457D617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60FF12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sz w:val="24"/>
        </w:rPr>
        <w:t>Which of the following is a defining characteristic of</w:t>
      </w:r>
      <w:r>
        <w:rPr>
          <w:rFonts w:ascii="Times New Roman"/>
          <w:sz w:val="24"/>
        </w:rPr>
        <w:t xml:space="preserve"> qualitative research?</w:t>
      </w:r>
    </w:p>
    <w:p w14:paraId="5CA2915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mainly involves the collection of quantitative information.</w:t>
      </w:r>
      <w:r>
        <w:rPr>
          <w:rFonts w:ascii="Times New Roman"/>
          <w:sz w:val="24"/>
        </w:rPr>
        <w:tab/>
      </w:r>
      <w:r>
        <w:rPr>
          <w:rFonts w:ascii="Times New Roman"/>
          <w:sz w:val="24"/>
        </w:rPr>
        <w:br/>
      </w:r>
      <w:r>
        <w:rPr>
          <w:rFonts w:ascii="Times New Roman"/>
          <w:sz w:val="24"/>
        </w:rPr>
        <w:tab/>
        <w:t>B)   It is primarily designed to ensure objectivity.</w:t>
      </w:r>
      <w:r>
        <w:rPr>
          <w:rFonts w:ascii="Times New Roman"/>
          <w:sz w:val="24"/>
        </w:rPr>
        <w:br/>
      </w:r>
      <w:r>
        <w:rPr>
          <w:rFonts w:ascii="Times New Roman"/>
          <w:sz w:val="24"/>
        </w:rPr>
        <w:tab/>
        <w:t>C)   It mainly involves the collection of nonnumeric information.</w:t>
      </w:r>
      <w:r>
        <w:rPr>
          <w:rFonts w:ascii="Times New Roman"/>
          <w:sz w:val="24"/>
        </w:rPr>
        <w:br/>
      </w:r>
      <w:r>
        <w:rPr>
          <w:rFonts w:ascii="Times New Roman"/>
          <w:sz w:val="24"/>
        </w:rPr>
        <w:tab/>
        <w:t>D)   It does not leave any scope f</w:t>
      </w:r>
      <w:r>
        <w:rPr>
          <w:rFonts w:ascii="Times New Roman"/>
          <w:sz w:val="24"/>
        </w:rPr>
        <w:t>or the occurrence of personal bias.</w:t>
      </w:r>
      <w:r>
        <w:rPr>
          <w:rFonts w:ascii="Times New Roman"/>
          <w:sz w:val="24"/>
        </w:rPr>
        <w:br/>
      </w:r>
      <w:r>
        <w:rPr>
          <w:rFonts w:ascii="Times New Roman"/>
          <w:sz w:val="24"/>
        </w:rPr>
        <w:tab/>
        <w:t>E)   It is designed for data that can be encoded into a numeric form.</w:t>
      </w:r>
      <w:r>
        <w:rPr>
          <w:rFonts w:ascii="Times New Roman"/>
          <w:sz w:val="24"/>
        </w:rPr>
        <w:br/>
      </w:r>
      <w:r>
        <w:rPr>
          <w:rFonts w:ascii="Times New Roman"/>
          <w:sz w:val="24"/>
        </w:rPr>
        <w:tab/>
      </w:r>
    </w:p>
    <w:p w14:paraId="63ADED4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27390C3"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sz w:val="24"/>
        </w:rPr>
        <w:t>Which of the following is an advantage primarily associated with quantitative research?</w:t>
      </w:r>
    </w:p>
    <w:p w14:paraId="46853A8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It is designed to </w:t>
      </w:r>
      <w:r>
        <w:rPr>
          <w:rFonts w:ascii="Times New Roman"/>
          <w:sz w:val="24"/>
        </w:rPr>
        <w:t>ensure objectivity.</w:t>
      </w:r>
      <w:r>
        <w:rPr>
          <w:rFonts w:ascii="Times New Roman"/>
          <w:sz w:val="24"/>
        </w:rPr>
        <w:tab/>
      </w:r>
      <w:r>
        <w:rPr>
          <w:rFonts w:ascii="Times New Roman"/>
          <w:sz w:val="24"/>
        </w:rPr>
        <w:br/>
      </w:r>
      <w:r>
        <w:rPr>
          <w:rFonts w:ascii="Times New Roman"/>
          <w:sz w:val="24"/>
        </w:rPr>
        <w:tab/>
        <w:t>B)   It is designed to accurately collect qualitative data.</w:t>
      </w:r>
      <w:r>
        <w:rPr>
          <w:rFonts w:ascii="Times New Roman"/>
          <w:sz w:val="24"/>
        </w:rPr>
        <w:br/>
      </w:r>
      <w:r>
        <w:rPr>
          <w:rFonts w:ascii="Times New Roman"/>
          <w:sz w:val="24"/>
        </w:rPr>
        <w:tab/>
        <w:t>C)   It eliminates the need to use independent variables.</w:t>
      </w:r>
      <w:r>
        <w:rPr>
          <w:rFonts w:ascii="Times New Roman"/>
          <w:sz w:val="24"/>
        </w:rPr>
        <w:br/>
      </w:r>
      <w:r>
        <w:rPr>
          <w:rFonts w:ascii="Times New Roman"/>
          <w:sz w:val="24"/>
        </w:rPr>
        <w:tab/>
        <w:t>D)   It is best suited for collecting nonnumeric data.</w:t>
      </w:r>
      <w:r>
        <w:rPr>
          <w:rFonts w:ascii="Times New Roman"/>
          <w:sz w:val="24"/>
        </w:rPr>
        <w:br/>
      </w:r>
      <w:r>
        <w:rPr>
          <w:rFonts w:ascii="Times New Roman"/>
          <w:sz w:val="24"/>
        </w:rPr>
        <w:tab/>
        <w:t>E)   It prevents the generalization of results.</w:t>
      </w:r>
      <w:r>
        <w:rPr>
          <w:rFonts w:ascii="Times New Roman"/>
          <w:sz w:val="24"/>
        </w:rPr>
        <w:br/>
      </w:r>
      <w:r>
        <w:rPr>
          <w:rFonts w:ascii="Times New Roman"/>
          <w:sz w:val="24"/>
        </w:rPr>
        <w:tab/>
      </w:r>
    </w:p>
    <w:p w14:paraId="0022C43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0CDC81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sz w:val="24"/>
        </w:rPr>
        <w:t>The primary difference between quantitative and qualitative data collection is that the latter</w:t>
      </w:r>
    </w:p>
    <w:p w14:paraId="01822C5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is specifically designed to ensure objectivity.</w:t>
      </w:r>
      <w:r>
        <w:rPr>
          <w:rFonts w:ascii="Times New Roman"/>
          <w:sz w:val="24"/>
        </w:rPr>
        <w:tab/>
      </w:r>
      <w:r>
        <w:rPr>
          <w:rFonts w:ascii="Times New Roman"/>
          <w:sz w:val="24"/>
        </w:rPr>
        <w:br/>
      </w:r>
      <w:r>
        <w:rPr>
          <w:rFonts w:ascii="Times New Roman"/>
          <w:sz w:val="24"/>
        </w:rPr>
        <w:tab/>
        <w:t>B)   deals only with nonnumeric data.</w:t>
      </w:r>
      <w:r>
        <w:rPr>
          <w:rFonts w:ascii="Times New Roman"/>
          <w:sz w:val="24"/>
        </w:rPr>
        <w:br/>
      </w:r>
      <w:r>
        <w:rPr>
          <w:rFonts w:ascii="Times New Roman"/>
          <w:sz w:val="24"/>
        </w:rPr>
        <w:tab/>
        <w:t>C)   ensures that there is no personal bias.</w:t>
      </w:r>
      <w:r>
        <w:rPr>
          <w:rFonts w:ascii="Times New Roman"/>
          <w:sz w:val="24"/>
        </w:rPr>
        <w:br/>
      </w:r>
      <w:r>
        <w:rPr>
          <w:rFonts w:ascii="Times New Roman"/>
          <w:sz w:val="24"/>
        </w:rPr>
        <w:tab/>
        <w:t xml:space="preserve">D)  </w:t>
      </w:r>
      <w:r>
        <w:rPr>
          <w:rFonts w:ascii="Times New Roman"/>
          <w:sz w:val="24"/>
        </w:rPr>
        <w:t xml:space="preserve"> is concerned with studying how one variable impacts another.</w:t>
      </w:r>
      <w:r>
        <w:rPr>
          <w:rFonts w:ascii="Times New Roman"/>
          <w:sz w:val="24"/>
        </w:rPr>
        <w:br/>
      </w:r>
      <w:r>
        <w:rPr>
          <w:rFonts w:ascii="Times New Roman"/>
          <w:sz w:val="24"/>
        </w:rPr>
        <w:tab/>
        <w:t>E)   uses variables to determine if changes to one thing result in change to another.</w:t>
      </w:r>
      <w:r>
        <w:rPr>
          <w:rFonts w:ascii="Times New Roman"/>
          <w:sz w:val="24"/>
        </w:rPr>
        <w:br/>
      </w:r>
      <w:r>
        <w:rPr>
          <w:rFonts w:ascii="Times New Roman"/>
          <w:sz w:val="24"/>
        </w:rPr>
        <w:tab/>
      </w:r>
    </w:p>
    <w:p w14:paraId="79EB015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79FE96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sz w:val="24"/>
        </w:rPr>
        <w:t>_____ means the extent to which research findings and conclusions from a study conducted</w:t>
      </w:r>
      <w:r>
        <w:rPr>
          <w:rFonts w:ascii="Times New Roman"/>
          <w:sz w:val="24"/>
        </w:rPr>
        <w:t xml:space="preserve"> on a sample population can be applied to the population at large.</w:t>
      </w:r>
    </w:p>
    <w:p w14:paraId="5CCA2EF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Reliability</w:t>
      </w:r>
      <w:r>
        <w:rPr>
          <w:rFonts w:ascii="Times New Roman"/>
          <w:sz w:val="24"/>
        </w:rPr>
        <w:tab/>
      </w:r>
      <w:r>
        <w:rPr>
          <w:rFonts w:ascii="Times New Roman"/>
          <w:sz w:val="24"/>
        </w:rPr>
        <w:br/>
      </w:r>
      <w:r>
        <w:rPr>
          <w:rFonts w:ascii="Times New Roman"/>
          <w:sz w:val="24"/>
        </w:rPr>
        <w:tab/>
        <w:t>B)   Validity</w:t>
      </w:r>
      <w:r>
        <w:rPr>
          <w:rFonts w:ascii="Times New Roman"/>
          <w:sz w:val="24"/>
        </w:rPr>
        <w:br/>
      </w:r>
      <w:r>
        <w:rPr>
          <w:rFonts w:ascii="Times New Roman"/>
          <w:sz w:val="24"/>
        </w:rPr>
        <w:tab/>
        <w:t>C)   Efficiency</w:t>
      </w:r>
      <w:r>
        <w:rPr>
          <w:rFonts w:ascii="Times New Roman"/>
          <w:sz w:val="24"/>
        </w:rPr>
        <w:br/>
      </w:r>
      <w:r>
        <w:rPr>
          <w:rFonts w:ascii="Times New Roman"/>
          <w:sz w:val="24"/>
        </w:rPr>
        <w:tab/>
        <w:t>D)   Accountability</w:t>
      </w:r>
      <w:r>
        <w:rPr>
          <w:rFonts w:ascii="Times New Roman"/>
          <w:sz w:val="24"/>
        </w:rPr>
        <w:br/>
      </w:r>
      <w:r>
        <w:rPr>
          <w:rFonts w:ascii="Times New Roman"/>
          <w:sz w:val="24"/>
        </w:rPr>
        <w:tab/>
        <w:t>E)   Generalizability</w:t>
      </w:r>
      <w:r>
        <w:rPr>
          <w:rFonts w:ascii="Times New Roman"/>
          <w:sz w:val="24"/>
        </w:rPr>
        <w:br/>
      </w:r>
      <w:r>
        <w:rPr>
          <w:rFonts w:ascii="Times New Roman"/>
          <w:sz w:val="24"/>
        </w:rPr>
        <w:tab/>
      </w:r>
    </w:p>
    <w:p w14:paraId="5379BBE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02ABA3B"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sz w:val="24"/>
        </w:rPr>
        <w:t>_____ refers to the extent to which a measure, procedure, or instrum</w:t>
      </w:r>
      <w:r>
        <w:rPr>
          <w:rFonts w:ascii="Times New Roman"/>
          <w:sz w:val="24"/>
        </w:rPr>
        <w:t>ent yields the same result on repeated trials.</w:t>
      </w:r>
    </w:p>
    <w:p w14:paraId="0237221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Reliability</w:t>
      </w:r>
      <w:r>
        <w:rPr>
          <w:rFonts w:ascii="Times New Roman"/>
          <w:sz w:val="24"/>
        </w:rPr>
        <w:tab/>
      </w:r>
      <w:r>
        <w:rPr>
          <w:rFonts w:ascii="Times New Roman"/>
          <w:sz w:val="24"/>
        </w:rPr>
        <w:br/>
      </w:r>
      <w:r>
        <w:rPr>
          <w:rFonts w:ascii="Times New Roman"/>
          <w:sz w:val="24"/>
        </w:rPr>
        <w:tab/>
        <w:t>B)   Validity</w:t>
      </w:r>
      <w:r>
        <w:rPr>
          <w:rFonts w:ascii="Times New Roman"/>
          <w:sz w:val="24"/>
        </w:rPr>
        <w:br/>
      </w:r>
      <w:r>
        <w:rPr>
          <w:rFonts w:ascii="Times New Roman"/>
          <w:sz w:val="24"/>
        </w:rPr>
        <w:tab/>
        <w:t>C)   Efficiency</w:t>
      </w:r>
      <w:r>
        <w:rPr>
          <w:rFonts w:ascii="Times New Roman"/>
          <w:sz w:val="24"/>
        </w:rPr>
        <w:br/>
      </w:r>
      <w:r>
        <w:rPr>
          <w:rFonts w:ascii="Times New Roman"/>
          <w:sz w:val="24"/>
        </w:rPr>
        <w:tab/>
        <w:t>D)   Accountability</w:t>
      </w:r>
      <w:r>
        <w:rPr>
          <w:rFonts w:ascii="Times New Roman"/>
          <w:sz w:val="24"/>
        </w:rPr>
        <w:br/>
      </w:r>
      <w:r>
        <w:rPr>
          <w:rFonts w:ascii="Times New Roman"/>
          <w:sz w:val="24"/>
        </w:rPr>
        <w:tab/>
        <w:t>E)   Generalizability</w:t>
      </w:r>
      <w:r>
        <w:rPr>
          <w:rFonts w:ascii="Times New Roman"/>
          <w:sz w:val="24"/>
        </w:rPr>
        <w:br/>
      </w:r>
      <w:r>
        <w:rPr>
          <w:rFonts w:ascii="Times New Roman"/>
          <w:sz w:val="24"/>
        </w:rPr>
        <w:tab/>
      </w:r>
    </w:p>
    <w:p w14:paraId="18233F6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B43DDA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sz w:val="24"/>
        </w:rPr>
        <w:t>_____ is the extent to which a test measures what it claims to measure.</w:t>
      </w:r>
    </w:p>
    <w:p w14:paraId="159AE65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Rel</w:t>
      </w:r>
      <w:r>
        <w:rPr>
          <w:rFonts w:ascii="Times New Roman"/>
          <w:sz w:val="24"/>
        </w:rPr>
        <w:t>iability</w:t>
      </w:r>
      <w:r>
        <w:rPr>
          <w:rFonts w:ascii="Times New Roman"/>
          <w:sz w:val="24"/>
        </w:rPr>
        <w:tab/>
      </w:r>
      <w:r>
        <w:rPr>
          <w:rFonts w:ascii="Times New Roman"/>
          <w:sz w:val="24"/>
        </w:rPr>
        <w:br/>
      </w:r>
      <w:r>
        <w:rPr>
          <w:rFonts w:ascii="Times New Roman"/>
          <w:sz w:val="24"/>
        </w:rPr>
        <w:tab/>
        <w:t>B)   Validity</w:t>
      </w:r>
      <w:r>
        <w:rPr>
          <w:rFonts w:ascii="Times New Roman"/>
          <w:sz w:val="24"/>
        </w:rPr>
        <w:br/>
      </w:r>
      <w:r>
        <w:rPr>
          <w:rFonts w:ascii="Times New Roman"/>
          <w:sz w:val="24"/>
        </w:rPr>
        <w:tab/>
        <w:t>C)   Efficiency</w:t>
      </w:r>
      <w:r>
        <w:rPr>
          <w:rFonts w:ascii="Times New Roman"/>
          <w:sz w:val="24"/>
        </w:rPr>
        <w:br/>
      </w:r>
      <w:r>
        <w:rPr>
          <w:rFonts w:ascii="Times New Roman"/>
          <w:sz w:val="24"/>
        </w:rPr>
        <w:tab/>
        <w:t>D)   Accountability</w:t>
      </w:r>
      <w:r>
        <w:rPr>
          <w:rFonts w:ascii="Times New Roman"/>
          <w:sz w:val="24"/>
        </w:rPr>
        <w:br/>
      </w:r>
      <w:r>
        <w:rPr>
          <w:rFonts w:ascii="Times New Roman"/>
          <w:sz w:val="24"/>
        </w:rPr>
        <w:tab/>
        <w:t>E)   Generalizability</w:t>
      </w:r>
      <w:r>
        <w:rPr>
          <w:rFonts w:ascii="Times New Roman"/>
          <w:sz w:val="24"/>
        </w:rPr>
        <w:br/>
      </w:r>
      <w:r>
        <w:rPr>
          <w:rFonts w:ascii="Times New Roman"/>
          <w:sz w:val="24"/>
        </w:rPr>
        <w:tab/>
      </w:r>
    </w:p>
    <w:p w14:paraId="728335D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EB54AF7"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 xml:space="preserve">In the context of research, an   </w:t>
      </w:r>
      <w:r>
        <w:rPr>
          <w:rFonts w:ascii="Times New Roman"/>
          <w:i/>
          <w:color w:val="000000"/>
          <w:sz w:val="24"/>
        </w:rPr>
        <w:t>independent variable</w:t>
      </w:r>
      <w:r>
        <w:rPr>
          <w:rFonts w:ascii="Times New Roman"/>
          <w:color w:val="000000"/>
          <w:sz w:val="24"/>
        </w:rPr>
        <w:t xml:space="preserve"> is best defined as the</w:t>
      </w:r>
    </w:p>
    <w:p w14:paraId="7C09BD7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variable measured in a study whose value remains fixed.</w:t>
      </w:r>
      <w:r>
        <w:rPr>
          <w:rFonts w:ascii="Times New Roman"/>
          <w:sz w:val="24"/>
        </w:rPr>
        <w:tab/>
      </w:r>
      <w:r>
        <w:rPr>
          <w:rFonts w:ascii="Times New Roman"/>
          <w:sz w:val="24"/>
        </w:rPr>
        <w:br/>
      </w:r>
      <w:r>
        <w:rPr>
          <w:rFonts w:ascii="Times New Roman"/>
          <w:sz w:val="24"/>
        </w:rPr>
        <w:tab/>
        <w:t xml:space="preserve">B) </w:t>
      </w:r>
      <w:r>
        <w:rPr>
          <w:rFonts w:ascii="Times New Roman"/>
          <w:sz w:val="24"/>
        </w:rPr>
        <w:t xml:space="preserve">  primary variable that relates the dependent variable to the experimental value.</w:t>
      </w:r>
      <w:r>
        <w:rPr>
          <w:rFonts w:ascii="Times New Roman"/>
          <w:sz w:val="24"/>
        </w:rPr>
        <w:br/>
      </w:r>
      <w:r>
        <w:rPr>
          <w:rFonts w:ascii="Times New Roman"/>
          <w:sz w:val="24"/>
        </w:rPr>
        <w:tab/>
        <w:t>C)   variable that is manipulated to test its effect on the dependent variable.</w:t>
      </w:r>
      <w:r>
        <w:rPr>
          <w:rFonts w:ascii="Times New Roman"/>
          <w:sz w:val="24"/>
        </w:rPr>
        <w:br/>
      </w:r>
      <w:r>
        <w:rPr>
          <w:rFonts w:ascii="Times New Roman"/>
          <w:sz w:val="24"/>
        </w:rPr>
        <w:tab/>
        <w:t>D)   value that most accurately generalizes research findings and conclusions.</w:t>
      </w:r>
      <w:r>
        <w:rPr>
          <w:rFonts w:ascii="Times New Roman"/>
          <w:sz w:val="24"/>
        </w:rPr>
        <w:br/>
      </w:r>
      <w:r>
        <w:rPr>
          <w:rFonts w:ascii="Times New Roman"/>
          <w:sz w:val="24"/>
        </w:rPr>
        <w:tab/>
        <w:t>E)   value t</w:t>
      </w:r>
      <w:r>
        <w:rPr>
          <w:rFonts w:ascii="Times New Roman"/>
          <w:sz w:val="24"/>
        </w:rPr>
        <w:t>hat measures the reliability of a particular procedure.</w:t>
      </w:r>
      <w:r>
        <w:rPr>
          <w:rFonts w:ascii="Times New Roman"/>
          <w:sz w:val="24"/>
        </w:rPr>
        <w:br/>
      </w:r>
      <w:r>
        <w:rPr>
          <w:rFonts w:ascii="Times New Roman"/>
          <w:sz w:val="24"/>
        </w:rPr>
        <w:tab/>
      </w:r>
    </w:p>
    <w:p w14:paraId="1CB6995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4252BB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sz w:val="24"/>
        </w:rPr>
        <w:t>The difference between dependent variables and independent variables is that</w:t>
      </w:r>
    </w:p>
    <w:p w14:paraId="410B038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value of independent variables can be manipulated.</w:t>
      </w:r>
      <w:r>
        <w:rPr>
          <w:rFonts w:ascii="Times New Roman"/>
          <w:sz w:val="24"/>
        </w:rPr>
        <w:tab/>
      </w:r>
      <w:r>
        <w:rPr>
          <w:rFonts w:ascii="Times New Roman"/>
          <w:sz w:val="24"/>
        </w:rPr>
        <w:br/>
      </w:r>
      <w:r>
        <w:rPr>
          <w:rFonts w:ascii="Times New Roman"/>
          <w:sz w:val="24"/>
        </w:rPr>
        <w:tab/>
        <w:t>B)   independent variables are the</w:t>
      </w:r>
      <w:r>
        <w:rPr>
          <w:rFonts w:ascii="Times New Roman"/>
          <w:sz w:val="24"/>
        </w:rPr>
        <w:t xml:space="preserve"> values that are measured.</w:t>
      </w:r>
      <w:r>
        <w:rPr>
          <w:rFonts w:ascii="Times New Roman"/>
          <w:sz w:val="24"/>
        </w:rPr>
        <w:br/>
      </w:r>
      <w:r>
        <w:rPr>
          <w:rFonts w:ascii="Times New Roman"/>
          <w:sz w:val="24"/>
        </w:rPr>
        <w:tab/>
        <w:t>C)   dependent variables describe the relation between stable and unstable variables.</w:t>
      </w:r>
      <w:r>
        <w:rPr>
          <w:rFonts w:ascii="Times New Roman"/>
          <w:sz w:val="24"/>
        </w:rPr>
        <w:br/>
      </w:r>
      <w:r>
        <w:rPr>
          <w:rFonts w:ascii="Times New Roman"/>
          <w:sz w:val="24"/>
        </w:rPr>
        <w:tab/>
        <w:t>D)   independent variables remain constant.</w:t>
      </w:r>
      <w:r>
        <w:rPr>
          <w:rFonts w:ascii="Times New Roman"/>
          <w:sz w:val="24"/>
        </w:rPr>
        <w:br/>
      </w:r>
      <w:r>
        <w:rPr>
          <w:rFonts w:ascii="Times New Roman"/>
          <w:sz w:val="24"/>
        </w:rPr>
        <w:tab/>
        <w:t>E)   dependent variables have a numeric value.</w:t>
      </w:r>
      <w:r>
        <w:rPr>
          <w:rFonts w:ascii="Times New Roman"/>
          <w:sz w:val="24"/>
        </w:rPr>
        <w:br/>
      </w:r>
      <w:r>
        <w:rPr>
          <w:rFonts w:ascii="Times New Roman"/>
          <w:sz w:val="24"/>
        </w:rPr>
        <w:tab/>
      </w:r>
    </w:p>
    <w:p w14:paraId="5E92B85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DB6D63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Phil wants to find out if calc</w:t>
      </w:r>
      <w:r>
        <w:rPr>
          <w:rFonts w:ascii="Times New Roman"/>
          <w:color w:val="000000"/>
          <w:sz w:val="24"/>
        </w:rPr>
        <w:t>ium intake has an effect on the growth rate of children aged 10</w:t>
      </w:r>
      <w:r>
        <w:rPr>
          <w:rFonts w:ascii="Times New Roman"/>
          <w:color w:val="000000"/>
          <w:sz w:val="24"/>
        </w:rPr>
        <w:t>–</w:t>
      </w:r>
      <w:r>
        <w:rPr>
          <w:rFonts w:ascii="Times New Roman"/>
          <w:color w:val="000000"/>
          <w:sz w:val="24"/>
        </w:rPr>
        <w:t>15. He forms two groups and gives different amounts of calcium to each group and then measures the growth rate after 15 years. In this case, calcium is the</w:t>
      </w:r>
    </w:p>
    <w:p w14:paraId="2A4407E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dependent variable.</w:t>
      </w:r>
      <w:r>
        <w:rPr>
          <w:rFonts w:ascii="Times New Roman"/>
          <w:sz w:val="24"/>
        </w:rPr>
        <w:tab/>
      </w:r>
      <w:r>
        <w:rPr>
          <w:rFonts w:ascii="Times New Roman"/>
          <w:sz w:val="24"/>
        </w:rPr>
        <w:br/>
      </w:r>
      <w:r>
        <w:rPr>
          <w:rFonts w:ascii="Times New Roman"/>
          <w:sz w:val="24"/>
        </w:rPr>
        <w:tab/>
        <w:t>B</w:t>
      </w:r>
      <w:r>
        <w:rPr>
          <w:rFonts w:ascii="Times New Roman"/>
          <w:sz w:val="24"/>
        </w:rPr>
        <w:t>)   stable variable.</w:t>
      </w:r>
      <w:r>
        <w:rPr>
          <w:rFonts w:ascii="Times New Roman"/>
          <w:sz w:val="24"/>
        </w:rPr>
        <w:br/>
      </w:r>
      <w:r>
        <w:rPr>
          <w:rFonts w:ascii="Times New Roman"/>
          <w:sz w:val="24"/>
        </w:rPr>
        <w:tab/>
        <w:t>C)   independent variable.</w:t>
      </w:r>
      <w:r>
        <w:rPr>
          <w:rFonts w:ascii="Times New Roman"/>
          <w:sz w:val="24"/>
        </w:rPr>
        <w:br/>
      </w:r>
      <w:r>
        <w:rPr>
          <w:rFonts w:ascii="Times New Roman"/>
          <w:sz w:val="24"/>
        </w:rPr>
        <w:tab/>
        <w:t>D)   non-relative variable.</w:t>
      </w:r>
      <w:r>
        <w:rPr>
          <w:rFonts w:ascii="Times New Roman"/>
          <w:sz w:val="24"/>
        </w:rPr>
        <w:br/>
      </w:r>
      <w:r>
        <w:rPr>
          <w:rFonts w:ascii="Times New Roman"/>
          <w:sz w:val="24"/>
        </w:rPr>
        <w:tab/>
        <w:t>E)   correlation.</w:t>
      </w:r>
      <w:r>
        <w:rPr>
          <w:rFonts w:ascii="Times New Roman"/>
          <w:sz w:val="24"/>
        </w:rPr>
        <w:br/>
      </w:r>
      <w:r>
        <w:rPr>
          <w:rFonts w:ascii="Times New Roman"/>
          <w:sz w:val="24"/>
        </w:rPr>
        <w:tab/>
      </w:r>
    </w:p>
    <w:p w14:paraId="0EF08E5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D91CD37"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sz w:val="24"/>
        </w:rPr>
        <w:t>Thomson is doing research on the effects of light on the sexual intensity of women. He forms two groups and exposes them to different intens</w:t>
      </w:r>
      <w:r>
        <w:rPr>
          <w:rFonts w:ascii="Times New Roman"/>
          <w:sz w:val="24"/>
        </w:rPr>
        <w:t>ities of light and then measures sexual intensity. Here sexual intensity is the</w:t>
      </w:r>
    </w:p>
    <w:p w14:paraId="1D7A8B8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dependent variable.</w:t>
      </w:r>
      <w:r>
        <w:rPr>
          <w:rFonts w:ascii="Times New Roman"/>
          <w:sz w:val="24"/>
        </w:rPr>
        <w:tab/>
      </w:r>
      <w:r>
        <w:rPr>
          <w:rFonts w:ascii="Times New Roman"/>
          <w:sz w:val="24"/>
        </w:rPr>
        <w:br/>
      </w:r>
      <w:r>
        <w:rPr>
          <w:rFonts w:ascii="Times New Roman"/>
          <w:sz w:val="24"/>
        </w:rPr>
        <w:tab/>
        <w:t>B)   unstable variable.</w:t>
      </w:r>
      <w:r>
        <w:rPr>
          <w:rFonts w:ascii="Times New Roman"/>
          <w:sz w:val="24"/>
        </w:rPr>
        <w:br/>
      </w:r>
      <w:r>
        <w:rPr>
          <w:rFonts w:ascii="Times New Roman"/>
          <w:sz w:val="24"/>
        </w:rPr>
        <w:tab/>
        <w:t>C)   independent variable.</w:t>
      </w:r>
      <w:r>
        <w:rPr>
          <w:rFonts w:ascii="Times New Roman"/>
          <w:sz w:val="24"/>
        </w:rPr>
        <w:br/>
      </w:r>
      <w:r>
        <w:rPr>
          <w:rFonts w:ascii="Times New Roman"/>
          <w:sz w:val="24"/>
        </w:rPr>
        <w:tab/>
        <w:t>D)   relative variable.</w:t>
      </w:r>
      <w:r>
        <w:rPr>
          <w:rFonts w:ascii="Times New Roman"/>
          <w:sz w:val="24"/>
        </w:rPr>
        <w:br/>
      </w:r>
      <w:r>
        <w:rPr>
          <w:rFonts w:ascii="Times New Roman"/>
          <w:sz w:val="24"/>
        </w:rPr>
        <w:tab/>
        <w:t>E)   correlation.</w:t>
      </w:r>
      <w:r>
        <w:rPr>
          <w:rFonts w:ascii="Times New Roman"/>
          <w:sz w:val="24"/>
        </w:rPr>
        <w:br/>
      </w:r>
      <w:r>
        <w:rPr>
          <w:rFonts w:ascii="Times New Roman"/>
          <w:sz w:val="24"/>
        </w:rPr>
        <w:tab/>
      </w:r>
    </w:p>
    <w:p w14:paraId="0146832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921ED8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sz w:val="24"/>
        </w:rPr>
        <w:t>A(n) _____ is a statistica</w:t>
      </w:r>
      <w:r>
        <w:rPr>
          <w:rFonts w:ascii="Times New Roman"/>
          <w:sz w:val="24"/>
        </w:rPr>
        <w:t>l measurement of the strength of the relationship between two variables.</w:t>
      </w:r>
    </w:p>
    <w:p w14:paraId="75A1E14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independent value</w:t>
      </w:r>
      <w:r>
        <w:rPr>
          <w:rFonts w:ascii="Times New Roman"/>
          <w:sz w:val="24"/>
        </w:rPr>
        <w:tab/>
      </w:r>
      <w:r>
        <w:rPr>
          <w:rFonts w:ascii="Times New Roman"/>
          <w:sz w:val="24"/>
        </w:rPr>
        <w:br/>
      </w:r>
      <w:r>
        <w:rPr>
          <w:rFonts w:ascii="Times New Roman"/>
          <w:sz w:val="24"/>
        </w:rPr>
        <w:tab/>
        <w:t>B)   dependent value</w:t>
      </w:r>
      <w:r>
        <w:rPr>
          <w:rFonts w:ascii="Times New Roman"/>
          <w:sz w:val="24"/>
        </w:rPr>
        <w:br/>
      </w:r>
      <w:r>
        <w:rPr>
          <w:rFonts w:ascii="Times New Roman"/>
          <w:sz w:val="24"/>
        </w:rPr>
        <w:tab/>
        <w:t>C)   correlation</w:t>
      </w:r>
      <w:r>
        <w:rPr>
          <w:rFonts w:ascii="Times New Roman"/>
          <w:sz w:val="24"/>
        </w:rPr>
        <w:br/>
      </w:r>
      <w:r>
        <w:rPr>
          <w:rFonts w:ascii="Times New Roman"/>
          <w:sz w:val="24"/>
        </w:rPr>
        <w:tab/>
        <w:t>D)   extraneous variable</w:t>
      </w:r>
      <w:r>
        <w:rPr>
          <w:rFonts w:ascii="Times New Roman"/>
          <w:sz w:val="24"/>
        </w:rPr>
        <w:br/>
      </w:r>
      <w:r>
        <w:rPr>
          <w:rFonts w:ascii="Times New Roman"/>
          <w:sz w:val="24"/>
        </w:rPr>
        <w:tab/>
        <w:t>E)   coefficient</w:t>
      </w:r>
      <w:r>
        <w:rPr>
          <w:rFonts w:ascii="Times New Roman"/>
          <w:sz w:val="24"/>
        </w:rPr>
        <w:br/>
      </w:r>
      <w:r>
        <w:rPr>
          <w:rFonts w:ascii="Times New Roman"/>
          <w:sz w:val="24"/>
        </w:rPr>
        <w:tab/>
      </w:r>
    </w:p>
    <w:p w14:paraId="5E4D587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846ED3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sz w:val="24"/>
        </w:rPr>
        <w:t>In the context of case studies, which of the fol</w:t>
      </w:r>
      <w:r>
        <w:rPr>
          <w:rFonts w:ascii="Times New Roman"/>
          <w:sz w:val="24"/>
        </w:rPr>
        <w:t>lowing is true?</w:t>
      </w:r>
    </w:p>
    <w:p w14:paraId="34086FF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 case studies, a researcher studies a single individual or very small group in depth.</w:t>
      </w:r>
      <w:r>
        <w:rPr>
          <w:rFonts w:ascii="Times New Roman"/>
          <w:sz w:val="24"/>
        </w:rPr>
        <w:tab/>
      </w:r>
      <w:r>
        <w:rPr>
          <w:rFonts w:ascii="Times New Roman"/>
          <w:sz w:val="24"/>
        </w:rPr>
        <w:br/>
      </w:r>
      <w:r>
        <w:rPr>
          <w:rFonts w:ascii="Times New Roman"/>
          <w:sz w:val="24"/>
        </w:rPr>
        <w:tab/>
        <w:t>B)   Case studies are not based on retrospective self-reports and so are most accurate.</w:t>
      </w:r>
      <w:r>
        <w:rPr>
          <w:rFonts w:ascii="Times New Roman"/>
          <w:sz w:val="24"/>
        </w:rPr>
        <w:br/>
      </w:r>
      <w:r>
        <w:rPr>
          <w:rFonts w:ascii="Times New Roman"/>
          <w:sz w:val="24"/>
        </w:rPr>
        <w:tab/>
        <w:t xml:space="preserve">C)   In case studies, researchers observe the </w:t>
      </w:r>
      <w:r>
        <w:rPr>
          <w:rFonts w:ascii="Times New Roman"/>
          <w:sz w:val="24"/>
        </w:rPr>
        <w:t>present condition of the subject and not his or her previous history.</w:t>
      </w:r>
      <w:r>
        <w:rPr>
          <w:rFonts w:ascii="Times New Roman"/>
          <w:sz w:val="24"/>
        </w:rPr>
        <w:br/>
      </w:r>
      <w:r>
        <w:rPr>
          <w:rFonts w:ascii="Times New Roman"/>
          <w:sz w:val="24"/>
        </w:rPr>
        <w:tab/>
        <w:t>D)   The generalizability of case studies is the highest among all the research methods related to sex research.</w:t>
      </w:r>
      <w:r>
        <w:rPr>
          <w:rFonts w:ascii="Times New Roman"/>
          <w:sz w:val="24"/>
        </w:rPr>
        <w:br/>
      </w:r>
      <w:r>
        <w:rPr>
          <w:rFonts w:ascii="Times New Roman"/>
          <w:sz w:val="24"/>
        </w:rPr>
        <w:tab/>
        <w:t>E)   In case studies, researchers typically use indirect observation me</w:t>
      </w:r>
      <w:r>
        <w:rPr>
          <w:rFonts w:ascii="Times New Roman"/>
          <w:sz w:val="24"/>
        </w:rPr>
        <w:t>thods in which the participants are not aware that they are being studied.</w:t>
      </w:r>
      <w:r>
        <w:rPr>
          <w:rFonts w:ascii="Times New Roman"/>
          <w:sz w:val="24"/>
        </w:rPr>
        <w:br/>
      </w:r>
      <w:r>
        <w:rPr>
          <w:rFonts w:ascii="Times New Roman"/>
          <w:sz w:val="24"/>
        </w:rPr>
        <w:tab/>
      </w:r>
    </w:p>
    <w:p w14:paraId="42BB332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2A6981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sz w:val="24"/>
        </w:rPr>
        <w:t>Which of the following is the main disadvantage of the case study in sexuality research?</w:t>
      </w:r>
    </w:p>
    <w:p w14:paraId="6C258F4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does not take into account the personal views of the subj</w:t>
      </w:r>
      <w:r>
        <w:rPr>
          <w:rFonts w:ascii="Times New Roman"/>
          <w:sz w:val="24"/>
        </w:rPr>
        <w:t>ects.</w:t>
      </w:r>
      <w:r>
        <w:rPr>
          <w:rFonts w:ascii="Times New Roman"/>
          <w:sz w:val="24"/>
        </w:rPr>
        <w:tab/>
      </w:r>
      <w:r>
        <w:rPr>
          <w:rFonts w:ascii="Times New Roman"/>
          <w:sz w:val="24"/>
        </w:rPr>
        <w:br/>
      </w:r>
      <w:r>
        <w:rPr>
          <w:rFonts w:ascii="Times New Roman"/>
          <w:sz w:val="24"/>
        </w:rPr>
        <w:tab/>
        <w:t>B)   It ignores the past history of the subjects.</w:t>
      </w:r>
      <w:r>
        <w:rPr>
          <w:rFonts w:ascii="Times New Roman"/>
          <w:sz w:val="24"/>
        </w:rPr>
        <w:br/>
      </w:r>
      <w:r>
        <w:rPr>
          <w:rFonts w:ascii="Times New Roman"/>
          <w:sz w:val="24"/>
        </w:rPr>
        <w:tab/>
        <w:t>C)   It does not allow one to study a subject in isolation.</w:t>
      </w:r>
      <w:r>
        <w:rPr>
          <w:rFonts w:ascii="Times New Roman"/>
          <w:sz w:val="24"/>
        </w:rPr>
        <w:br/>
      </w:r>
      <w:r>
        <w:rPr>
          <w:rFonts w:ascii="Times New Roman"/>
          <w:sz w:val="24"/>
        </w:rPr>
        <w:tab/>
        <w:t>D)   It is not based on the retrospective self-report.</w:t>
      </w:r>
      <w:r>
        <w:rPr>
          <w:rFonts w:ascii="Times New Roman"/>
          <w:sz w:val="24"/>
        </w:rPr>
        <w:br/>
      </w:r>
      <w:r>
        <w:rPr>
          <w:rFonts w:ascii="Times New Roman"/>
          <w:sz w:val="24"/>
        </w:rPr>
        <w:tab/>
        <w:t>E)   It becomes difficult to generalize the results to a larger population.</w:t>
      </w:r>
      <w:r>
        <w:rPr>
          <w:rFonts w:ascii="Times New Roman"/>
          <w:sz w:val="24"/>
        </w:rPr>
        <w:br/>
      </w:r>
      <w:r>
        <w:rPr>
          <w:rFonts w:ascii="Times New Roman"/>
          <w:sz w:val="24"/>
        </w:rPr>
        <w:tab/>
      </w:r>
    </w:p>
    <w:p w14:paraId="77F6B0B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DE57A1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sz w:val="24"/>
        </w:rPr>
        <w:t>People usually have great knowledge about their own lives, but they may not remember certain aspects of their lives clearly or may misremember certain aspects. This distortion of recalled events is called the _____ bias.</w:t>
      </w:r>
    </w:p>
    <w:p w14:paraId="7789FE6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disti</w:t>
      </w:r>
      <w:r>
        <w:rPr>
          <w:rFonts w:ascii="Times New Roman"/>
          <w:sz w:val="24"/>
        </w:rPr>
        <w:t>nction</w:t>
      </w:r>
      <w:r>
        <w:rPr>
          <w:rFonts w:ascii="Times New Roman"/>
          <w:sz w:val="24"/>
        </w:rPr>
        <w:tab/>
      </w:r>
      <w:r>
        <w:rPr>
          <w:rFonts w:ascii="Times New Roman"/>
          <w:sz w:val="24"/>
        </w:rPr>
        <w:br/>
      </w:r>
      <w:r>
        <w:rPr>
          <w:rFonts w:ascii="Times New Roman"/>
          <w:sz w:val="24"/>
        </w:rPr>
        <w:tab/>
        <w:t>B)   gender</w:t>
      </w:r>
      <w:r>
        <w:rPr>
          <w:rFonts w:ascii="Times New Roman"/>
          <w:sz w:val="24"/>
        </w:rPr>
        <w:br/>
      </w:r>
      <w:r>
        <w:rPr>
          <w:rFonts w:ascii="Times New Roman"/>
          <w:sz w:val="24"/>
        </w:rPr>
        <w:tab/>
        <w:t>C)   recency</w:t>
      </w:r>
      <w:r>
        <w:rPr>
          <w:rFonts w:ascii="Times New Roman"/>
          <w:sz w:val="24"/>
        </w:rPr>
        <w:br/>
      </w:r>
      <w:r>
        <w:rPr>
          <w:rFonts w:ascii="Times New Roman"/>
          <w:sz w:val="24"/>
        </w:rPr>
        <w:tab/>
        <w:t>D)   retrospective</w:t>
      </w:r>
      <w:r>
        <w:rPr>
          <w:rFonts w:ascii="Times New Roman"/>
          <w:sz w:val="24"/>
        </w:rPr>
        <w:br/>
      </w:r>
      <w:r>
        <w:rPr>
          <w:rFonts w:ascii="Times New Roman"/>
          <w:sz w:val="24"/>
        </w:rPr>
        <w:tab/>
        <w:t>E)   reverse</w:t>
      </w:r>
      <w:r>
        <w:rPr>
          <w:rFonts w:ascii="Times New Roman"/>
          <w:sz w:val="24"/>
        </w:rPr>
        <w:br/>
      </w:r>
      <w:r>
        <w:rPr>
          <w:rFonts w:ascii="Times New Roman"/>
          <w:sz w:val="24"/>
        </w:rPr>
        <w:tab/>
      </w:r>
    </w:p>
    <w:p w14:paraId="03F18FC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525C7E4"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sz w:val="24"/>
        </w:rPr>
        <w:t>Which of the following is an advantage typically associated with face-to-face interviews?</w:t>
      </w:r>
    </w:p>
    <w:p w14:paraId="757266A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allow researchers to build a rapport with each participant t</w:t>
      </w:r>
      <w:r>
        <w:rPr>
          <w:rFonts w:ascii="Times New Roman"/>
          <w:sz w:val="24"/>
        </w:rPr>
        <w:t>o draw out authentic answers.</w:t>
      </w:r>
      <w:r>
        <w:rPr>
          <w:rFonts w:ascii="Times New Roman"/>
          <w:sz w:val="24"/>
        </w:rPr>
        <w:tab/>
      </w:r>
      <w:r>
        <w:rPr>
          <w:rFonts w:ascii="Times New Roman"/>
          <w:sz w:val="24"/>
        </w:rPr>
        <w:br/>
      </w:r>
      <w:r>
        <w:rPr>
          <w:rFonts w:ascii="Times New Roman"/>
          <w:sz w:val="24"/>
        </w:rPr>
        <w:tab/>
        <w:t>B)   They are very cost effective, as the researcher can conduct the survey personally.</w:t>
      </w:r>
      <w:r>
        <w:rPr>
          <w:rFonts w:ascii="Times New Roman"/>
          <w:sz w:val="24"/>
        </w:rPr>
        <w:br/>
      </w:r>
      <w:r>
        <w:rPr>
          <w:rFonts w:ascii="Times New Roman"/>
          <w:sz w:val="24"/>
        </w:rPr>
        <w:tab/>
        <w:t>C)   They are much less time consuming compared to other research methods.</w:t>
      </w:r>
      <w:r>
        <w:rPr>
          <w:rFonts w:ascii="Times New Roman"/>
          <w:sz w:val="24"/>
        </w:rPr>
        <w:br/>
      </w:r>
      <w:r>
        <w:rPr>
          <w:rFonts w:ascii="Times New Roman"/>
          <w:sz w:val="24"/>
        </w:rPr>
        <w:tab/>
        <w:t>D)   They allow researchers to indirectly observe the subje</w:t>
      </w:r>
      <w:r>
        <w:rPr>
          <w:rFonts w:ascii="Times New Roman"/>
          <w:sz w:val="24"/>
        </w:rPr>
        <w:t>cts without their knowledge.</w:t>
      </w:r>
      <w:r>
        <w:rPr>
          <w:rFonts w:ascii="Times New Roman"/>
          <w:sz w:val="24"/>
        </w:rPr>
        <w:br/>
      </w:r>
      <w:r>
        <w:rPr>
          <w:rFonts w:ascii="Times New Roman"/>
          <w:sz w:val="24"/>
        </w:rPr>
        <w:tab/>
        <w:t>E)   They ensure that the identity of the subject is not revealed to the researcher.</w:t>
      </w:r>
      <w:r>
        <w:rPr>
          <w:rFonts w:ascii="Times New Roman"/>
          <w:sz w:val="24"/>
        </w:rPr>
        <w:br/>
      </w:r>
      <w:r>
        <w:rPr>
          <w:rFonts w:ascii="Times New Roman"/>
          <w:sz w:val="24"/>
        </w:rPr>
        <w:tab/>
      </w:r>
    </w:p>
    <w:p w14:paraId="40D99D1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76C55A4"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sz w:val="24"/>
        </w:rPr>
        <w:t>Which of the following is a disadvantage typically associated with printed surveys and questionnaires?</w:t>
      </w:r>
    </w:p>
    <w:p w14:paraId="121E701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a</w:t>
      </w:r>
      <w:r>
        <w:rPr>
          <w:rFonts w:ascii="Times New Roman"/>
          <w:sz w:val="24"/>
        </w:rPr>
        <w:t>re more costly as compared to face-to-face interviews.</w:t>
      </w:r>
      <w:r>
        <w:rPr>
          <w:rFonts w:ascii="Times New Roman"/>
          <w:sz w:val="24"/>
        </w:rPr>
        <w:tab/>
      </w:r>
      <w:r>
        <w:rPr>
          <w:rFonts w:ascii="Times New Roman"/>
          <w:sz w:val="24"/>
        </w:rPr>
        <w:br/>
      </w:r>
      <w:r>
        <w:rPr>
          <w:rFonts w:ascii="Times New Roman"/>
          <w:sz w:val="24"/>
        </w:rPr>
        <w:tab/>
        <w:t>B)   They are more time consuming as compared to face-to-face interviews.</w:t>
      </w:r>
      <w:r>
        <w:rPr>
          <w:rFonts w:ascii="Times New Roman"/>
          <w:sz w:val="24"/>
        </w:rPr>
        <w:br/>
      </w:r>
      <w:r>
        <w:rPr>
          <w:rFonts w:ascii="Times New Roman"/>
          <w:sz w:val="24"/>
        </w:rPr>
        <w:tab/>
        <w:t>C)   They are less able to seek clarification of the information provided as compared to face-to-face interviews.</w:t>
      </w:r>
      <w:r>
        <w:rPr>
          <w:rFonts w:ascii="Times New Roman"/>
          <w:sz w:val="24"/>
        </w:rPr>
        <w:br/>
      </w:r>
      <w:r>
        <w:rPr>
          <w:rFonts w:ascii="Times New Roman"/>
          <w:sz w:val="24"/>
        </w:rPr>
        <w:tab/>
        <w:t>D)   They</w:t>
      </w:r>
      <w:r>
        <w:rPr>
          <w:rFonts w:ascii="Times New Roman"/>
          <w:sz w:val="24"/>
        </w:rPr>
        <w:t xml:space="preserve"> cannot assure anonymity, which means the responses may not be as honest as that of face-to-face interviews.</w:t>
      </w:r>
      <w:r>
        <w:rPr>
          <w:rFonts w:ascii="Times New Roman"/>
          <w:sz w:val="24"/>
        </w:rPr>
        <w:br/>
      </w:r>
      <w:r>
        <w:rPr>
          <w:rFonts w:ascii="Times New Roman"/>
          <w:sz w:val="24"/>
        </w:rPr>
        <w:tab/>
        <w:t>E)   The personal nature of the interview may overwhelm some individuals, which often leads to dishonest responses or purposeful omissions of info</w:t>
      </w:r>
      <w:r>
        <w:rPr>
          <w:rFonts w:ascii="Times New Roman"/>
          <w:sz w:val="24"/>
        </w:rPr>
        <w:t>rmation.</w:t>
      </w:r>
      <w:r>
        <w:rPr>
          <w:rFonts w:ascii="Times New Roman"/>
          <w:sz w:val="24"/>
        </w:rPr>
        <w:br/>
      </w:r>
      <w:r>
        <w:rPr>
          <w:rFonts w:ascii="Times New Roman"/>
          <w:sz w:val="24"/>
        </w:rPr>
        <w:tab/>
      </w:r>
    </w:p>
    <w:p w14:paraId="34BDD67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1D9D6C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sz w:val="24"/>
        </w:rPr>
        <w:t>Which of the following is an advantage primarily associated with printed surveys and questionnaires?</w:t>
      </w:r>
    </w:p>
    <w:p w14:paraId="4D1206B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personal nature of the survey allows researchers to record authentic reactions.</w:t>
      </w:r>
      <w:r>
        <w:rPr>
          <w:rFonts w:ascii="Times New Roman"/>
          <w:sz w:val="24"/>
        </w:rPr>
        <w:tab/>
      </w:r>
      <w:r>
        <w:rPr>
          <w:rFonts w:ascii="Times New Roman"/>
          <w:sz w:val="24"/>
        </w:rPr>
        <w:br/>
      </w:r>
      <w:r>
        <w:rPr>
          <w:rFonts w:ascii="Times New Roman"/>
          <w:sz w:val="24"/>
        </w:rPr>
        <w:tab/>
        <w:t>B)   They can assure anonymi</w:t>
      </w:r>
      <w:r>
        <w:rPr>
          <w:rFonts w:ascii="Times New Roman"/>
          <w:sz w:val="24"/>
        </w:rPr>
        <w:t>ty, which means the responses are often honest.</w:t>
      </w:r>
      <w:r>
        <w:rPr>
          <w:rFonts w:ascii="Times New Roman"/>
          <w:sz w:val="24"/>
        </w:rPr>
        <w:br/>
      </w:r>
      <w:r>
        <w:rPr>
          <w:rFonts w:ascii="Times New Roman"/>
          <w:sz w:val="24"/>
        </w:rPr>
        <w:tab/>
        <w:t>C)   They allow researchers to build a rapport with each participant to draw out authentic answers.</w:t>
      </w:r>
      <w:r>
        <w:rPr>
          <w:rFonts w:ascii="Times New Roman"/>
          <w:sz w:val="24"/>
        </w:rPr>
        <w:br/>
      </w:r>
      <w:r>
        <w:rPr>
          <w:rFonts w:ascii="Times New Roman"/>
          <w:sz w:val="24"/>
        </w:rPr>
        <w:tab/>
        <w:t>D)   They allow the interviewer to vary the sequence of questions depending on how a person responds.</w:t>
      </w:r>
      <w:r>
        <w:rPr>
          <w:rFonts w:ascii="Times New Roman"/>
          <w:sz w:val="24"/>
        </w:rPr>
        <w:br/>
      </w:r>
      <w:r>
        <w:rPr>
          <w:rFonts w:ascii="Times New Roman"/>
          <w:sz w:val="24"/>
        </w:rPr>
        <w:tab/>
        <w:t xml:space="preserve">E) </w:t>
      </w:r>
      <w:r>
        <w:rPr>
          <w:rFonts w:ascii="Times New Roman"/>
          <w:sz w:val="24"/>
        </w:rPr>
        <w:t xml:space="preserve">  They allow the interviewer to ask a person to clarify information in order to increase understanding of the answer.</w:t>
      </w:r>
      <w:r>
        <w:rPr>
          <w:rFonts w:ascii="Times New Roman"/>
          <w:sz w:val="24"/>
        </w:rPr>
        <w:br/>
      </w:r>
      <w:r>
        <w:rPr>
          <w:rFonts w:ascii="Times New Roman"/>
          <w:sz w:val="24"/>
        </w:rPr>
        <w:tab/>
      </w:r>
    </w:p>
    <w:p w14:paraId="47991DC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8195AE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sz w:val="24"/>
        </w:rPr>
        <w:t>Which of the following research methodologies typically allows a researcher to most effectively observe natural behavio</w:t>
      </w:r>
      <w:r>
        <w:rPr>
          <w:rFonts w:ascii="Times New Roman"/>
          <w:sz w:val="24"/>
        </w:rPr>
        <w:t>rs in context as they occur?</w:t>
      </w:r>
    </w:p>
    <w:p w14:paraId="5FC20FE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face-to-face interview</w:t>
      </w:r>
      <w:r>
        <w:rPr>
          <w:rFonts w:ascii="Times New Roman"/>
          <w:sz w:val="24"/>
        </w:rPr>
        <w:tab/>
      </w:r>
      <w:r>
        <w:rPr>
          <w:rFonts w:ascii="Times New Roman"/>
          <w:sz w:val="24"/>
        </w:rPr>
        <w:br/>
      </w:r>
      <w:r>
        <w:rPr>
          <w:rFonts w:ascii="Times New Roman"/>
          <w:sz w:val="24"/>
        </w:rPr>
        <w:tab/>
        <w:t>B)   questionnaire</w:t>
      </w:r>
      <w:r>
        <w:rPr>
          <w:rFonts w:ascii="Times New Roman"/>
          <w:sz w:val="24"/>
        </w:rPr>
        <w:br/>
      </w:r>
      <w:r>
        <w:rPr>
          <w:rFonts w:ascii="Times New Roman"/>
          <w:sz w:val="24"/>
        </w:rPr>
        <w:tab/>
        <w:t>C)   printed survey</w:t>
      </w:r>
      <w:r>
        <w:rPr>
          <w:rFonts w:ascii="Times New Roman"/>
          <w:sz w:val="24"/>
        </w:rPr>
        <w:br/>
      </w:r>
      <w:r>
        <w:rPr>
          <w:rFonts w:ascii="Times New Roman"/>
          <w:sz w:val="24"/>
        </w:rPr>
        <w:tab/>
        <w:t>D)   direct observation</w:t>
      </w:r>
      <w:r>
        <w:rPr>
          <w:rFonts w:ascii="Times New Roman"/>
          <w:sz w:val="24"/>
        </w:rPr>
        <w:br/>
      </w:r>
      <w:r>
        <w:rPr>
          <w:rFonts w:ascii="Times New Roman"/>
          <w:sz w:val="24"/>
        </w:rPr>
        <w:tab/>
        <w:t>E)   laboratory experiment</w:t>
      </w:r>
      <w:r>
        <w:rPr>
          <w:rFonts w:ascii="Times New Roman"/>
          <w:sz w:val="24"/>
        </w:rPr>
        <w:br/>
      </w:r>
      <w:r>
        <w:rPr>
          <w:rFonts w:ascii="Times New Roman"/>
          <w:sz w:val="24"/>
        </w:rPr>
        <w:tab/>
      </w:r>
    </w:p>
    <w:p w14:paraId="32EA3BD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F07404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sz w:val="24"/>
        </w:rPr>
        <w:t>Which of the following is an advantage typically associated with direct obse</w:t>
      </w:r>
      <w:r>
        <w:rPr>
          <w:rFonts w:ascii="Times New Roman"/>
          <w:sz w:val="24"/>
        </w:rPr>
        <w:t>rvation?</w:t>
      </w:r>
    </w:p>
    <w:p w14:paraId="343B0B4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provides an opportunity to observe natural behaviors in context as they occur.</w:t>
      </w:r>
      <w:r>
        <w:rPr>
          <w:rFonts w:ascii="Times New Roman"/>
          <w:sz w:val="24"/>
        </w:rPr>
        <w:tab/>
      </w:r>
      <w:r>
        <w:rPr>
          <w:rFonts w:ascii="Times New Roman"/>
          <w:sz w:val="24"/>
        </w:rPr>
        <w:br/>
      </w:r>
      <w:r>
        <w:rPr>
          <w:rFonts w:ascii="Times New Roman"/>
          <w:sz w:val="24"/>
        </w:rPr>
        <w:tab/>
        <w:t>B)   It is very cost effective, as the researcher can conduct the survey personally.</w:t>
      </w:r>
      <w:r>
        <w:rPr>
          <w:rFonts w:ascii="Times New Roman"/>
          <w:sz w:val="24"/>
        </w:rPr>
        <w:br/>
      </w:r>
      <w:r>
        <w:rPr>
          <w:rFonts w:ascii="Times New Roman"/>
          <w:sz w:val="24"/>
        </w:rPr>
        <w:tab/>
        <w:t>C)   It is much less time consuming compared to other research m</w:t>
      </w:r>
      <w:r>
        <w:rPr>
          <w:rFonts w:ascii="Times New Roman"/>
          <w:sz w:val="24"/>
        </w:rPr>
        <w:t>ethods.</w:t>
      </w:r>
      <w:r>
        <w:rPr>
          <w:rFonts w:ascii="Times New Roman"/>
          <w:sz w:val="24"/>
        </w:rPr>
        <w:br/>
      </w:r>
      <w:r>
        <w:rPr>
          <w:rFonts w:ascii="Times New Roman"/>
          <w:sz w:val="24"/>
        </w:rPr>
        <w:tab/>
        <w:t>D)   It allows the researcher to conduct the survey without prior knowledge of the subject.</w:t>
      </w:r>
      <w:r>
        <w:rPr>
          <w:rFonts w:ascii="Times New Roman"/>
          <w:sz w:val="24"/>
        </w:rPr>
        <w:br/>
      </w:r>
      <w:r>
        <w:rPr>
          <w:rFonts w:ascii="Times New Roman"/>
          <w:sz w:val="24"/>
        </w:rPr>
        <w:tab/>
        <w:t>E)   It ensures that the identity of the subject is not revealed to the researcher.</w:t>
      </w:r>
      <w:r>
        <w:rPr>
          <w:rFonts w:ascii="Times New Roman"/>
          <w:sz w:val="24"/>
        </w:rPr>
        <w:br/>
      </w:r>
      <w:r>
        <w:rPr>
          <w:rFonts w:ascii="Times New Roman"/>
          <w:sz w:val="24"/>
        </w:rPr>
        <w:tab/>
      </w:r>
    </w:p>
    <w:p w14:paraId="582CE1A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CD8F631"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sz w:val="24"/>
        </w:rPr>
        <w:t>In the case of direct observation, the chance of e</w:t>
      </w:r>
      <w:r>
        <w:rPr>
          <w:rFonts w:ascii="Times New Roman"/>
          <w:sz w:val="24"/>
        </w:rPr>
        <w:t>liminating the possibility of falsification is highest because the</w:t>
      </w:r>
    </w:p>
    <w:p w14:paraId="3A6996A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respondents belong to a wide geographic area.</w:t>
      </w:r>
      <w:r>
        <w:rPr>
          <w:rFonts w:ascii="Times New Roman"/>
          <w:sz w:val="24"/>
        </w:rPr>
        <w:tab/>
      </w:r>
      <w:r>
        <w:rPr>
          <w:rFonts w:ascii="Times New Roman"/>
          <w:sz w:val="24"/>
        </w:rPr>
        <w:br/>
      </w:r>
      <w:r>
        <w:rPr>
          <w:rFonts w:ascii="Times New Roman"/>
          <w:sz w:val="24"/>
        </w:rPr>
        <w:tab/>
        <w:t>B)   identity of the subject is kept anonymous.</w:t>
      </w:r>
      <w:r>
        <w:rPr>
          <w:rFonts w:ascii="Times New Roman"/>
          <w:sz w:val="24"/>
        </w:rPr>
        <w:br/>
      </w:r>
      <w:r>
        <w:rPr>
          <w:rFonts w:ascii="Times New Roman"/>
          <w:sz w:val="24"/>
        </w:rPr>
        <w:tab/>
        <w:t>C)   researcher observes behavior as it occurs.</w:t>
      </w:r>
      <w:r>
        <w:rPr>
          <w:rFonts w:ascii="Times New Roman"/>
          <w:sz w:val="24"/>
        </w:rPr>
        <w:br/>
      </w:r>
      <w:r>
        <w:rPr>
          <w:rFonts w:ascii="Times New Roman"/>
          <w:sz w:val="24"/>
        </w:rPr>
        <w:tab/>
        <w:t>D)   method is cost effective.</w:t>
      </w:r>
      <w:r>
        <w:rPr>
          <w:rFonts w:ascii="Times New Roman"/>
          <w:sz w:val="24"/>
        </w:rPr>
        <w:br/>
      </w:r>
      <w:r>
        <w:rPr>
          <w:rFonts w:ascii="Times New Roman"/>
          <w:sz w:val="24"/>
        </w:rPr>
        <w:tab/>
        <w:t>E)   method is less time consuming.</w:t>
      </w:r>
      <w:r>
        <w:rPr>
          <w:rFonts w:ascii="Times New Roman"/>
          <w:sz w:val="24"/>
        </w:rPr>
        <w:br/>
      </w:r>
      <w:r>
        <w:rPr>
          <w:rFonts w:ascii="Times New Roman"/>
          <w:sz w:val="24"/>
        </w:rPr>
        <w:tab/>
      </w:r>
    </w:p>
    <w:p w14:paraId="7FC68C1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EF94A5C"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sz w:val="24"/>
        </w:rPr>
        <w:t>Which of the following best describes a disadvantage typically associated with direct observation?</w:t>
      </w:r>
    </w:p>
    <w:p w14:paraId="3CA69CF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may not imitate behavior that occurs in private</w:t>
      </w:r>
      <w:r>
        <w:rPr>
          <w:rFonts w:ascii="Times New Roman"/>
          <w:sz w:val="24"/>
        </w:rPr>
        <w:tab/>
      </w:r>
      <w:r>
        <w:rPr>
          <w:rFonts w:ascii="Times New Roman"/>
          <w:sz w:val="24"/>
        </w:rPr>
        <w:br/>
      </w:r>
      <w:r>
        <w:rPr>
          <w:rFonts w:ascii="Times New Roman"/>
          <w:sz w:val="24"/>
        </w:rPr>
        <w:tab/>
        <w:t>B)   anonymity of participants</w:t>
      </w:r>
      <w:r>
        <w:rPr>
          <w:rFonts w:ascii="Times New Roman"/>
          <w:sz w:val="24"/>
        </w:rPr>
        <w:br/>
      </w:r>
      <w:r>
        <w:rPr>
          <w:rFonts w:ascii="Times New Roman"/>
          <w:sz w:val="24"/>
        </w:rPr>
        <w:tab/>
        <w:t xml:space="preserve">C)  </w:t>
      </w:r>
      <w:r>
        <w:rPr>
          <w:rFonts w:ascii="Times New Roman"/>
          <w:sz w:val="24"/>
        </w:rPr>
        <w:t xml:space="preserve"> excess information</w:t>
      </w:r>
      <w:r>
        <w:rPr>
          <w:rFonts w:ascii="Times New Roman"/>
          <w:sz w:val="24"/>
        </w:rPr>
        <w:br/>
      </w:r>
      <w:r>
        <w:rPr>
          <w:rFonts w:ascii="Times New Roman"/>
          <w:sz w:val="24"/>
        </w:rPr>
        <w:tab/>
        <w:t>D)   attrition</w:t>
      </w:r>
      <w:r>
        <w:rPr>
          <w:rFonts w:ascii="Times New Roman"/>
          <w:sz w:val="24"/>
        </w:rPr>
        <w:br/>
      </w:r>
      <w:r>
        <w:rPr>
          <w:rFonts w:ascii="Times New Roman"/>
          <w:sz w:val="24"/>
        </w:rPr>
        <w:tab/>
        <w:t>E)   retrospective bias</w:t>
      </w:r>
      <w:r>
        <w:rPr>
          <w:rFonts w:ascii="Times New Roman"/>
          <w:sz w:val="24"/>
        </w:rPr>
        <w:br/>
      </w:r>
      <w:r>
        <w:rPr>
          <w:rFonts w:ascii="Times New Roman"/>
          <w:sz w:val="24"/>
        </w:rPr>
        <w:tab/>
      </w:r>
    </w:p>
    <w:p w14:paraId="5EDF843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FE03AC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sz w:val="24"/>
        </w:rPr>
        <w:t>Which of the following methodologies is likely to allow researchers to control the influence of external variables most effectively?</w:t>
      </w:r>
    </w:p>
    <w:p w14:paraId="183C97E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face-to-face </w:t>
      </w:r>
      <w:r>
        <w:rPr>
          <w:rFonts w:ascii="Times New Roman"/>
          <w:sz w:val="24"/>
        </w:rPr>
        <w:t>interview</w:t>
      </w:r>
      <w:r>
        <w:rPr>
          <w:rFonts w:ascii="Times New Roman"/>
          <w:sz w:val="24"/>
        </w:rPr>
        <w:tab/>
      </w:r>
      <w:r>
        <w:rPr>
          <w:rFonts w:ascii="Times New Roman"/>
          <w:sz w:val="24"/>
        </w:rPr>
        <w:br/>
      </w:r>
      <w:r>
        <w:rPr>
          <w:rFonts w:ascii="Times New Roman"/>
          <w:sz w:val="24"/>
        </w:rPr>
        <w:tab/>
        <w:t>B)   questionnaire</w:t>
      </w:r>
      <w:r>
        <w:rPr>
          <w:rFonts w:ascii="Times New Roman"/>
          <w:sz w:val="24"/>
        </w:rPr>
        <w:br/>
      </w:r>
      <w:r>
        <w:rPr>
          <w:rFonts w:ascii="Times New Roman"/>
          <w:sz w:val="24"/>
        </w:rPr>
        <w:tab/>
        <w:t>C)   printed survey</w:t>
      </w:r>
      <w:r>
        <w:rPr>
          <w:rFonts w:ascii="Times New Roman"/>
          <w:sz w:val="24"/>
        </w:rPr>
        <w:br/>
      </w:r>
      <w:r>
        <w:rPr>
          <w:rFonts w:ascii="Times New Roman"/>
          <w:sz w:val="24"/>
        </w:rPr>
        <w:tab/>
        <w:t>D)   experimental research</w:t>
      </w:r>
      <w:r>
        <w:rPr>
          <w:rFonts w:ascii="Times New Roman"/>
          <w:sz w:val="24"/>
        </w:rPr>
        <w:br/>
      </w:r>
      <w:r>
        <w:rPr>
          <w:rFonts w:ascii="Times New Roman"/>
          <w:sz w:val="24"/>
        </w:rPr>
        <w:tab/>
        <w:t>E)   participatory action research</w:t>
      </w:r>
      <w:r>
        <w:rPr>
          <w:rFonts w:ascii="Times New Roman"/>
          <w:sz w:val="24"/>
        </w:rPr>
        <w:br/>
      </w:r>
      <w:r>
        <w:rPr>
          <w:rFonts w:ascii="Times New Roman"/>
          <w:sz w:val="24"/>
        </w:rPr>
        <w:tab/>
      </w:r>
    </w:p>
    <w:p w14:paraId="679B383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8C7F5D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sz w:val="24"/>
        </w:rPr>
        <w:t>Which of the following is a disadvantage of experimental research?</w:t>
      </w:r>
    </w:p>
    <w:p w14:paraId="3A2EEF8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laboratory setting can influence the</w:t>
      </w:r>
      <w:r>
        <w:rPr>
          <w:rFonts w:ascii="Times New Roman"/>
          <w:sz w:val="24"/>
        </w:rPr>
        <w:t xml:space="preserve"> behavior of participants.</w:t>
      </w:r>
      <w:r>
        <w:rPr>
          <w:rFonts w:ascii="Times New Roman"/>
          <w:sz w:val="24"/>
        </w:rPr>
        <w:tab/>
      </w:r>
      <w:r>
        <w:rPr>
          <w:rFonts w:ascii="Times New Roman"/>
          <w:sz w:val="24"/>
        </w:rPr>
        <w:br/>
      </w:r>
      <w:r>
        <w:rPr>
          <w:rFonts w:ascii="Times New Roman"/>
          <w:sz w:val="24"/>
        </w:rPr>
        <w:tab/>
        <w:t>B)   The researcher has little influence on the external variables.</w:t>
      </w:r>
      <w:r>
        <w:rPr>
          <w:rFonts w:ascii="Times New Roman"/>
          <w:sz w:val="24"/>
        </w:rPr>
        <w:br/>
      </w:r>
      <w:r>
        <w:rPr>
          <w:rFonts w:ascii="Times New Roman"/>
          <w:sz w:val="24"/>
        </w:rPr>
        <w:tab/>
        <w:t>C)   The researcher cannot measure the physiological responses of the participant.</w:t>
      </w:r>
      <w:r>
        <w:rPr>
          <w:rFonts w:ascii="Times New Roman"/>
          <w:sz w:val="24"/>
        </w:rPr>
        <w:br/>
      </w:r>
      <w:r>
        <w:rPr>
          <w:rFonts w:ascii="Times New Roman"/>
          <w:sz w:val="24"/>
        </w:rPr>
        <w:tab/>
        <w:t>D)   The researcher is unable to draw conclusions about cause-and-effect r</w:t>
      </w:r>
      <w:r>
        <w:rPr>
          <w:rFonts w:ascii="Times New Roman"/>
          <w:sz w:val="24"/>
        </w:rPr>
        <w:t>elationships among the variables of interest.</w:t>
      </w:r>
      <w:r>
        <w:rPr>
          <w:rFonts w:ascii="Times New Roman"/>
          <w:sz w:val="24"/>
        </w:rPr>
        <w:br/>
      </w:r>
      <w:r>
        <w:rPr>
          <w:rFonts w:ascii="Times New Roman"/>
          <w:sz w:val="24"/>
        </w:rPr>
        <w:tab/>
        <w:t>E)   The requirement for strong community participation tends to make this research very confusing.</w:t>
      </w:r>
      <w:r>
        <w:rPr>
          <w:rFonts w:ascii="Times New Roman"/>
          <w:sz w:val="24"/>
        </w:rPr>
        <w:br/>
      </w:r>
      <w:r>
        <w:rPr>
          <w:rFonts w:ascii="Times New Roman"/>
          <w:sz w:val="24"/>
        </w:rPr>
        <w:tab/>
      </w:r>
    </w:p>
    <w:p w14:paraId="35A6FCC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23B709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sz w:val="24"/>
        </w:rPr>
        <w:t xml:space="preserve">_____ is a relatively new social method of gathering and using information that involves </w:t>
      </w:r>
      <w:r>
        <w:rPr>
          <w:rFonts w:ascii="Times New Roman"/>
          <w:sz w:val="24"/>
        </w:rPr>
        <w:t>the people who are affected most directly by issues in the community, in the effort to apply the research to their benefit.</w:t>
      </w:r>
    </w:p>
    <w:p w14:paraId="1D5B7A6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Participatory action research</w:t>
      </w:r>
      <w:r>
        <w:rPr>
          <w:rFonts w:ascii="Times New Roman"/>
          <w:sz w:val="24"/>
        </w:rPr>
        <w:tab/>
      </w:r>
      <w:r>
        <w:rPr>
          <w:rFonts w:ascii="Times New Roman"/>
          <w:sz w:val="24"/>
        </w:rPr>
        <w:br/>
      </w:r>
      <w:r>
        <w:rPr>
          <w:rFonts w:ascii="Times New Roman"/>
          <w:sz w:val="24"/>
        </w:rPr>
        <w:tab/>
        <w:t>B)   The correlational social study</w:t>
      </w:r>
      <w:r>
        <w:rPr>
          <w:rFonts w:ascii="Times New Roman"/>
          <w:sz w:val="24"/>
        </w:rPr>
        <w:br/>
      </w:r>
      <w:r>
        <w:rPr>
          <w:rFonts w:ascii="Times New Roman"/>
          <w:sz w:val="24"/>
        </w:rPr>
        <w:tab/>
        <w:t>C)   Direct community observation</w:t>
      </w:r>
      <w:r>
        <w:rPr>
          <w:rFonts w:ascii="Times New Roman"/>
          <w:sz w:val="24"/>
        </w:rPr>
        <w:br/>
      </w:r>
      <w:r>
        <w:rPr>
          <w:rFonts w:ascii="Times New Roman"/>
          <w:sz w:val="24"/>
        </w:rPr>
        <w:tab/>
        <w:t>D)   Retrospect</w:t>
      </w:r>
      <w:r>
        <w:rPr>
          <w:rFonts w:ascii="Times New Roman"/>
          <w:sz w:val="24"/>
        </w:rPr>
        <w:t>ive community reporting</w:t>
      </w:r>
      <w:r>
        <w:rPr>
          <w:rFonts w:ascii="Times New Roman"/>
          <w:sz w:val="24"/>
        </w:rPr>
        <w:br/>
      </w:r>
      <w:r>
        <w:rPr>
          <w:rFonts w:ascii="Times New Roman"/>
          <w:sz w:val="24"/>
        </w:rPr>
        <w:tab/>
        <w:t>E)   The community case study</w:t>
      </w:r>
      <w:r>
        <w:rPr>
          <w:rFonts w:ascii="Times New Roman"/>
          <w:sz w:val="24"/>
        </w:rPr>
        <w:br/>
      </w:r>
      <w:r>
        <w:rPr>
          <w:rFonts w:ascii="Times New Roman"/>
          <w:sz w:val="24"/>
        </w:rPr>
        <w:tab/>
      </w:r>
    </w:p>
    <w:p w14:paraId="597436B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A64984C"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sz w:val="24"/>
        </w:rPr>
        <w:t>Which of the following refers to inherent qualities of life that, if deprived of, cause people to suffer a wide range of physical, mental, emotional, and social abuses?</w:t>
      </w:r>
    </w:p>
    <w:p w14:paraId="603378D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 xml:space="preserve"> universal human rights</w:t>
      </w:r>
      <w:r>
        <w:rPr>
          <w:rFonts w:ascii="Times New Roman"/>
          <w:sz w:val="24"/>
        </w:rPr>
        <w:tab/>
      </w:r>
      <w:r>
        <w:rPr>
          <w:rFonts w:ascii="Times New Roman"/>
          <w:sz w:val="24"/>
        </w:rPr>
        <w:br/>
      </w:r>
      <w:r>
        <w:rPr>
          <w:rFonts w:ascii="Times New Roman"/>
          <w:sz w:val="24"/>
        </w:rPr>
        <w:tab/>
        <w:t>B)   holistic sexuality</w:t>
      </w:r>
      <w:r>
        <w:rPr>
          <w:rFonts w:ascii="Times New Roman"/>
          <w:sz w:val="24"/>
        </w:rPr>
        <w:br/>
      </w:r>
      <w:r>
        <w:rPr>
          <w:rFonts w:ascii="Times New Roman"/>
          <w:sz w:val="24"/>
        </w:rPr>
        <w:tab/>
        <w:t>C)   moral entitlements</w:t>
      </w:r>
      <w:r>
        <w:rPr>
          <w:rFonts w:ascii="Times New Roman"/>
          <w:sz w:val="24"/>
        </w:rPr>
        <w:br/>
      </w:r>
      <w:r>
        <w:rPr>
          <w:rFonts w:ascii="Times New Roman"/>
          <w:sz w:val="24"/>
        </w:rPr>
        <w:tab/>
        <w:t>D)   total human prerogatives</w:t>
      </w:r>
      <w:r>
        <w:rPr>
          <w:rFonts w:ascii="Times New Roman"/>
          <w:sz w:val="24"/>
        </w:rPr>
        <w:br/>
      </w:r>
      <w:r>
        <w:rPr>
          <w:rFonts w:ascii="Times New Roman"/>
          <w:sz w:val="24"/>
        </w:rPr>
        <w:tab/>
        <w:t>E)   intersectional disadvantages</w:t>
      </w:r>
      <w:r>
        <w:rPr>
          <w:rFonts w:ascii="Times New Roman"/>
          <w:sz w:val="24"/>
        </w:rPr>
        <w:br/>
      </w:r>
      <w:r>
        <w:rPr>
          <w:rFonts w:ascii="Times New Roman"/>
          <w:sz w:val="24"/>
        </w:rPr>
        <w:tab/>
      </w:r>
    </w:p>
    <w:p w14:paraId="31AEE8A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E1F484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sz w:val="24"/>
        </w:rPr>
        <w:t>Sexual well-being is both a physical and an emotional state.</w:t>
      </w:r>
    </w:p>
    <w:p w14:paraId="312377F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8BE523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63E74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sz w:val="24"/>
        </w:rPr>
        <w:t>One cannot become sexually literate without having sex.</w:t>
      </w:r>
    </w:p>
    <w:p w14:paraId="2BABB76E"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5A8B28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D5CE64"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sz w:val="24"/>
        </w:rPr>
        <w:t>Purpose in life weakens our belief in love and romantic relationships.</w:t>
      </w:r>
    </w:p>
    <w:p w14:paraId="1C5BBB2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627A56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0233C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sz w:val="24"/>
        </w:rPr>
        <w:t xml:space="preserve">In the beginning, sexology was </w:t>
      </w:r>
      <w:r>
        <w:rPr>
          <w:rFonts w:ascii="Times New Roman"/>
          <w:sz w:val="24"/>
        </w:rPr>
        <w:t>all about the study of sexual diversity.</w:t>
      </w:r>
    </w:p>
    <w:p w14:paraId="0188D8FF"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9F96C9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C8321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sz w:val="24"/>
        </w:rPr>
        <w:t>Freud treated sex as a fundamental part of human nature and not as an underlying mental disorder.</w:t>
      </w:r>
    </w:p>
    <w:p w14:paraId="4B36F2E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61056B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DB6E1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color w:val="000000"/>
          <w:sz w:val="24"/>
        </w:rPr>
        <w:t xml:space="preserve">Masters and Johnson's </w:t>
      </w:r>
      <w:r>
        <w:rPr>
          <w:rFonts w:ascii="Times New Roman"/>
          <w:color w:val="000000"/>
          <w:sz w:val="24"/>
        </w:rPr>
        <w:t>research proved that the only real orgasm for women is in the vagina.</w:t>
      </w:r>
    </w:p>
    <w:p w14:paraId="7C1A55DE"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95D21B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E3D4FB"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sz w:val="24"/>
        </w:rPr>
        <w:t>At present, oral and anal sexual practices vary considerably among whites, African Americans, and Hispanics.</w:t>
      </w:r>
    </w:p>
    <w:p w14:paraId="536E770D"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FDA0DB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4CA66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sz w:val="24"/>
        </w:rPr>
        <w:t>Sex research cuts across several scientific and social scientific disciplines.</w:t>
      </w:r>
    </w:p>
    <w:p w14:paraId="4697B7F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579921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E74763"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sz w:val="24"/>
        </w:rPr>
        <w:t>The study of sexuality involves biological, social, psychological, and health sciences.</w:t>
      </w:r>
    </w:p>
    <w:p w14:paraId="3AAA8D8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C04A22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CE774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sz w:val="24"/>
        </w:rPr>
        <w:t>The biological and evolutionary perspectives on sexuality contradict each other.</w:t>
      </w:r>
    </w:p>
    <w:p w14:paraId="43C2E451"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6BDC52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404453"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117)</w:t>
      </w:r>
      <w:r>
        <w:rPr>
          <w:rFonts w:ascii="Times New Roman"/>
          <w:b/>
          <w:sz w:val="24"/>
        </w:rPr>
        <w:tab/>
      </w:r>
      <w:r>
        <w:rPr>
          <w:rFonts w:ascii="Times New Roman"/>
          <w:sz w:val="24"/>
        </w:rPr>
        <w:t>Intersectionality in sex research closely examines the interdependence of social and sexual identities.</w:t>
      </w:r>
    </w:p>
    <w:p w14:paraId="118A0CFB"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820B11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36397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sz w:val="24"/>
        </w:rPr>
        <w:t>Qualitative research methods focus on gathering numeric information or nonnumeric information that is easily encoded into a numeric form.</w:t>
      </w:r>
    </w:p>
    <w:p w14:paraId="50464A3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398FEB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71505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sz w:val="24"/>
        </w:rPr>
        <w:t xml:space="preserve">In the context of quantitative research, the independent </w:t>
      </w:r>
      <w:r>
        <w:rPr>
          <w:rFonts w:ascii="Times New Roman"/>
          <w:sz w:val="24"/>
        </w:rPr>
        <w:t>variable is the variable that is measured.</w:t>
      </w:r>
    </w:p>
    <w:p w14:paraId="0923A526"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783553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699BA4"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sz w:val="24"/>
        </w:rPr>
        <w:t>The main advantage of case study research in sexuality is that it is easy to generalize the results to a large population.</w:t>
      </w:r>
    </w:p>
    <w:p w14:paraId="2284A8F0"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651C82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78F051"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sz w:val="24"/>
        </w:rPr>
        <w:t xml:space="preserve">One </w:t>
      </w:r>
      <w:r>
        <w:rPr>
          <w:rFonts w:ascii="Times New Roman"/>
          <w:sz w:val="24"/>
        </w:rPr>
        <w:t>of the disadvantages of face-to-face interviews is that they demand a significant time investment.</w:t>
      </w:r>
    </w:p>
    <w:p w14:paraId="2CA80CF9"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606731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7B046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sz w:val="24"/>
        </w:rPr>
        <w:t>Internet questionnaires are losing popularity in sex research, as they are very expensive.</w:t>
      </w:r>
    </w:p>
    <w:p w14:paraId="0A64368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r>
      <w:r>
        <w:rPr>
          <w:rFonts w:ascii="Times New Roman"/>
          <w:sz w:val="24"/>
        </w:rPr>
        <w:t>false</w:t>
      </w:r>
      <w:r>
        <w:rPr>
          <w:rFonts w:ascii="Times New Roman"/>
          <w:sz w:val="24"/>
        </w:rPr>
        <w:br/>
      </w:r>
    </w:p>
    <w:p w14:paraId="418D072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5933C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123)</w:t>
      </w:r>
      <w:r>
        <w:rPr>
          <w:rFonts w:ascii="Times New Roman"/>
          <w:b/>
          <w:sz w:val="24"/>
        </w:rPr>
        <w:tab/>
      </w:r>
      <w:r>
        <w:rPr>
          <w:rFonts w:ascii="Times New Roman"/>
          <w:sz w:val="24"/>
        </w:rPr>
        <w:t>In the context of direct observation, reliability of data decreases with more representative samples.</w:t>
      </w:r>
    </w:p>
    <w:p w14:paraId="2B246D81"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F89AC4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FA3056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124)</w:t>
      </w:r>
      <w:r>
        <w:rPr>
          <w:rFonts w:ascii="Times New Roman"/>
          <w:b/>
          <w:sz w:val="24"/>
        </w:rPr>
        <w:tab/>
      </w:r>
      <w:r>
        <w:rPr>
          <w:rFonts w:ascii="Times New Roman"/>
          <w:sz w:val="24"/>
        </w:rPr>
        <w:t>Experimental studies prevent researchers from drawing conclusions about cause-and-effe</w:t>
      </w:r>
      <w:r>
        <w:rPr>
          <w:rFonts w:ascii="Times New Roman"/>
          <w:sz w:val="24"/>
        </w:rPr>
        <w:t>ct relationships among the variables of interest.</w:t>
      </w:r>
    </w:p>
    <w:p w14:paraId="3C12D938"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A2417E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B5DB9A"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125)</w:t>
      </w:r>
      <w:r>
        <w:rPr>
          <w:rFonts w:ascii="Times New Roman"/>
          <w:b/>
          <w:sz w:val="24"/>
        </w:rPr>
        <w:tab/>
      </w:r>
      <w:r>
        <w:rPr>
          <w:rFonts w:ascii="Times New Roman"/>
          <w:color w:val="000000"/>
          <w:sz w:val="24"/>
        </w:rPr>
        <w:t>PAR is a way to build and strengthen sexual well-being in communities by increasing people's understandings of each other's sexual lives.</w:t>
      </w:r>
    </w:p>
    <w:p w14:paraId="7CB65EE2"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B63104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74E165"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b/>
          <w:sz w:val="24"/>
        </w:rPr>
        <w:t>126)</w:t>
      </w:r>
      <w:r>
        <w:rPr>
          <w:rFonts w:ascii="Times New Roman"/>
          <w:b/>
          <w:sz w:val="24"/>
        </w:rPr>
        <w:tab/>
      </w:r>
      <w:r>
        <w:rPr>
          <w:rFonts w:ascii="Times New Roman"/>
          <w:sz w:val="24"/>
        </w:rPr>
        <w:t>Human sexual rights violations can destroy sexual well-being, and possibly life itself.</w:t>
      </w:r>
    </w:p>
    <w:p w14:paraId="78F79291" w14:textId="77777777" w:rsidR="00C13021" w:rsidRDefault="00285A54">
      <w:pPr>
        <w:keepNext/>
        <w:keepLines/>
        <w:sectPr w:rsidR="00C1302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CBEAB5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BF89A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5410F18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 Sexual Literacy</w:t>
      </w:r>
    </w:p>
    <w:p w14:paraId="290FDAA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 Sexual Well-Being</w:t>
      </w:r>
    </w:p>
    <w:p w14:paraId="604350F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 xml:space="preserve">3) The Medical Model </w:t>
      </w:r>
      <w:r>
        <w:rPr>
          <w:rFonts w:ascii="Times New Roman"/>
          <w:sz w:val="32"/>
        </w:rPr>
        <w:t>of Sexuality</w:t>
      </w:r>
    </w:p>
    <w:p w14:paraId="118604F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 A New Approach to Sex Research; Sigmund Freud</w:t>
      </w:r>
    </w:p>
    <w:p w14:paraId="5D78A35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 A New Approach to Sex Research; Sigmund Freud</w:t>
      </w:r>
    </w:p>
    <w:p w14:paraId="781FEC6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 Sex Research Comes of Age; Alfred Kinsey</w:t>
      </w:r>
    </w:p>
    <w:p w14:paraId="7BBCAEB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 Interdisciplinary Perspectives</w:t>
      </w:r>
    </w:p>
    <w:p w14:paraId="10877C0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 Intersectionality and Social Justice</w:t>
      </w:r>
    </w:p>
    <w:p w14:paraId="38ADA80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 Research Methods</w:t>
      </w:r>
    </w:p>
    <w:p w14:paraId="7914EB9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 Research Methods; Case Study</w:t>
      </w:r>
    </w:p>
    <w:p w14:paraId="329DE24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 Human Sexual Rights</w:t>
      </w:r>
    </w:p>
    <w:p w14:paraId="6DFEBE7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12) empowerment</w:t>
      </w:r>
      <w:r>
        <w:rPr>
          <w:rFonts w:ascii="Times New Roman"/>
          <w:sz w:val="32"/>
        </w:rPr>
        <w:br/>
      </w:r>
    </w:p>
    <w:p w14:paraId="60DCF08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13) holistic</w:t>
      </w:r>
      <w:r>
        <w:rPr>
          <w:rFonts w:ascii="Times New Roman"/>
          <w:sz w:val="32"/>
        </w:rPr>
        <w:br/>
      </w:r>
    </w:p>
    <w:p w14:paraId="1704786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14) science</w:t>
      </w:r>
      <w:r>
        <w:rPr>
          <w:rFonts w:ascii="Times New Roman"/>
          <w:sz w:val="32"/>
        </w:rPr>
        <w:br/>
      </w:r>
    </w:p>
    <w:p w14:paraId="218D0AC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15) bisexuality</w:t>
      </w:r>
      <w:r>
        <w:rPr>
          <w:rFonts w:ascii="Times New Roman"/>
          <w:sz w:val="32"/>
        </w:rPr>
        <w:br/>
      </w:r>
    </w:p>
    <w:p w14:paraId="3AE4111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16) refractory</w:t>
      </w:r>
      <w:r>
        <w:rPr>
          <w:rFonts w:ascii="Times New Roman"/>
          <w:sz w:val="32"/>
        </w:rPr>
        <w:br/>
      </w:r>
    </w:p>
    <w:p w14:paraId="5A70AF8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17) representative</w:t>
      </w:r>
      <w:r>
        <w:rPr>
          <w:rFonts w:ascii="Times New Roman"/>
          <w:sz w:val="32"/>
        </w:rPr>
        <w:br/>
      </w:r>
    </w:p>
    <w:p w14:paraId="300A471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18) random</w:t>
      </w:r>
      <w:r>
        <w:rPr>
          <w:rFonts w:ascii="Times New Roman"/>
          <w:sz w:val="32"/>
        </w:rPr>
        <w:br/>
      </w:r>
    </w:p>
    <w:p w14:paraId="155581D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 xml:space="preserve">19) </w:t>
      </w:r>
      <w:r>
        <w:rPr>
          <w:rFonts w:ascii="Times New Roman"/>
          <w:sz w:val="32"/>
        </w:rPr>
        <w:t>justice</w:t>
      </w:r>
      <w:r>
        <w:rPr>
          <w:rFonts w:ascii="Times New Roman"/>
          <w:sz w:val="32"/>
        </w:rPr>
        <w:br/>
      </w:r>
    </w:p>
    <w:p w14:paraId="0C63CC9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20) construction</w:t>
      </w:r>
      <w:r>
        <w:rPr>
          <w:rFonts w:ascii="Times New Roman"/>
          <w:sz w:val="32"/>
        </w:rPr>
        <w:br/>
      </w:r>
    </w:p>
    <w:p w14:paraId="6BAC4D0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21) Quantitative</w:t>
      </w:r>
      <w:r>
        <w:rPr>
          <w:rFonts w:ascii="Times New Roman"/>
          <w:sz w:val="32"/>
        </w:rPr>
        <w:br/>
      </w:r>
    </w:p>
    <w:p w14:paraId="4C145B7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22) Objectivity</w:t>
      </w:r>
      <w:r>
        <w:rPr>
          <w:rFonts w:ascii="Times New Roman"/>
          <w:sz w:val="32"/>
        </w:rPr>
        <w:br/>
      </w:r>
    </w:p>
    <w:p w14:paraId="4405AE2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23) correlation</w:t>
      </w:r>
      <w:r>
        <w:rPr>
          <w:rFonts w:ascii="Times New Roman"/>
          <w:sz w:val="32"/>
        </w:rPr>
        <w:br/>
      </w:r>
    </w:p>
    <w:p w14:paraId="28F825A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24) universal</w:t>
      </w:r>
      <w:r>
        <w:rPr>
          <w:rFonts w:ascii="Times New Roman"/>
          <w:sz w:val="32"/>
        </w:rPr>
        <w:br/>
      </w:r>
    </w:p>
    <w:p w14:paraId="52C8622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25) C</w:t>
      </w:r>
      <w:r>
        <w:rPr>
          <w:rFonts w:ascii="Times New Roman"/>
          <w:sz w:val="32"/>
        </w:rPr>
        <w:br/>
      </w:r>
    </w:p>
    <w:p w14:paraId="6C6B96F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26) B</w:t>
      </w:r>
      <w:r>
        <w:rPr>
          <w:rFonts w:ascii="Times New Roman"/>
          <w:sz w:val="32"/>
        </w:rPr>
        <w:br/>
      </w:r>
    </w:p>
    <w:p w14:paraId="768B5F2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27) B</w:t>
      </w:r>
      <w:r>
        <w:rPr>
          <w:rFonts w:ascii="Times New Roman"/>
          <w:sz w:val="32"/>
        </w:rPr>
        <w:br/>
      </w:r>
    </w:p>
    <w:p w14:paraId="5BCEBB9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28) A</w:t>
      </w:r>
      <w:r>
        <w:rPr>
          <w:rFonts w:ascii="Times New Roman"/>
          <w:sz w:val="32"/>
        </w:rPr>
        <w:br/>
      </w:r>
    </w:p>
    <w:p w14:paraId="24FEF73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29) A</w:t>
      </w:r>
      <w:r>
        <w:rPr>
          <w:rFonts w:ascii="Times New Roman"/>
          <w:sz w:val="32"/>
        </w:rPr>
        <w:br/>
      </w:r>
    </w:p>
    <w:p w14:paraId="645E68F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30) C</w:t>
      </w:r>
      <w:r>
        <w:rPr>
          <w:rFonts w:ascii="Times New Roman"/>
          <w:sz w:val="32"/>
        </w:rPr>
        <w:br/>
      </w:r>
    </w:p>
    <w:p w14:paraId="14ECEAB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31) D</w:t>
      </w:r>
      <w:r>
        <w:rPr>
          <w:rFonts w:ascii="Times New Roman"/>
          <w:sz w:val="32"/>
        </w:rPr>
        <w:br/>
      </w:r>
    </w:p>
    <w:p w14:paraId="5FF4A63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14:paraId="479ABB3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33) A</w:t>
      </w:r>
      <w:r>
        <w:rPr>
          <w:rFonts w:ascii="Times New Roman"/>
          <w:sz w:val="32"/>
        </w:rPr>
        <w:br/>
      </w:r>
    </w:p>
    <w:p w14:paraId="160C2DC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34) B</w:t>
      </w:r>
      <w:r>
        <w:rPr>
          <w:rFonts w:ascii="Times New Roman"/>
          <w:sz w:val="32"/>
        </w:rPr>
        <w:br/>
      </w:r>
    </w:p>
    <w:p w14:paraId="6C440E9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35) C</w:t>
      </w:r>
      <w:r>
        <w:rPr>
          <w:rFonts w:ascii="Times New Roman"/>
          <w:sz w:val="32"/>
        </w:rPr>
        <w:br/>
      </w:r>
    </w:p>
    <w:p w14:paraId="09F1A48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36) B</w:t>
      </w:r>
      <w:r>
        <w:rPr>
          <w:rFonts w:ascii="Times New Roman"/>
          <w:sz w:val="32"/>
        </w:rPr>
        <w:br/>
      </w:r>
    </w:p>
    <w:p w14:paraId="1640D24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14:paraId="4FD02A2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38) C</w:t>
      </w:r>
      <w:r>
        <w:rPr>
          <w:rFonts w:ascii="Times New Roman"/>
          <w:sz w:val="32"/>
        </w:rPr>
        <w:br/>
      </w:r>
    </w:p>
    <w:p w14:paraId="7FEE597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39) A</w:t>
      </w:r>
      <w:r>
        <w:rPr>
          <w:rFonts w:ascii="Times New Roman"/>
          <w:sz w:val="32"/>
        </w:rPr>
        <w:br/>
      </w:r>
    </w:p>
    <w:p w14:paraId="75EAD34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40) D</w:t>
      </w:r>
      <w:r>
        <w:rPr>
          <w:rFonts w:ascii="Times New Roman"/>
          <w:sz w:val="32"/>
        </w:rPr>
        <w:br/>
      </w:r>
    </w:p>
    <w:p w14:paraId="4CB8AC6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41) B</w:t>
      </w:r>
      <w:r>
        <w:rPr>
          <w:rFonts w:ascii="Times New Roman"/>
          <w:sz w:val="32"/>
        </w:rPr>
        <w:br/>
      </w:r>
    </w:p>
    <w:p w14:paraId="63BAC24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42) A</w:t>
      </w:r>
      <w:r>
        <w:rPr>
          <w:rFonts w:ascii="Times New Roman"/>
          <w:sz w:val="32"/>
        </w:rPr>
        <w:br/>
      </w:r>
    </w:p>
    <w:p w14:paraId="0EBB4BD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43) A</w:t>
      </w:r>
      <w:r>
        <w:rPr>
          <w:rFonts w:ascii="Times New Roman"/>
          <w:sz w:val="32"/>
        </w:rPr>
        <w:br/>
      </w:r>
    </w:p>
    <w:p w14:paraId="42589C1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44) B</w:t>
      </w:r>
      <w:r>
        <w:rPr>
          <w:rFonts w:ascii="Times New Roman"/>
          <w:sz w:val="32"/>
        </w:rPr>
        <w:br/>
      </w:r>
    </w:p>
    <w:p w14:paraId="5C681DC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45) D</w:t>
      </w:r>
      <w:r>
        <w:rPr>
          <w:rFonts w:ascii="Times New Roman"/>
          <w:sz w:val="32"/>
        </w:rPr>
        <w:br/>
      </w:r>
    </w:p>
    <w:p w14:paraId="214B40D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46) A</w:t>
      </w:r>
      <w:r>
        <w:rPr>
          <w:rFonts w:ascii="Times New Roman"/>
          <w:sz w:val="32"/>
        </w:rPr>
        <w:br/>
      </w:r>
    </w:p>
    <w:p w14:paraId="5F0296D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14:paraId="0161E58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48) A</w:t>
      </w:r>
      <w:r>
        <w:rPr>
          <w:rFonts w:ascii="Times New Roman"/>
          <w:sz w:val="32"/>
        </w:rPr>
        <w:br/>
      </w:r>
    </w:p>
    <w:p w14:paraId="23AEB4E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49) E</w:t>
      </w:r>
      <w:r>
        <w:rPr>
          <w:rFonts w:ascii="Times New Roman"/>
          <w:sz w:val="32"/>
        </w:rPr>
        <w:br/>
      </w:r>
    </w:p>
    <w:p w14:paraId="005E9B0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50) E</w:t>
      </w:r>
      <w:r>
        <w:rPr>
          <w:rFonts w:ascii="Times New Roman"/>
          <w:sz w:val="32"/>
        </w:rPr>
        <w:br/>
      </w:r>
    </w:p>
    <w:p w14:paraId="486DEE6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51) D</w:t>
      </w:r>
      <w:r>
        <w:rPr>
          <w:rFonts w:ascii="Times New Roman"/>
          <w:sz w:val="32"/>
        </w:rPr>
        <w:br/>
      </w:r>
    </w:p>
    <w:p w14:paraId="3C5F2CD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52) C</w:t>
      </w:r>
      <w:r>
        <w:rPr>
          <w:rFonts w:ascii="Times New Roman"/>
          <w:sz w:val="32"/>
        </w:rPr>
        <w:br/>
      </w:r>
    </w:p>
    <w:p w14:paraId="2A46F3C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53) C</w:t>
      </w:r>
      <w:r>
        <w:rPr>
          <w:rFonts w:ascii="Times New Roman"/>
          <w:sz w:val="32"/>
        </w:rPr>
        <w:br/>
      </w:r>
    </w:p>
    <w:p w14:paraId="7F0275A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54) A</w:t>
      </w:r>
      <w:r>
        <w:rPr>
          <w:rFonts w:ascii="Times New Roman"/>
          <w:sz w:val="32"/>
        </w:rPr>
        <w:br/>
      </w:r>
    </w:p>
    <w:p w14:paraId="1C6769A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55) B</w:t>
      </w:r>
      <w:r>
        <w:rPr>
          <w:rFonts w:ascii="Times New Roman"/>
          <w:sz w:val="32"/>
        </w:rPr>
        <w:br/>
      </w:r>
    </w:p>
    <w:p w14:paraId="464CB5C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56) B</w:t>
      </w:r>
      <w:r>
        <w:rPr>
          <w:rFonts w:ascii="Times New Roman"/>
          <w:sz w:val="32"/>
        </w:rPr>
        <w:br/>
      </w:r>
    </w:p>
    <w:p w14:paraId="07E6A78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57) E</w:t>
      </w:r>
      <w:r>
        <w:rPr>
          <w:rFonts w:ascii="Times New Roman"/>
          <w:sz w:val="32"/>
        </w:rPr>
        <w:br/>
      </w:r>
    </w:p>
    <w:p w14:paraId="36B4BE4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58) B</w:t>
      </w:r>
      <w:r>
        <w:rPr>
          <w:rFonts w:ascii="Times New Roman"/>
          <w:sz w:val="32"/>
        </w:rPr>
        <w:br/>
      </w:r>
    </w:p>
    <w:p w14:paraId="4EF48F6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59) A</w:t>
      </w:r>
      <w:r>
        <w:rPr>
          <w:rFonts w:ascii="Times New Roman"/>
          <w:sz w:val="32"/>
        </w:rPr>
        <w:br/>
      </w:r>
    </w:p>
    <w:p w14:paraId="172DFB3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60) D</w:t>
      </w:r>
      <w:r>
        <w:rPr>
          <w:rFonts w:ascii="Times New Roman"/>
          <w:sz w:val="32"/>
        </w:rPr>
        <w:br/>
      </w:r>
    </w:p>
    <w:p w14:paraId="5A0B71E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61) B</w:t>
      </w:r>
      <w:r>
        <w:rPr>
          <w:rFonts w:ascii="Times New Roman"/>
          <w:sz w:val="32"/>
        </w:rPr>
        <w:br/>
      </w:r>
    </w:p>
    <w:p w14:paraId="041D8D9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62) C</w:t>
      </w:r>
      <w:r>
        <w:rPr>
          <w:rFonts w:ascii="Times New Roman"/>
          <w:sz w:val="32"/>
        </w:rPr>
        <w:br/>
      </w:r>
    </w:p>
    <w:p w14:paraId="7CCE08E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63) B</w:t>
      </w:r>
      <w:r>
        <w:rPr>
          <w:rFonts w:ascii="Times New Roman"/>
          <w:sz w:val="32"/>
        </w:rPr>
        <w:br/>
      </w:r>
    </w:p>
    <w:p w14:paraId="0737D24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64) D</w:t>
      </w:r>
      <w:r>
        <w:rPr>
          <w:rFonts w:ascii="Times New Roman"/>
          <w:sz w:val="32"/>
        </w:rPr>
        <w:br/>
      </w:r>
    </w:p>
    <w:p w14:paraId="038B5B6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65) A</w:t>
      </w:r>
      <w:r>
        <w:rPr>
          <w:rFonts w:ascii="Times New Roman"/>
          <w:sz w:val="32"/>
        </w:rPr>
        <w:br/>
      </w:r>
    </w:p>
    <w:p w14:paraId="143DE47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66) E</w:t>
      </w:r>
      <w:r>
        <w:rPr>
          <w:rFonts w:ascii="Times New Roman"/>
          <w:sz w:val="32"/>
        </w:rPr>
        <w:br/>
      </w:r>
    </w:p>
    <w:p w14:paraId="2573957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67) B</w:t>
      </w:r>
      <w:r>
        <w:rPr>
          <w:rFonts w:ascii="Times New Roman"/>
          <w:sz w:val="32"/>
        </w:rPr>
        <w:br/>
      </w:r>
    </w:p>
    <w:p w14:paraId="5E39819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68) D</w:t>
      </w:r>
      <w:r>
        <w:rPr>
          <w:rFonts w:ascii="Times New Roman"/>
          <w:sz w:val="32"/>
        </w:rPr>
        <w:br/>
      </w:r>
    </w:p>
    <w:p w14:paraId="5F2E7B9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69) A</w:t>
      </w:r>
      <w:r>
        <w:rPr>
          <w:rFonts w:ascii="Times New Roman"/>
          <w:sz w:val="32"/>
        </w:rPr>
        <w:br/>
      </w:r>
    </w:p>
    <w:p w14:paraId="1549217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70) B</w:t>
      </w:r>
      <w:r>
        <w:rPr>
          <w:rFonts w:ascii="Times New Roman"/>
          <w:sz w:val="32"/>
        </w:rPr>
        <w:br/>
      </w:r>
    </w:p>
    <w:p w14:paraId="319657A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71) E</w:t>
      </w:r>
      <w:r>
        <w:rPr>
          <w:rFonts w:ascii="Times New Roman"/>
          <w:sz w:val="32"/>
        </w:rPr>
        <w:br/>
      </w:r>
    </w:p>
    <w:p w14:paraId="6FAD980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72) B</w:t>
      </w:r>
      <w:r>
        <w:rPr>
          <w:rFonts w:ascii="Times New Roman"/>
          <w:sz w:val="32"/>
        </w:rPr>
        <w:br/>
      </w:r>
    </w:p>
    <w:p w14:paraId="71AF2A9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73) E</w:t>
      </w:r>
      <w:r>
        <w:rPr>
          <w:rFonts w:ascii="Times New Roman"/>
          <w:sz w:val="32"/>
        </w:rPr>
        <w:br/>
      </w:r>
    </w:p>
    <w:p w14:paraId="6803185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74) A</w:t>
      </w:r>
      <w:r>
        <w:rPr>
          <w:rFonts w:ascii="Times New Roman"/>
          <w:sz w:val="32"/>
        </w:rPr>
        <w:br/>
      </w:r>
    </w:p>
    <w:p w14:paraId="59CA725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75) A</w:t>
      </w:r>
      <w:r>
        <w:rPr>
          <w:rFonts w:ascii="Times New Roman"/>
          <w:sz w:val="32"/>
        </w:rPr>
        <w:br/>
      </w:r>
    </w:p>
    <w:p w14:paraId="4691432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76) D</w:t>
      </w:r>
      <w:r>
        <w:rPr>
          <w:rFonts w:ascii="Times New Roman"/>
          <w:sz w:val="32"/>
        </w:rPr>
        <w:br/>
      </w:r>
    </w:p>
    <w:p w14:paraId="4DCB11C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77) A</w:t>
      </w:r>
      <w:r>
        <w:rPr>
          <w:rFonts w:ascii="Times New Roman"/>
          <w:sz w:val="32"/>
        </w:rPr>
        <w:br/>
      </w:r>
    </w:p>
    <w:p w14:paraId="0276DA5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78) A</w:t>
      </w:r>
      <w:r>
        <w:rPr>
          <w:rFonts w:ascii="Times New Roman"/>
          <w:sz w:val="32"/>
        </w:rPr>
        <w:br/>
      </w:r>
    </w:p>
    <w:p w14:paraId="24A3E30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79) A</w:t>
      </w:r>
      <w:r>
        <w:rPr>
          <w:rFonts w:ascii="Times New Roman"/>
          <w:sz w:val="32"/>
        </w:rPr>
        <w:br/>
      </w:r>
    </w:p>
    <w:p w14:paraId="3E4A253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80) A</w:t>
      </w:r>
      <w:r>
        <w:rPr>
          <w:rFonts w:ascii="Times New Roman"/>
          <w:sz w:val="32"/>
        </w:rPr>
        <w:br/>
      </w:r>
    </w:p>
    <w:p w14:paraId="3D82A85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81) C</w:t>
      </w:r>
      <w:r>
        <w:rPr>
          <w:rFonts w:ascii="Times New Roman"/>
          <w:sz w:val="32"/>
        </w:rPr>
        <w:br/>
      </w:r>
    </w:p>
    <w:p w14:paraId="5881DB8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82) C</w:t>
      </w:r>
      <w:r>
        <w:rPr>
          <w:rFonts w:ascii="Times New Roman"/>
          <w:sz w:val="32"/>
        </w:rPr>
        <w:br/>
      </w:r>
    </w:p>
    <w:p w14:paraId="08CF27B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83) A</w:t>
      </w:r>
      <w:r>
        <w:rPr>
          <w:rFonts w:ascii="Times New Roman"/>
          <w:sz w:val="32"/>
        </w:rPr>
        <w:br/>
      </w:r>
    </w:p>
    <w:p w14:paraId="0E33DD1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84) B</w:t>
      </w:r>
      <w:r>
        <w:rPr>
          <w:rFonts w:ascii="Times New Roman"/>
          <w:sz w:val="32"/>
        </w:rPr>
        <w:br/>
      </w:r>
    </w:p>
    <w:p w14:paraId="76B4AE7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85) E</w:t>
      </w:r>
      <w:r>
        <w:rPr>
          <w:rFonts w:ascii="Times New Roman"/>
          <w:sz w:val="32"/>
        </w:rPr>
        <w:br/>
      </w:r>
    </w:p>
    <w:p w14:paraId="0C96DF0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86) A</w:t>
      </w:r>
      <w:r>
        <w:rPr>
          <w:rFonts w:ascii="Times New Roman"/>
          <w:sz w:val="32"/>
        </w:rPr>
        <w:br/>
      </w:r>
    </w:p>
    <w:p w14:paraId="12F705D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87) B</w:t>
      </w:r>
      <w:r>
        <w:rPr>
          <w:rFonts w:ascii="Times New Roman"/>
          <w:sz w:val="32"/>
        </w:rPr>
        <w:br/>
      </w:r>
    </w:p>
    <w:p w14:paraId="29A8752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88) C</w:t>
      </w:r>
      <w:r>
        <w:rPr>
          <w:rFonts w:ascii="Times New Roman"/>
          <w:sz w:val="32"/>
        </w:rPr>
        <w:br/>
      </w:r>
    </w:p>
    <w:p w14:paraId="3EA2534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89) A</w:t>
      </w:r>
      <w:r>
        <w:rPr>
          <w:rFonts w:ascii="Times New Roman"/>
          <w:sz w:val="32"/>
        </w:rPr>
        <w:br/>
      </w:r>
    </w:p>
    <w:p w14:paraId="74616790"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90) C</w:t>
      </w:r>
      <w:r>
        <w:rPr>
          <w:rFonts w:ascii="Times New Roman"/>
          <w:sz w:val="32"/>
        </w:rPr>
        <w:br/>
      </w:r>
    </w:p>
    <w:p w14:paraId="57CEF5EC"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91) A</w:t>
      </w:r>
      <w:r>
        <w:rPr>
          <w:rFonts w:ascii="Times New Roman"/>
          <w:sz w:val="32"/>
        </w:rPr>
        <w:br/>
      </w:r>
    </w:p>
    <w:p w14:paraId="39BD4D4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92) C</w:t>
      </w:r>
      <w:r>
        <w:rPr>
          <w:rFonts w:ascii="Times New Roman"/>
          <w:sz w:val="32"/>
        </w:rPr>
        <w:br/>
      </w:r>
    </w:p>
    <w:p w14:paraId="2E498D62"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93) A</w:t>
      </w:r>
      <w:r>
        <w:rPr>
          <w:rFonts w:ascii="Times New Roman"/>
          <w:sz w:val="32"/>
        </w:rPr>
        <w:br/>
      </w:r>
    </w:p>
    <w:p w14:paraId="56C1A91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94) E</w:t>
      </w:r>
      <w:r>
        <w:rPr>
          <w:rFonts w:ascii="Times New Roman"/>
          <w:sz w:val="32"/>
        </w:rPr>
        <w:br/>
      </w:r>
    </w:p>
    <w:p w14:paraId="5E81A66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95) D</w:t>
      </w:r>
      <w:r>
        <w:rPr>
          <w:rFonts w:ascii="Times New Roman"/>
          <w:sz w:val="32"/>
        </w:rPr>
        <w:br/>
      </w:r>
    </w:p>
    <w:p w14:paraId="2EDAD58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96) A</w:t>
      </w:r>
      <w:r>
        <w:rPr>
          <w:rFonts w:ascii="Times New Roman"/>
          <w:sz w:val="32"/>
        </w:rPr>
        <w:br/>
      </w:r>
    </w:p>
    <w:p w14:paraId="1C3F6B4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97) C</w:t>
      </w:r>
      <w:r>
        <w:rPr>
          <w:rFonts w:ascii="Times New Roman"/>
          <w:sz w:val="32"/>
        </w:rPr>
        <w:br/>
      </w:r>
    </w:p>
    <w:p w14:paraId="4803293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98) B</w:t>
      </w:r>
      <w:r>
        <w:rPr>
          <w:rFonts w:ascii="Times New Roman"/>
          <w:sz w:val="32"/>
        </w:rPr>
        <w:br/>
      </w:r>
    </w:p>
    <w:p w14:paraId="3C519D3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99) D</w:t>
      </w:r>
      <w:r>
        <w:rPr>
          <w:rFonts w:ascii="Times New Roman"/>
          <w:sz w:val="32"/>
        </w:rPr>
        <w:br/>
      </w:r>
    </w:p>
    <w:p w14:paraId="220A211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100) A</w:t>
      </w:r>
      <w:r>
        <w:rPr>
          <w:rFonts w:ascii="Times New Roman"/>
          <w:sz w:val="32"/>
        </w:rPr>
        <w:br/>
      </w:r>
    </w:p>
    <w:p w14:paraId="79A3AFA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101) C</w:t>
      </w:r>
      <w:r>
        <w:rPr>
          <w:rFonts w:ascii="Times New Roman"/>
          <w:sz w:val="32"/>
        </w:rPr>
        <w:br/>
      </w:r>
    </w:p>
    <w:p w14:paraId="1796FDD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102) A</w:t>
      </w:r>
      <w:r>
        <w:rPr>
          <w:rFonts w:ascii="Times New Roman"/>
          <w:sz w:val="32"/>
        </w:rPr>
        <w:br/>
      </w:r>
    </w:p>
    <w:p w14:paraId="1694653E"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103) D</w:t>
      </w:r>
      <w:r>
        <w:rPr>
          <w:rFonts w:ascii="Times New Roman"/>
          <w:sz w:val="32"/>
        </w:rPr>
        <w:br/>
      </w:r>
    </w:p>
    <w:p w14:paraId="55FCA9F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104) A</w:t>
      </w:r>
      <w:r>
        <w:rPr>
          <w:rFonts w:ascii="Times New Roman"/>
          <w:sz w:val="32"/>
        </w:rPr>
        <w:br/>
      </w:r>
    </w:p>
    <w:p w14:paraId="5911CD5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105) A</w:t>
      </w:r>
      <w:r>
        <w:rPr>
          <w:rFonts w:ascii="Times New Roman"/>
          <w:sz w:val="32"/>
        </w:rPr>
        <w:br/>
      </w:r>
    </w:p>
    <w:p w14:paraId="1AFF3D3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106) A</w:t>
      </w:r>
      <w:r>
        <w:rPr>
          <w:rFonts w:ascii="Times New Roman"/>
          <w:sz w:val="32"/>
        </w:rPr>
        <w:br/>
      </w:r>
    </w:p>
    <w:p w14:paraId="4CDBA90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107) TRUE</w:t>
      </w:r>
      <w:r>
        <w:rPr>
          <w:rFonts w:ascii="Times New Roman"/>
          <w:sz w:val="32"/>
        </w:rPr>
        <w:br/>
      </w:r>
    </w:p>
    <w:p w14:paraId="21EFCFF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108) FALSE</w:t>
      </w:r>
      <w:r>
        <w:rPr>
          <w:rFonts w:ascii="Times New Roman"/>
          <w:sz w:val="32"/>
        </w:rPr>
        <w:br/>
      </w:r>
    </w:p>
    <w:p w14:paraId="080A754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109) FALSE</w:t>
      </w:r>
      <w:r>
        <w:rPr>
          <w:rFonts w:ascii="Times New Roman"/>
          <w:sz w:val="32"/>
        </w:rPr>
        <w:br/>
      </w:r>
    </w:p>
    <w:p w14:paraId="1441D4E6"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110) FALSE</w:t>
      </w:r>
      <w:r>
        <w:rPr>
          <w:rFonts w:ascii="Times New Roman"/>
          <w:sz w:val="32"/>
        </w:rPr>
        <w:br/>
      </w:r>
    </w:p>
    <w:p w14:paraId="3C91468F"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111) FALSE</w:t>
      </w:r>
      <w:r>
        <w:rPr>
          <w:rFonts w:ascii="Times New Roman"/>
          <w:sz w:val="32"/>
        </w:rPr>
        <w:br/>
      </w:r>
    </w:p>
    <w:p w14:paraId="2C4CAEF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112) FALSE</w:t>
      </w:r>
      <w:r>
        <w:rPr>
          <w:rFonts w:ascii="Times New Roman"/>
          <w:sz w:val="32"/>
        </w:rPr>
        <w:br/>
      </w:r>
    </w:p>
    <w:p w14:paraId="14E143D4"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113) TRUE</w:t>
      </w:r>
      <w:r>
        <w:rPr>
          <w:rFonts w:ascii="Times New Roman"/>
          <w:sz w:val="32"/>
        </w:rPr>
        <w:br/>
      </w:r>
    </w:p>
    <w:p w14:paraId="20F3C66D"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114) TRUE</w:t>
      </w:r>
      <w:r>
        <w:rPr>
          <w:rFonts w:ascii="Times New Roman"/>
          <w:sz w:val="32"/>
        </w:rPr>
        <w:br/>
      </w:r>
    </w:p>
    <w:p w14:paraId="4310161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115) TRUE</w:t>
      </w:r>
      <w:r>
        <w:rPr>
          <w:rFonts w:ascii="Times New Roman"/>
          <w:sz w:val="32"/>
        </w:rPr>
        <w:br/>
      </w:r>
    </w:p>
    <w:p w14:paraId="5B2C7008"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116)</w:t>
      </w:r>
      <w:r>
        <w:rPr>
          <w:rFonts w:ascii="Times New Roman"/>
          <w:sz w:val="32"/>
        </w:rPr>
        <w:t xml:space="preserve"> FALSE</w:t>
      </w:r>
      <w:r>
        <w:rPr>
          <w:rFonts w:ascii="Times New Roman"/>
          <w:sz w:val="32"/>
        </w:rPr>
        <w:br/>
      </w:r>
    </w:p>
    <w:p w14:paraId="52D2D087"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117) TRUE</w:t>
      </w:r>
      <w:r>
        <w:rPr>
          <w:rFonts w:ascii="Times New Roman"/>
          <w:sz w:val="32"/>
        </w:rPr>
        <w:br/>
      </w:r>
    </w:p>
    <w:p w14:paraId="7C969AEA"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118) FALSE</w:t>
      </w:r>
      <w:r>
        <w:rPr>
          <w:rFonts w:ascii="Times New Roman"/>
          <w:sz w:val="32"/>
        </w:rPr>
        <w:br/>
      </w:r>
    </w:p>
    <w:p w14:paraId="38C1F4F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119) FALSE</w:t>
      </w:r>
      <w:r>
        <w:rPr>
          <w:rFonts w:ascii="Times New Roman"/>
          <w:sz w:val="32"/>
        </w:rPr>
        <w:br/>
      </w:r>
    </w:p>
    <w:p w14:paraId="03DFD8F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120) FALSE</w:t>
      </w:r>
      <w:r>
        <w:rPr>
          <w:rFonts w:ascii="Times New Roman"/>
          <w:sz w:val="32"/>
        </w:rPr>
        <w:br/>
      </w:r>
    </w:p>
    <w:p w14:paraId="3D9238EB"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121) TRUE</w:t>
      </w:r>
      <w:r>
        <w:rPr>
          <w:rFonts w:ascii="Times New Roman"/>
          <w:sz w:val="32"/>
        </w:rPr>
        <w:br/>
      </w:r>
    </w:p>
    <w:p w14:paraId="2D9E5F0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122) FALSE</w:t>
      </w:r>
      <w:r>
        <w:rPr>
          <w:rFonts w:ascii="Times New Roman"/>
          <w:sz w:val="32"/>
        </w:rPr>
        <w:br/>
      </w:r>
    </w:p>
    <w:p w14:paraId="2FB01FE1"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123) FALSE</w:t>
      </w:r>
      <w:r>
        <w:rPr>
          <w:rFonts w:ascii="Times New Roman"/>
          <w:sz w:val="32"/>
        </w:rPr>
        <w:br/>
      </w:r>
    </w:p>
    <w:p w14:paraId="12C3C525"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124) FALSE</w:t>
      </w:r>
      <w:r>
        <w:rPr>
          <w:rFonts w:ascii="Times New Roman"/>
          <w:sz w:val="32"/>
        </w:rPr>
        <w:br/>
      </w:r>
    </w:p>
    <w:p w14:paraId="7B6EDE13"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125) TRUE</w:t>
      </w:r>
      <w:r>
        <w:rPr>
          <w:rFonts w:ascii="Times New Roman"/>
          <w:sz w:val="32"/>
        </w:rPr>
        <w:br/>
      </w:r>
    </w:p>
    <w:p w14:paraId="674A8399" w14:textId="77777777" w:rsidR="00C13021" w:rsidRDefault="00285A54">
      <w:pPr>
        <w:keepLines/>
        <w:sectPr w:rsidR="00C13021">
          <w:type w:val="continuous"/>
          <w:pgSz w:w="12240" w:h="15840"/>
          <w:pgMar w:top="1440" w:right="1440" w:bottom="1440" w:left="1440" w:header="720" w:footer="720" w:gutter="0"/>
          <w:cols w:space="720"/>
          <w:docGrid w:linePitch="360"/>
        </w:sectPr>
      </w:pPr>
      <w:r>
        <w:rPr>
          <w:rFonts w:ascii="Times New Roman"/>
          <w:sz w:val="32"/>
        </w:rPr>
        <w:t>126) TRUE</w:t>
      </w:r>
      <w:r>
        <w:rPr>
          <w:rFonts w:ascii="Times New Roman"/>
          <w:sz w:val="32"/>
        </w:rPr>
        <w:br/>
      </w:r>
    </w:p>
    <w:p w14:paraId="30A778CC" w14:textId="77777777" w:rsidR="00285A54" w:rsidRDefault="00285A54"/>
    <w:sectPr w:rsidR="00285A5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5DAD5" w14:textId="77777777" w:rsidR="00285A54" w:rsidRDefault="00285A54">
      <w:pPr>
        <w:spacing w:after="0" w:line="240" w:lineRule="auto"/>
      </w:pPr>
      <w:r>
        <w:separator/>
      </w:r>
    </w:p>
  </w:endnote>
  <w:endnote w:type="continuationSeparator" w:id="0">
    <w:p w14:paraId="3B382C0C" w14:textId="77777777" w:rsidR="00285A54" w:rsidRDefault="0028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442D" w14:textId="77777777" w:rsidR="00BD1120" w:rsidRDefault="00BD1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6713" w14:textId="7ECF468F" w:rsidR="00C13021" w:rsidRPr="00BD1120" w:rsidRDefault="00C13021" w:rsidP="00BD1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A0D5" w14:textId="77777777" w:rsidR="00BD1120" w:rsidRDefault="00BD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FA840" w14:textId="77777777" w:rsidR="00285A54" w:rsidRDefault="00285A54">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4D86489C" w14:textId="77777777" w:rsidR="00285A54" w:rsidRDefault="00285A54"/>
    <w:p w14:paraId="339C6CB4" w14:textId="77777777" w:rsidR="00285A54" w:rsidRDefault="00285A54">
      <w:pPr>
        <w:spacing w:after="0" w:line="240" w:lineRule="auto"/>
      </w:pPr>
      <w:r>
        <w:separator/>
      </w:r>
    </w:p>
  </w:footnote>
  <w:footnote w:type="continuationSeparator" w:id="0">
    <w:p w14:paraId="747DDDDB" w14:textId="77777777" w:rsidR="00285A54" w:rsidRDefault="00285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94E7" w14:textId="77777777" w:rsidR="00BD1120" w:rsidRDefault="00BD1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CA5B" w14:textId="77777777" w:rsidR="00BD1120" w:rsidRDefault="00BD1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853F" w14:textId="77777777" w:rsidR="00BD1120" w:rsidRDefault="00BD1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13021"/>
    <w:rsid w:val="00285A54"/>
    <w:rsid w:val="00BD1120"/>
    <w:rsid w:val="00C1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B0442"/>
  <w15:docId w15:val="{1C64E5AB-23E4-4E49-8F8E-730CC08D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BD1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5832</Words>
  <Characters>33247</Characters>
  <Application>Microsoft Office Word</Application>
  <DocSecurity>0</DocSecurity>
  <Lines>277</Lines>
  <Paragraphs>78</Paragraphs>
  <ScaleCrop>false</ScaleCrop>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2021-11-05T02:23:00Z</dcterms:created>
  <dcterms:modified xsi:type="dcterms:W3CDTF">2021-11-05T02:23:00Z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