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5042" w14:textId="77777777" w:rsidR="002E026D" w:rsidRDefault="00000000">
      <w:pPr>
        <w:keepNext/>
        <w:keepLines/>
      </w:pPr>
      <w:r>
        <w:rPr>
          <w:rFonts w:ascii="Times New Roman"/>
          <w:sz w:val="28"/>
        </w:rPr>
        <w:t>Student name:__________</w:t>
      </w:r>
    </w:p>
    <w:p w14:paraId="3EE9B6E3" w14:textId="77777777" w:rsidR="002E026D" w:rsidRDefault="00000000">
      <w:pPr>
        <w:keepNext/>
        <w:keepLines/>
        <w:sectPr w:rsidR="002E026D">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TRUE/FALSE - Write 'T' if the statement is true and 'F' if the statement is false.</w:t>
      </w:r>
      <w:r>
        <w:rPr>
          <w:rFonts w:ascii="Times New Roman"/>
          <w:b/>
          <w:sz w:val="24"/>
        </w:rPr>
        <w:br/>
        <w:t>1)</w:t>
      </w:r>
      <w:r>
        <w:rPr>
          <w:rFonts w:ascii="Times New Roman"/>
          <w:b/>
          <w:sz w:val="24"/>
        </w:rPr>
        <w:tab/>
      </w:r>
      <w:r>
        <w:rPr>
          <w:rFonts w:ascii="Times New Roman"/>
          <w:color w:val="000000"/>
          <w:sz w:val="24"/>
        </w:rPr>
        <w:t>Companies have historically looked at human relations management (HRM) as a means to contribute to profitability and quality.</w:t>
      </w:r>
      <w:r>
        <w:rPr>
          <w:rFonts w:ascii="Times New Roman"/>
          <w:sz w:val="24"/>
        </w:rPr>
        <w:br/>
      </w:r>
    </w:p>
    <w:p w14:paraId="271A042C"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C1EE06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794AAA3"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The three product lines of human resources (HR) as a business are administrative services and transactions, business partner services, and strategic partner roles.</w:t>
      </w:r>
      <w:r>
        <w:rPr>
          <w:rFonts w:ascii="Times New Roman"/>
          <w:sz w:val="24"/>
        </w:rPr>
        <w:br/>
      </w:r>
    </w:p>
    <w:p w14:paraId="5D62FE6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9C7021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2A94265"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The amount of time that the human relations management (HRM) function devotes to administrative tasks is decreasing, and its role as a strategic business partner is increasing.</w:t>
      </w:r>
      <w:r>
        <w:rPr>
          <w:rFonts w:ascii="Times New Roman"/>
          <w:sz w:val="24"/>
        </w:rPr>
        <w:br/>
      </w:r>
    </w:p>
    <w:p w14:paraId="5264DC14"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25BDEB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97C8241"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Senior Living Company has contracted with Truck to Go to handle all of its employee relocation services to enable its company</w:t>
      </w:r>
      <w:r>
        <w:rPr>
          <w:rFonts w:ascii="Times New Roman"/>
          <w:color w:val="000000"/>
          <w:sz w:val="24"/>
        </w:rPr>
        <w:t>’</w:t>
      </w:r>
      <w:r>
        <w:rPr>
          <w:rFonts w:ascii="Times New Roman"/>
          <w:color w:val="000000"/>
          <w:sz w:val="24"/>
        </w:rPr>
        <w:t>s HR department to focus on other critical activities. This is an example of outsourcing.</w:t>
      </w:r>
      <w:r>
        <w:rPr>
          <w:rFonts w:ascii="Times New Roman"/>
          <w:sz w:val="24"/>
        </w:rPr>
        <w:br/>
      </w:r>
    </w:p>
    <w:p w14:paraId="589DB4AE"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529697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0C0473D"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When a firm shifts to evidence-based human relations management (HRM), it should stop using workforce analytics.</w:t>
      </w:r>
      <w:r>
        <w:rPr>
          <w:rFonts w:ascii="Times New Roman"/>
          <w:sz w:val="24"/>
        </w:rPr>
        <w:br/>
      </w:r>
    </w:p>
    <w:p w14:paraId="3B79A170"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4331AF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79DF79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Intangible assets are less valuable than financial and physical assets, but they are difficult to duplicate or imitate.</w:t>
      </w:r>
      <w:r>
        <w:rPr>
          <w:rFonts w:ascii="Times New Roman"/>
          <w:sz w:val="24"/>
        </w:rPr>
        <w:br/>
      </w:r>
    </w:p>
    <w:p w14:paraId="0230BD8B"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2E434D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7CD0B68"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color w:val="000000"/>
          <w:sz w:val="24"/>
        </w:rPr>
        <w:t>You have been hired as a consultant by senior management at a senior care services company that is experiencing issues with low employee satisfaction and high turnover. In your meeting with management, you recommend to them that in exchange for working longer hours without job security, employees want companies to provide flexible work schedules and comfortable working conditions. This is a valid recommendation that you made to management.</w:t>
      </w:r>
      <w:r>
        <w:rPr>
          <w:rFonts w:ascii="Times New Roman"/>
          <w:sz w:val="24"/>
        </w:rPr>
        <w:br/>
      </w:r>
    </w:p>
    <w:p w14:paraId="003B6EB3"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3127B4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711349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Central Services Incorporated is faced with a decision to hire part-time employees or more full-time employees. Management has heard that part-time employees make the job easier to fill but take longer to train. On the other hand, it is easier to terminate full-time employees.</w:t>
      </w:r>
      <w:r>
        <w:rPr>
          <w:rFonts w:ascii="Times New Roman"/>
          <w:sz w:val="24"/>
        </w:rPr>
        <w:br/>
      </w:r>
    </w:p>
    <w:p w14:paraId="6A1BFB48"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E83E32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4AF3660"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You have been hired by senior management at a major electric vehicle manufacturer to help them design and implement a balanced scorecard to evaluate the company</w:t>
      </w:r>
      <w:r>
        <w:rPr>
          <w:rFonts w:ascii="Times New Roman"/>
          <w:color w:val="000000"/>
          <w:sz w:val="24"/>
        </w:rPr>
        <w:t>’</w:t>
      </w:r>
      <w:r>
        <w:rPr>
          <w:rFonts w:ascii="Times New Roman"/>
          <w:color w:val="000000"/>
          <w:sz w:val="24"/>
        </w:rPr>
        <w:t>s business performance. In your meeting with management, you recommend to them that to be effective, balanced scorecards must be customized by companies to fit different market situations, products, and competitive environments. This is a valid recommendation that you made to management.</w:t>
      </w:r>
      <w:r>
        <w:rPr>
          <w:rFonts w:ascii="Times New Roman"/>
          <w:sz w:val="24"/>
        </w:rPr>
        <w:br/>
      </w:r>
    </w:p>
    <w:p w14:paraId="40C5D279"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0283E6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2EDE196"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Equinox Manufacturing Corporation has decided to adopt total quality management (TQM) to enhance the global competitiveness of the company. In doing so, training in quality was only offered to the production employees who worked on the production line. Based on TQM, this was an effective approach to implementing a quality program.</w:t>
      </w:r>
      <w:r>
        <w:rPr>
          <w:rFonts w:ascii="Times New Roman"/>
          <w:sz w:val="24"/>
        </w:rPr>
        <w:br/>
      </w:r>
    </w:p>
    <w:p w14:paraId="1AF402E0"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E1F02E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6BEFBE3"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Big data used in evidence-based HR gathers information from many different sources.</w:t>
      </w:r>
      <w:r>
        <w:rPr>
          <w:rFonts w:ascii="Times New Roman"/>
          <w:sz w:val="24"/>
        </w:rPr>
        <w:br/>
      </w:r>
    </w:p>
    <w:p w14:paraId="07D1EE23"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BA970C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E598299"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Workers with disabilities can be a source of competitive advantage.</w:t>
      </w:r>
      <w:r>
        <w:rPr>
          <w:rFonts w:ascii="Times New Roman"/>
          <w:sz w:val="24"/>
        </w:rPr>
        <w:br/>
      </w:r>
    </w:p>
    <w:p w14:paraId="5AF419C5"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18D93E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F6ED524"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When it comes to problem solving, cultural diversity can provide companies with a competitive advantage.</w:t>
      </w:r>
      <w:r>
        <w:rPr>
          <w:rFonts w:ascii="Times New Roman"/>
          <w:sz w:val="24"/>
        </w:rPr>
        <w:br/>
      </w:r>
    </w:p>
    <w:p w14:paraId="29F3749C"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BCD56C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F878696"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Lean is a new way to envision the work. Projects using lean methodology emphasize only new skills to improve and do not encourage the use of old skills in new ways.</w:t>
      </w:r>
      <w:r>
        <w:rPr>
          <w:rFonts w:ascii="Times New Roman"/>
          <w:sz w:val="24"/>
        </w:rPr>
        <w:br/>
      </w:r>
    </w:p>
    <w:p w14:paraId="5D42DE11"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94E072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174EF87"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Management at the Pinnacle Corporation sought to develop a work system that aligned the company</w:t>
      </w:r>
      <w:r>
        <w:rPr>
          <w:rFonts w:ascii="Times New Roman"/>
          <w:color w:val="000000"/>
          <w:sz w:val="24"/>
        </w:rPr>
        <w:t>’</w:t>
      </w:r>
      <w:r>
        <w:rPr>
          <w:rFonts w:ascii="Times New Roman"/>
          <w:color w:val="000000"/>
          <w:sz w:val="24"/>
        </w:rPr>
        <w:t>s strategies, structures, and processes with the people and culture in the company. This is an example of a high-performance work system.</w:t>
      </w:r>
      <w:r>
        <w:rPr>
          <w:rFonts w:ascii="Times New Roman"/>
          <w:sz w:val="24"/>
        </w:rPr>
        <w:br/>
      </w:r>
    </w:p>
    <w:p w14:paraId="2E160D1F"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F023A8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38B0AFB"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As part of updating the HR resources available to employees and managers, Alban Company creates an intranet of useful materials that include performance evaluation metrics. This is an example of an HR dashboard.</w:t>
      </w:r>
      <w:r>
        <w:rPr>
          <w:rFonts w:ascii="Times New Roman"/>
          <w:sz w:val="24"/>
        </w:rPr>
        <w:br/>
      </w:r>
    </w:p>
    <w:p w14:paraId="783107C9"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C04AA9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A117DBC"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MULTIPLE CHOICE - Choose the one alternative that best completes the statement or answers the question.</w:t>
      </w:r>
      <w:r>
        <w:rPr>
          <w:rFonts w:ascii="Times New Roman"/>
          <w:b/>
          <w:sz w:val="24"/>
        </w:rPr>
        <w:br/>
        <w:t>17)</w:t>
      </w:r>
      <w:r>
        <w:rPr>
          <w:rFonts w:ascii="Times New Roman"/>
          <w:b/>
          <w:sz w:val="24"/>
        </w:rPr>
        <w:tab/>
      </w:r>
      <w:r>
        <w:rPr>
          <w:rFonts w:ascii="Times New Roman"/>
          <w:color w:val="000000"/>
          <w:sz w:val="24"/>
        </w:rPr>
        <w:t>Martina Zgonzalez, an HR specialist, is responsible for record keeping, workforce analytics, social media, intranet and Internet access. This corresponds with the ________blankfunction of human resources.</w:t>
      </w:r>
      <w:r>
        <w:rPr>
          <w:rFonts w:ascii="Times New Roman"/>
          <w:sz w:val="24"/>
        </w:rPr>
        <w:br/>
      </w:r>
    </w:p>
    <w:p w14:paraId="7C115A1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legal compliance</w:t>
      </w:r>
      <w:r>
        <w:rPr>
          <w:rFonts w:ascii="Times New Roman"/>
          <w:sz w:val="24"/>
        </w:rPr>
        <w:tab/>
      </w:r>
      <w:r>
        <w:rPr>
          <w:rFonts w:ascii="Times New Roman"/>
          <w:sz w:val="24"/>
        </w:rPr>
        <w:br/>
      </w:r>
      <w:r>
        <w:rPr>
          <w:rFonts w:ascii="Times New Roman"/>
          <w:sz w:val="24"/>
        </w:rPr>
        <w:tab/>
        <w:t>B) employee data and information systems</w:t>
      </w:r>
      <w:r>
        <w:rPr>
          <w:rFonts w:ascii="Times New Roman"/>
          <w:sz w:val="24"/>
        </w:rPr>
        <w:br/>
      </w:r>
      <w:r>
        <w:rPr>
          <w:rFonts w:ascii="Times New Roman"/>
          <w:sz w:val="24"/>
        </w:rPr>
        <w:tab/>
        <w:t>C) business strategy support</w:t>
      </w:r>
      <w:r>
        <w:rPr>
          <w:rFonts w:ascii="Times New Roman"/>
          <w:sz w:val="24"/>
        </w:rPr>
        <w:br/>
      </w:r>
      <w:r>
        <w:rPr>
          <w:rFonts w:ascii="Times New Roman"/>
          <w:sz w:val="24"/>
        </w:rPr>
        <w:tab/>
        <w:t>D) performance management</w:t>
      </w:r>
      <w:r>
        <w:rPr>
          <w:rFonts w:ascii="Times New Roman"/>
          <w:sz w:val="24"/>
        </w:rPr>
        <w:br/>
      </w:r>
      <w:r>
        <w:rPr>
          <w:rFonts w:ascii="Times New Roman"/>
          <w:sz w:val="24"/>
        </w:rPr>
        <w:tab/>
        <w:t>E) analysis and design of work</w:t>
      </w:r>
      <w:r>
        <w:rPr>
          <w:rFonts w:ascii="Times New Roman"/>
          <w:sz w:val="24"/>
        </w:rPr>
        <w:br/>
      </w:r>
      <w:r>
        <w:rPr>
          <w:rFonts w:ascii="Times New Roman"/>
          <w:sz w:val="24"/>
        </w:rPr>
        <w:tab/>
      </w:r>
    </w:p>
    <w:p w14:paraId="40B9A7B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2D646B28"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The HR department is most likely to collaborate with other company functions on</w:t>
      </w:r>
      <w:r>
        <w:rPr>
          <w:rFonts w:ascii="Times New Roman"/>
          <w:sz w:val="24"/>
        </w:rPr>
        <w:br/>
      </w:r>
    </w:p>
    <w:p w14:paraId="006F962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legal compliance.</w:t>
      </w:r>
      <w:r>
        <w:rPr>
          <w:rFonts w:ascii="Times New Roman"/>
          <w:sz w:val="24"/>
        </w:rPr>
        <w:tab/>
      </w:r>
      <w:r>
        <w:rPr>
          <w:rFonts w:ascii="Times New Roman"/>
          <w:sz w:val="24"/>
        </w:rPr>
        <w:br/>
      </w:r>
      <w:r>
        <w:rPr>
          <w:rFonts w:ascii="Times New Roman"/>
          <w:sz w:val="24"/>
        </w:rPr>
        <w:tab/>
        <w:t>B) outplacement.</w:t>
      </w:r>
      <w:r>
        <w:rPr>
          <w:rFonts w:ascii="Times New Roman"/>
          <w:sz w:val="24"/>
        </w:rPr>
        <w:br/>
      </w:r>
      <w:r>
        <w:rPr>
          <w:rFonts w:ascii="Times New Roman"/>
          <w:sz w:val="24"/>
        </w:rPr>
        <w:tab/>
        <w:t>C) record keeping.</w:t>
      </w:r>
      <w:r>
        <w:rPr>
          <w:rFonts w:ascii="Times New Roman"/>
          <w:sz w:val="24"/>
        </w:rPr>
        <w:br/>
      </w:r>
      <w:r>
        <w:rPr>
          <w:rFonts w:ascii="Times New Roman"/>
          <w:sz w:val="24"/>
        </w:rPr>
        <w:tab/>
        <w:t>D) performance management.</w:t>
      </w:r>
      <w:r>
        <w:rPr>
          <w:rFonts w:ascii="Times New Roman"/>
          <w:sz w:val="24"/>
        </w:rPr>
        <w:br/>
      </w:r>
      <w:r>
        <w:rPr>
          <w:rFonts w:ascii="Times New Roman"/>
          <w:sz w:val="24"/>
        </w:rPr>
        <w:tab/>
        <w:t>E) unemployment compensation.</w:t>
      </w:r>
      <w:r>
        <w:rPr>
          <w:rFonts w:ascii="Times New Roman"/>
          <w:sz w:val="24"/>
        </w:rPr>
        <w:br/>
      </w:r>
      <w:r>
        <w:rPr>
          <w:rFonts w:ascii="Times New Roman"/>
          <w:sz w:val="24"/>
        </w:rPr>
        <w:tab/>
      </w:r>
    </w:p>
    <w:p w14:paraId="53E1227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7EF46BE6"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The HR Department at the Empire Corporation spends a lot of time and resources on collecting, analyzing, and evaluating data to demonstrate that HR practices have a positive influence on the company</w:t>
      </w:r>
      <w:r>
        <w:rPr>
          <w:rFonts w:ascii="Times New Roman"/>
          <w:color w:val="000000"/>
          <w:sz w:val="24"/>
        </w:rPr>
        <w:t>’</w:t>
      </w:r>
      <w:r>
        <w:rPr>
          <w:rFonts w:ascii="Times New Roman"/>
          <w:color w:val="000000"/>
          <w:sz w:val="24"/>
        </w:rPr>
        <w:t>s bottom line or key stakeholders. This is an example of</w:t>
      </w:r>
      <w:r>
        <w:rPr>
          <w:rFonts w:ascii="Times New Roman"/>
          <w:sz w:val="24"/>
        </w:rPr>
        <w:br/>
      </w:r>
    </w:p>
    <w:p w14:paraId="01DC4A1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shared services.</w:t>
      </w:r>
      <w:r>
        <w:rPr>
          <w:rFonts w:ascii="Times New Roman"/>
          <w:sz w:val="24"/>
        </w:rPr>
        <w:tab/>
      </w:r>
      <w:r>
        <w:rPr>
          <w:rFonts w:ascii="Times New Roman"/>
          <w:sz w:val="24"/>
        </w:rPr>
        <w:br/>
      </w:r>
      <w:r>
        <w:rPr>
          <w:rFonts w:ascii="Times New Roman"/>
          <w:sz w:val="24"/>
        </w:rPr>
        <w:tab/>
        <w:t>B) performance management.</w:t>
      </w:r>
      <w:r>
        <w:rPr>
          <w:rFonts w:ascii="Times New Roman"/>
          <w:sz w:val="24"/>
        </w:rPr>
        <w:br/>
      </w:r>
      <w:r>
        <w:rPr>
          <w:rFonts w:ascii="Times New Roman"/>
          <w:sz w:val="24"/>
        </w:rPr>
        <w:tab/>
        <w:t>C) workforce management.</w:t>
      </w:r>
      <w:r>
        <w:rPr>
          <w:rFonts w:ascii="Times New Roman"/>
          <w:sz w:val="24"/>
        </w:rPr>
        <w:br/>
      </w:r>
      <w:r>
        <w:rPr>
          <w:rFonts w:ascii="Times New Roman"/>
          <w:sz w:val="24"/>
        </w:rPr>
        <w:tab/>
        <w:t>D) workforce analytics.</w:t>
      </w:r>
      <w:r>
        <w:rPr>
          <w:rFonts w:ascii="Times New Roman"/>
          <w:sz w:val="24"/>
        </w:rPr>
        <w:br/>
      </w:r>
      <w:r>
        <w:rPr>
          <w:rFonts w:ascii="Times New Roman"/>
          <w:sz w:val="24"/>
        </w:rPr>
        <w:tab/>
        <w:t>E) evidence-based HR.</w:t>
      </w:r>
      <w:r>
        <w:rPr>
          <w:rFonts w:ascii="Times New Roman"/>
          <w:sz w:val="24"/>
        </w:rPr>
        <w:br/>
      </w:r>
      <w:r>
        <w:rPr>
          <w:rFonts w:ascii="Times New Roman"/>
          <w:sz w:val="24"/>
        </w:rPr>
        <w:tab/>
      </w:r>
    </w:p>
    <w:p w14:paraId="7B13582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3029BD6B"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________blank refers to the policies, practices, and systems that influence employees' behavior, attitudes, and performance.</w:t>
      </w:r>
      <w:r>
        <w:rPr>
          <w:rFonts w:ascii="Times New Roman"/>
          <w:sz w:val="24"/>
        </w:rPr>
        <w:br/>
      </w:r>
    </w:p>
    <w:p w14:paraId="4C5475F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Total quality management</w:t>
      </w:r>
      <w:r>
        <w:rPr>
          <w:rFonts w:ascii="Times New Roman"/>
          <w:sz w:val="24"/>
        </w:rPr>
        <w:tab/>
      </w:r>
      <w:r>
        <w:rPr>
          <w:rFonts w:ascii="Times New Roman"/>
          <w:sz w:val="24"/>
        </w:rPr>
        <w:br/>
      </w:r>
      <w:r>
        <w:rPr>
          <w:rFonts w:ascii="Times New Roman"/>
          <w:sz w:val="24"/>
        </w:rPr>
        <w:tab/>
        <w:t>B) Financial management</w:t>
      </w:r>
      <w:r>
        <w:rPr>
          <w:rFonts w:ascii="Times New Roman"/>
          <w:sz w:val="24"/>
        </w:rPr>
        <w:br/>
      </w:r>
      <w:r>
        <w:rPr>
          <w:rFonts w:ascii="Times New Roman"/>
          <w:sz w:val="24"/>
        </w:rPr>
        <w:tab/>
        <w:t>C) Human resource management</w:t>
      </w:r>
      <w:r>
        <w:rPr>
          <w:rFonts w:ascii="Times New Roman"/>
          <w:sz w:val="24"/>
        </w:rPr>
        <w:br/>
      </w:r>
      <w:r>
        <w:rPr>
          <w:rFonts w:ascii="Times New Roman"/>
          <w:sz w:val="24"/>
        </w:rPr>
        <w:tab/>
        <w:t>D) Production and operations management</w:t>
      </w:r>
      <w:r>
        <w:rPr>
          <w:rFonts w:ascii="Times New Roman"/>
          <w:sz w:val="24"/>
        </w:rPr>
        <w:br/>
      </w:r>
      <w:r>
        <w:rPr>
          <w:rFonts w:ascii="Times New Roman"/>
          <w:sz w:val="24"/>
        </w:rPr>
        <w:tab/>
        <w:t>E) Competency management</w:t>
      </w:r>
      <w:r>
        <w:rPr>
          <w:rFonts w:ascii="Times New Roman"/>
          <w:sz w:val="24"/>
        </w:rPr>
        <w:br/>
      </w:r>
      <w:r>
        <w:rPr>
          <w:rFonts w:ascii="Times New Roman"/>
          <w:sz w:val="24"/>
        </w:rPr>
        <w:tab/>
      </w:r>
    </w:p>
    <w:p w14:paraId="5F3EFC4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0E61A87C"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lastRenderedPageBreak/>
        <w:t>21)</w:t>
      </w:r>
      <w:r>
        <w:rPr>
          <w:rFonts w:ascii="Times New Roman"/>
          <w:b/>
          <w:sz w:val="24"/>
        </w:rPr>
        <w:tab/>
      </w:r>
      <w:r>
        <w:rPr>
          <w:rFonts w:ascii="Times New Roman"/>
          <w:color w:val="000000"/>
          <w:sz w:val="24"/>
        </w:rPr>
        <w:t>The training and development function of an HR department includes</w:t>
      </w:r>
      <w:r>
        <w:rPr>
          <w:rFonts w:ascii="Times New Roman"/>
          <w:sz w:val="24"/>
        </w:rPr>
        <w:br/>
      </w:r>
    </w:p>
    <w:p w14:paraId="53894B5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job analysis.</w:t>
      </w:r>
      <w:r>
        <w:rPr>
          <w:rFonts w:ascii="Times New Roman"/>
          <w:sz w:val="24"/>
        </w:rPr>
        <w:tab/>
      </w:r>
      <w:r>
        <w:rPr>
          <w:rFonts w:ascii="Times New Roman"/>
          <w:sz w:val="24"/>
        </w:rPr>
        <w:br/>
      </w:r>
      <w:r>
        <w:rPr>
          <w:rFonts w:ascii="Times New Roman"/>
          <w:sz w:val="24"/>
        </w:rPr>
        <w:tab/>
        <w:t>B) orientation.</w:t>
      </w:r>
      <w:r>
        <w:rPr>
          <w:rFonts w:ascii="Times New Roman"/>
          <w:sz w:val="24"/>
        </w:rPr>
        <w:br/>
      </w:r>
      <w:r>
        <w:rPr>
          <w:rFonts w:ascii="Times New Roman"/>
          <w:sz w:val="24"/>
        </w:rPr>
        <w:tab/>
        <w:t>C) performance measures.</w:t>
      </w:r>
      <w:r>
        <w:rPr>
          <w:rFonts w:ascii="Times New Roman"/>
          <w:sz w:val="24"/>
        </w:rPr>
        <w:br/>
      </w:r>
      <w:r>
        <w:rPr>
          <w:rFonts w:ascii="Times New Roman"/>
          <w:sz w:val="24"/>
        </w:rPr>
        <w:tab/>
        <w:t>D) attitude surveys.</w:t>
      </w:r>
      <w:r>
        <w:rPr>
          <w:rFonts w:ascii="Times New Roman"/>
          <w:sz w:val="24"/>
        </w:rPr>
        <w:br/>
      </w:r>
      <w:r>
        <w:rPr>
          <w:rFonts w:ascii="Times New Roman"/>
          <w:sz w:val="24"/>
        </w:rPr>
        <w:tab/>
        <w:t>E) policy creation.</w:t>
      </w:r>
      <w:r>
        <w:rPr>
          <w:rFonts w:ascii="Times New Roman"/>
          <w:sz w:val="24"/>
        </w:rPr>
        <w:br/>
      </w:r>
      <w:r>
        <w:rPr>
          <w:rFonts w:ascii="Times New Roman"/>
          <w:sz w:val="24"/>
        </w:rPr>
        <w:tab/>
      </w:r>
    </w:p>
    <w:p w14:paraId="551C9F4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461729A1"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Alexa Patel was hired recently as a consultant by an insurance company to facilitate the administration of coaching and systematic feedback for all employees in its marketing division. This is part of the ________blank function of HR.</w:t>
      </w:r>
      <w:r>
        <w:rPr>
          <w:rFonts w:ascii="Times New Roman"/>
          <w:sz w:val="24"/>
        </w:rPr>
        <w:br/>
      </w:r>
    </w:p>
    <w:p w14:paraId="01A4E03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recruitment and selection</w:t>
      </w:r>
      <w:r>
        <w:rPr>
          <w:rFonts w:ascii="Times New Roman"/>
          <w:sz w:val="24"/>
        </w:rPr>
        <w:tab/>
      </w:r>
      <w:r>
        <w:rPr>
          <w:rFonts w:ascii="Times New Roman"/>
          <w:sz w:val="24"/>
        </w:rPr>
        <w:br/>
      </w:r>
      <w:r>
        <w:rPr>
          <w:rFonts w:ascii="Times New Roman"/>
          <w:sz w:val="24"/>
        </w:rPr>
        <w:tab/>
        <w:t>B) compensation and benefits</w:t>
      </w:r>
      <w:r>
        <w:rPr>
          <w:rFonts w:ascii="Times New Roman"/>
          <w:sz w:val="24"/>
        </w:rPr>
        <w:br/>
      </w:r>
      <w:r>
        <w:rPr>
          <w:rFonts w:ascii="Times New Roman"/>
          <w:sz w:val="24"/>
        </w:rPr>
        <w:tab/>
        <w:t>C) employee relations</w:t>
      </w:r>
      <w:r>
        <w:rPr>
          <w:rFonts w:ascii="Times New Roman"/>
          <w:sz w:val="24"/>
        </w:rPr>
        <w:br/>
      </w:r>
      <w:r>
        <w:rPr>
          <w:rFonts w:ascii="Times New Roman"/>
          <w:sz w:val="24"/>
        </w:rPr>
        <w:tab/>
        <w:t>D) personnel policies</w:t>
      </w:r>
      <w:r>
        <w:rPr>
          <w:rFonts w:ascii="Times New Roman"/>
          <w:sz w:val="24"/>
        </w:rPr>
        <w:br/>
      </w:r>
      <w:r>
        <w:rPr>
          <w:rFonts w:ascii="Times New Roman"/>
          <w:sz w:val="24"/>
        </w:rPr>
        <w:tab/>
        <w:t>E) performance management</w:t>
      </w:r>
      <w:r>
        <w:rPr>
          <w:rFonts w:ascii="Times New Roman"/>
          <w:sz w:val="24"/>
        </w:rPr>
        <w:br/>
      </w:r>
      <w:r>
        <w:rPr>
          <w:rFonts w:ascii="Times New Roman"/>
          <w:sz w:val="24"/>
        </w:rPr>
        <w:tab/>
      </w:r>
    </w:p>
    <w:p w14:paraId="2D3AE9A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4821E084"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Vanessa Jones, a chemical engineer at an industrial products manufacturer, is unsure of which health insurance plan will meet her long-term needs. To address her concern, she should make an appointment to see an HR specialist who works with</w:t>
      </w:r>
      <w:r>
        <w:rPr>
          <w:rFonts w:ascii="Times New Roman"/>
          <w:sz w:val="24"/>
        </w:rPr>
        <w:br/>
      </w:r>
    </w:p>
    <w:p w14:paraId="56AF062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training and development.</w:t>
      </w:r>
      <w:r>
        <w:rPr>
          <w:rFonts w:ascii="Times New Roman"/>
          <w:sz w:val="24"/>
        </w:rPr>
        <w:tab/>
      </w:r>
      <w:r>
        <w:rPr>
          <w:rFonts w:ascii="Times New Roman"/>
          <w:sz w:val="24"/>
        </w:rPr>
        <w:br/>
      </w:r>
      <w:r>
        <w:rPr>
          <w:rFonts w:ascii="Times New Roman"/>
          <w:sz w:val="24"/>
        </w:rPr>
        <w:tab/>
        <w:t>B) employee relations.</w:t>
      </w:r>
      <w:r>
        <w:rPr>
          <w:rFonts w:ascii="Times New Roman"/>
          <w:sz w:val="24"/>
        </w:rPr>
        <w:br/>
      </w:r>
      <w:r>
        <w:rPr>
          <w:rFonts w:ascii="Times New Roman"/>
          <w:sz w:val="24"/>
        </w:rPr>
        <w:tab/>
        <w:t>C) compensation benefits.</w:t>
      </w:r>
      <w:r>
        <w:rPr>
          <w:rFonts w:ascii="Times New Roman"/>
          <w:sz w:val="24"/>
        </w:rPr>
        <w:br/>
      </w:r>
      <w:r>
        <w:rPr>
          <w:rFonts w:ascii="Times New Roman"/>
          <w:sz w:val="24"/>
        </w:rPr>
        <w:tab/>
        <w:t>D) employee data and information systems.</w:t>
      </w:r>
      <w:r>
        <w:rPr>
          <w:rFonts w:ascii="Times New Roman"/>
          <w:sz w:val="24"/>
        </w:rPr>
        <w:br/>
      </w:r>
      <w:r>
        <w:rPr>
          <w:rFonts w:ascii="Times New Roman"/>
          <w:sz w:val="24"/>
        </w:rPr>
        <w:tab/>
        <w:t>E) legal compliance.</w:t>
      </w:r>
      <w:r>
        <w:rPr>
          <w:rFonts w:ascii="Times New Roman"/>
          <w:sz w:val="24"/>
        </w:rPr>
        <w:br/>
      </w:r>
      <w:r>
        <w:rPr>
          <w:rFonts w:ascii="Times New Roman"/>
          <w:sz w:val="24"/>
        </w:rPr>
        <w:tab/>
      </w:r>
    </w:p>
    <w:p w14:paraId="138CC2D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1A1A96EF"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Often someone new to HR will be assigned to ________blank in the HR department to manage employee data and information systems functions.</w:t>
      </w:r>
      <w:r>
        <w:rPr>
          <w:rFonts w:ascii="Times New Roman"/>
          <w:sz w:val="24"/>
        </w:rPr>
        <w:br/>
      </w:r>
    </w:p>
    <w:p w14:paraId="091CFB7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job analysis and description</w:t>
      </w:r>
      <w:r>
        <w:rPr>
          <w:rFonts w:ascii="Times New Roman"/>
          <w:sz w:val="24"/>
        </w:rPr>
        <w:tab/>
      </w:r>
      <w:r>
        <w:rPr>
          <w:rFonts w:ascii="Times New Roman"/>
          <w:sz w:val="24"/>
        </w:rPr>
        <w:br/>
      </w:r>
      <w:r>
        <w:rPr>
          <w:rFonts w:ascii="Times New Roman"/>
          <w:sz w:val="24"/>
        </w:rPr>
        <w:tab/>
        <w:t>B) record keeping and workforce analytics</w:t>
      </w:r>
      <w:r>
        <w:rPr>
          <w:rFonts w:ascii="Times New Roman"/>
          <w:sz w:val="24"/>
        </w:rPr>
        <w:br/>
      </w:r>
      <w:r>
        <w:rPr>
          <w:rFonts w:ascii="Times New Roman"/>
          <w:sz w:val="24"/>
        </w:rPr>
        <w:tab/>
        <w:t>C) attitude surveys and labor law compliance</w:t>
      </w:r>
      <w:r>
        <w:rPr>
          <w:rFonts w:ascii="Times New Roman"/>
          <w:sz w:val="24"/>
        </w:rPr>
        <w:br/>
      </w:r>
      <w:r>
        <w:rPr>
          <w:rFonts w:ascii="Times New Roman"/>
          <w:sz w:val="24"/>
        </w:rPr>
        <w:tab/>
        <w:t>D) orientation and skills training</w:t>
      </w:r>
      <w:r>
        <w:rPr>
          <w:rFonts w:ascii="Times New Roman"/>
          <w:sz w:val="24"/>
        </w:rPr>
        <w:br/>
      </w:r>
      <w:r>
        <w:rPr>
          <w:rFonts w:ascii="Times New Roman"/>
          <w:sz w:val="24"/>
        </w:rPr>
        <w:tab/>
        <w:t>E) talent and change management</w:t>
      </w:r>
      <w:r>
        <w:rPr>
          <w:rFonts w:ascii="Times New Roman"/>
          <w:sz w:val="24"/>
        </w:rPr>
        <w:br/>
      </w:r>
      <w:r>
        <w:rPr>
          <w:rFonts w:ascii="Times New Roman"/>
          <w:sz w:val="24"/>
        </w:rPr>
        <w:tab/>
      </w:r>
    </w:p>
    <w:p w14:paraId="37E8816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6DB99047"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Which of the following is true about the product line administrative services and transactions?</w:t>
      </w:r>
      <w:r>
        <w:rPr>
          <w:rFonts w:ascii="Times New Roman"/>
          <w:sz w:val="24"/>
        </w:rPr>
        <w:br/>
      </w:r>
    </w:p>
    <w:p w14:paraId="02E0ECA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deals with implementation of business plans and talent management.</w:t>
      </w:r>
      <w:r>
        <w:rPr>
          <w:rFonts w:ascii="Times New Roman"/>
          <w:sz w:val="24"/>
        </w:rPr>
        <w:tab/>
      </w:r>
      <w:r>
        <w:rPr>
          <w:rFonts w:ascii="Times New Roman"/>
          <w:sz w:val="24"/>
        </w:rPr>
        <w:br/>
      </w:r>
      <w:r>
        <w:rPr>
          <w:rFonts w:ascii="Times New Roman"/>
          <w:sz w:val="24"/>
        </w:rPr>
        <w:tab/>
        <w:t>B) It emphasizes knowing the business and exercising influence.</w:t>
      </w:r>
      <w:r>
        <w:rPr>
          <w:rFonts w:ascii="Times New Roman"/>
          <w:sz w:val="24"/>
        </w:rPr>
        <w:br/>
      </w:r>
      <w:r>
        <w:rPr>
          <w:rFonts w:ascii="Times New Roman"/>
          <w:sz w:val="24"/>
        </w:rPr>
        <w:tab/>
        <w:t>C) It emphasizes the knowledge of HR and of the business and competition.</w:t>
      </w:r>
      <w:r>
        <w:rPr>
          <w:rFonts w:ascii="Times New Roman"/>
          <w:sz w:val="24"/>
        </w:rPr>
        <w:br/>
      </w:r>
      <w:r>
        <w:rPr>
          <w:rFonts w:ascii="Times New Roman"/>
          <w:sz w:val="24"/>
        </w:rPr>
        <w:tab/>
        <w:t>D) It contributes to the business strategy based on considerations of business capabilities.</w:t>
      </w:r>
      <w:r>
        <w:rPr>
          <w:rFonts w:ascii="Times New Roman"/>
          <w:sz w:val="24"/>
        </w:rPr>
        <w:br/>
      </w:r>
      <w:r>
        <w:rPr>
          <w:rFonts w:ascii="Times New Roman"/>
          <w:sz w:val="24"/>
        </w:rPr>
        <w:tab/>
        <w:t>E) It deals with functions such as compensation, hiring, and staffing.</w:t>
      </w:r>
      <w:r>
        <w:rPr>
          <w:rFonts w:ascii="Times New Roman"/>
          <w:sz w:val="24"/>
        </w:rPr>
        <w:br/>
      </w:r>
      <w:r>
        <w:rPr>
          <w:rFonts w:ascii="Times New Roman"/>
          <w:sz w:val="24"/>
        </w:rPr>
        <w:tab/>
      </w:r>
    </w:p>
    <w:p w14:paraId="09E39C1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7BE6B9AC"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When Simone responded to Nathan</w:t>
      </w:r>
      <w:r>
        <w:rPr>
          <w:rFonts w:ascii="Times New Roman"/>
          <w:color w:val="000000"/>
          <w:sz w:val="24"/>
        </w:rPr>
        <w:t>’</w:t>
      </w:r>
      <w:r>
        <w:rPr>
          <w:rFonts w:ascii="Times New Roman"/>
          <w:color w:val="000000"/>
          <w:sz w:val="24"/>
        </w:rPr>
        <w:t>s email about how to find information on benefits and compensation, Simone was providing</w:t>
      </w:r>
      <w:r>
        <w:rPr>
          <w:rFonts w:ascii="Times New Roman"/>
          <w:sz w:val="24"/>
        </w:rPr>
        <w:br/>
      </w:r>
    </w:p>
    <w:p w14:paraId="5D6E049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performance management.</w:t>
      </w:r>
      <w:r>
        <w:rPr>
          <w:rFonts w:ascii="Times New Roman"/>
          <w:sz w:val="24"/>
        </w:rPr>
        <w:tab/>
      </w:r>
      <w:r>
        <w:rPr>
          <w:rFonts w:ascii="Times New Roman"/>
          <w:sz w:val="24"/>
        </w:rPr>
        <w:br/>
      </w:r>
      <w:r>
        <w:rPr>
          <w:rFonts w:ascii="Times New Roman"/>
          <w:sz w:val="24"/>
        </w:rPr>
        <w:tab/>
        <w:t>B) self-service.</w:t>
      </w:r>
      <w:r>
        <w:rPr>
          <w:rFonts w:ascii="Times New Roman"/>
          <w:sz w:val="24"/>
        </w:rPr>
        <w:br/>
      </w:r>
      <w:r>
        <w:rPr>
          <w:rFonts w:ascii="Times New Roman"/>
          <w:sz w:val="24"/>
        </w:rPr>
        <w:tab/>
        <w:t>C) employee engagement.</w:t>
      </w:r>
      <w:r>
        <w:rPr>
          <w:rFonts w:ascii="Times New Roman"/>
          <w:sz w:val="24"/>
        </w:rPr>
        <w:br/>
      </w:r>
      <w:r>
        <w:rPr>
          <w:rFonts w:ascii="Times New Roman"/>
          <w:sz w:val="24"/>
        </w:rPr>
        <w:tab/>
        <w:t>D) talent management.</w:t>
      </w:r>
      <w:r>
        <w:rPr>
          <w:rFonts w:ascii="Times New Roman"/>
          <w:sz w:val="24"/>
        </w:rPr>
        <w:br/>
      </w:r>
      <w:r>
        <w:rPr>
          <w:rFonts w:ascii="Times New Roman"/>
          <w:sz w:val="24"/>
        </w:rPr>
        <w:tab/>
        <w:t>E) shared service.</w:t>
      </w:r>
      <w:r>
        <w:rPr>
          <w:rFonts w:ascii="Times New Roman"/>
          <w:sz w:val="24"/>
        </w:rPr>
        <w:br/>
      </w:r>
      <w:r>
        <w:rPr>
          <w:rFonts w:ascii="Times New Roman"/>
          <w:sz w:val="24"/>
        </w:rPr>
        <w:tab/>
      </w:r>
    </w:p>
    <w:p w14:paraId="60B3155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5147319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HR Resources, Incorporated manages employee benefit and staffing services for small and medium-sized companies that have limited HR staff to handle these activities. Contracting with HR Resources is known as</w:t>
      </w:r>
      <w:r>
        <w:rPr>
          <w:rFonts w:ascii="Times New Roman"/>
          <w:sz w:val="24"/>
        </w:rPr>
        <w:br/>
      </w:r>
    </w:p>
    <w:p w14:paraId="3346D03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e-commerce.</w:t>
      </w:r>
      <w:r>
        <w:rPr>
          <w:rFonts w:ascii="Times New Roman"/>
          <w:sz w:val="24"/>
        </w:rPr>
        <w:tab/>
      </w:r>
      <w:r>
        <w:rPr>
          <w:rFonts w:ascii="Times New Roman"/>
          <w:sz w:val="24"/>
        </w:rPr>
        <w:br/>
      </w:r>
      <w:r>
        <w:rPr>
          <w:rFonts w:ascii="Times New Roman"/>
          <w:sz w:val="24"/>
        </w:rPr>
        <w:tab/>
        <w:t>B) reshoring.</w:t>
      </w:r>
      <w:r>
        <w:rPr>
          <w:rFonts w:ascii="Times New Roman"/>
          <w:sz w:val="24"/>
        </w:rPr>
        <w:br/>
      </w:r>
      <w:r>
        <w:rPr>
          <w:rFonts w:ascii="Times New Roman"/>
          <w:sz w:val="24"/>
        </w:rPr>
        <w:tab/>
        <w:t>C) downsizing.</w:t>
      </w:r>
      <w:r>
        <w:rPr>
          <w:rFonts w:ascii="Times New Roman"/>
          <w:sz w:val="24"/>
        </w:rPr>
        <w:br/>
      </w:r>
      <w:r>
        <w:rPr>
          <w:rFonts w:ascii="Times New Roman"/>
          <w:sz w:val="24"/>
        </w:rPr>
        <w:tab/>
        <w:t>D) benchmarking.</w:t>
      </w:r>
      <w:r>
        <w:rPr>
          <w:rFonts w:ascii="Times New Roman"/>
          <w:sz w:val="24"/>
        </w:rPr>
        <w:br/>
      </w:r>
      <w:r>
        <w:rPr>
          <w:rFonts w:ascii="Times New Roman"/>
          <w:sz w:val="24"/>
        </w:rPr>
        <w:tab/>
        <w:t>E) outsourcing.</w:t>
      </w:r>
      <w:r>
        <w:rPr>
          <w:rFonts w:ascii="Times New Roman"/>
          <w:sz w:val="24"/>
        </w:rPr>
        <w:br/>
      </w:r>
      <w:r>
        <w:rPr>
          <w:rFonts w:ascii="Times New Roman"/>
          <w:sz w:val="24"/>
        </w:rPr>
        <w:tab/>
      </w:r>
    </w:p>
    <w:p w14:paraId="3EAE9DB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br/>
      </w:r>
    </w:p>
    <w:p w14:paraId="4BE4E66B"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Traditionally, the human relations management (HRM) department was primarily a(n)</w:t>
      </w:r>
      <w:r>
        <w:rPr>
          <w:rFonts w:ascii="Times New Roman"/>
          <w:sz w:val="24"/>
        </w:rPr>
        <w:br/>
      </w:r>
    </w:p>
    <w:p w14:paraId="2768838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proactive agency.</w:t>
      </w:r>
      <w:r>
        <w:rPr>
          <w:rFonts w:ascii="Times New Roman"/>
          <w:sz w:val="24"/>
        </w:rPr>
        <w:tab/>
      </w:r>
      <w:r>
        <w:rPr>
          <w:rFonts w:ascii="Times New Roman"/>
          <w:sz w:val="24"/>
        </w:rPr>
        <w:br/>
      </w:r>
      <w:r>
        <w:rPr>
          <w:rFonts w:ascii="Times New Roman"/>
          <w:sz w:val="24"/>
        </w:rPr>
        <w:tab/>
        <w:t>B) finance expert.</w:t>
      </w:r>
      <w:r>
        <w:rPr>
          <w:rFonts w:ascii="Times New Roman"/>
          <w:sz w:val="24"/>
        </w:rPr>
        <w:br/>
      </w:r>
      <w:r>
        <w:rPr>
          <w:rFonts w:ascii="Times New Roman"/>
          <w:sz w:val="24"/>
        </w:rPr>
        <w:tab/>
        <w:t>C) employer advocate.</w:t>
      </w:r>
      <w:r>
        <w:rPr>
          <w:rFonts w:ascii="Times New Roman"/>
          <w:sz w:val="24"/>
        </w:rPr>
        <w:br/>
      </w:r>
      <w:r>
        <w:rPr>
          <w:rFonts w:ascii="Times New Roman"/>
          <w:sz w:val="24"/>
        </w:rPr>
        <w:tab/>
        <w:t>D) administrative expert.</w:t>
      </w:r>
      <w:r>
        <w:rPr>
          <w:rFonts w:ascii="Times New Roman"/>
          <w:sz w:val="24"/>
        </w:rPr>
        <w:br/>
      </w:r>
      <w:r>
        <w:rPr>
          <w:rFonts w:ascii="Times New Roman"/>
          <w:sz w:val="24"/>
        </w:rPr>
        <w:tab/>
        <w:t>E) payroll expert.</w:t>
      </w:r>
      <w:r>
        <w:rPr>
          <w:rFonts w:ascii="Times New Roman"/>
          <w:sz w:val="24"/>
        </w:rPr>
        <w:br/>
      </w:r>
      <w:r>
        <w:rPr>
          <w:rFonts w:ascii="Times New Roman"/>
          <w:sz w:val="24"/>
        </w:rPr>
        <w:tab/>
      </w:r>
    </w:p>
    <w:p w14:paraId="6F8A475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26DF3C55"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You have been hired as a consultant by the vice president of HR at the Victory Corporation to advise them on how to integrate workforce analytics into their strategy to be a strategic business partner to senior management at the company. When you meet with the VP of HR, which of the following would be an accurate statement to make about workforce analytics?</w:t>
      </w:r>
      <w:r>
        <w:rPr>
          <w:rFonts w:ascii="Times New Roman"/>
          <w:sz w:val="24"/>
        </w:rPr>
        <w:br/>
      </w:r>
    </w:p>
    <w:p w14:paraId="5D1A420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relies on qualitative measures to evaluate employer performance.</w:t>
      </w:r>
      <w:r>
        <w:rPr>
          <w:rFonts w:ascii="Times New Roman"/>
          <w:sz w:val="24"/>
        </w:rPr>
        <w:tab/>
      </w:r>
      <w:r>
        <w:rPr>
          <w:rFonts w:ascii="Times New Roman"/>
          <w:sz w:val="24"/>
        </w:rPr>
        <w:br/>
      </w:r>
      <w:r>
        <w:rPr>
          <w:rFonts w:ascii="Times New Roman"/>
          <w:sz w:val="24"/>
        </w:rPr>
        <w:tab/>
        <w:t>B) It collects and analyzes information only from external databases.</w:t>
      </w:r>
      <w:r>
        <w:rPr>
          <w:rFonts w:ascii="Times New Roman"/>
          <w:sz w:val="24"/>
        </w:rPr>
        <w:br/>
      </w:r>
      <w:r>
        <w:rPr>
          <w:rFonts w:ascii="Times New Roman"/>
          <w:sz w:val="24"/>
        </w:rPr>
        <w:tab/>
        <w:t>C) It does not aid in evidence-based human resource decisions.</w:t>
      </w:r>
      <w:r>
        <w:rPr>
          <w:rFonts w:ascii="Times New Roman"/>
          <w:sz w:val="24"/>
        </w:rPr>
        <w:br/>
      </w:r>
      <w:r>
        <w:rPr>
          <w:rFonts w:ascii="Times New Roman"/>
          <w:sz w:val="24"/>
        </w:rPr>
        <w:tab/>
        <w:t>D) It does not include information from HR databases and financial reports.</w:t>
      </w:r>
      <w:r>
        <w:rPr>
          <w:rFonts w:ascii="Times New Roman"/>
          <w:sz w:val="24"/>
        </w:rPr>
        <w:br/>
      </w:r>
      <w:r>
        <w:rPr>
          <w:rFonts w:ascii="Times New Roman"/>
          <w:sz w:val="24"/>
        </w:rPr>
        <w:tab/>
      </w:r>
      <w:r>
        <w:rPr>
          <w:rFonts w:ascii="Times New Roman"/>
          <w:color w:val="000000"/>
          <w:sz w:val="24"/>
        </w:rPr>
        <w:t>E) It can show that HR practices influence an organization's profits.</w:t>
      </w:r>
      <w:r>
        <w:rPr>
          <w:rFonts w:ascii="Times New Roman"/>
          <w:sz w:val="24"/>
        </w:rPr>
        <w:br/>
      </w:r>
      <w:r>
        <w:rPr>
          <w:rFonts w:ascii="Times New Roman"/>
          <w:sz w:val="24"/>
        </w:rPr>
        <w:tab/>
      </w:r>
    </w:p>
    <w:p w14:paraId="5364B6E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59C98F03"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The HR Department at the BlueSky Corporation, a health care organization, focuses a lot of its time and resources on keeping up to date on changes in employment laws and regulations and new best practices in the field. This is an example of which HR competency?</w:t>
      </w:r>
      <w:r>
        <w:rPr>
          <w:rFonts w:ascii="Times New Roman"/>
          <w:sz w:val="24"/>
        </w:rPr>
        <w:br/>
      </w:r>
    </w:p>
    <w:p w14:paraId="248050C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relationship management</w:t>
      </w:r>
      <w:r>
        <w:rPr>
          <w:rFonts w:ascii="Times New Roman"/>
          <w:sz w:val="24"/>
        </w:rPr>
        <w:tab/>
      </w:r>
      <w:r>
        <w:rPr>
          <w:rFonts w:ascii="Times New Roman"/>
          <w:sz w:val="24"/>
        </w:rPr>
        <w:br/>
      </w:r>
      <w:r>
        <w:rPr>
          <w:rFonts w:ascii="Times New Roman"/>
          <w:sz w:val="24"/>
        </w:rPr>
        <w:tab/>
        <w:t>B) HR technical expertise</w:t>
      </w:r>
      <w:r>
        <w:rPr>
          <w:rFonts w:ascii="Times New Roman"/>
          <w:sz w:val="24"/>
        </w:rPr>
        <w:br/>
      </w:r>
      <w:r>
        <w:rPr>
          <w:rFonts w:ascii="Times New Roman"/>
          <w:sz w:val="24"/>
        </w:rPr>
        <w:tab/>
        <w:t>C) organizational navigation</w:t>
      </w:r>
      <w:r>
        <w:rPr>
          <w:rFonts w:ascii="Times New Roman"/>
          <w:sz w:val="24"/>
        </w:rPr>
        <w:br/>
      </w:r>
      <w:r>
        <w:rPr>
          <w:rFonts w:ascii="Times New Roman"/>
          <w:sz w:val="24"/>
        </w:rPr>
        <w:tab/>
        <w:t>D) ethical practice</w:t>
      </w:r>
      <w:r>
        <w:rPr>
          <w:rFonts w:ascii="Times New Roman"/>
          <w:sz w:val="24"/>
        </w:rPr>
        <w:br/>
      </w:r>
      <w:r>
        <w:rPr>
          <w:rFonts w:ascii="Times New Roman"/>
          <w:sz w:val="24"/>
        </w:rPr>
        <w:tab/>
        <w:t>E) consultation</w:t>
      </w:r>
      <w:r>
        <w:rPr>
          <w:rFonts w:ascii="Times New Roman"/>
          <w:sz w:val="24"/>
        </w:rPr>
        <w:br/>
      </w:r>
      <w:r>
        <w:rPr>
          <w:rFonts w:ascii="Times New Roman"/>
          <w:sz w:val="24"/>
        </w:rPr>
        <w:tab/>
      </w:r>
    </w:p>
    <w:p w14:paraId="69A8220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722E8623"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The HR Department at the AmTech Corporation focuses a significant amount of its time and resources on sending out communications to the organization about changes in HR policies as well as new HR initiatives in areas such as diversity, equity, inclusion, and employee engagement. This is an example of which HR competency?</w:t>
      </w:r>
      <w:r>
        <w:rPr>
          <w:rFonts w:ascii="Times New Roman"/>
          <w:sz w:val="24"/>
        </w:rPr>
        <w:br/>
      </w:r>
    </w:p>
    <w:p w14:paraId="7DDCE8D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relationship management</w:t>
      </w:r>
      <w:r>
        <w:rPr>
          <w:rFonts w:ascii="Times New Roman"/>
          <w:sz w:val="24"/>
        </w:rPr>
        <w:tab/>
      </w:r>
      <w:r>
        <w:rPr>
          <w:rFonts w:ascii="Times New Roman"/>
          <w:sz w:val="24"/>
        </w:rPr>
        <w:br/>
      </w:r>
      <w:r>
        <w:rPr>
          <w:rFonts w:ascii="Times New Roman"/>
          <w:sz w:val="24"/>
        </w:rPr>
        <w:tab/>
        <w:t>B) HR technical expertise</w:t>
      </w:r>
      <w:r>
        <w:rPr>
          <w:rFonts w:ascii="Times New Roman"/>
          <w:sz w:val="24"/>
        </w:rPr>
        <w:br/>
      </w:r>
      <w:r>
        <w:rPr>
          <w:rFonts w:ascii="Times New Roman"/>
          <w:sz w:val="24"/>
        </w:rPr>
        <w:tab/>
        <w:t>C) organizational navigation</w:t>
      </w:r>
      <w:r>
        <w:rPr>
          <w:rFonts w:ascii="Times New Roman"/>
          <w:sz w:val="24"/>
        </w:rPr>
        <w:br/>
      </w:r>
      <w:r>
        <w:rPr>
          <w:rFonts w:ascii="Times New Roman"/>
          <w:sz w:val="24"/>
        </w:rPr>
        <w:tab/>
        <w:t>D) ethical practice</w:t>
      </w:r>
      <w:r>
        <w:rPr>
          <w:rFonts w:ascii="Times New Roman"/>
          <w:sz w:val="24"/>
        </w:rPr>
        <w:br/>
      </w:r>
      <w:r>
        <w:rPr>
          <w:rFonts w:ascii="Times New Roman"/>
          <w:sz w:val="24"/>
        </w:rPr>
        <w:tab/>
        <w:t>E) business acumen</w:t>
      </w:r>
      <w:r>
        <w:rPr>
          <w:rFonts w:ascii="Times New Roman"/>
          <w:sz w:val="24"/>
        </w:rPr>
        <w:br/>
      </w:r>
      <w:r>
        <w:rPr>
          <w:rFonts w:ascii="Times New Roman"/>
          <w:sz w:val="24"/>
        </w:rPr>
        <w:tab/>
      </w:r>
    </w:p>
    <w:p w14:paraId="1EDE8C1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5AB19A3C"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When an HR professional is evaluated on how well she embraces inclusion and how effectively she works with diverse populations, she is being evaluated on her competency in</w:t>
      </w:r>
      <w:r>
        <w:rPr>
          <w:rFonts w:ascii="Times New Roman"/>
          <w:sz w:val="24"/>
        </w:rPr>
        <w:br/>
      </w:r>
    </w:p>
    <w:p w14:paraId="6A76D30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organizational navigation.</w:t>
      </w:r>
      <w:r>
        <w:rPr>
          <w:rFonts w:ascii="Times New Roman"/>
          <w:sz w:val="24"/>
        </w:rPr>
        <w:tab/>
      </w:r>
      <w:r>
        <w:rPr>
          <w:rFonts w:ascii="Times New Roman"/>
          <w:sz w:val="24"/>
        </w:rPr>
        <w:br/>
      </w:r>
      <w:r>
        <w:rPr>
          <w:rFonts w:ascii="Times New Roman"/>
          <w:sz w:val="24"/>
        </w:rPr>
        <w:tab/>
        <w:t>B) HR technical expertise and practice.</w:t>
      </w:r>
      <w:r>
        <w:rPr>
          <w:rFonts w:ascii="Times New Roman"/>
          <w:sz w:val="24"/>
        </w:rPr>
        <w:br/>
      </w:r>
      <w:r>
        <w:rPr>
          <w:rFonts w:ascii="Times New Roman"/>
          <w:sz w:val="24"/>
        </w:rPr>
        <w:tab/>
        <w:t>C) global and cultural effectiveness.</w:t>
      </w:r>
      <w:r>
        <w:rPr>
          <w:rFonts w:ascii="Times New Roman"/>
          <w:sz w:val="24"/>
        </w:rPr>
        <w:br/>
      </w:r>
      <w:r>
        <w:rPr>
          <w:rFonts w:ascii="Times New Roman"/>
          <w:sz w:val="24"/>
        </w:rPr>
        <w:tab/>
        <w:t>D) business acumen.</w:t>
      </w:r>
      <w:r>
        <w:rPr>
          <w:rFonts w:ascii="Times New Roman"/>
          <w:sz w:val="24"/>
        </w:rPr>
        <w:br/>
      </w:r>
      <w:r>
        <w:rPr>
          <w:rFonts w:ascii="Times New Roman"/>
          <w:sz w:val="24"/>
        </w:rPr>
        <w:tab/>
        <w:t>E) critical evaluation.</w:t>
      </w:r>
      <w:r>
        <w:rPr>
          <w:rFonts w:ascii="Times New Roman"/>
          <w:sz w:val="24"/>
        </w:rPr>
        <w:br/>
      </w:r>
      <w:r>
        <w:rPr>
          <w:rFonts w:ascii="Times New Roman"/>
          <w:sz w:val="24"/>
        </w:rPr>
        <w:tab/>
      </w:r>
    </w:p>
    <w:p w14:paraId="6B8993B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17F4E931"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Linda Chu, an applicant for the HR rotational program at the CMX Corporation, has extensive previous work experience using business and HR analytics to drive improvements in organizational performance and results. Linda appears to possess a high level of which HR competency?</w:t>
      </w:r>
      <w:r>
        <w:rPr>
          <w:rFonts w:ascii="Times New Roman"/>
          <w:sz w:val="24"/>
        </w:rPr>
        <w:br/>
      </w:r>
    </w:p>
    <w:p w14:paraId="29A2AD4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relationship management</w:t>
      </w:r>
      <w:r>
        <w:rPr>
          <w:rFonts w:ascii="Times New Roman"/>
          <w:sz w:val="24"/>
        </w:rPr>
        <w:tab/>
      </w:r>
      <w:r>
        <w:rPr>
          <w:rFonts w:ascii="Times New Roman"/>
          <w:sz w:val="24"/>
        </w:rPr>
        <w:br/>
      </w:r>
      <w:r>
        <w:rPr>
          <w:rFonts w:ascii="Times New Roman"/>
          <w:sz w:val="24"/>
        </w:rPr>
        <w:tab/>
        <w:t>B) organizational navigation</w:t>
      </w:r>
      <w:r>
        <w:rPr>
          <w:rFonts w:ascii="Times New Roman"/>
          <w:sz w:val="24"/>
        </w:rPr>
        <w:br/>
      </w:r>
      <w:r>
        <w:rPr>
          <w:rFonts w:ascii="Times New Roman"/>
          <w:sz w:val="24"/>
        </w:rPr>
        <w:tab/>
        <w:t>C) business acumen</w:t>
      </w:r>
      <w:r>
        <w:rPr>
          <w:rFonts w:ascii="Times New Roman"/>
          <w:sz w:val="24"/>
        </w:rPr>
        <w:br/>
      </w:r>
      <w:r>
        <w:rPr>
          <w:rFonts w:ascii="Times New Roman"/>
          <w:sz w:val="24"/>
        </w:rPr>
        <w:tab/>
        <w:t>D) business communication</w:t>
      </w:r>
      <w:r>
        <w:rPr>
          <w:rFonts w:ascii="Times New Roman"/>
          <w:sz w:val="24"/>
        </w:rPr>
        <w:br/>
      </w:r>
      <w:r>
        <w:rPr>
          <w:rFonts w:ascii="Times New Roman"/>
          <w:sz w:val="24"/>
        </w:rPr>
        <w:tab/>
        <w:t>E) ethical practice</w:t>
      </w:r>
      <w:r>
        <w:rPr>
          <w:rFonts w:ascii="Times New Roman"/>
          <w:sz w:val="24"/>
        </w:rPr>
        <w:br/>
      </w:r>
      <w:r>
        <w:rPr>
          <w:rFonts w:ascii="Times New Roman"/>
          <w:sz w:val="24"/>
        </w:rPr>
        <w:tab/>
      </w:r>
    </w:p>
    <w:p w14:paraId="60DE6AA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4FADD3FE"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Which competency is an HR professional said to have if he is able to act personally and professionally with integrity and accountability?</w:t>
      </w:r>
      <w:r>
        <w:rPr>
          <w:rFonts w:ascii="Times New Roman"/>
          <w:sz w:val="24"/>
        </w:rPr>
        <w:br/>
      </w:r>
    </w:p>
    <w:p w14:paraId="5AAA9CE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critical evaluation</w:t>
      </w:r>
      <w:r>
        <w:rPr>
          <w:rFonts w:ascii="Times New Roman"/>
          <w:sz w:val="24"/>
        </w:rPr>
        <w:tab/>
      </w:r>
      <w:r>
        <w:rPr>
          <w:rFonts w:ascii="Times New Roman"/>
          <w:sz w:val="24"/>
        </w:rPr>
        <w:br/>
      </w:r>
      <w:r>
        <w:rPr>
          <w:rFonts w:ascii="Times New Roman"/>
          <w:sz w:val="24"/>
        </w:rPr>
        <w:tab/>
        <w:t>B) consultation</w:t>
      </w:r>
      <w:r>
        <w:rPr>
          <w:rFonts w:ascii="Times New Roman"/>
          <w:sz w:val="24"/>
        </w:rPr>
        <w:br/>
      </w:r>
      <w:r>
        <w:rPr>
          <w:rFonts w:ascii="Times New Roman"/>
          <w:sz w:val="24"/>
        </w:rPr>
        <w:tab/>
        <w:t>C) business acumen</w:t>
      </w:r>
      <w:r>
        <w:rPr>
          <w:rFonts w:ascii="Times New Roman"/>
          <w:sz w:val="24"/>
        </w:rPr>
        <w:br/>
      </w:r>
      <w:r>
        <w:rPr>
          <w:rFonts w:ascii="Times New Roman"/>
          <w:sz w:val="24"/>
        </w:rPr>
        <w:tab/>
        <w:t>D) communication</w:t>
      </w:r>
      <w:r>
        <w:rPr>
          <w:rFonts w:ascii="Times New Roman"/>
          <w:sz w:val="24"/>
        </w:rPr>
        <w:br/>
      </w:r>
      <w:r>
        <w:rPr>
          <w:rFonts w:ascii="Times New Roman"/>
          <w:sz w:val="24"/>
        </w:rPr>
        <w:tab/>
        <w:t>E) ethical practice</w:t>
      </w:r>
      <w:r>
        <w:rPr>
          <w:rFonts w:ascii="Times New Roman"/>
          <w:sz w:val="24"/>
        </w:rPr>
        <w:br/>
      </w:r>
      <w:r>
        <w:rPr>
          <w:rFonts w:ascii="Times New Roman"/>
          <w:sz w:val="24"/>
        </w:rPr>
        <w:tab/>
      </w:r>
    </w:p>
    <w:p w14:paraId="5E5122E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br/>
      </w:r>
    </w:p>
    <w:p w14:paraId="69B4D67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 xml:space="preserve">COMPX, a major computer hardware manufacturer, has been working to update its strategic plan so that it reflects an emphasis on achieving superior results in terms of the </w:t>
      </w:r>
      <w:r>
        <w:rPr>
          <w:rFonts w:ascii="Times New Roman"/>
          <w:color w:val="000000"/>
          <w:sz w:val="24"/>
        </w:rPr>
        <w:t>“</w:t>
      </w:r>
      <w:r>
        <w:rPr>
          <w:rFonts w:ascii="Times New Roman"/>
          <w:color w:val="000000"/>
          <w:sz w:val="24"/>
        </w:rPr>
        <w:t>triple bottom line</w:t>
      </w:r>
      <w:r>
        <w:rPr>
          <w:rFonts w:ascii="Times New Roman"/>
          <w:color w:val="000000"/>
          <w:sz w:val="24"/>
        </w:rPr>
        <w:t>”</w:t>
      </w:r>
      <w:r>
        <w:rPr>
          <w:rFonts w:ascii="Times New Roman"/>
          <w:color w:val="000000"/>
          <w:sz w:val="24"/>
        </w:rPr>
        <w:t xml:space="preserve"> of economic, social, and environmental benefits. In doing so, the COMPX business is seen as</w:t>
      </w:r>
      <w:r>
        <w:rPr>
          <w:rFonts w:ascii="Times New Roman"/>
          <w:sz w:val="24"/>
        </w:rPr>
        <w:br/>
      </w:r>
    </w:p>
    <w:p w14:paraId="5994E90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futuristic.</w:t>
      </w:r>
      <w:r>
        <w:rPr>
          <w:rFonts w:ascii="Times New Roman"/>
          <w:sz w:val="24"/>
        </w:rPr>
        <w:tab/>
      </w:r>
      <w:r>
        <w:rPr>
          <w:rFonts w:ascii="Times New Roman"/>
          <w:sz w:val="24"/>
        </w:rPr>
        <w:br/>
      </w:r>
      <w:r>
        <w:rPr>
          <w:rFonts w:ascii="Times New Roman"/>
          <w:sz w:val="24"/>
        </w:rPr>
        <w:tab/>
        <w:t>B) corporate.</w:t>
      </w:r>
      <w:r>
        <w:rPr>
          <w:rFonts w:ascii="Times New Roman"/>
          <w:sz w:val="24"/>
        </w:rPr>
        <w:br/>
      </w:r>
      <w:r>
        <w:rPr>
          <w:rFonts w:ascii="Times New Roman"/>
          <w:sz w:val="24"/>
        </w:rPr>
        <w:tab/>
        <w:t>C) sustainable.</w:t>
      </w:r>
      <w:r>
        <w:rPr>
          <w:rFonts w:ascii="Times New Roman"/>
          <w:sz w:val="24"/>
        </w:rPr>
        <w:br/>
      </w:r>
      <w:r>
        <w:rPr>
          <w:rFonts w:ascii="Times New Roman"/>
          <w:sz w:val="24"/>
        </w:rPr>
        <w:tab/>
        <w:t>D) communal.</w:t>
      </w:r>
      <w:r>
        <w:rPr>
          <w:rFonts w:ascii="Times New Roman"/>
          <w:sz w:val="24"/>
        </w:rPr>
        <w:br/>
      </w:r>
      <w:r>
        <w:rPr>
          <w:rFonts w:ascii="Times New Roman"/>
          <w:sz w:val="24"/>
        </w:rPr>
        <w:tab/>
        <w:t>E) profit.</w:t>
      </w:r>
      <w:r>
        <w:rPr>
          <w:rFonts w:ascii="Times New Roman"/>
          <w:sz w:val="24"/>
        </w:rPr>
        <w:br/>
      </w:r>
      <w:r>
        <w:rPr>
          <w:rFonts w:ascii="Times New Roman"/>
          <w:sz w:val="24"/>
        </w:rPr>
        <w:tab/>
      </w:r>
    </w:p>
    <w:p w14:paraId="40BB874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7542A129"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A company competing through sustainability is likely to</w:t>
      </w:r>
      <w:r>
        <w:rPr>
          <w:rFonts w:ascii="Times New Roman"/>
          <w:sz w:val="24"/>
        </w:rPr>
        <w:br/>
      </w:r>
    </w:p>
    <w:p w14:paraId="182D9C5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place increased value on tangible assets.</w:t>
      </w:r>
      <w:r>
        <w:rPr>
          <w:rFonts w:ascii="Times New Roman"/>
          <w:sz w:val="24"/>
        </w:rPr>
        <w:tab/>
      </w:r>
      <w:r>
        <w:rPr>
          <w:rFonts w:ascii="Times New Roman"/>
          <w:sz w:val="24"/>
        </w:rPr>
        <w:br/>
      </w:r>
      <w:r>
        <w:rPr>
          <w:rFonts w:ascii="Times New Roman"/>
          <w:sz w:val="24"/>
        </w:rPr>
        <w:tab/>
        <w:t>B) avoid social and environmental responsibilities.</w:t>
      </w:r>
      <w:r>
        <w:rPr>
          <w:rFonts w:ascii="Times New Roman"/>
          <w:sz w:val="24"/>
        </w:rPr>
        <w:br/>
      </w:r>
      <w:r>
        <w:rPr>
          <w:rFonts w:ascii="Times New Roman"/>
          <w:sz w:val="24"/>
        </w:rPr>
        <w:tab/>
        <w:t>C) emphasize productivity more than quality.</w:t>
      </w:r>
      <w:r>
        <w:rPr>
          <w:rFonts w:ascii="Times New Roman"/>
          <w:sz w:val="24"/>
        </w:rPr>
        <w:br/>
      </w:r>
      <w:r>
        <w:rPr>
          <w:rFonts w:ascii="Times New Roman"/>
          <w:sz w:val="24"/>
        </w:rPr>
        <w:tab/>
        <w:t>D) adapt badly to changes in the labor force.</w:t>
      </w:r>
      <w:r>
        <w:rPr>
          <w:rFonts w:ascii="Times New Roman"/>
          <w:sz w:val="24"/>
        </w:rPr>
        <w:br/>
      </w:r>
      <w:r>
        <w:rPr>
          <w:rFonts w:ascii="Times New Roman"/>
          <w:sz w:val="24"/>
        </w:rPr>
        <w:tab/>
        <w:t>E) provide high-quality products and services.</w:t>
      </w:r>
      <w:r>
        <w:rPr>
          <w:rFonts w:ascii="Times New Roman"/>
          <w:sz w:val="24"/>
        </w:rPr>
        <w:br/>
      </w:r>
      <w:r>
        <w:rPr>
          <w:rFonts w:ascii="Times New Roman"/>
          <w:sz w:val="24"/>
        </w:rPr>
        <w:tab/>
      </w:r>
    </w:p>
    <w:p w14:paraId="28D314D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44D42DA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When a corporate organization competes through globalization, as opposed to technology, it is likely to put most of its efforts into</w:t>
      </w:r>
      <w:r>
        <w:rPr>
          <w:rFonts w:ascii="Times New Roman"/>
          <w:sz w:val="24"/>
        </w:rPr>
        <w:br/>
      </w:r>
    </w:p>
    <w:p w14:paraId="1AE8A24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 responsibility.</w:t>
      </w:r>
      <w:r>
        <w:rPr>
          <w:rFonts w:ascii="Times New Roman"/>
          <w:sz w:val="24"/>
        </w:rPr>
        <w:tab/>
      </w:r>
      <w:r>
        <w:rPr>
          <w:rFonts w:ascii="Times New Roman"/>
          <w:sz w:val="24"/>
        </w:rPr>
        <w:br/>
      </w:r>
      <w:r>
        <w:rPr>
          <w:rFonts w:ascii="Times New Roman"/>
          <w:sz w:val="24"/>
        </w:rPr>
        <w:tab/>
        <w:t>B) environmental issues.</w:t>
      </w:r>
      <w:r>
        <w:rPr>
          <w:rFonts w:ascii="Times New Roman"/>
          <w:sz w:val="24"/>
        </w:rPr>
        <w:br/>
      </w:r>
      <w:r>
        <w:rPr>
          <w:rFonts w:ascii="Times New Roman"/>
          <w:sz w:val="24"/>
        </w:rPr>
        <w:tab/>
        <w:t>C) expansion into foreign markets.</w:t>
      </w:r>
      <w:r>
        <w:rPr>
          <w:rFonts w:ascii="Times New Roman"/>
          <w:sz w:val="24"/>
        </w:rPr>
        <w:br/>
      </w:r>
      <w:r>
        <w:rPr>
          <w:rFonts w:ascii="Times New Roman"/>
          <w:sz w:val="24"/>
        </w:rPr>
        <w:tab/>
        <w:t>D) development of HR dashboards.</w:t>
      </w:r>
      <w:r>
        <w:rPr>
          <w:rFonts w:ascii="Times New Roman"/>
          <w:sz w:val="24"/>
        </w:rPr>
        <w:br/>
      </w:r>
      <w:r>
        <w:rPr>
          <w:rFonts w:ascii="Times New Roman"/>
          <w:sz w:val="24"/>
        </w:rPr>
        <w:tab/>
        <w:t>E) integration of technology and social systems.</w:t>
      </w:r>
      <w:r>
        <w:rPr>
          <w:rFonts w:ascii="Times New Roman"/>
          <w:sz w:val="24"/>
        </w:rPr>
        <w:br/>
      </w:r>
      <w:r>
        <w:rPr>
          <w:rFonts w:ascii="Times New Roman"/>
          <w:sz w:val="24"/>
        </w:rPr>
        <w:tab/>
      </w:r>
    </w:p>
    <w:p w14:paraId="69A58D1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0F22F118"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Senior management at the TXM Corporation, a computer software developer, met for its quarterly cabinet meeting. In reviewing the company</w:t>
      </w:r>
      <w:r>
        <w:rPr>
          <w:rFonts w:ascii="Times New Roman"/>
          <w:color w:val="000000"/>
          <w:sz w:val="24"/>
        </w:rPr>
        <w:t>’</w:t>
      </w:r>
      <w:r>
        <w:rPr>
          <w:rFonts w:ascii="Times New Roman"/>
          <w:color w:val="000000"/>
          <w:sz w:val="24"/>
        </w:rPr>
        <w:t>s performance, management concluded that the company failed to meet its objectives for sustainability. Which of the following is the most likely underlying cause of the company</w:t>
      </w:r>
      <w:r>
        <w:rPr>
          <w:rFonts w:ascii="Times New Roman"/>
          <w:color w:val="000000"/>
          <w:sz w:val="24"/>
        </w:rPr>
        <w:t>’</w:t>
      </w:r>
      <w:r>
        <w:rPr>
          <w:rFonts w:ascii="Times New Roman"/>
          <w:color w:val="000000"/>
          <w:sz w:val="24"/>
        </w:rPr>
        <w:t>s failure?</w:t>
      </w:r>
      <w:r>
        <w:rPr>
          <w:rFonts w:ascii="Times New Roman"/>
          <w:sz w:val="24"/>
        </w:rPr>
        <w:br/>
      </w:r>
    </w:p>
    <w:p w14:paraId="4A87E69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company is able to meet the business needs at the cost of environmental responsibilities.</w:t>
      </w:r>
      <w:r>
        <w:rPr>
          <w:rFonts w:ascii="Times New Roman"/>
          <w:sz w:val="24"/>
        </w:rPr>
        <w:tab/>
      </w:r>
      <w:r>
        <w:rPr>
          <w:rFonts w:ascii="Times New Roman"/>
          <w:sz w:val="24"/>
        </w:rPr>
        <w:br/>
      </w:r>
      <w:r>
        <w:rPr>
          <w:rFonts w:ascii="Times New Roman"/>
          <w:sz w:val="24"/>
        </w:rPr>
        <w:tab/>
        <w:t>B) The company is pursuing economic goals despite social and ethical concerns.</w:t>
      </w:r>
      <w:r>
        <w:rPr>
          <w:rFonts w:ascii="Times New Roman"/>
          <w:sz w:val="24"/>
        </w:rPr>
        <w:br/>
      </w:r>
      <w:r>
        <w:rPr>
          <w:rFonts w:ascii="Times New Roman"/>
          <w:sz w:val="24"/>
        </w:rPr>
        <w:tab/>
        <w:t>C) The company has developed socially responsible strategies at the cost of profits.</w:t>
      </w:r>
      <w:r>
        <w:rPr>
          <w:rFonts w:ascii="Times New Roman"/>
          <w:sz w:val="24"/>
        </w:rPr>
        <w:br/>
      </w:r>
      <w:r>
        <w:rPr>
          <w:rFonts w:ascii="Times New Roman"/>
          <w:sz w:val="24"/>
        </w:rPr>
        <w:tab/>
        <w:t>D) The company is willing to sacrifice the business and other needs to support the needs of its competitors.</w:t>
      </w:r>
      <w:r>
        <w:rPr>
          <w:rFonts w:ascii="Times New Roman"/>
          <w:sz w:val="24"/>
        </w:rPr>
        <w:br/>
      </w:r>
      <w:r>
        <w:rPr>
          <w:rFonts w:ascii="Times New Roman"/>
          <w:sz w:val="24"/>
        </w:rPr>
        <w:tab/>
        <w:t>E) The company is unable to meet its business needs without sacrificing the ability of future generations to meet theirs.</w:t>
      </w:r>
      <w:r>
        <w:rPr>
          <w:rFonts w:ascii="Times New Roman"/>
          <w:sz w:val="24"/>
        </w:rPr>
        <w:br/>
      </w:r>
      <w:r>
        <w:rPr>
          <w:rFonts w:ascii="Times New Roman"/>
          <w:sz w:val="24"/>
        </w:rPr>
        <w:tab/>
      </w:r>
    </w:p>
    <w:p w14:paraId="5AA6ADA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4762098F"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Over the next decade, which of the following people will have the most difficulty attracting talented employees due to a skills deficit?</w:t>
      </w:r>
      <w:r>
        <w:rPr>
          <w:rFonts w:ascii="Times New Roman"/>
          <w:sz w:val="24"/>
        </w:rPr>
        <w:br/>
      </w:r>
    </w:p>
    <w:p w14:paraId="17159DE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Wanda, the owner of several restaurants</w:t>
      </w:r>
      <w:r>
        <w:rPr>
          <w:rFonts w:ascii="Times New Roman"/>
          <w:sz w:val="24"/>
        </w:rPr>
        <w:tab/>
      </w:r>
      <w:r>
        <w:rPr>
          <w:rFonts w:ascii="Times New Roman"/>
          <w:sz w:val="24"/>
        </w:rPr>
        <w:br/>
      </w:r>
      <w:r>
        <w:rPr>
          <w:rFonts w:ascii="Times New Roman"/>
          <w:sz w:val="24"/>
        </w:rPr>
        <w:tab/>
        <w:t>B) Roberto, the HR manager for a biotech research firm</w:t>
      </w:r>
      <w:r>
        <w:rPr>
          <w:rFonts w:ascii="Times New Roman"/>
          <w:sz w:val="24"/>
        </w:rPr>
        <w:br/>
      </w:r>
      <w:r>
        <w:rPr>
          <w:rFonts w:ascii="Times New Roman"/>
          <w:sz w:val="24"/>
        </w:rPr>
        <w:tab/>
        <w:t>C) Sarita, the director of a mobile advertising company</w:t>
      </w:r>
      <w:r>
        <w:rPr>
          <w:rFonts w:ascii="Times New Roman"/>
          <w:sz w:val="24"/>
        </w:rPr>
        <w:br/>
      </w:r>
      <w:r>
        <w:rPr>
          <w:rFonts w:ascii="Times New Roman"/>
          <w:sz w:val="24"/>
        </w:rPr>
        <w:tab/>
        <w:t>D) Francesca, the HR director for a foodservice company</w:t>
      </w:r>
      <w:r>
        <w:rPr>
          <w:rFonts w:ascii="Times New Roman"/>
          <w:sz w:val="24"/>
        </w:rPr>
        <w:br/>
      </w:r>
      <w:r>
        <w:rPr>
          <w:rFonts w:ascii="Times New Roman"/>
          <w:sz w:val="24"/>
        </w:rPr>
        <w:tab/>
        <w:t>E) Ethan, the owner of a large cattle farm</w:t>
      </w:r>
      <w:r>
        <w:rPr>
          <w:rFonts w:ascii="Times New Roman"/>
          <w:sz w:val="24"/>
        </w:rPr>
        <w:br/>
      </w:r>
      <w:r>
        <w:rPr>
          <w:rFonts w:ascii="Times New Roman"/>
          <w:sz w:val="24"/>
        </w:rPr>
        <w:tab/>
      </w:r>
    </w:p>
    <w:p w14:paraId="3356559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121D888D"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New employees at the Optimus Corporation, a medical equipment manufacturer, are assigned mentors who guide them through on-the-job training as well provide an orientation to the culture of the company. This is known as ________blank capital.</w:t>
      </w:r>
      <w:r>
        <w:rPr>
          <w:rFonts w:ascii="Times New Roman"/>
          <w:sz w:val="24"/>
        </w:rPr>
        <w:br/>
      </w:r>
    </w:p>
    <w:p w14:paraId="120C39C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w:t>
      </w:r>
      <w:r>
        <w:rPr>
          <w:rFonts w:ascii="Times New Roman"/>
          <w:sz w:val="24"/>
        </w:rPr>
        <w:tab/>
      </w:r>
      <w:r>
        <w:rPr>
          <w:rFonts w:ascii="Times New Roman"/>
          <w:sz w:val="24"/>
        </w:rPr>
        <w:br/>
      </w:r>
      <w:r>
        <w:rPr>
          <w:rFonts w:ascii="Times New Roman"/>
          <w:sz w:val="24"/>
        </w:rPr>
        <w:tab/>
        <w:t>B) customer</w:t>
      </w:r>
      <w:r>
        <w:rPr>
          <w:rFonts w:ascii="Times New Roman"/>
          <w:sz w:val="24"/>
        </w:rPr>
        <w:br/>
      </w:r>
      <w:r>
        <w:rPr>
          <w:rFonts w:ascii="Times New Roman"/>
          <w:sz w:val="24"/>
        </w:rPr>
        <w:tab/>
        <w:t>C) human</w:t>
      </w:r>
      <w:r>
        <w:rPr>
          <w:rFonts w:ascii="Times New Roman"/>
          <w:sz w:val="24"/>
        </w:rPr>
        <w:br/>
      </w:r>
      <w:r>
        <w:rPr>
          <w:rFonts w:ascii="Times New Roman"/>
          <w:sz w:val="24"/>
        </w:rPr>
        <w:tab/>
        <w:t>D) intellectual</w:t>
      </w:r>
      <w:r>
        <w:rPr>
          <w:rFonts w:ascii="Times New Roman"/>
          <w:sz w:val="24"/>
        </w:rPr>
        <w:br/>
      </w:r>
      <w:r>
        <w:rPr>
          <w:rFonts w:ascii="Times New Roman"/>
          <w:sz w:val="24"/>
        </w:rPr>
        <w:tab/>
        <w:t>E) financial</w:t>
      </w:r>
      <w:r>
        <w:rPr>
          <w:rFonts w:ascii="Times New Roman"/>
          <w:sz w:val="24"/>
        </w:rPr>
        <w:br/>
      </w:r>
      <w:r>
        <w:rPr>
          <w:rFonts w:ascii="Times New Roman"/>
          <w:sz w:val="24"/>
        </w:rPr>
        <w:tab/>
      </w:r>
    </w:p>
    <w:p w14:paraId="7A1155B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06133AAF"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The Star Corporation, a biotech company that engages in a lot of R&amp;D, conducts research to identify improvements in product or service quality, trains workers on associated best practices, and then conducts ongoing meetings to pinpoint specific takeaways for future improvements in their work processes. This company is an example of a(n)</w:t>
      </w:r>
      <w:r>
        <w:rPr>
          <w:rFonts w:ascii="Times New Roman"/>
          <w:sz w:val="24"/>
        </w:rPr>
        <w:br/>
      </w:r>
    </w:p>
    <w:p w14:paraId="2ABF0B5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shared services model</w:t>
      </w:r>
      <w:r>
        <w:rPr>
          <w:rFonts w:ascii="Times New Roman"/>
          <w:sz w:val="24"/>
        </w:rPr>
        <w:tab/>
      </w:r>
      <w:r>
        <w:rPr>
          <w:rFonts w:ascii="Times New Roman"/>
          <w:sz w:val="24"/>
        </w:rPr>
        <w:br/>
      </w:r>
      <w:r>
        <w:rPr>
          <w:rFonts w:ascii="Times New Roman"/>
          <w:sz w:val="24"/>
        </w:rPr>
        <w:tab/>
        <w:t>B) learning organization</w:t>
      </w:r>
      <w:r>
        <w:rPr>
          <w:rFonts w:ascii="Times New Roman"/>
          <w:sz w:val="24"/>
        </w:rPr>
        <w:br/>
      </w:r>
      <w:r>
        <w:rPr>
          <w:rFonts w:ascii="Times New Roman"/>
          <w:sz w:val="24"/>
        </w:rPr>
        <w:tab/>
        <w:t>C) evidence-based organization</w:t>
      </w:r>
      <w:r>
        <w:rPr>
          <w:rFonts w:ascii="Times New Roman"/>
          <w:sz w:val="24"/>
        </w:rPr>
        <w:br/>
      </w:r>
      <w:r>
        <w:rPr>
          <w:rFonts w:ascii="Times New Roman"/>
          <w:sz w:val="24"/>
        </w:rPr>
        <w:tab/>
        <w:t>D) performance management model</w:t>
      </w:r>
      <w:r>
        <w:rPr>
          <w:rFonts w:ascii="Times New Roman"/>
          <w:sz w:val="24"/>
        </w:rPr>
        <w:br/>
      </w:r>
      <w:r>
        <w:rPr>
          <w:rFonts w:ascii="Times New Roman"/>
          <w:sz w:val="24"/>
        </w:rPr>
        <w:tab/>
        <w:t>E) self-service model</w:t>
      </w:r>
      <w:r>
        <w:rPr>
          <w:rFonts w:ascii="Times New Roman"/>
          <w:sz w:val="24"/>
        </w:rPr>
        <w:br/>
      </w:r>
      <w:r>
        <w:rPr>
          <w:rFonts w:ascii="Times New Roman"/>
          <w:sz w:val="24"/>
        </w:rPr>
        <w:tab/>
      </w:r>
    </w:p>
    <w:p w14:paraId="7E22D22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18E63D27"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Distribution channels are an example of ________blank capital.</w:t>
      </w:r>
      <w:r>
        <w:rPr>
          <w:rFonts w:ascii="Times New Roman"/>
          <w:sz w:val="24"/>
        </w:rPr>
        <w:br/>
      </w:r>
    </w:p>
    <w:p w14:paraId="53C4C02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w:t>
      </w:r>
      <w:r>
        <w:rPr>
          <w:rFonts w:ascii="Times New Roman"/>
          <w:sz w:val="24"/>
        </w:rPr>
        <w:tab/>
      </w:r>
      <w:r>
        <w:rPr>
          <w:rFonts w:ascii="Times New Roman"/>
          <w:sz w:val="24"/>
        </w:rPr>
        <w:br/>
      </w:r>
      <w:r>
        <w:rPr>
          <w:rFonts w:ascii="Times New Roman"/>
          <w:sz w:val="24"/>
        </w:rPr>
        <w:tab/>
        <w:t>B) customer</w:t>
      </w:r>
      <w:r>
        <w:rPr>
          <w:rFonts w:ascii="Times New Roman"/>
          <w:sz w:val="24"/>
        </w:rPr>
        <w:br/>
      </w:r>
      <w:r>
        <w:rPr>
          <w:rFonts w:ascii="Times New Roman"/>
          <w:sz w:val="24"/>
        </w:rPr>
        <w:tab/>
        <w:t>C) human</w:t>
      </w:r>
      <w:r>
        <w:rPr>
          <w:rFonts w:ascii="Times New Roman"/>
          <w:sz w:val="24"/>
        </w:rPr>
        <w:br/>
      </w:r>
      <w:r>
        <w:rPr>
          <w:rFonts w:ascii="Times New Roman"/>
          <w:sz w:val="24"/>
        </w:rPr>
        <w:tab/>
        <w:t>D) intellectual</w:t>
      </w:r>
      <w:r>
        <w:rPr>
          <w:rFonts w:ascii="Times New Roman"/>
          <w:sz w:val="24"/>
        </w:rPr>
        <w:br/>
      </w:r>
      <w:r>
        <w:rPr>
          <w:rFonts w:ascii="Times New Roman"/>
          <w:sz w:val="24"/>
        </w:rPr>
        <w:tab/>
        <w:t>E) financial</w:t>
      </w:r>
      <w:r>
        <w:rPr>
          <w:rFonts w:ascii="Times New Roman"/>
          <w:sz w:val="24"/>
        </w:rPr>
        <w:br/>
      </w:r>
      <w:r>
        <w:rPr>
          <w:rFonts w:ascii="Times New Roman"/>
          <w:sz w:val="24"/>
        </w:rPr>
        <w:tab/>
      </w:r>
    </w:p>
    <w:p w14:paraId="3E0D9BB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2B1AE697"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Cesar Lopez, a brilliant scientist in the field of epidemiology at the VOX Corporation, was aggressively recruited by a key competitor due to his success in getting several breakthrough patents at the company. This is an example of a strategy that is focused on ________blank capital.</w:t>
      </w:r>
      <w:r>
        <w:rPr>
          <w:rFonts w:ascii="Times New Roman"/>
          <w:sz w:val="24"/>
        </w:rPr>
        <w:br/>
      </w:r>
    </w:p>
    <w:p w14:paraId="420CEA0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w:t>
      </w:r>
      <w:r>
        <w:rPr>
          <w:rFonts w:ascii="Times New Roman"/>
          <w:sz w:val="24"/>
        </w:rPr>
        <w:tab/>
      </w:r>
      <w:r>
        <w:rPr>
          <w:rFonts w:ascii="Times New Roman"/>
          <w:sz w:val="24"/>
        </w:rPr>
        <w:br/>
      </w:r>
      <w:r>
        <w:rPr>
          <w:rFonts w:ascii="Times New Roman"/>
          <w:sz w:val="24"/>
        </w:rPr>
        <w:tab/>
        <w:t>B) customer</w:t>
      </w:r>
      <w:r>
        <w:rPr>
          <w:rFonts w:ascii="Times New Roman"/>
          <w:sz w:val="24"/>
        </w:rPr>
        <w:br/>
      </w:r>
      <w:r>
        <w:rPr>
          <w:rFonts w:ascii="Times New Roman"/>
          <w:sz w:val="24"/>
        </w:rPr>
        <w:tab/>
        <w:t>C) human</w:t>
      </w:r>
      <w:r>
        <w:rPr>
          <w:rFonts w:ascii="Times New Roman"/>
          <w:sz w:val="24"/>
        </w:rPr>
        <w:br/>
      </w:r>
      <w:r>
        <w:rPr>
          <w:rFonts w:ascii="Times New Roman"/>
          <w:sz w:val="24"/>
        </w:rPr>
        <w:tab/>
        <w:t>D) intellectual</w:t>
      </w:r>
      <w:r>
        <w:rPr>
          <w:rFonts w:ascii="Times New Roman"/>
          <w:sz w:val="24"/>
        </w:rPr>
        <w:br/>
      </w:r>
      <w:r>
        <w:rPr>
          <w:rFonts w:ascii="Times New Roman"/>
          <w:sz w:val="24"/>
        </w:rPr>
        <w:tab/>
        <w:t>E) financial</w:t>
      </w:r>
      <w:r>
        <w:rPr>
          <w:rFonts w:ascii="Times New Roman"/>
          <w:sz w:val="24"/>
        </w:rPr>
        <w:br/>
      </w:r>
      <w:r>
        <w:rPr>
          <w:rFonts w:ascii="Times New Roman"/>
          <w:sz w:val="24"/>
        </w:rPr>
        <w:tab/>
      </w:r>
    </w:p>
    <w:p w14:paraId="047BBB3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19CA9D5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Otto, the CEO of a company, appraises his managers based on how well they empower their employees. Which of the following managers is Otto likely to rate the highest in this regard?</w:t>
      </w:r>
      <w:r>
        <w:rPr>
          <w:rFonts w:ascii="Times New Roman"/>
          <w:sz w:val="24"/>
        </w:rPr>
        <w:br/>
      </w:r>
    </w:p>
    <w:p w14:paraId="0D03542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Claire, who gives clear instructions to her subordinates and expects them to follow the orders exactly as given</w:t>
      </w:r>
      <w:r>
        <w:rPr>
          <w:rFonts w:ascii="Times New Roman"/>
          <w:sz w:val="24"/>
        </w:rPr>
        <w:tab/>
      </w:r>
      <w:r>
        <w:rPr>
          <w:rFonts w:ascii="Times New Roman"/>
          <w:sz w:val="24"/>
        </w:rPr>
        <w:br/>
      </w:r>
      <w:r>
        <w:rPr>
          <w:rFonts w:ascii="Times New Roman"/>
          <w:sz w:val="24"/>
        </w:rPr>
        <w:tab/>
        <w:t>B) Shannon, who asks her subordinates to always check with her before making any decisions</w:t>
      </w:r>
      <w:r>
        <w:rPr>
          <w:rFonts w:ascii="Times New Roman"/>
          <w:sz w:val="24"/>
        </w:rPr>
        <w:br/>
      </w:r>
      <w:r>
        <w:rPr>
          <w:rFonts w:ascii="Times New Roman"/>
          <w:sz w:val="24"/>
        </w:rPr>
        <w:tab/>
        <w:t>C) Yao, who prefers that members of his team always report to him what they do throughout the day</w:t>
      </w:r>
      <w:r>
        <w:rPr>
          <w:rFonts w:ascii="Times New Roman"/>
          <w:sz w:val="24"/>
        </w:rPr>
        <w:br/>
      </w:r>
      <w:r>
        <w:rPr>
          <w:rFonts w:ascii="Times New Roman"/>
          <w:sz w:val="24"/>
        </w:rPr>
        <w:tab/>
        <w:t>D) Meri, who assigns responsibility to her subordinates and intervenes only when there is a need</w:t>
      </w:r>
      <w:r>
        <w:rPr>
          <w:rFonts w:ascii="Times New Roman"/>
          <w:sz w:val="24"/>
        </w:rPr>
        <w:br/>
      </w:r>
      <w:r>
        <w:rPr>
          <w:rFonts w:ascii="Times New Roman"/>
          <w:sz w:val="24"/>
        </w:rPr>
        <w:tab/>
        <w:t>E) Jordan, who assigns complete authority to his subordinates and does not offer any guidance</w:t>
      </w:r>
      <w:r>
        <w:rPr>
          <w:rFonts w:ascii="Times New Roman"/>
          <w:sz w:val="24"/>
        </w:rPr>
        <w:br/>
      </w:r>
      <w:r>
        <w:rPr>
          <w:rFonts w:ascii="Times New Roman"/>
          <w:sz w:val="24"/>
        </w:rPr>
        <w:tab/>
      </w:r>
    </w:p>
    <w:p w14:paraId="53BFF01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056AD510"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The Concord Corporation, a food and beverage conglomerate, are facing severe staffing shortages for many positions in the company. HR leaders at the company are desperately trying to formulate a recruiting strategy to effectively attract high-quality job applicants. According to emerging changes in the employment relationship, which of the following benefits should the company NOT emphasize as something it can offer to employees?</w:t>
      </w:r>
      <w:r>
        <w:rPr>
          <w:rFonts w:ascii="Times New Roman"/>
          <w:sz w:val="24"/>
        </w:rPr>
        <w:br/>
      </w:r>
    </w:p>
    <w:p w14:paraId="6E7C827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flexible work schedules</w:t>
      </w:r>
      <w:r>
        <w:rPr>
          <w:rFonts w:ascii="Times New Roman"/>
          <w:sz w:val="24"/>
        </w:rPr>
        <w:tab/>
      </w:r>
      <w:r>
        <w:rPr>
          <w:rFonts w:ascii="Times New Roman"/>
          <w:sz w:val="24"/>
        </w:rPr>
        <w:br/>
      </w:r>
      <w:r>
        <w:rPr>
          <w:rFonts w:ascii="Times New Roman"/>
          <w:sz w:val="24"/>
        </w:rPr>
        <w:tab/>
        <w:t>B) comfortable working conditions</w:t>
      </w:r>
      <w:r>
        <w:rPr>
          <w:rFonts w:ascii="Times New Roman"/>
          <w:sz w:val="24"/>
        </w:rPr>
        <w:br/>
      </w:r>
      <w:r>
        <w:rPr>
          <w:rFonts w:ascii="Times New Roman"/>
          <w:sz w:val="24"/>
        </w:rPr>
        <w:tab/>
        <w:t>C) more autonomy</w:t>
      </w:r>
      <w:r>
        <w:rPr>
          <w:rFonts w:ascii="Times New Roman"/>
          <w:sz w:val="24"/>
        </w:rPr>
        <w:br/>
      </w:r>
      <w:r>
        <w:rPr>
          <w:rFonts w:ascii="Times New Roman"/>
          <w:sz w:val="24"/>
        </w:rPr>
        <w:tab/>
        <w:t>D) employability</w:t>
      </w:r>
      <w:r>
        <w:rPr>
          <w:rFonts w:ascii="Times New Roman"/>
          <w:sz w:val="24"/>
        </w:rPr>
        <w:br/>
      </w:r>
      <w:r>
        <w:rPr>
          <w:rFonts w:ascii="Times New Roman"/>
          <w:sz w:val="24"/>
        </w:rPr>
        <w:tab/>
        <w:t>E) job security</w:t>
      </w:r>
      <w:r>
        <w:rPr>
          <w:rFonts w:ascii="Times New Roman"/>
          <w:sz w:val="24"/>
        </w:rPr>
        <w:br/>
      </w:r>
      <w:r>
        <w:rPr>
          <w:rFonts w:ascii="Times New Roman"/>
          <w:sz w:val="24"/>
        </w:rPr>
        <w:tab/>
      </w:r>
    </w:p>
    <w:p w14:paraId="39A58C7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1F0A4923"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O</w:t>
      </w:r>
      <w:r>
        <w:rPr>
          <w:rFonts w:ascii="Times New Roman"/>
          <w:color w:val="000000"/>
          <w:sz w:val="24"/>
        </w:rPr>
        <w:t>’</w:t>
      </w:r>
      <w:r>
        <w:rPr>
          <w:rFonts w:ascii="Times New Roman"/>
          <w:color w:val="000000"/>
          <w:sz w:val="24"/>
        </w:rPr>
        <w:t>Donnell &amp; Company employs the practice of team building and thinking outside the box. They are likely to have ________blank compared to a company with low engagement.</w:t>
      </w:r>
      <w:r>
        <w:rPr>
          <w:rFonts w:ascii="Times New Roman"/>
          <w:sz w:val="24"/>
        </w:rPr>
        <w:br/>
      </w:r>
    </w:p>
    <w:p w14:paraId="68A4750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lower retention</w:t>
      </w:r>
      <w:r>
        <w:rPr>
          <w:rFonts w:ascii="Times New Roman"/>
          <w:sz w:val="24"/>
        </w:rPr>
        <w:tab/>
      </w:r>
      <w:r>
        <w:rPr>
          <w:rFonts w:ascii="Times New Roman"/>
          <w:sz w:val="24"/>
        </w:rPr>
        <w:br/>
      </w:r>
      <w:r>
        <w:rPr>
          <w:rFonts w:ascii="Times New Roman"/>
          <w:sz w:val="24"/>
        </w:rPr>
        <w:tab/>
        <w:t>B) lower empowerment</w:t>
      </w:r>
      <w:r>
        <w:rPr>
          <w:rFonts w:ascii="Times New Roman"/>
          <w:sz w:val="24"/>
        </w:rPr>
        <w:br/>
      </w:r>
      <w:r>
        <w:rPr>
          <w:rFonts w:ascii="Times New Roman"/>
          <w:sz w:val="24"/>
        </w:rPr>
        <w:tab/>
        <w:t>C) poorer customer service</w:t>
      </w:r>
      <w:r>
        <w:rPr>
          <w:rFonts w:ascii="Times New Roman"/>
          <w:sz w:val="24"/>
        </w:rPr>
        <w:br/>
      </w:r>
      <w:r>
        <w:rPr>
          <w:rFonts w:ascii="Times New Roman"/>
          <w:sz w:val="24"/>
        </w:rPr>
        <w:tab/>
        <w:t>D) lower productivity</w:t>
      </w:r>
      <w:r>
        <w:rPr>
          <w:rFonts w:ascii="Times New Roman"/>
          <w:sz w:val="24"/>
        </w:rPr>
        <w:br/>
      </w:r>
      <w:r>
        <w:rPr>
          <w:rFonts w:ascii="Times New Roman"/>
          <w:sz w:val="24"/>
        </w:rPr>
        <w:tab/>
        <w:t>E) lower turnover</w:t>
      </w:r>
      <w:r>
        <w:rPr>
          <w:rFonts w:ascii="Times New Roman"/>
          <w:sz w:val="24"/>
        </w:rPr>
        <w:br/>
      </w:r>
      <w:r>
        <w:rPr>
          <w:rFonts w:ascii="Times New Roman"/>
          <w:sz w:val="24"/>
        </w:rPr>
        <w:tab/>
      </w:r>
    </w:p>
    <w:p w14:paraId="082A083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4F8A5084"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lastRenderedPageBreak/>
        <w:t>47)</w:t>
      </w:r>
      <w:r>
        <w:rPr>
          <w:rFonts w:ascii="Times New Roman"/>
          <w:b/>
          <w:sz w:val="24"/>
        </w:rPr>
        <w:tab/>
      </w:r>
      <w:r>
        <w:rPr>
          <w:rFonts w:ascii="Times New Roman"/>
          <w:color w:val="000000"/>
          <w:sz w:val="24"/>
        </w:rPr>
        <w:t>Senior management at the Wellington Corporation have hired you as a consultant. When you meet with them, they state that they need you to help them develop an HR strategy that is a systematic, planned strategic effort, which will enhance the company</w:t>
      </w:r>
      <w:r>
        <w:rPr>
          <w:rFonts w:ascii="Times New Roman"/>
          <w:color w:val="000000"/>
          <w:sz w:val="24"/>
        </w:rPr>
        <w:t>’</w:t>
      </w:r>
      <w:r>
        <w:rPr>
          <w:rFonts w:ascii="Times New Roman"/>
          <w:color w:val="000000"/>
          <w:sz w:val="24"/>
        </w:rPr>
        <w:t>s ability to attract, retain, develop, and motivate highly skilled employees and managers. Based on this, which HR system would you recommend to management?</w:t>
      </w:r>
      <w:r>
        <w:rPr>
          <w:rFonts w:ascii="Times New Roman"/>
          <w:sz w:val="24"/>
        </w:rPr>
        <w:br/>
      </w:r>
    </w:p>
    <w:p w14:paraId="083FC1A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performance appraisal</w:t>
      </w:r>
      <w:r>
        <w:rPr>
          <w:rFonts w:ascii="Times New Roman"/>
          <w:sz w:val="24"/>
        </w:rPr>
        <w:tab/>
      </w:r>
      <w:r>
        <w:rPr>
          <w:rFonts w:ascii="Times New Roman"/>
          <w:sz w:val="24"/>
        </w:rPr>
        <w:br/>
      </w:r>
      <w:r>
        <w:rPr>
          <w:rFonts w:ascii="Times New Roman"/>
          <w:sz w:val="24"/>
        </w:rPr>
        <w:tab/>
        <w:t>B) workforce analytics</w:t>
      </w:r>
      <w:r>
        <w:rPr>
          <w:rFonts w:ascii="Times New Roman"/>
          <w:sz w:val="24"/>
        </w:rPr>
        <w:br/>
      </w:r>
      <w:r>
        <w:rPr>
          <w:rFonts w:ascii="Times New Roman"/>
          <w:sz w:val="24"/>
        </w:rPr>
        <w:tab/>
        <w:t>C) talent management</w:t>
      </w:r>
      <w:r>
        <w:rPr>
          <w:rFonts w:ascii="Times New Roman"/>
          <w:sz w:val="24"/>
        </w:rPr>
        <w:br/>
      </w:r>
      <w:r>
        <w:rPr>
          <w:rFonts w:ascii="Times New Roman"/>
          <w:sz w:val="24"/>
        </w:rPr>
        <w:tab/>
        <w:t>D) training and development</w:t>
      </w:r>
      <w:r>
        <w:rPr>
          <w:rFonts w:ascii="Times New Roman"/>
          <w:sz w:val="24"/>
        </w:rPr>
        <w:br/>
      </w:r>
      <w:r>
        <w:rPr>
          <w:rFonts w:ascii="Times New Roman"/>
          <w:sz w:val="24"/>
        </w:rPr>
        <w:tab/>
        <w:t>E) employee engagement</w:t>
      </w:r>
      <w:r>
        <w:rPr>
          <w:rFonts w:ascii="Times New Roman"/>
          <w:sz w:val="24"/>
        </w:rPr>
        <w:br/>
      </w:r>
      <w:r>
        <w:rPr>
          <w:rFonts w:ascii="Times New Roman"/>
          <w:sz w:val="24"/>
        </w:rPr>
        <w:tab/>
      </w:r>
    </w:p>
    <w:p w14:paraId="10F5EF0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45DEB515"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Which of the following is true of a balanced scorecard?</w:t>
      </w:r>
      <w:r>
        <w:rPr>
          <w:rFonts w:ascii="Times New Roman"/>
          <w:sz w:val="24"/>
        </w:rPr>
        <w:br/>
      </w:r>
    </w:p>
    <w:p w14:paraId="0BD5B78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indicates the value of a company based on its competitive demands.</w:t>
      </w:r>
      <w:r>
        <w:rPr>
          <w:rFonts w:ascii="Times New Roman"/>
          <w:sz w:val="24"/>
        </w:rPr>
        <w:tab/>
      </w:r>
      <w:r>
        <w:rPr>
          <w:rFonts w:ascii="Times New Roman"/>
          <w:sz w:val="24"/>
        </w:rPr>
        <w:br/>
      </w:r>
      <w:r>
        <w:rPr>
          <w:rFonts w:ascii="Times New Roman"/>
          <w:sz w:val="24"/>
        </w:rPr>
        <w:tab/>
        <w:t>B) It depicts a company from the perspective of internal and external customers.</w:t>
      </w:r>
      <w:r>
        <w:rPr>
          <w:rFonts w:ascii="Times New Roman"/>
          <w:sz w:val="24"/>
        </w:rPr>
        <w:br/>
      </w:r>
      <w:r>
        <w:rPr>
          <w:rFonts w:ascii="Times New Roman"/>
          <w:sz w:val="24"/>
        </w:rPr>
        <w:tab/>
      </w:r>
      <w:r>
        <w:rPr>
          <w:rFonts w:ascii="Times New Roman"/>
          <w:color w:val="000000"/>
          <w:sz w:val="24"/>
        </w:rPr>
        <w:t>C) It measures a company's performance based on the business strategy adopted by it.</w:t>
      </w:r>
      <w:r>
        <w:rPr>
          <w:rFonts w:ascii="Times New Roman"/>
          <w:sz w:val="24"/>
        </w:rPr>
        <w:br/>
      </w:r>
      <w:r>
        <w:rPr>
          <w:rFonts w:ascii="Times New Roman"/>
          <w:sz w:val="24"/>
        </w:rPr>
        <w:tab/>
      </w:r>
      <w:r>
        <w:rPr>
          <w:rFonts w:ascii="Times New Roman"/>
          <w:color w:val="000000"/>
          <w:sz w:val="24"/>
        </w:rPr>
        <w:t>D) It should not be used to link HRM activities and a company's business strategy.</w:t>
      </w:r>
      <w:r>
        <w:rPr>
          <w:rFonts w:ascii="Times New Roman"/>
          <w:sz w:val="24"/>
        </w:rPr>
        <w:br/>
      </w:r>
      <w:r>
        <w:rPr>
          <w:rFonts w:ascii="Times New Roman"/>
          <w:sz w:val="24"/>
        </w:rPr>
        <w:tab/>
        <w:t>E) It guides companies to increase the time spent on new product and service development.</w:t>
      </w:r>
      <w:r>
        <w:rPr>
          <w:rFonts w:ascii="Times New Roman"/>
          <w:sz w:val="24"/>
        </w:rPr>
        <w:br/>
      </w:r>
      <w:r>
        <w:rPr>
          <w:rFonts w:ascii="Times New Roman"/>
          <w:sz w:val="24"/>
        </w:rPr>
        <w:tab/>
      </w:r>
    </w:p>
    <w:p w14:paraId="20EF7CA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1E8E0A1B"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color w:val="000000"/>
          <w:sz w:val="24"/>
        </w:rPr>
        <w:t>HR leaders at the USP Corporation have launched a new initiative to maximize the alignment between HR activities and the business strategy of the company. Based on this situation, the company should use</w:t>
      </w:r>
      <w:r>
        <w:rPr>
          <w:rFonts w:ascii="Times New Roman"/>
          <w:sz w:val="24"/>
        </w:rPr>
        <w:br/>
      </w:r>
    </w:p>
    <w:p w14:paraId="4A2675D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balanced scorecard</w:t>
      </w:r>
      <w:r>
        <w:rPr>
          <w:rFonts w:ascii="Times New Roman"/>
          <w:sz w:val="24"/>
        </w:rPr>
        <w:tab/>
      </w:r>
      <w:r>
        <w:rPr>
          <w:rFonts w:ascii="Times New Roman"/>
          <w:sz w:val="24"/>
        </w:rPr>
        <w:br/>
      </w:r>
      <w:r>
        <w:rPr>
          <w:rFonts w:ascii="Times New Roman"/>
          <w:sz w:val="24"/>
        </w:rPr>
        <w:tab/>
        <w:t>B) social responsibility</w:t>
      </w:r>
      <w:r>
        <w:rPr>
          <w:rFonts w:ascii="Times New Roman"/>
          <w:sz w:val="24"/>
        </w:rPr>
        <w:br/>
      </w:r>
      <w:r>
        <w:rPr>
          <w:rFonts w:ascii="Times New Roman"/>
          <w:sz w:val="24"/>
        </w:rPr>
        <w:tab/>
        <w:t>C) evidence-based HR</w:t>
      </w:r>
      <w:r>
        <w:rPr>
          <w:rFonts w:ascii="Times New Roman"/>
          <w:sz w:val="24"/>
        </w:rPr>
        <w:br/>
      </w:r>
      <w:r>
        <w:rPr>
          <w:rFonts w:ascii="Times New Roman"/>
          <w:sz w:val="24"/>
        </w:rPr>
        <w:tab/>
        <w:t>D) performance management</w:t>
      </w:r>
      <w:r>
        <w:rPr>
          <w:rFonts w:ascii="Times New Roman"/>
          <w:sz w:val="24"/>
        </w:rPr>
        <w:br/>
      </w:r>
      <w:r>
        <w:rPr>
          <w:rFonts w:ascii="Times New Roman"/>
          <w:sz w:val="24"/>
        </w:rPr>
        <w:tab/>
        <w:t>E) sustainability</w:t>
      </w:r>
      <w:r>
        <w:rPr>
          <w:rFonts w:ascii="Times New Roman"/>
          <w:sz w:val="24"/>
        </w:rPr>
        <w:br/>
      </w:r>
      <w:r>
        <w:rPr>
          <w:rFonts w:ascii="Times New Roman"/>
          <w:sz w:val="24"/>
        </w:rPr>
        <w:tab/>
      </w:r>
    </w:p>
    <w:p w14:paraId="40829BC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6D9E2A3B"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Which of the following is an important change that is projected in the demographics and diversity of the workforce?</w:t>
      </w:r>
      <w:r>
        <w:rPr>
          <w:rFonts w:ascii="Times New Roman"/>
          <w:sz w:val="24"/>
        </w:rPr>
        <w:br/>
      </w:r>
    </w:p>
    <w:p w14:paraId="67C7019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average age of the workforce will increase.</w:t>
      </w:r>
      <w:r>
        <w:rPr>
          <w:rFonts w:ascii="Times New Roman"/>
          <w:sz w:val="24"/>
        </w:rPr>
        <w:tab/>
      </w:r>
      <w:r>
        <w:rPr>
          <w:rFonts w:ascii="Times New Roman"/>
          <w:sz w:val="24"/>
        </w:rPr>
        <w:br/>
      </w:r>
      <w:r>
        <w:rPr>
          <w:rFonts w:ascii="Times New Roman"/>
          <w:sz w:val="24"/>
        </w:rPr>
        <w:tab/>
        <w:t>B) The workforce will become less diverse in terms of gender, race, and generations.</w:t>
      </w:r>
      <w:r>
        <w:rPr>
          <w:rFonts w:ascii="Times New Roman"/>
          <w:sz w:val="24"/>
        </w:rPr>
        <w:br/>
      </w:r>
      <w:r>
        <w:rPr>
          <w:rFonts w:ascii="Times New Roman"/>
          <w:sz w:val="24"/>
        </w:rPr>
        <w:tab/>
        <w:t>C) Immigration will not affect the size and diversity of the workforce.</w:t>
      </w:r>
      <w:r>
        <w:rPr>
          <w:rFonts w:ascii="Times New Roman"/>
          <w:sz w:val="24"/>
        </w:rPr>
        <w:br/>
      </w:r>
      <w:r>
        <w:rPr>
          <w:rFonts w:ascii="Times New Roman"/>
          <w:sz w:val="24"/>
        </w:rPr>
        <w:tab/>
        <w:t>D) The proportion of workers age 55 and older will decrease from 23 to 18 % by 2026.</w:t>
      </w:r>
      <w:r>
        <w:rPr>
          <w:rFonts w:ascii="Times New Roman"/>
          <w:sz w:val="24"/>
        </w:rPr>
        <w:br/>
      </w:r>
      <w:r>
        <w:rPr>
          <w:rFonts w:ascii="Times New Roman"/>
          <w:sz w:val="24"/>
        </w:rPr>
        <w:tab/>
        <w:t>E) The labor force participation of those 55 years and older will continue to decrease.</w:t>
      </w:r>
      <w:r>
        <w:rPr>
          <w:rFonts w:ascii="Times New Roman"/>
          <w:sz w:val="24"/>
        </w:rPr>
        <w:br/>
      </w:r>
      <w:r>
        <w:rPr>
          <w:rFonts w:ascii="Times New Roman"/>
          <w:sz w:val="24"/>
        </w:rPr>
        <w:tab/>
      </w:r>
    </w:p>
    <w:p w14:paraId="58949D8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586CFDB1"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The ________blank imposes criminal penalties for corporate governing and accounting lapses.</w:t>
      </w:r>
      <w:r>
        <w:rPr>
          <w:rFonts w:ascii="Times New Roman"/>
          <w:sz w:val="24"/>
        </w:rPr>
        <w:br/>
      </w:r>
    </w:p>
    <w:p w14:paraId="684D567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Fair Labor Standards Act</w:t>
      </w:r>
      <w:r>
        <w:rPr>
          <w:rFonts w:ascii="Times New Roman"/>
          <w:sz w:val="24"/>
        </w:rPr>
        <w:tab/>
      </w:r>
      <w:r>
        <w:rPr>
          <w:rFonts w:ascii="Times New Roman"/>
          <w:sz w:val="24"/>
        </w:rPr>
        <w:br/>
      </w:r>
      <w:r>
        <w:rPr>
          <w:rFonts w:ascii="Times New Roman"/>
          <w:sz w:val="24"/>
        </w:rPr>
        <w:tab/>
      </w:r>
      <w:r>
        <w:rPr>
          <w:rFonts w:ascii="Times New Roman"/>
          <w:color w:val="000000"/>
          <w:sz w:val="24"/>
        </w:rPr>
        <w:t>B) Sarbanes</w:t>
      </w:r>
      <w:r>
        <w:rPr>
          <w:rFonts w:ascii="Times New Roman"/>
          <w:color w:val="000000"/>
          <w:sz w:val="24"/>
        </w:rPr>
        <w:t>—</w:t>
      </w:r>
      <w:r>
        <w:rPr>
          <w:rFonts w:ascii="Times New Roman"/>
          <w:color w:val="000000"/>
          <w:sz w:val="24"/>
        </w:rPr>
        <w:t>Oxley Act</w:t>
      </w:r>
      <w:r>
        <w:rPr>
          <w:rFonts w:ascii="Times New Roman"/>
          <w:sz w:val="24"/>
        </w:rPr>
        <w:br/>
      </w:r>
      <w:r>
        <w:rPr>
          <w:rFonts w:ascii="Times New Roman"/>
          <w:sz w:val="24"/>
        </w:rPr>
        <w:tab/>
        <w:t>C) Equal Employment Opportunity Commission</w:t>
      </w:r>
      <w:r>
        <w:rPr>
          <w:rFonts w:ascii="Times New Roman"/>
          <w:sz w:val="24"/>
        </w:rPr>
        <w:br/>
      </w:r>
      <w:r>
        <w:rPr>
          <w:rFonts w:ascii="Times New Roman"/>
          <w:sz w:val="24"/>
        </w:rPr>
        <w:tab/>
      </w:r>
      <w:r>
        <w:rPr>
          <w:rFonts w:ascii="Times New Roman"/>
          <w:color w:val="000000"/>
          <w:sz w:val="24"/>
        </w:rPr>
        <w:t>D) Dodd</w:t>
      </w:r>
      <w:r>
        <w:rPr>
          <w:rFonts w:ascii="Times New Roman"/>
          <w:color w:val="000000"/>
          <w:sz w:val="24"/>
        </w:rPr>
        <w:t>—</w:t>
      </w:r>
      <w:r>
        <w:rPr>
          <w:rFonts w:ascii="Times New Roman"/>
          <w:color w:val="000000"/>
          <w:sz w:val="24"/>
        </w:rPr>
        <w:t>Frank Act</w:t>
      </w:r>
      <w:r>
        <w:rPr>
          <w:rFonts w:ascii="Times New Roman"/>
          <w:sz w:val="24"/>
        </w:rPr>
        <w:br/>
      </w:r>
      <w:r>
        <w:rPr>
          <w:rFonts w:ascii="Times New Roman"/>
          <w:sz w:val="24"/>
        </w:rPr>
        <w:tab/>
        <w:t>E) Whistleblower Protection Act</w:t>
      </w:r>
      <w:r>
        <w:rPr>
          <w:rFonts w:ascii="Times New Roman"/>
          <w:sz w:val="24"/>
        </w:rPr>
        <w:br/>
      </w:r>
      <w:r>
        <w:rPr>
          <w:rFonts w:ascii="Times New Roman"/>
          <w:sz w:val="24"/>
        </w:rPr>
        <w:tab/>
      </w:r>
    </w:p>
    <w:p w14:paraId="79FB64B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3C542EAE"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When considering a balanced scorecard that depicts a company from a(n) ________blank perspective, the critical HR indicators are employee satisfaction with HR department services and employee perceptions of the company as an employer.</w:t>
      </w:r>
      <w:r>
        <w:rPr>
          <w:rFonts w:ascii="Times New Roman"/>
          <w:sz w:val="24"/>
        </w:rPr>
        <w:br/>
      </w:r>
    </w:p>
    <w:p w14:paraId="048F8D7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learning</w:t>
      </w:r>
      <w:r>
        <w:rPr>
          <w:rFonts w:ascii="Times New Roman"/>
          <w:sz w:val="24"/>
        </w:rPr>
        <w:tab/>
      </w:r>
      <w:r>
        <w:rPr>
          <w:rFonts w:ascii="Times New Roman"/>
          <w:sz w:val="24"/>
        </w:rPr>
        <w:br/>
      </w:r>
      <w:r>
        <w:rPr>
          <w:rFonts w:ascii="Times New Roman"/>
          <w:sz w:val="24"/>
        </w:rPr>
        <w:tab/>
        <w:t>B) internal</w:t>
      </w:r>
      <w:r>
        <w:rPr>
          <w:rFonts w:ascii="Times New Roman"/>
          <w:sz w:val="24"/>
        </w:rPr>
        <w:br/>
      </w:r>
      <w:r>
        <w:rPr>
          <w:rFonts w:ascii="Times New Roman"/>
          <w:sz w:val="24"/>
        </w:rPr>
        <w:tab/>
        <w:t>C) financial</w:t>
      </w:r>
      <w:r>
        <w:rPr>
          <w:rFonts w:ascii="Times New Roman"/>
          <w:sz w:val="24"/>
        </w:rPr>
        <w:br/>
      </w:r>
      <w:r>
        <w:rPr>
          <w:rFonts w:ascii="Times New Roman"/>
          <w:sz w:val="24"/>
        </w:rPr>
        <w:tab/>
        <w:t>D) customer</w:t>
      </w:r>
      <w:r>
        <w:rPr>
          <w:rFonts w:ascii="Times New Roman"/>
          <w:sz w:val="24"/>
        </w:rPr>
        <w:br/>
      </w:r>
      <w:r>
        <w:rPr>
          <w:rFonts w:ascii="Times New Roman"/>
          <w:sz w:val="24"/>
        </w:rPr>
        <w:tab/>
        <w:t>E) innovation</w:t>
      </w:r>
      <w:r>
        <w:rPr>
          <w:rFonts w:ascii="Times New Roman"/>
          <w:sz w:val="24"/>
        </w:rPr>
        <w:br/>
      </w:r>
      <w:r>
        <w:rPr>
          <w:rFonts w:ascii="Times New Roman"/>
          <w:sz w:val="24"/>
        </w:rPr>
        <w:tab/>
      </w:r>
    </w:p>
    <w:p w14:paraId="123320A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4E780A92"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Doscent Power provided funds to clean up the production wastes it had pumped into the ground. This shows that the company was recognizing the importance of</w:t>
      </w:r>
      <w:r>
        <w:rPr>
          <w:rFonts w:ascii="Times New Roman"/>
          <w:sz w:val="24"/>
        </w:rPr>
        <w:br/>
      </w:r>
    </w:p>
    <w:p w14:paraId="6E3A587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balanced scorecard approach.</w:t>
      </w:r>
      <w:r>
        <w:rPr>
          <w:rFonts w:ascii="Times New Roman"/>
          <w:sz w:val="24"/>
        </w:rPr>
        <w:tab/>
      </w:r>
      <w:r>
        <w:rPr>
          <w:rFonts w:ascii="Times New Roman"/>
          <w:sz w:val="24"/>
        </w:rPr>
        <w:br/>
      </w:r>
      <w:r>
        <w:rPr>
          <w:rFonts w:ascii="Times New Roman"/>
          <w:sz w:val="24"/>
        </w:rPr>
        <w:tab/>
        <w:t>B) performance management.</w:t>
      </w:r>
      <w:r>
        <w:rPr>
          <w:rFonts w:ascii="Times New Roman"/>
          <w:sz w:val="24"/>
        </w:rPr>
        <w:br/>
      </w:r>
      <w:r>
        <w:rPr>
          <w:rFonts w:ascii="Times New Roman"/>
          <w:sz w:val="24"/>
        </w:rPr>
        <w:tab/>
        <w:t>C) total quality management.</w:t>
      </w:r>
      <w:r>
        <w:rPr>
          <w:rFonts w:ascii="Times New Roman"/>
          <w:sz w:val="24"/>
        </w:rPr>
        <w:br/>
      </w:r>
      <w:r>
        <w:rPr>
          <w:rFonts w:ascii="Times New Roman"/>
          <w:sz w:val="24"/>
        </w:rPr>
        <w:tab/>
        <w:t>D) social responsibility.</w:t>
      </w:r>
      <w:r>
        <w:rPr>
          <w:rFonts w:ascii="Times New Roman"/>
          <w:sz w:val="24"/>
        </w:rPr>
        <w:br/>
      </w:r>
      <w:r>
        <w:rPr>
          <w:rFonts w:ascii="Times New Roman"/>
          <w:sz w:val="24"/>
        </w:rPr>
        <w:tab/>
        <w:t>E) cultural responsibility.</w:t>
      </w:r>
      <w:r>
        <w:rPr>
          <w:rFonts w:ascii="Times New Roman"/>
          <w:sz w:val="24"/>
        </w:rPr>
        <w:br/>
      </w:r>
      <w:r>
        <w:rPr>
          <w:rFonts w:ascii="Times New Roman"/>
          <w:sz w:val="24"/>
        </w:rPr>
        <w:tab/>
      </w:r>
    </w:p>
    <w:p w14:paraId="4F605D0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br/>
      </w:r>
    </w:p>
    <w:p w14:paraId="3EDE2F0F"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 xml:space="preserve">Senior management at the RBZ Corporation, a manufacturer of advanced medical systems, has concluded that it is badly lagging its global competition in terms of efficiency, defect rates, costs, and the like. The company needs a comprehensive overhaul to what it does and how it does it in order to become a world-class competitor again. Based on this situation, the company should implement </w:t>
      </w:r>
      <w:r>
        <w:rPr>
          <w:rFonts w:ascii="Times New Roman"/>
          <w:sz w:val="24"/>
        </w:rPr>
        <w:br/>
      </w:r>
    </w:p>
    <w:p w14:paraId="6CC037E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Six Sigma Process</w:t>
      </w:r>
      <w:r>
        <w:rPr>
          <w:rFonts w:ascii="Times New Roman"/>
          <w:sz w:val="24"/>
        </w:rPr>
        <w:tab/>
      </w:r>
      <w:r>
        <w:rPr>
          <w:rFonts w:ascii="Times New Roman"/>
          <w:sz w:val="24"/>
        </w:rPr>
        <w:br/>
      </w:r>
      <w:r>
        <w:rPr>
          <w:rFonts w:ascii="Times New Roman"/>
          <w:sz w:val="24"/>
        </w:rPr>
        <w:tab/>
        <w:t>B) Total Quality Management</w:t>
      </w:r>
      <w:r>
        <w:rPr>
          <w:rFonts w:ascii="Times New Roman"/>
          <w:sz w:val="24"/>
        </w:rPr>
        <w:br/>
      </w:r>
      <w:r>
        <w:rPr>
          <w:rFonts w:ascii="Times New Roman"/>
          <w:sz w:val="24"/>
        </w:rPr>
        <w:tab/>
        <w:t>C) Quality Control</w:t>
      </w:r>
      <w:r>
        <w:rPr>
          <w:rFonts w:ascii="Times New Roman"/>
          <w:sz w:val="24"/>
        </w:rPr>
        <w:br/>
      </w:r>
      <w:r>
        <w:rPr>
          <w:rFonts w:ascii="Times New Roman"/>
          <w:sz w:val="24"/>
        </w:rPr>
        <w:tab/>
        <w:t>D) Process Decision Program</w:t>
      </w:r>
      <w:r>
        <w:rPr>
          <w:rFonts w:ascii="Times New Roman"/>
          <w:sz w:val="24"/>
        </w:rPr>
        <w:br/>
      </w:r>
      <w:r>
        <w:rPr>
          <w:rFonts w:ascii="Times New Roman"/>
          <w:sz w:val="24"/>
        </w:rPr>
        <w:tab/>
        <w:t>E) Activity Network Management</w:t>
      </w:r>
      <w:r>
        <w:rPr>
          <w:rFonts w:ascii="Times New Roman"/>
          <w:sz w:val="24"/>
        </w:rPr>
        <w:br/>
      </w:r>
      <w:r>
        <w:rPr>
          <w:rFonts w:ascii="Times New Roman"/>
          <w:sz w:val="24"/>
        </w:rPr>
        <w:tab/>
      </w:r>
    </w:p>
    <w:p w14:paraId="252D708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5B42121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CARZ, a global automobile manufacturer, is competing for the Malcolm Baldrige National Quality Award. Part of the evaluation of the company involves assessing the degree to which senior executives create and sustain vision, values, and mission. This reflects a focus on which category of the Malcolm Baldrige National Quality Award?</w:t>
      </w:r>
      <w:r>
        <w:rPr>
          <w:rFonts w:ascii="Times New Roman"/>
          <w:sz w:val="24"/>
        </w:rPr>
        <w:br/>
      </w:r>
    </w:p>
    <w:p w14:paraId="10BD585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strategic planning</w:t>
      </w:r>
      <w:r>
        <w:rPr>
          <w:rFonts w:ascii="Times New Roman"/>
          <w:sz w:val="24"/>
        </w:rPr>
        <w:tab/>
      </w:r>
      <w:r>
        <w:rPr>
          <w:rFonts w:ascii="Times New Roman"/>
          <w:sz w:val="24"/>
        </w:rPr>
        <w:br/>
      </w:r>
      <w:r>
        <w:rPr>
          <w:rFonts w:ascii="Times New Roman"/>
          <w:sz w:val="24"/>
        </w:rPr>
        <w:tab/>
        <w:t>B) workforce focus</w:t>
      </w:r>
      <w:r>
        <w:rPr>
          <w:rFonts w:ascii="Times New Roman"/>
          <w:sz w:val="24"/>
        </w:rPr>
        <w:br/>
      </w:r>
      <w:r>
        <w:rPr>
          <w:rFonts w:ascii="Times New Roman"/>
          <w:sz w:val="24"/>
        </w:rPr>
        <w:tab/>
        <w:t>C) customer and market focus</w:t>
      </w:r>
      <w:r>
        <w:rPr>
          <w:rFonts w:ascii="Times New Roman"/>
          <w:sz w:val="24"/>
        </w:rPr>
        <w:br/>
      </w:r>
      <w:r>
        <w:rPr>
          <w:rFonts w:ascii="Times New Roman"/>
          <w:sz w:val="24"/>
        </w:rPr>
        <w:tab/>
        <w:t>D) operation focus</w:t>
      </w:r>
      <w:r>
        <w:rPr>
          <w:rFonts w:ascii="Times New Roman"/>
          <w:sz w:val="24"/>
        </w:rPr>
        <w:br/>
      </w:r>
      <w:r>
        <w:rPr>
          <w:rFonts w:ascii="Times New Roman"/>
          <w:sz w:val="24"/>
        </w:rPr>
        <w:tab/>
        <w:t>E) leadership</w:t>
      </w:r>
      <w:r>
        <w:rPr>
          <w:rFonts w:ascii="Times New Roman"/>
          <w:sz w:val="24"/>
        </w:rPr>
        <w:br/>
      </w:r>
      <w:r>
        <w:rPr>
          <w:rFonts w:ascii="Times New Roman"/>
          <w:sz w:val="24"/>
        </w:rPr>
        <w:tab/>
      </w:r>
    </w:p>
    <w:p w14:paraId="4AF30D3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694E2036"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Which of the following is the objective of the Six Sigma process?</w:t>
      </w:r>
      <w:r>
        <w:rPr>
          <w:rFonts w:ascii="Times New Roman"/>
          <w:sz w:val="24"/>
        </w:rPr>
        <w:br/>
      </w:r>
    </w:p>
    <w:p w14:paraId="7536AAC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focuses on the end product of employee satisfaction.</w:t>
      </w:r>
      <w:r>
        <w:rPr>
          <w:rFonts w:ascii="Times New Roman"/>
          <w:sz w:val="24"/>
        </w:rPr>
        <w:tab/>
      </w:r>
      <w:r>
        <w:rPr>
          <w:rFonts w:ascii="Times New Roman"/>
          <w:sz w:val="24"/>
        </w:rPr>
        <w:br/>
      </w:r>
      <w:r>
        <w:rPr>
          <w:rFonts w:ascii="Times New Roman"/>
          <w:sz w:val="24"/>
        </w:rPr>
        <w:tab/>
        <w:t>B) It terminates once the processes have been brought within the Six Sigma standards.</w:t>
      </w:r>
      <w:r>
        <w:rPr>
          <w:rFonts w:ascii="Times New Roman"/>
          <w:sz w:val="24"/>
        </w:rPr>
        <w:br/>
      </w:r>
      <w:r>
        <w:rPr>
          <w:rFonts w:ascii="Times New Roman"/>
          <w:sz w:val="24"/>
        </w:rPr>
        <w:tab/>
        <w:t>C) It strives to attain quality through supervision of daily work, not through training.</w:t>
      </w:r>
      <w:r>
        <w:rPr>
          <w:rFonts w:ascii="Times New Roman"/>
          <w:sz w:val="24"/>
        </w:rPr>
        <w:br/>
      </w:r>
      <w:r>
        <w:rPr>
          <w:rFonts w:ascii="Times New Roman"/>
          <w:sz w:val="24"/>
        </w:rPr>
        <w:tab/>
        <w:t>D) It discourages employees from lean thinking.</w:t>
      </w:r>
      <w:r>
        <w:rPr>
          <w:rFonts w:ascii="Times New Roman"/>
          <w:sz w:val="24"/>
        </w:rPr>
        <w:br/>
      </w:r>
      <w:r>
        <w:rPr>
          <w:rFonts w:ascii="Times New Roman"/>
          <w:sz w:val="24"/>
        </w:rPr>
        <w:tab/>
        <w:t>E) It aims to create a total business focus on serving the customer.</w:t>
      </w:r>
      <w:r>
        <w:rPr>
          <w:rFonts w:ascii="Times New Roman"/>
          <w:sz w:val="24"/>
        </w:rPr>
        <w:br/>
      </w:r>
      <w:r>
        <w:rPr>
          <w:rFonts w:ascii="Times New Roman"/>
          <w:sz w:val="24"/>
        </w:rPr>
        <w:tab/>
      </w:r>
    </w:p>
    <w:p w14:paraId="4D429B7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0F52F1C9"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lastRenderedPageBreak/>
        <w:t>57)</w:t>
      </w:r>
      <w:r>
        <w:rPr>
          <w:rFonts w:ascii="Times New Roman"/>
          <w:b/>
          <w:sz w:val="24"/>
        </w:rPr>
        <w:tab/>
      </w:r>
      <w:r>
        <w:rPr>
          <w:rFonts w:ascii="Times New Roman"/>
          <w:color w:val="000000"/>
          <w:sz w:val="24"/>
        </w:rPr>
        <w:t xml:space="preserve">Senior management at ELZ Corporation, an athletic shoe manufacturer, has hired you as a consultant to help them develop a strategy to enhance the ability to be efficient and to minimize costs in a brutally competitive and price-sensitive industry. When meeting with management, the CEO asks you about the possibility of pursuing a lean-thinking strategy and what it attempts to do. Your response should be that when a company participates in lean thinking, it evaluates current practices to </w:t>
      </w:r>
      <w:r>
        <w:rPr>
          <w:rFonts w:ascii="Times New Roman"/>
          <w:sz w:val="24"/>
        </w:rPr>
        <w:br/>
      </w:r>
    </w:p>
    <w:p w14:paraId="7C125F6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do minimal work with highest attention and care for details.</w:t>
      </w:r>
      <w:r>
        <w:rPr>
          <w:rFonts w:ascii="Times New Roman"/>
          <w:sz w:val="24"/>
        </w:rPr>
        <w:tab/>
      </w:r>
      <w:r>
        <w:rPr>
          <w:rFonts w:ascii="Times New Roman"/>
          <w:sz w:val="24"/>
        </w:rPr>
        <w:br/>
      </w:r>
      <w:r>
        <w:rPr>
          <w:rFonts w:ascii="Times New Roman"/>
          <w:sz w:val="24"/>
        </w:rPr>
        <w:tab/>
        <w:t>B) deliver the best customer service while compromising on volume and quantity.</w:t>
      </w:r>
      <w:r>
        <w:rPr>
          <w:rFonts w:ascii="Times New Roman"/>
          <w:sz w:val="24"/>
        </w:rPr>
        <w:br/>
      </w:r>
      <w:r>
        <w:rPr>
          <w:rFonts w:ascii="Times New Roman"/>
          <w:sz w:val="24"/>
        </w:rPr>
        <w:tab/>
        <w:t>C) create quality products and services using maximum resources.</w:t>
      </w:r>
      <w:r>
        <w:rPr>
          <w:rFonts w:ascii="Times New Roman"/>
          <w:sz w:val="24"/>
        </w:rPr>
        <w:br/>
      </w:r>
      <w:r>
        <w:rPr>
          <w:rFonts w:ascii="Times New Roman"/>
          <w:sz w:val="24"/>
        </w:rPr>
        <w:tab/>
        <w:t>D) do more with less effort, time, space, and equipment.</w:t>
      </w:r>
      <w:r>
        <w:rPr>
          <w:rFonts w:ascii="Times New Roman"/>
          <w:sz w:val="24"/>
        </w:rPr>
        <w:br/>
      </w:r>
      <w:r>
        <w:rPr>
          <w:rFonts w:ascii="Times New Roman"/>
          <w:sz w:val="24"/>
        </w:rPr>
        <w:tab/>
        <w:t>E) discourage training and quality programs.</w:t>
      </w:r>
      <w:r>
        <w:rPr>
          <w:rFonts w:ascii="Times New Roman"/>
          <w:sz w:val="24"/>
        </w:rPr>
        <w:br/>
      </w:r>
      <w:r>
        <w:rPr>
          <w:rFonts w:ascii="Times New Roman"/>
          <w:sz w:val="24"/>
        </w:rPr>
        <w:tab/>
      </w:r>
    </w:p>
    <w:p w14:paraId="67E37CF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1D3CE0C6"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Which of the following people would be categorized as part of the external labor market with regard to Jos Air Filtration?</w:t>
      </w:r>
      <w:r>
        <w:rPr>
          <w:rFonts w:ascii="Times New Roman"/>
          <w:sz w:val="24"/>
        </w:rPr>
        <w:br/>
      </w:r>
    </w:p>
    <w:p w14:paraId="4387E0C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Desiree, who works for Jos Air Filtration as a full-time employee</w:t>
      </w:r>
      <w:r>
        <w:rPr>
          <w:rFonts w:ascii="Times New Roman"/>
          <w:sz w:val="24"/>
        </w:rPr>
        <w:tab/>
      </w:r>
      <w:r>
        <w:rPr>
          <w:rFonts w:ascii="Times New Roman"/>
          <w:sz w:val="24"/>
        </w:rPr>
        <w:br/>
      </w:r>
      <w:r>
        <w:rPr>
          <w:rFonts w:ascii="Times New Roman"/>
          <w:sz w:val="24"/>
        </w:rPr>
        <w:tab/>
        <w:t>B) Tanisha, who works for Jos Air Filtration and is looking for a new job</w:t>
      </w:r>
      <w:r>
        <w:rPr>
          <w:rFonts w:ascii="Times New Roman"/>
          <w:sz w:val="24"/>
        </w:rPr>
        <w:br/>
      </w:r>
      <w:r>
        <w:rPr>
          <w:rFonts w:ascii="Times New Roman"/>
          <w:sz w:val="24"/>
        </w:rPr>
        <w:tab/>
        <w:t>C) Wang, who is an employee at a direct competitor of Jos Air Filtration and is not looking for a new job</w:t>
      </w:r>
      <w:r>
        <w:rPr>
          <w:rFonts w:ascii="Times New Roman"/>
          <w:sz w:val="24"/>
        </w:rPr>
        <w:br/>
      </w:r>
      <w:r>
        <w:rPr>
          <w:rFonts w:ascii="Times New Roman"/>
          <w:sz w:val="24"/>
        </w:rPr>
        <w:tab/>
        <w:t>D) Carlos, who is unemployed and not looking for employment</w:t>
      </w:r>
      <w:r>
        <w:rPr>
          <w:rFonts w:ascii="Times New Roman"/>
          <w:sz w:val="24"/>
        </w:rPr>
        <w:br/>
      </w:r>
      <w:r>
        <w:rPr>
          <w:rFonts w:ascii="Times New Roman"/>
          <w:sz w:val="24"/>
        </w:rPr>
        <w:tab/>
        <w:t>E) Kelban, who works for GoodAir Incorporated and is seeking employment elsewhere</w:t>
      </w:r>
      <w:r>
        <w:rPr>
          <w:rFonts w:ascii="Times New Roman"/>
          <w:sz w:val="24"/>
        </w:rPr>
        <w:br/>
      </w:r>
      <w:r>
        <w:rPr>
          <w:rFonts w:ascii="Times New Roman"/>
          <w:sz w:val="24"/>
        </w:rPr>
        <w:tab/>
      </w:r>
    </w:p>
    <w:p w14:paraId="4EC5F0E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1AB7AEE1"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Which of the following statements is true about the composition of the U.S. labor force in the next decade?</w:t>
      </w:r>
      <w:r>
        <w:rPr>
          <w:rFonts w:ascii="Times New Roman"/>
          <w:sz w:val="24"/>
        </w:rPr>
        <w:br/>
      </w:r>
    </w:p>
    <w:p w14:paraId="13BCA2D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Immigration will cease to affect the size and diversity of the workforce.</w:t>
      </w:r>
      <w:r>
        <w:rPr>
          <w:rFonts w:ascii="Times New Roman"/>
          <w:sz w:val="24"/>
        </w:rPr>
        <w:tab/>
      </w:r>
      <w:r>
        <w:rPr>
          <w:rFonts w:ascii="Times New Roman"/>
          <w:sz w:val="24"/>
        </w:rPr>
        <w:br/>
      </w:r>
      <w:r>
        <w:rPr>
          <w:rFonts w:ascii="Times New Roman"/>
          <w:sz w:val="24"/>
        </w:rPr>
        <w:tab/>
      </w:r>
      <w:r>
        <w:rPr>
          <w:rFonts w:ascii="Times New Roman"/>
          <w:color w:val="000000"/>
          <w:sz w:val="24"/>
        </w:rPr>
        <w:t>B) The largest proportion of the labor force is expected to be in the age group of 16</w:t>
      </w:r>
      <w:r>
        <w:rPr>
          <w:rFonts w:ascii="Times New Roman"/>
          <w:color w:val="000000"/>
          <w:sz w:val="24"/>
        </w:rPr>
        <w:t>–</w:t>
      </w:r>
      <w:r>
        <w:rPr>
          <w:rFonts w:ascii="Times New Roman"/>
          <w:color w:val="000000"/>
          <w:sz w:val="24"/>
        </w:rPr>
        <w:t>24 years.</w:t>
      </w:r>
      <w:r>
        <w:rPr>
          <w:rFonts w:ascii="Times New Roman"/>
          <w:sz w:val="24"/>
        </w:rPr>
        <w:br/>
      </w:r>
      <w:r>
        <w:rPr>
          <w:rFonts w:ascii="Times New Roman"/>
          <w:sz w:val="24"/>
        </w:rPr>
        <w:tab/>
        <w:t>C) The percentage of highly skilled immigrants will continue to remain lower than the percentage of low-skilled immigrants.</w:t>
      </w:r>
      <w:r>
        <w:rPr>
          <w:rFonts w:ascii="Times New Roman"/>
          <w:sz w:val="24"/>
        </w:rPr>
        <w:br/>
      </w:r>
      <w:r>
        <w:rPr>
          <w:rFonts w:ascii="Times New Roman"/>
          <w:sz w:val="24"/>
        </w:rPr>
        <w:tab/>
        <w:t>D) The median age of the labor force will increase to the highest number ever.</w:t>
      </w:r>
      <w:r>
        <w:rPr>
          <w:rFonts w:ascii="Times New Roman"/>
          <w:sz w:val="24"/>
        </w:rPr>
        <w:br/>
      </w:r>
      <w:r>
        <w:rPr>
          <w:rFonts w:ascii="Times New Roman"/>
          <w:sz w:val="24"/>
        </w:rPr>
        <w:tab/>
        <w:t>E) The high cost of health insurance and a decrease in health benefits will cause many employees to quit working.</w:t>
      </w:r>
      <w:r>
        <w:rPr>
          <w:rFonts w:ascii="Times New Roman"/>
          <w:sz w:val="24"/>
        </w:rPr>
        <w:br/>
      </w:r>
      <w:r>
        <w:rPr>
          <w:rFonts w:ascii="Times New Roman"/>
          <w:sz w:val="24"/>
        </w:rPr>
        <w:tab/>
      </w:r>
    </w:p>
    <w:p w14:paraId="46C0C9C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6D0AD5A6"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lastRenderedPageBreak/>
        <w:t>60)</w:t>
      </w:r>
      <w:r>
        <w:rPr>
          <w:rFonts w:ascii="Times New Roman"/>
          <w:b/>
          <w:sz w:val="24"/>
        </w:rPr>
        <w:tab/>
      </w:r>
      <w:r>
        <w:rPr>
          <w:rFonts w:ascii="Times New Roman"/>
          <w:color w:val="000000"/>
          <w:sz w:val="24"/>
        </w:rPr>
        <w:t>Which of the following statements is true about Generation X?</w:t>
      </w:r>
      <w:r>
        <w:rPr>
          <w:rFonts w:ascii="Times New Roman"/>
          <w:sz w:val="24"/>
        </w:rPr>
        <w:br/>
      </w:r>
    </w:p>
    <w:p w14:paraId="53B33E2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includes people who were born between 1925 and 1945.</w:t>
      </w:r>
      <w:r>
        <w:rPr>
          <w:rFonts w:ascii="Times New Roman"/>
          <w:sz w:val="24"/>
        </w:rPr>
        <w:tab/>
      </w:r>
      <w:r>
        <w:rPr>
          <w:rFonts w:ascii="Times New Roman"/>
          <w:sz w:val="24"/>
        </w:rPr>
        <w:br/>
      </w:r>
      <w:r>
        <w:rPr>
          <w:rFonts w:ascii="Times New Roman"/>
          <w:sz w:val="24"/>
        </w:rPr>
        <w:tab/>
        <w:t>B) Its members grew up much before the personal computer was invented.</w:t>
      </w:r>
      <w:r>
        <w:rPr>
          <w:rFonts w:ascii="Times New Roman"/>
          <w:sz w:val="24"/>
        </w:rPr>
        <w:br/>
      </w:r>
      <w:r>
        <w:rPr>
          <w:rFonts w:ascii="Times New Roman"/>
          <w:sz w:val="24"/>
        </w:rPr>
        <w:tab/>
        <w:t>C) Its members value skepticism and informality.</w:t>
      </w:r>
      <w:r>
        <w:rPr>
          <w:rFonts w:ascii="Times New Roman"/>
          <w:sz w:val="24"/>
        </w:rPr>
        <w:br/>
      </w:r>
      <w:r>
        <w:rPr>
          <w:rFonts w:ascii="Times New Roman"/>
          <w:sz w:val="24"/>
        </w:rPr>
        <w:tab/>
        <w:t>D) It is called the "me" generation.</w:t>
      </w:r>
      <w:r>
        <w:rPr>
          <w:rFonts w:ascii="Times New Roman"/>
          <w:sz w:val="24"/>
        </w:rPr>
        <w:br/>
      </w:r>
      <w:r>
        <w:rPr>
          <w:rFonts w:ascii="Times New Roman"/>
          <w:sz w:val="24"/>
        </w:rPr>
        <w:tab/>
        <w:t>E) Its members prefer close supervision and have a lot of patience.</w:t>
      </w:r>
      <w:r>
        <w:rPr>
          <w:rFonts w:ascii="Times New Roman"/>
          <w:sz w:val="24"/>
        </w:rPr>
        <w:br/>
      </w:r>
      <w:r>
        <w:rPr>
          <w:rFonts w:ascii="Times New Roman"/>
          <w:sz w:val="24"/>
        </w:rPr>
        <w:tab/>
      </w:r>
    </w:p>
    <w:p w14:paraId="1E638FD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6C93189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Today</w:t>
      </w:r>
      <w:r>
        <w:rPr>
          <w:rFonts w:ascii="Times New Roman"/>
          <w:color w:val="000000"/>
          <w:sz w:val="24"/>
        </w:rPr>
        <w:t>’</w:t>
      </w:r>
      <w:r>
        <w:rPr>
          <w:rFonts w:ascii="Times New Roman"/>
          <w:color w:val="000000"/>
          <w:sz w:val="24"/>
        </w:rPr>
        <w:t>s workforce is changing. Which of the following is true at companies dealing with older employees?</w:t>
      </w:r>
      <w:r>
        <w:rPr>
          <w:rFonts w:ascii="Times New Roman"/>
          <w:sz w:val="24"/>
        </w:rPr>
        <w:br/>
      </w:r>
    </w:p>
    <w:p w14:paraId="6223CDC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Older employees do not want to learn new skills.</w:t>
      </w:r>
      <w:r>
        <w:rPr>
          <w:rFonts w:ascii="Times New Roman"/>
          <w:sz w:val="24"/>
        </w:rPr>
        <w:tab/>
      </w:r>
      <w:r>
        <w:rPr>
          <w:rFonts w:ascii="Times New Roman"/>
          <w:sz w:val="24"/>
        </w:rPr>
        <w:br/>
      </w:r>
      <w:r>
        <w:rPr>
          <w:rFonts w:ascii="Times New Roman"/>
          <w:sz w:val="24"/>
        </w:rPr>
        <w:tab/>
        <w:t>B) There are no additional increases in benefit or healthcare costs.</w:t>
      </w:r>
      <w:r>
        <w:rPr>
          <w:rFonts w:ascii="Times New Roman"/>
          <w:sz w:val="24"/>
        </w:rPr>
        <w:br/>
      </w:r>
      <w:r>
        <w:rPr>
          <w:rFonts w:ascii="Times New Roman"/>
          <w:sz w:val="24"/>
        </w:rPr>
        <w:tab/>
        <w:t>C) Worker performance will decrease.</w:t>
      </w:r>
      <w:r>
        <w:rPr>
          <w:rFonts w:ascii="Times New Roman"/>
          <w:sz w:val="24"/>
        </w:rPr>
        <w:br/>
      </w:r>
      <w:r>
        <w:rPr>
          <w:rFonts w:ascii="Times New Roman"/>
          <w:sz w:val="24"/>
        </w:rPr>
        <w:tab/>
        <w:t>D) Some employees will choose a working retirement.</w:t>
      </w:r>
      <w:r>
        <w:rPr>
          <w:rFonts w:ascii="Times New Roman"/>
          <w:sz w:val="24"/>
        </w:rPr>
        <w:br/>
      </w:r>
      <w:r>
        <w:rPr>
          <w:rFonts w:ascii="Times New Roman"/>
          <w:sz w:val="24"/>
        </w:rPr>
        <w:tab/>
        <w:t>E) There is no problem with age discrimination.</w:t>
      </w:r>
      <w:r>
        <w:rPr>
          <w:rFonts w:ascii="Times New Roman"/>
          <w:sz w:val="24"/>
        </w:rPr>
        <w:br/>
      </w:r>
      <w:r>
        <w:rPr>
          <w:rFonts w:ascii="Times New Roman"/>
          <w:sz w:val="24"/>
        </w:rPr>
        <w:tab/>
      </w:r>
    </w:p>
    <w:p w14:paraId="129ADCB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5A11DE2C"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Which of the following is a characteristic of Millennials?</w:t>
      </w:r>
      <w:r>
        <w:rPr>
          <w:rFonts w:ascii="Times New Roman"/>
          <w:sz w:val="24"/>
        </w:rPr>
        <w:br/>
      </w:r>
    </w:p>
    <w:p w14:paraId="7A8536B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are not comfortable with using computers and the Internet.</w:t>
      </w:r>
      <w:r>
        <w:rPr>
          <w:rFonts w:ascii="Times New Roman"/>
          <w:sz w:val="24"/>
        </w:rPr>
        <w:tab/>
      </w:r>
      <w:r>
        <w:rPr>
          <w:rFonts w:ascii="Times New Roman"/>
          <w:sz w:val="24"/>
        </w:rPr>
        <w:br/>
      </w:r>
      <w:r>
        <w:rPr>
          <w:rFonts w:ascii="Times New Roman"/>
          <w:sz w:val="24"/>
        </w:rPr>
        <w:tab/>
        <w:t>B) They are pessimistic and cynical.</w:t>
      </w:r>
      <w:r>
        <w:rPr>
          <w:rFonts w:ascii="Times New Roman"/>
          <w:sz w:val="24"/>
        </w:rPr>
        <w:br/>
      </w:r>
      <w:r>
        <w:rPr>
          <w:rFonts w:ascii="Times New Roman"/>
          <w:sz w:val="24"/>
        </w:rPr>
        <w:tab/>
        <w:t>C) They have low levels of self-esteem.</w:t>
      </w:r>
      <w:r>
        <w:rPr>
          <w:rFonts w:ascii="Times New Roman"/>
          <w:sz w:val="24"/>
        </w:rPr>
        <w:br/>
      </w:r>
      <w:r>
        <w:rPr>
          <w:rFonts w:ascii="Times New Roman"/>
          <w:sz w:val="24"/>
        </w:rPr>
        <w:tab/>
        <w:t>D) They are eager to learn, work, and please.</w:t>
      </w:r>
      <w:r>
        <w:rPr>
          <w:rFonts w:ascii="Times New Roman"/>
          <w:sz w:val="24"/>
        </w:rPr>
        <w:br/>
      </w:r>
      <w:r>
        <w:rPr>
          <w:rFonts w:ascii="Times New Roman"/>
          <w:sz w:val="24"/>
        </w:rPr>
        <w:tab/>
        <w:t>E) They are not narcissistic.</w:t>
      </w:r>
      <w:r>
        <w:rPr>
          <w:rFonts w:ascii="Times New Roman"/>
          <w:sz w:val="24"/>
        </w:rPr>
        <w:br/>
      </w:r>
      <w:r>
        <w:rPr>
          <w:rFonts w:ascii="Times New Roman"/>
          <w:sz w:val="24"/>
        </w:rPr>
        <w:tab/>
      </w:r>
    </w:p>
    <w:p w14:paraId="6390160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29AA73A6"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Which of the following is true of how different generations view each other?</w:t>
      </w:r>
      <w:r>
        <w:rPr>
          <w:rFonts w:ascii="Times New Roman"/>
          <w:sz w:val="24"/>
        </w:rPr>
        <w:br/>
      </w:r>
    </w:p>
    <w:p w14:paraId="0B235E0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Millennials may think Generation X managers are good delegators.</w:t>
      </w:r>
      <w:r>
        <w:rPr>
          <w:rFonts w:ascii="Times New Roman"/>
          <w:sz w:val="24"/>
        </w:rPr>
        <w:tab/>
      </w:r>
      <w:r>
        <w:rPr>
          <w:rFonts w:ascii="Times New Roman"/>
          <w:sz w:val="24"/>
        </w:rPr>
        <w:br/>
      </w:r>
      <w:r>
        <w:rPr>
          <w:rFonts w:ascii="Times New Roman"/>
          <w:sz w:val="24"/>
        </w:rPr>
        <w:tab/>
        <w:t>B) Generation X managers may think that Millennials lack self-confidence.</w:t>
      </w:r>
      <w:r>
        <w:rPr>
          <w:rFonts w:ascii="Times New Roman"/>
          <w:sz w:val="24"/>
        </w:rPr>
        <w:br/>
      </w:r>
      <w:r>
        <w:rPr>
          <w:rFonts w:ascii="Times New Roman"/>
          <w:sz w:val="24"/>
        </w:rPr>
        <w:tab/>
        <w:t>C) Millennials might believe that Baby Boomers do not comply with company rules.</w:t>
      </w:r>
      <w:r>
        <w:rPr>
          <w:rFonts w:ascii="Times New Roman"/>
          <w:sz w:val="24"/>
        </w:rPr>
        <w:br/>
      </w:r>
      <w:r>
        <w:rPr>
          <w:rFonts w:ascii="Times New Roman"/>
          <w:sz w:val="24"/>
        </w:rPr>
        <w:tab/>
      </w:r>
      <w:r>
        <w:rPr>
          <w:rFonts w:ascii="Times New Roman"/>
          <w:color w:val="000000"/>
          <w:sz w:val="24"/>
        </w:rPr>
        <w:t>D) Traditionalists may believe that Millennials don't have a strong work ethic.</w:t>
      </w:r>
      <w:r>
        <w:rPr>
          <w:rFonts w:ascii="Times New Roman"/>
          <w:sz w:val="24"/>
        </w:rPr>
        <w:br/>
      </w:r>
      <w:r>
        <w:rPr>
          <w:rFonts w:ascii="Times New Roman"/>
          <w:sz w:val="24"/>
        </w:rPr>
        <w:tab/>
        <w:t>E) Baby Boomers may consider Millennials to be technologically illiterate.</w:t>
      </w:r>
      <w:r>
        <w:rPr>
          <w:rFonts w:ascii="Times New Roman"/>
          <w:sz w:val="24"/>
        </w:rPr>
        <w:br/>
      </w:r>
      <w:r>
        <w:rPr>
          <w:rFonts w:ascii="Times New Roman"/>
          <w:sz w:val="24"/>
        </w:rPr>
        <w:tab/>
      </w:r>
    </w:p>
    <w:p w14:paraId="66DA16C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57A84534"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From a staffing perspective, HR practices for supporting workforce diversity include</w:t>
      </w:r>
      <w:r>
        <w:rPr>
          <w:rFonts w:ascii="Times New Roman"/>
          <w:sz w:val="24"/>
        </w:rPr>
        <w:br/>
      </w:r>
    </w:p>
    <w:p w14:paraId="6D73BA3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ensuring that tests used to select employees are not biased against minority ethnic groups.</w:t>
      </w:r>
      <w:r>
        <w:rPr>
          <w:rFonts w:ascii="Times New Roman"/>
          <w:sz w:val="24"/>
        </w:rPr>
        <w:tab/>
      </w:r>
      <w:r>
        <w:rPr>
          <w:rFonts w:ascii="Times New Roman"/>
          <w:sz w:val="24"/>
        </w:rPr>
        <w:br/>
      </w:r>
      <w:r>
        <w:rPr>
          <w:rFonts w:ascii="Times New Roman"/>
          <w:sz w:val="24"/>
        </w:rPr>
        <w:tab/>
        <w:t>B) generating a large pool of qualified applicants.</w:t>
      </w:r>
      <w:r>
        <w:rPr>
          <w:rFonts w:ascii="Times New Roman"/>
          <w:sz w:val="24"/>
        </w:rPr>
        <w:br/>
      </w:r>
      <w:r>
        <w:rPr>
          <w:rFonts w:ascii="Times New Roman"/>
          <w:sz w:val="24"/>
        </w:rPr>
        <w:tab/>
        <w:t>C) developing generic recruiting strategies that are used for all job applicants.</w:t>
      </w:r>
      <w:r>
        <w:rPr>
          <w:rFonts w:ascii="Times New Roman"/>
          <w:sz w:val="24"/>
        </w:rPr>
        <w:br/>
      </w:r>
      <w:r>
        <w:rPr>
          <w:rFonts w:ascii="Times New Roman"/>
          <w:sz w:val="24"/>
        </w:rPr>
        <w:tab/>
        <w:t>D) being creative in finding job applicants in nontraditional sources.</w:t>
      </w:r>
      <w:r>
        <w:rPr>
          <w:rFonts w:ascii="Times New Roman"/>
          <w:sz w:val="24"/>
        </w:rPr>
        <w:br/>
      </w:r>
      <w:r>
        <w:rPr>
          <w:rFonts w:ascii="Times New Roman"/>
          <w:sz w:val="24"/>
        </w:rPr>
        <w:tab/>
        <w:t>E) offering job applicants starting salaries that are above the industry average.</w:t>
      </w:r>
      <w:r>
        <w:rPr>
          <w:rFonts w:ascii="Times New Roman"/>
          <w:sz w:val="24"/>
        </w:rPr>
        <w:br/>
      </w:r>
      <w:r>
        <w:rPr>
          <w:rFonts w:ascii="Times New Roman"/>
          <w:sz w:val="24"/>
        </w:rPr>
        <w:tab/>
      </w:r>
    </w:p>
    <w:p w14:paraId="0BBC10D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48DF1D4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color w:val="000000"/>
          <w:sz w:val="24"/>
        </w:rPr>
        <w:t>From a work-design perspective, HR practices for supporting workforce diversity include</w:t>
      </w:r>
      <w:r>
        <w:rPr>
          <w:rFonts w:ascii="Times New Roman"/>
          <w:sz w:val="24"/>
        </w:rPr>
        <w:br/>
      </w:r>
    </w:p>
    <w:p w14:paraId="32736C2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designing jobs that are specialized and routine.</w:t>
      </w:r>
      <w:r>
        <w:rPr>
          <w:rFonts w:ascii="Times New Roman"/>
          <w:sz w:val="24"/>
        </w:rPr>
        <w:tab/>
      </w:r>
      <w:r>
        <w:rPr>
          <w:rFonts w:ascii="Times New Roman"/>
          <w:sz w:val="24"/>
        </w:rPr>
        <w:br/>
      </w:r>
      <w:r>
        <w:rPr>
          <w:rFonts w:ascii="Times New Roman"/>
          <w:sz w:val="24"/>
        </w:rPr>
        <w:tab/>
        <w:t>B) paying employees the industry average for performing their jobs.</w:t>
      </w:r>
      <w:r>
        <w:rPr>
          <w:rFonts w:ascii="Times New Roman"/>
          <w:sz w:val="24"/>
        </w:rPr>
        <w:br/>
      </w:r>
      <w:r>
        <w:rPr>
          <w:rFonts w:ascii="Times New Roman"/>
          <w:sz w:val="24"/>
        </w:rPr>
        <w:tab/>
        <w:t>C) providing online training options for learning job skills.</w:t>
      </w:r>
      <w:r>
        <w:rPr>
          <w:rFonts w:ascii="Times New Roman"/>
          <w:sz w:val="24"/>
        </w:rPr>
        <w:br/>
      </w:r>
      <w:r>
        <w:rPr>
          <w:rFonts w:ascii="Times New Roman"/>
          <w:sz w:val="24"/>
        </w:rPr>
        <w:tab/>
        <w:t>D) providing employees with flexible work schedules so they can address nonwork needs.</w:t>
      </w:r>
      <w:r>
        <w:rPr>
          <w:rFonts w:ascii="Times New Roman"/>
          <w:sz w:val="24"/>
        </w:rPr>
        <w:br/>
      </w:r>
      <w:r>
        <w:rPr>
          <w:rFonts w:ascii="Times New Roman"/>
          <w:sz w:val="24"/>
        </w:rPr>
        <w:tab/>
        <w:t>E) recruiting employees who are from a single racial/ethnic group.</w:t>
      </w:r>
      <w:r>
        <w:rPr>
          <w:rFonts w:ascii="Times New Roman"/>
          <w:sz w:val="24"/>
        </w:rPr>
        <w:br/>
      </w:r>
      <w:r>
        <w:rPr>
          <w:rFonts w:ascii="Times New Roman"/>
          <w:sz w:val="24"/>
        </w:rPr>
        <w:tab/>
      </w:r>
    </w:p>
    <w:p w14:paraId="1109374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299AD5EB"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color w:val="000000"/>
          <w:sz w:val="24"/>
        </w:rPr>
        <w:t>From a training perspective, HR practices for supporting workforce diversity include</w:t>
      </w:r>
      <w:r>
        <w:rPr>
          <w:rFonts w:ascii="Times New Roman"/>
          <w:sz w:val="24"/>
        </w:rPr>
        <w:br/>
      </w:r>
    </w:p>
    <w:p w14:paraId="340D6F8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ensuring that training enables workers to learn about the damaging effects of stereotyping.</w:t>
      </w:r>
      <w:r>
        <w:rPr>
          <w:rFonts w:ascii="Times New Roman"/>
          <w:sz w:val="24"/>
        </w:rPr>
        <w:tab/>
      </w:r>
      <w:r>
        <w:rPr>
          <w:rFonts w:ascii="Times New Roman"/>
          <w:sz w:val="24"/>
        </w:rPr>
        <w:br/>
      </w:r>
      <w:r>
        <w:rPr>
          <w:rFonts w:ascii="Times New Roman"/>
          <w:sz w:val="24"/>
        </w:rPr>
        <w:tab/>
        <w:t>B) paying workers above the industry average for performing their jobs.</w:t>
      </w:r>
      <w:r>
        <w:rPr>
          <w:rFonts w:ascii="Times New Roman"/>
          <w:sz w:val="24"/>
        </w:rPr>
        <w:br/>
      </w:r>
      <w:r>
        <w:rPr>
          <w:rFonts w:ascii="Times New Roman"/>
          <w:sz w:val="24"/>
        </w:rPr>
        <w:tab/>
      </w:r>
      <w:r>
        <w:rPr>
          <w:rFonts w:ascii="Times New Roman"/>
          <w:color w:val="000000"/>
          <w:sz w:val="24"/>
        </w:rPr>
        <w:t>C) evaluating the performance of employees based on multiple objective criteria.</w:t>
      </w:r>
      <w:r>
        <w:rPr>
          <w:rFonts w:ascii="Times New Roman"/>
          <w:sz w:val="24"/>
        </w:rPr>
        <w:br/>
      </w:r>
      <w:r>
        <w:rPr>
          <w:rFonts w:ascii="Times New Roman"/>
          <w:sz w:val="24"/>
        </w:rPr>
        <w:tab/>
      </w:r>
      <w:r>
        <w:rPr>
          <w:rFonts w:ascii="Times New Roman"/>
          <w:color w:val="000000"/>
          <w:sz w:val="24"/>
        </w:rPr>
        <w:t>D) recruiting workers with a high ability to learn.</w:t>
      </w:r>
      <w:r>
        <w:rPr>
          <w:rFonts w:ascii="Times New Roman"/>
          <w:sz w:val="24"/>
        </w:rPr>
        <w:br/>
      </w:r>
      <w:r>
        <w:rPr>
          <w:rFonts w:ascii="Times New Roman"/>
          <w:sz w:val="24"/>
        </w:rPr>
        <w:tab/>
      </w:r>
      <w:r>
        <w:rPr>
          <w:rFonts w:ascii="Times New Roman"/>
          <w:color w:val="000000"/>
          <w:sz w:val="24"/>
        </w:rPr>
        <w:t>E) selecting employees based on personality tests.</w:t>
      </w:r>
      <w:r>
        <w:rPr>
          <w:rFonts w:ascii="Times New Roman"/>
          <w:sz w:val="24"/>
        </w:rPr>
        <w:br/>
      </w:r>
      <w:r>
        <w:rPr>
          <w:rFonts w:ascii="Times New Roman"/>
          <w:sz w:val="24"/>
        </w:rPr>
        <w:tab/>
      </w:r>
    </w:p>
    <w:p w14:paraId="027BD7F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64183335"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________blank refers to the systematic planned strategic effort by a company to use bundles of human relations management (HRM) practices to attract, retain, develop, and motivate highly skilled employees and managers.</w:t>
      </w:r>
      <w:r>
        <w:rPr>
          <w:rFonts w:ascii="Times New Roman"/>
          <w:sz w:val="24"/>
        </w:rPr>
        <w:br/>
      </w:r>
    </w:p>
    <w:p w14:paraId="0F715F5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Compensation</w:t>
      </w:r>
      <w:r>
        <w:rPr>
          <w:rFonts w:ascii="Times New Roman"/>
          <w:sz w:val="24"/>
        </w:rPr>
        <w:tab/>
      </w:r>
      <w:r>
        <w:rPr>
          <w:rFonts w:ascii="Times New Roman"/>
          <w:sz w:val="24"/>
        </w:rPr>
        <w:br/>
      </w:r>
      <w:r>
        <w:rPr>
          <w:rFonts w:ascii="Times New Roman"/>
          <w:sz w:val="24"/>
        </w:rPr>
        <w:tab/>
      </w:r>
      <w:r>
        <w:rPr>
          <w:rFonts w:ascii="Times New Roman"/>
          <w:color w:val="000000"/>
          <w:sz w:val="24"/>
        </w:rPr>
        <w:t>B) Talent management</w:t>
      </w:r>
      <w:r>
        <w:rPr>
          <w:rFonts w:ascii="Times New Roman"/>
          <w:sz w:val="24"/>
        </w:rPr>
        <w:br/>
      </w:r>
      <w:r>
        <w:rPr>
          <w:rFonts w:ascii="Times New Roman"/>
          <w:sz w:val="24"/>
        </w:rPr>
        <w:tab/>
        <w:t>C) The balanced scorecard</w:t>
      </w:r>
      <w:r>
        <w:rPr>
          <w:rFonts w:ascii="Times New Roman"/>
          <w:sz w:val="24"/>
        </w:rPr>
        <w:br/>
      </w:r>
      <w:r>
        <w:rPr>
          <w:rFonts w:ascii="Times New Roman"/>
          <w:sz w:val="24"/>
        </w:rPr>
        <w:tab/>
        <w:t>D) Social responsibility</w:t>
      </w:r>
      <w:r>
        <w:rPr>
          <w:rFonts w:ascii="Times New Roman"/>
          <w:sz w:val="24"/>
        </w:rPr>
        <w:br/>
      </w:r>
      <w:r>
        <w:rPr>
          <w:rFonts w:ascii="Times New Roman"/>
          <w:sz w:val="24"/>
        </w:rPr>
        <w:tab/>
        <w:t>E) Total quality management</w:t>
      </w:r>
      <w:r>
        <w:rPr>
          <w:rFonts w:ascii="Times New Roman"/>
          <w:sz w:val="24"/>
        </w:rPr>
        <w:br/>
      </w:r>
      <w:r>
        <w:rPr>
          <w:rFonts w:ascii="Times New Roman"/>
          <w:sz w:val="24"/>
        </w:rPr>
        <w:tab/>
      </w:r>
    </w:p>
    <w:p w14:paraId="0B64148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br/>
      </w:r>
    </w:p>
    <w:p w14:paraId="197368A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 xml:space="preserve">VUCA is </w:t>
      </w:r>
      <w:r>
        <w:rPr>
          <w:rFonts w:ascii="Times New Roman"/>
          <w:sz w:val="24"/>
        </w:rPr>
        <w:br/>
      </w:r>
    </w:p>
    <w:p w14:paraId="7B83066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volatility, uncertainty, complexity, and ambiguity.</w:t>
      </w:r>
      <w:r>
        <w:rPr>
          <w:rFonts w:ascii="Times New Roman"/>
          <w:sz w:val="24"/>
        </w:rPr>
        <w:tab/>
      </w:r>
      <w:r>
        <w:rPr>
          <w:rFonts w:ascii="Times New Roman"/>
          <w:sz w:val="24"/>
        </w:rPr>
        <w:br/>
      </w:r>
      <w:r>
        <w:rPr>
          <w:rFonts w:ascii="Times New Roman"/>
          <w:sz w:val="24"/>
        </w:rPr>
        <w:tab/>
      </w:r>
      <w:r>
        <w:rPr>
          <w:rFonts w:ascii="Times New Roman"/>
          <w:color w:val="000000"/>
          <w:sz w:val="24"/>
        </w:rPr>
        <w:t>B) value, certainty, complexity, and analysis.</w:t>
      </w:r>
      <w:r>
        <w:rPr>
          <w:rFonts w:ascii="Times New Roman"/>
          <w:sz w:val="24"/>
        </w:rPr>
        <w:br/>
      </w:r>
      <w:r>
        <w:rPr>
          <w:rFonts w:ascii="Times New Roman"/>
          <w:sz w:val="24"/>
        </w:rPr>
        <w:tab/>
        <w:t>C) variances, uncertainty, simplicity, and ambiguity.</w:t>
      </w:r>
      <w:r>
        <w:rPr>
          <w:rFonts w:ascii="Times New Roman"/>
          <w:sz w:val="24"/>
        </w:rPr>
        <w:br/>
      </w:r>
      <w:r>
        <w:rPr>
          <w:rFonts w:ascii="Times New Roman"/>
          <w:sz w:val="24"/>
        </w:rPr>
        <w:tab/>
        <w:t>D) volatility, certainty, complexity, and ambiguity.</w:t>
      </w:r>
      <w:r>
        <w:rPr>
          <w:rFonts w:ascii="Times New Roman"/>
          <w:sz w:val="24"/>
        </w:rPr>
        <w:br/>
      </w:r>
      <w:r>
        <w:rPr>
          <w:rFonts w:ascii="Times New Roman"/>
          <w:sz w:val="24"/>
        </w:rPr>
        <w:tab/>
        <w:t>E) creativity argument</w:t>
      </w:r>
      <w:r>
        <w:rPr>
          <w:rFonts w:ascii="Times New Roman"/>
          <w:sz w:val="24"/>
        </w:rPr>
        <w:br/>
      </w:r>
      <w:r>
        <w:rPr>
          <w:rFonts w:ascii="Times New Roman"/>
          <w:sz w:val="24"/>
        </w:rPr>
        <w:tab/>
      </w:r>
    </w:p>
    <w:p w14:paraId="6C9912D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47751E05"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Which of the following is a prediction about legal issues regarding employment in the United States?</w:t>
      </w:r>
      <w:r>
        <w:rPr>
          <w:rFonts w:ascii="Times New Roman"/>
          <w:sz w:val="24"/>
        </w:rPr>
        <w:br/>
      </w:r>
    </w:p>
    <w:p w14:paraId="730D842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emphasis on eliminating discrimination is likely to end.</w:t>
      </w:r>
      <w:r>
        <w:rPr>
          <w:rFonts w:ascii="Times New Roman"/>
          <w:sz w:val="24"/>
        </w:rPr>
        <w:tab/>
      </w:r>
      <w:r>
        <w:rPr>
          <w:rFonts w:ascii="Times New Roman"/>
          <w:sz w:val="24"/>
        </w:rPr>
        <w:br/>
      </w:r>
      <w:r>
        <w:rPr>
          <w:rFonts w:ascii="Times New Roman"/>
          <w:sz w:val="24"/>
        </w:rPr>
        <w:tab/>
        <w:t>B) The focus will turn away from preemployment tests.</w:t>
      </w:r>
      <w:r>
        <w:rPr>
          <w:rFonts w:ascii="Times New Roman"/>
          <w:sz w:val="24"/>
        </w:rPr>
        <w:br/>
      </w:r>
      <w:r>
        <w:rPr>
          <w:rFonts w:ascii="Times New Roman"/>
          <w:sz w:val="24"/>
        </w:rPr>
        <w:tab/>
        <w:t>C) There will be less focus on criminal background screening.</w:t>
      </w:r>
      <w:r>
        <w:rPr>
          <w:rFonts w:ascii="Times New Roman"/>
          <w:sz w:val="24"/>
        </w:rPr>
        <w:br/>
      </w:r>
      <w:r>
        <w:rPr>
          <w:rFonts w:ascii="Times New Roman"/>
          <w:sz w:val="24"/>
        </w:rPr>
        <w:tab/>
        <w:t>D) There are likely to be fewer challenges to race discrimination.</w:t>
      </w:r>
      <w:r>
        <w:rPr>
          <w:rFonts w:ascii="Times New Roman"/>
          <w:sz w:val="24"/>
        </w:rPr>
        <w:br/>
      </w:r>
      <w:r>
        <w:rPr>
          <w:rFonts w:ascii="Times New Roman"/>
          <w:sz w:val="24"/>
        </w:rPr>
        <w:tab/>
        <w:t>E) There will be less emphasis on discrimination against veterans.</w:t>
      </w:r>
      <w:r>
        <w:rPr>
          <w:rFonts w:ascii="Times New Roman"/>
          <w:sz w:val="24"/>
        </w:rPr>
        <w:br/>
      </w:r>
      <w:r>
        <w:rPr>
          <w:rFonts w:ascii="Times New Roman"/>
          <w:sz w:val="24"/>
        </w:rPr>
        <w:tab/>
      </w:r>
    </w:p>
    <w:p w14:paraId="689399F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0185A160"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With technology constantly changing and employers attempting to keep talented employees away from their competition, which legal issue may be on the rise in the United States?</w:t>
      </w:r>
      <w:r>
        <w:rPr>
          <w:rFonts w:ascii="Times New Roman"/>
          <w:sz w:val="24"/>
        </w:rPr>
        <w:br/>
      </w:r>
    </w:p>
    <w:p w14:paraId="7E8C85C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Workplace safety will receive less attention.</w:t>
      </w:r>
      <w:r>
        <w:rPr>
          <w:rFonts w:ascii="Times New Roman"/>
          <w:sz w:val="24"/>
        </w:rPr>
        <w:tab/>
      </w:r>
      <w:r>
        <w:rPr>
          <w:rFonts w:ascii="Times New Roman"/>
          <w:sz w:val="24"/>
        </w:rPr>
        <w:br/>
      </w:r>
      <w:r>
        <w:rPr>
          <w:rFonts w:ascii="Times New Roman"/>
          <w:sz w:val="24"/>
        </w:rPr>
        <w:tab/>
        <w:t>B) HR professionals will work independently without legal counsel.</w:t>
      </w:r>
      <w:r>
        <w:rPr>
          <w:rFonts w:ascii="Times New Roman"/>
          <w:sz w:val="24"/>
        </w:rPr>
        <w:br/>
      </w:r>
      <w:r>
        <w:rPr>
          <w:rFonts w:ascii="Times New Roman"/>
          <w:sz w:val="24"/>
        </w:rPr>
        <w:tab/>
        <w:t>C) There will be no penalty for not providing health care coverage.</w:t>
      </w:r>
      <w:r>
        <w:rPr>
          <w:rFonts w:ascii="Times New Roman"/>
          <w:sz w:val="24"/>
        </w:rPr>
        <w:br/>
      </w:r>
      <w:r>
        <w:rPr>
          <w:rFonts w:ascii="Times New Roman"/>
          <w:sz w:val="24"/>
        </w:rPr>
        <w:tab/>
        <w:t>D) Reporting and inspection requirements will decrease.</w:t>
      </w:r>
      <w:r>
        <w:rPr>
          <w:rFonts w:ascii="Times New Roman"/>
          <w:sz w:val="24"/>
        </w:rPr>
        <w:br/>
      </w:r>
      <w:r>
        <w:rPr>
          <w:rFonts w:ascii="Times New Roman"/>
          <w:sz w:val="24"/>
        </w:rPr>
        <w:tab/>
        <w:t>E) Security of intellectual property will receive more attention.</w:t>
      </w:r>
      <w:r>
        <w:rPr>
          <w:rFonts w:ascii="Times New Roman"/>
          <w:sz w:val="24"/>
        </w:rPr>
        <w:br/>
      </w:r>
      <w:r>
        <w:rPr>
          <w:rFonts w:ascii="Times New Roman"/>
          <w:sz w:val="24"/>
        </w:rPr>
        <w:tab/>
      </w:r>
    </w:p>
    <w:p w14:paraId="6FF56CC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355ADDF1"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Which of the following is one of the four characteristics of an ethical, successful company?</w:t>
      </w:r>
      <w:r>
        <w:rPr>
          <w:rFonts w:ascii="Times New Roman"/>
          <w:sz w:val="24"/>
        </w:rPr>
        <w:br/>
      </w:r>
    </w:p>
    <w:p w14:paraId="7A0143A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company gets the best deals, even to the detriment of its vendors.</w:t>
      </w:r>
      <w:r>
        <w:rPr>
          <w:rFonts w:ascii="Times New Roman"/>
          <w:sz w:val="24"/>
        </w:rPr>
        <w:tab/>
      </w:r>
      <w:r>
        <w:rPr>
          <w:rFonts w:ascii="Times New Roman"/>
          <w:sz w:val="24"/>
        </w:rPr>
        <w:br/>
      </w:r>
      <w:r>
        <w:rPr>
          <w:rFonts w:ascii="Times New Roman"/>
          <w:sz w:val="24"/>
        </w:rPr>
        <w:tab/>
        <w:t>B) It has a vision that employees may relate to but cannot use in their day-to-day work.</w:t>
      </w:r>
      <w:r>
        <w:rPr>
          <w:rFonts w:ascii="Times New Roman"/>
          <w:sz w:val="24"/>
        </w:rPr>
        <w:br/>
      </w:r>
      <w:r>
        <w:rPr>
          <w:rFonts w:ascii="Times New Roman"/>
          <w:sz w:val="24"/>
        </w:rPr>
        <w:tab/>
        <w:t>C) The company emphasizes mutual benefits in its relationship with customers, clients, and vendors.</w:t>
      </w:r>
      <w:r>
        <w:rPr>
          <w:rFonts w:ascii="Times New Roman"/>
          <w:sz w:val="24"/>
        </w:rPr>
        <w:br/>
      </w:r>
      <w:r>
        <w:rPr>
          <w:rFonts w:ascii="Times New Roman"/>
          <w:sz w:val="24"/>
        </w:rPr>
        <w:tab/>
      </w:r>
      <w:r>
        <w:rPr>
          <w:rFonts w:ascii="Times New Roman"/>
          <w:color w:val="000000"/>
          <w:sz w:val="24"/>
        </w:rPr>
        <w:t>D) It works on the belief that one's own interest comes before the interest of others.</w:t>
      </w:r>
      <w:r>
        <w:rPr>
          <w:rFonts w:ascii="Times New Roman"/>
          <w:sz w:val="24"/>
        </w:rPr>
        <w:br/>
      </w:r>
      <w:r>
        <w:rPr>
          <w:rFonts w:ascii="Times New Roman"/>
          <w:sz w:val="24"/>
        </w:rPr>
        <w:tab/>
        <w:t>E) It allows flexibility of ethical norms when the financial stakes involved are very high.</w:t>
      </w:r>
      <w:r>
        <w:rPr>
          <w:rFonts w:ascii="Times New Roman"/>
          <w:sz w:val="24"/>
        </w:rPr>
        <w:br/>
      </w:r>
      <w:r>
        <w:rPr>
          <w:rFonts w:ascii="Times New Roman"/>
          <w:sz w:val="24"/>
        </w:rPr>
        <w:tab/>
      </w:r>
    </w:p>
    <w:p w14:paraId="1D8E885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001022BC"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color w:val="000000"/>
          <w:sz w:val="24"/>
        </w:rPr>
        <w:t>Which of the following acts sets strict rules for businesses, especially for accounting practices that require more open and consistent disclosure of financial data and CEOs' assurance that the data is completely accurate?</w:t>
      </w:r>
      <w:r>
        <w:rPr>
          <w:rFonts w:ascii="Times New Roman"/>
          <w:sz w:val="24"/>
        </w:rPr>
        <w:br/>
      </w:r>
    </w:p>
    <w:p w14:paraId="0611263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Gramm</w:t>
      </w:r>
      <w:r>
        <w:rPr>
          <w:rFonts w:ascii="Times New Roman"/>
          <w:color w:val="000000"/>
          <w:sz w:val="24"/>
        </w:rPr>
        <w:t>—</w:t>
      </w:r>
      <w:r>
        <w:rPr>
          <w:rFonts w:ascii="Times New Roman"/>
          <w:color w:val="000000"/>
          <w:sz w:val="24"/>
        </w:rPr>
        <w:t>Leach</w:t>
      </w:r>
      <w:r>
        <w:rPr>
          <w:rFonts w:ascii="Times New Roman"/>
          <w:color w:val="000000"/>
          <w:sz w:val="24"/>
        </w:rPr>
        <w:t>—</w:t>
      </w:r>
      <w:r>
        <w:rPr>
          <w:rFonts w:ascii="Times New Roman"/>
          <w:color w:val="000000"/>
          <w:sz w:val="24"/>
        </w:rPr>
        <w:t>Bliley Act</w:t>
      </w:r>
      <w:r>
        <w:rPr>
          <w:rFonts w:ascii="Times New Roman"/>
          <w:sz w:val="24"/>
        </w:rPr>
        <w:tab/>
      </w:r>
      <w:r>
        <w:rPr>
          <w:rFonts w:ascii="Times New Roman"/>
          <w:sz w:val="24"/>
        </w:rPr>
        <w:br/>
      </w:r>
      <w:r>
        <w:rPr>
          <w:rFonts w:ascii="Times New Roman"/>
          <w:sz w:val="24"/>
        </w:rPr>
        <w:tab/>
      </w:r>
      <w:r>
        <w:rPr>
          <w:rFonts w:ascii="Times New Roman"/>
          <w:color w:val="000000"/>
          <w:sz w:val="24"/>
        </w:rPr>
        <w:t>B) Glass</w:t>
      </w:r>
      <w:r>
        <w:rPr>
          <w:rFonts w:ascii="Times New Roman"/>
          <w:color w:val="000000"/>
          <w:sz w:val="24"/>
        </w:rPr>
        <w:t>—</w:t>
      </w:r>
      <w:r>
        <w:rPr>
          <w:rFonts w:ascii="Times New Roman"/>
          <w:color w:val="000000"/>
          <w:sz w:val="24"/>
        </w:rPr>
        <w:t>Steagall Act</w:t>
      </w:r>
      <w:r>
        <w:rPr>
          <w:rFonts w:ascii="Times New Roman"/>
          <w:sz w:val="24"/>
        </w:rPr>
        <w:br/>
      </w:r>
      <w:r>
        <w:rPr>
          <w:rFonts w:ascii="Times New Roman"/>
          <w:sz w:val="24"/>
        </w:rPr>
        <w:tab/>
      </w:r>
      <w:r>
        <w:rPr>
          <w:rFonts w:ascii="Times New Roman"/>
          <w:color w:val="000000"/>
          <w:sz w:val="24"/>
        </w:rPr>
        <w:t>C) Sarbanes</w:t>
      </w:r>
      <w:r>
        <w:rPr>
          <w:rFonts w:ascii="Times New Roman"/>
          <w:color w:val="000000"/>
          <w:sz w:val="24"/>
        </w:rPr>
        <w:t>—</w:t>
      </w:r>
      <w:r>
        <w:rPr>
          <w:rFonts w:ascii="Times New Roman"/>
          <w:color w:val="000000"/>
          <w:sz w:val="24"/>
        </w:rPr>
        <w:t>Oxley Act</w:t>
      </w:r>
      <w:r>
        <w:rPr>
          <w:rFonts w:ascii="Times New Roman"/>
          <w:sz w:val="24"/>
        </w:rPr>
        <w:br/>
      </w:r>
      <w:r>
        <w:rPr>
          <w:rFonts w:ascii="Times New Roman"/>
          <w:sz w:val="24"/>
        </w:rPr>
        <w:tab/>
      </w:r>
      <w:r>
        <w:rPr>
          <w:rFonts w:ascii="Times New Roman"/>
          <w:color w:val="000000"/>
          <w:sz w:val="24"/>
        </w:rPr>
        <w:t>D) Dodd</w:t>
      </w:r>
      <w:r>
        <w:rPr>
          <w:rFonts w:ascii="Times New Roman"/>
          <w:color w:val="000000"/>
          <w:sz w:val="24"/>
        </w:rPr>
        <w:t>—</w:t>
      </w:r>
      <w:r>
        <w:rPr>
          <w:rFonts w:ascii="Times New Roman"/>
          <w:color w:val="000000"/>
          <w:sz w:val="24"/>
        </w:rPr>
        <w:t>Frank Act</w:t>
      </w:r>
      <w:r>
        <w:rPr>
          <w:rFonts w:ascii="Times New Roman"/>
          <w:sz w:val="24"/>
        </w:rPr>
        <w:br/>
      </w:r>
      <w:r>
        <w:rPr>
          <w:rFonts w:ascii="Times New Roman"/>
          <w:sz w:val="24"/>
        </w:rPr>
        <w:tab/>
      </w:r>
      <w:r>
        <w:rPr>
          <w:rFonts w:ascii="Times New Roman"/>
          <w:color w:val="000000"/>
          <w:sz w:val="24"/>
        </w:rPr>
        <w:t>E) McCarran</w:t>
      </w:r>
      <w:r>
        <w:rPr>
          <w:rFonts w:ascii="Times New Roman"/>
          <w:color w:val="000000"/>
          <w:sz w:val="24"/>
        </w:rPr>
        <w:t>—</w:t>
      </w:r>
      <w:r>
        <w:rPr>
          <w:rFonts w:ascii="Times New Roman"/>
          <w:color w:val="000000"/>
          <w:sz w:val="24"/>
        </w:rPr>
        <w:t>Ferguson Act</w:t>
      </w:r>
      <w:r>
        <w:rPr>
          <w:rFonts w:ascii="Times New Roman"/>
          <w:sz w:val="24"/>
        </w:rPr>
        <w:br/>
      </w:r>
      <w:r>
        <w:rPr>
          <w:rFonts w:ascii="Times New Roman"/>
          <w:sz w:val="24"/>
        </w:rPr>
        <w:tab/>
      </w:r>
    </w:p>
    <w:p w14:paraId="5AF3F45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5BF22F87"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Which of the following statements is true about the Sarbanes</w:t>
      </w:r>
      <w:r>
        <w:rPr>
          <w:rFonts w:ascii="Times New Roman"/>
          <w:color w:val="000000"/>
          <w:sz w:val="24"/>
        </w:rPr>
        <w:t>—</w:t>
      </w:r>
      <w:r>
        <w:rPr>
          <w:rFonts w:ascii="Times New Roman"/>
          <w:color w:val="000000"/>
          <w:sz w:val="24"/>
        </w:rPr>
        <w:t>Oxley Act of 2002?</w:t>
      </w:r>
      <w:r>
        <w:rPr>
          <w:rFonts w:ascii="Times New Roman"/>
          <w:sz w:val="24"/>
        </w:rPr>
        <w:br/>
      </w:r>
    </w:p>
    <w:p w14:paraId="751627F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 case of noncompliance, it limits charges to heavy fines; it does not include prison terms for executives.</w:t>
      </w:r>
      <w:r>
        <w:rPr>
          <w:rFonts w:ascii="Times New Roman"/>
          <w:sz w:val="24"/>
        </w:rPr>
        <w:tab/>
      </w:r>
      <w:r>
        <w:rPr>
          <w:rFonts w:ascii="Times New Roman"/>
          <w:sz w:val="24"/>
        </w:rPr>
        <w:br/>
      </w:r>
      <w:r>
        <w:rPr>
          <w:rFonts w:ascii="Times New Roman"/>
          <w:sz w:val="24"/>
        </w:rPr>
        <w:tab/>
      </w:r>
      <w:r>
        <w:rPr>
          <w:rFonts w:ascii="Times New Roman"/>
          <w:color w:val="000000"/>
          <w:sz w:val="24"/>
        </w:rPr>
        <w:t>B) Organizations spend millions of dollars each year to comply with regulations under the Sarbanes</w:t>
      </w:r>
      <w:r>
        <w:rPr>
          <w:rFonts w:ascii="Times New Roman"/>
          <w:color w:val="000000"/>
          <w:sz w:val="24"/>
        </w:rPr>
        <w:t>—</w:t>
      </w:r>
      <w:r>
        <w:rPr>
          <w:rFonts w:ascii="Times New Roman"/>
          <w:color w:val="000000"/>
          <w:sz w:val="24"/>
        </w:rPr>
        <w:t>Oxley Act.</w:t>
      </w:r>
      <w:r>
        <w:rPr>
          <w:rFonts w:ascii="Times New Roman"/>
          <w:sz w:val="24"/>
        </w:rPr>
        <w:br/>
      </w:r>
      <w:r>
        <w:rPr>
          <w:rFonts w:ascii="Times New Roman"/>
          <w:sz w:val="24"/>
        </w:rPr>
        <w:tab/>
        <w:t>C) It imposes no criminal penalty for corporate governing and accounting lapses.</w:t>
      </w:r>
      <w:r>
        <w:rPr>
          <w:rFonts w:ascii="Times New Roman"/>
          <w:sz w:val="24"/>
        </w:rPr>
        <w:br/>
      </w:r>
      <w:r>
        <w:rPr>
          <w:rFonts w:ascii="Times New Roman"/>
          <w:sz w:val="24"/>
        </w:rPr>
        <w:tab/>
        <w:t>D) Retaliation against whistle-blowers is not included as a violation under the law.</w:t>
      </w:r>
      <w:r>
        <w:rPr>
          <w:rFonts w:ascii="Times New Roman"/>
          <w:sz w:val="24"/>
        </w:rPr>
        <w:br/>
      </w:r>
      <w:r>
        <w:rPr>
          <w:rFonts w:ascii="Times New Roman"/>
          <w:sz w:val="24"/>
        </w:rPr>
        <w:tab/>
        <w:t>E) It was passed in response to illegal and unethical behavior by employees toward the management.</w:t>
      </w:r>
      <w:r>
        <w:rPr>
          <w:rFonts w:ascii="Times New Roman"/>
          <w:sz w:val="24"/>
        </w:rPr>
        <w:br/>
      </w:r>
      <w:r>
        <w:rPr>
          <w:rFonts w:ascii="Times New Roman"/>
          <w:sz w:val="24"/>
        </w:rPr>
        <w:tab/>
      </w:r>
    </w:p>
    <w:p w14:paraId="6E07BAA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39902149"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color w:val="000000"/>
          <w:sz w:val="24"/>
        </w:rPr>
        <w:t>Which of the following is a core value of TQM?</w:t>
      </w:r>
      <w:r>
        <w:rPr>
          <w:rFonts w:ascii="Times New Roman"/>
          <w:sz w:val="24"/>
        </w:rPr>
        <w:br/>
      </w:r>
    </w:p>
    <w:p w14:paraId="6959C32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Methods are designed to meet the needs of external customers, not internal customers.</w:t>
      </w:r>
      <w:r>
        <w:rPr>
          <w:rFonts w:ascii="Times New Roman"/>
          <w:sz w:val="24"/>
        </w:rPr>
        <w:tab/>
      </w:r>
      <w:r>
        <w:rPr>
          <w:rFonts w:ascii="Times New Roman"/>
          <w:sz w:val="24"/>
        </w:rPr>
        <w:br/>
      </w:r>
      <w:r>
        <w:rPr>
          <w:rFonts w:ascii="Times New Roman"/>
          <w:sz w:val="24"/>
        </w:rPr>
        <w:tab/>
        <w:t>B) A few, select employees in an organization are given training in quality.</w:t>
      </w:r>
      <w:r>
        <w:rPr>
          <w:rFonts w:ascii="Times New Roman"/>
          <w:sz w:val="24"/>
        </w:rPr>
        <w:br/>
      </w:r>
      <w:r>
        <w:rPr>
          <w:rFonts w:ascii="Times New Roman"/>
          <w:sz w:val="24"/>
        </w:rPr>
        <w:tab/>
        <w:t>C) Processes are designed such that errors are detected and corrected immediately after they occur.</w:t>
      </w:r>
      <w:r>
        <w:rPr>
          <w:rFonts w:ascii="Times New Roman"/>
          <w:sz w:val="24"/>
        </w:rPr>
        <w:br/>
      </w:r>
      <w:r>
        <w:rPr>
          <w:rFonts w:ascii="Times New Roman"/>
          <w:sz w:val="24"/>
        </w:rPr>
        <w:tab/>
        <w:t>D) The company promotes cooperation with vendors and customers to hold down costs.</w:t>
      </w:r>
      <w:r>
        <w:rPr>
          <w:rFonts w:ascii="Times New Roman"/>
          <w:sz w:val="24"/>
        </w:rPr>
        <w:br/>
      </w:r>
      <w:r>
        <w:rPr>
          <w:rFonts w:ascii="Times New Roman"/>
          <w:sz w:val="24"/>
        </w:rPr>
        <w:tab/>
        <w:t>E) Managers measure progress with feedback based on qualitative observations.</w:t>
      </w:r>
      <w:r>
        <w:rPr>
          <w:rFonts w:ascii="Times New Roman"/>
          <w:sz w:val="24"/>
        </w:rPr>
        <w:br/>
      </w:r>
      <w:r>
        <w:rPr>
          <w:rFonts w:ascii="Times New Roman"/>
          <w:sz w:val="24"/>
        </w:rPr>
        <w:tab/>
      </w:r>
    </w:p>
    <w:p w14:paraId="33A0ED5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3FBDD63B"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color w:val="000000"/>
          <w:sz w:val="24"/>
        </w:rPr>
        <w:t>Sampson Lighting was struggling to make a quality product and meet its payroll. The costs for labor were too high. They visited several countries and then decided to move the production side of the business. This is called</w:t>
      </w:r>
      <w:r>
        <w:rPr>
          <w:rFonts w:ascii="Times New Roman"/>
          <w:sz w:val="24"/>
        </w:rPr>
        <w:br/>
      </w:r>
    </w:p>
    <w:p w14:paraId="70D0750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insourcing.</w:t>
      </w:r>
      <w:r>
        <w:rPr>
          <w:rFonts w:ascii="Times New Roman"/>
          <w:sz w:val="24"/>
        </w:rPr>
        <w:tab/>
      </w:r>
      <w:r>
        <w:rPr>
          <w:rFonts w:ascii="Times New Roman"/>
          <w:sz w:val="24"/>
        </w:rPr>
        <w:br/>
      </w:r>
      <w:r>
        <w:rPr>
          <w:rFonts w:ascii="Times New Roman"/>
          <w:sz w:val="24"/>
        </w:rPr>
        <w:tab/>
        <w:t>B) offshoring.</w:t>
      </w:r>
      <w:r>
        <w:rPr>
          <w:rFonts w:ascii="Times New Roman"/>
          <w:sz w:val="24"/>
        </w:rPr>
        <w:br/>
      </w:r>
      <w:r>
        <w:rPr>
          <w:rFonts w:ascii="Times New Roman"/>
          <w:sz w:val="24"/>
        </w:rPr>
        <w:tab/>
        <w:t>C) reshoring.</w:t>
      </w:r>
      <w:r>
        <w:rPr>
          <w:rFonts w:ascii="Times New Roman"/>
          <w:sz w:val="24"/>
        </w:rPr>
        <w:br/>
      </w:r>
      <w:r>
        <w:rPr>
          <w:rFonts w:ascii="Times New Roman"/>
          <w:sz w:val="24"/>
        </w:rPr>
        <w:tab/>
        <w:t>D) onshoring.</w:t>
      </w:r>
      <w:r>
        <w:rPr>
          <w:rFonts w:ascii="Times New Roman"/>
          <w:sz w:val="24"/>
        </w:rPr>
        <w:br/>
      </w:r>
      <w:r>
        <w:rPr>
          <w:rFonts w:ascii="Times New Roman"/>
          <w:sz w:val="24"/>
        </w:rPr>
        <w:tab/>
        <w:t>E) homesourcing.</w:t>
      </w:r>
      <w:r>
        <w:rPr>
          <w:rFonts w:ascii="Times New Roman"/>
          <w:sz w:val="24"/>
        </w:rPr>
        <w:br/>
      </w:r>
      <w:r>
        <w:rPr>
          <w:rFonts w:ascii="Times New Roman"/>
          <w:sz w:val="24"/>
        </w:rPr>
        <w:tab/>
      </w:r>
    </w:p>
    <w:p w14:paraId="0826F82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5A0A727D"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color w:val="000000"/>
          <w:sz w:val="24"/>
        </w:rPr>
        <w:t>Many companies today are having to redo their personnel policies to address the issue of social networking. This is due to a fear of</w:t>
      </w:r>
      <w:r>
        <w:rPr>
          <w:rFonts w:ascii="Times New Roman"/>
          <w:sz w:val="24"/>
        </w:rPr>
        <w:br/>
      </w:r>
    </w:p>
    <w:p w14:paraId="5DD7177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suppressed knowledge sharing.</w:t>
      </w:r>
      <w:r>
        <w:rPr>
          <w:rFonts w:ascii="Times New Roman"/>
          <w:sz w:val="24"/>
        </w:rPr>
        <w:tab/>
      </w:r>
      <w:r>
        <w:rPr>
          <w:rFonts w:ascii="Times New Roman"/>
          <w:sz w:val="24"/>
        </w:rPr>
        <w:br/>
      </w:r>
      <w:r>
        <w:rPr>
          <w:rFonts w:ascii="Times New Roman"/>
          <w:sz w:val="24"/>
        </w:rPr>
        <w:tab/>
        <w:t>B) creation of online expert communities.</w:t>
      </w:r>
      <w:r>
        <w:rPr>
          <w:rFonts w:ascii="Times New Roman"/>
          <w:sz w:val="24"/>
        </w:rPr>
        <w:br/>
      </w:r>
      <w:r>
        <w:rPr>
          <w:rFonts w:ascii="Times New Roman"/>
          <w:sz w:val="24"/>
        </w:rPr>
        <w:tab/>
        <w:t>C) loss of expert knowledge.</w:t>
      </w:r>
      <w:r>
        <w:rPr>
          <w:rFonts w:ascii="Times New Roman"/>
          <w:sz w:val="24"/>
        </w:rPr>
        <w:br/>
      </w:r>
      <w:r>
        <w:rPr>
          <w:rFonts w:ascii="Times New Roman"/>
          <w:sz w:val="24"/>
        </w:rPr>
        <w:tab/>
        <w:t>D) no sharing of best practices.</w:t>
      </w:r>
      <w:r>
        <w:rPr>
          <w:rFonts w:ascii="Times New Roman"/>
          <w:sz w:val="24"/>
        </w:rPr>
        <w:br/>
      </w:r>
      <w:r>
        <w:rPr>
          <w:rFonts w:ascii="Times New Roman"/>
          <w:sz w:val="24"/>
        </w:rPr>
        <w:tab/>
        <w:t>E) lower productivity.</w:t>
      </w:r>
      <w:r>
        <w:rPr>
          <w:rFonts w:ascii="Times New Roman"/>
          <w:sz w:val="24"/>
        </w:rPr>
        <w:br/>
      </w:r>
      <w:r>
        <w:rPr>
          <w:rFonts w:ascii="Times New Roman"/>
          <w:sz w:val="24"/>
        </w:rPr>
        <w:tab/>
      </w:r>
    </w:p>
    <w:p w14:paraId="1FAB822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11ACD0D0"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________blank tools can help prevent the loss of expert knowledge that occurs due to retirement.</w:t>
      </w:r>
      <w:r>
        <w:rPr>
          <w:rFonts w:ascii="Times New Roman"/>
          <w:sz w:val="24"/>
        </w:rPr>
        <w:br/>
      </w:r>
    </w:p>
    <w:p w14:paraId="2DD3695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Automation</w:t>
      </w:r>
      <w:r>
        <w:rPr>
          <w:rFonts w:ascii="Times New Roman"/>
          <w:sz w:val="24"/>
        </w:rPr>
        <w:tab/>
      </w:r>
      <w:r>
        <w:rPr>
          <w:rFonts w:ascii="Times New Roman"/>
          <w:sz w:val="24"/>
        </w:rPr>
        <w:br/>
      </w:r>
      <w:r>
        <w:rPr>
          <w:rFonts w:ascii="Times New Roman"/>
          <w:sz w:val="24"/>
        </w:rPr>
        <w:tab/>
        <w:t>B) Workplace analytics</w:t>
      </w:r>
      <w:r>
        <w:rPr>
          <w:rFonts w:ascii="Times New Roman"/>
          <w:sz w:val="24"/>
        </w:rPr>
        <w:br/>
      </w:r>
      <w:r>
        <w:rPr>
          <w:rFonts w:ascii="Times New Roman"/>
          <w:sz w:val="24"/>
        </w:rPr>
        <w:tab/>
        <w:t>C) Social networking</w:t>
      </w:r>
      <w:r>
        <w:rPr>
          <w:rFonts w:ascii="Times New Roman"/>
          <w:sz w:val="24"/>
        </w:rPr>
        <w:br/>
      </w:r>
      <w:r>
        <w:rPr>
          <w:rFonts w:ascii="Times New Roman"/>
          <w:sz w:val="24"/>
        </w:rPr>
        <w:tab/>
        <w:t>D) High-performance work system</w:t>
      </w:r>
      <w:r>
        <w:rPr>
          <w:rFonts w:ascii="Times New Roman"/>
          <w:sz w:val="24"/>
        </w:rPr>
        <w:br/>
      </w:r>
      <w:r>
        <w:rPr>
          <w:rFonts w:ascii="Times New Roman"/>
          <w:sz w:val="24"/>
        </w:rPr>
        <w:tab/>
        <w:t>E) Work design</w:t>
      </w:r>
      <w:r>
        <w:rPr>
          <w:rFonts w:ascii="Times New Roman"/>
          <w:sz w:val="24"/>
        </w:rPr>
        <w:br/>
      </w:r>
      <w:r>
        <w:rPr>
          <w:rFonts w:ascii="Times New Roman"/>
          <w:sz w:val="24"/>
        </w:rPr>
        <w:tab/>
      </w:r>
    </w:p>
    <w:p w14:paraId="227D2E2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br/>
      </w:r>
    </w:p>
    <w:p w14:paraId="375FAE09"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color w:val="000000"/>
          <w:sz w:val="24"/>
        </w:rPr>
        <w:t>Bricklaying contractors are unable to find enough bricklayers. A semi-automated mason (SAM) can help perform some, but not all, of the human mason</w:t>
      </w:r>
      <w:r>
        <w:rPr>
          <w:rFonts w:ascii="Times New Roman"/>
          <w:color w:val="000000"/>
          <w:sz w:val="24"/>
        </w:rPr>
        <w:t>’</w:t>
      </w:r>
      <w:r>
        <w:rPr>
          <w:rFonts w:ascii="Times New Roman"/>
          <w:color w:val="000000"/>
          <w:sz w:val="24"/>
        </w:rPr>
        <w:t>s tasks. This is an example of</w:t>
      </w:r>
      <w:r>
        <w:rPr>
          <w:rFonts w:ascii="Times New Roman"/>
          <w:sz w:val="24"/>
        </w:rPr>
        <w:br/>
      </w:r>
    </w:p>
    <w:p w14:paraId="6CA4676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AI streamlining complex tasks.</w:t>
      </w:r>
      <w:r>
        <w:rPr>
          <w:rFonts w:ascii="Times New Roman"/>
          <w:sz w:val="24"/>
        </w:rPr>
        <w:tab/>
      </w:r>
      <w:r>
        <w:rPr>
          <w:rFonts w:ascii="Times New Roman"/>
          <w:sz w:val="24"/>
        </w:rPr>
        <w:br/>
      </w:r>
      <w:r>
        <w:rPr>
          <w:rFonts w:ascii="Times New Roman"/>
          <w:sz w:val="24"/>
        </w:rPr>
        <w:tab/>
      </w:r>
      <w:r>
        <w:rPr>
          <w:rFonts w:ascii="Times New Roman"/>
          <w:color w:val="000000"/>
          <w:sz w:val="24"/>
        </w:rPr>
        <w:t>B) technology enhancing a person</w:t>
      </w:r>
      <w:r>
        <w:rPr>
          <w:rFonts w:ascii="Times New Roman"/>
          <w:color w:val="000000"/>
          <w:sz w:val="24"/>
        </w:rPr>
        <w:t>’</w:t>
      </w:r>
      <w:r>
        <w:rPr>
          <w:rFonts w:ascii="Times New Roman"/>
          <w:color w:val="000000"/>
          <w:sz w:val="24"/>
        </w:rPr>
        <w:t>s job.</w:t>
      </w:r>
      <w:r>
        <w:rPr>
          <w:rFonts w:ascii="Times New Roman"/>
          <w:sz w:val="24"/>
        </w:rPr>
        <w:br/>
      </w:r>
      <w:r>
        <w:rPr>
          <w:rFonts w:ascii="Times New Roman"/>
          <w:sz w:val="24"/>
        </w:rPr>
        <w:tab/>
      </w:r>
      <w:r>
        <w:rPr>
          <w:rFonts w:ascii="Times New Roman"/>
          <w:color w:val="000000"/>
          <w:sz w:val="24"/>
        </w:rPr>
        <w:t>C) robots eliminating someone</w:t>
      </w:r>
      <w:r>
        <w:rPr>
          <w:rFonts w:ascii="Times New Roman"/>
          <w:color w:val="000000"/>
          <w:sz w:val="24"/>
        </w:rPr>
        <w:t>’</w:t>
      </w:r>
      <w:r>
        <w:rPr>
          <w:rFonts w:ascii="Times New Roman"/>
          <w:color w:val="000000"/>
          <w:sz w:val="24"/>
        </w:rPr>
        <w:t>s job.</w:t>
      </w:r>
      <w:r>
        <w:rPr>
          <w:rFonts w:ascii="Times New Roman"/>
          <w:sz w:val="24"/>
        </w:rPr>
        <w:br/>
      </w:r>
      <w:r>
        <w:rPr>
          <w:rFonts w:ascii="Times New Roman"/>
          <w:sz w:val="24"/>
        </w:rPr>
        <w:tab/>
        <w:t>D) automation that works in collaboration with humans.</w:t>
      </w:r>
      <w:r>
        <w:rPr>
          <w:rFonts w:ascii="Times New Roman"/>
          <w:sz w:val="24"/>
        </w:rPr>
        <w:br/>
      </w:r>
      <w:r>
        <w:rPr>
          <w:rFonts w:ascii="Times New Roman"/>
          <w:sz w:val="24"/>
        </w:rPr>
        <w:tab/>
        <w:t>E) robots providing skills that are hard to find.</w:t>
      </w:r>
      <w:r>
        <w:rPr>
          <w:rFonts w:ascii="Times New Roman"/>
          <w:sz w:val="24"/>
        </w:rPr>
        <w:br/>
      </w:r>
      <w:r>
        <w:rPr>
          <w:rFonts w:ascii="Times New Roman"/>
          <w:sz w:val="24"/>
        </w:rPr>
        <w:tab/>
      </w:r>
    </w:p>
    <w:p w14:paraId="7A1F0BD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14153C73"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color w:val="000000"/>
          <w:sz w:val="24"/>
        </w:rPr>
        <w:t>________blank maximize(s) the fit between the company</w:t>
      </w:r>
      <w:r>
        <w:rPr>
          <w:rFonts w:ascii="Times New Roman"/>
          <w:color w:val="000000"/>
          <w:sz w:val="24"/>
        </w:rPr>
        <w:t>’</w:t>
      </w:r>
      <w:r>
        <w:rPr>
          <w:rFonts w:ascii="Times New Roman"/>
          <w:color w:val="000000"/>
          <w:sz w:val="24"/>
        </w:rPr>
        <w:t>s social system (employees) and its technical system.</w:t>
      </w:r>
      <w:r>
        <w:rPr>
          <w:rFonts w:ascii="Times New Roman"/>
          <w:sz w:val="24"/>
        </w:rPr>
        <w:br/>
      </w:r>
    </w:p>
    <w:p w14:paraId="0DBCD46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Virtual teams</w:t>
      </w:r>
      <w:r>
        <w:rPr>
          <w:rFonts w:ascii="Times New Roman"/>
          <w:sz w:val="24"/>
        </w:rPr>
        <w:tab/>
      </w:r>
      <w:r>
        <w:rPr>
          <w:rFonts w:ascii="Times New Roman"/>
          <w:sz w:val="24"/>
        </w:rPr>
        <w:br/>
      </w:r>
      <w:r>
        <w:rPr>
          <w:rFonts w:ascii="Times New Roman"/>
          <w:sz w:val="24"/>
        </w:rPr>
        <w:tab/>
        <w:t>B) Performance management</w:t>
      </w:r>
      <w:r>
        <w:rPr>
          <w:rFonts w:ascii="Times New Roman"/>
          <w:sz w:val="24"/>
        </w:rPr>
        <w:br/>
      </w:r>
      <w:r>
        <w:rPr>
          <w:rFonts w:ascii="Times New Roman"/>
          <w:sz w:val="24"/>
        </w:rPr>
        <w:tab/>
        <w:t>C) Work design</w:t>
      </w:r>
      <w:r>
        <w:rPr>
          <w:rFonts w:ascii="Times New Roman"/>
          <w:sz w:val="24"/>
        </w:rPr>
        <w:br/>
      </w:r>
      <w:r>
        <w:rPr>
          <w:rFonts w:ascii="Times New Roman"/>
          <w:sz w:val="24"/>
        </w:rPr>
        <w:tab/>
        <w:t>D) Employee training</w:t>
      </w:r>
      <w:r>
        <w:rPr>
          <w:rFonts w:ascii="Times New Roman"/>
          <w:sz w:val="24"/>
        </w:rPr>
        <w:br/>
      </w:r>
      <w:r>
        <w:rPr>
          <w:rFonts w:ascii="Times New Roman"/>
          <w:sz w:val="24"/>
        </w:rPr>
        <w:tab/>
        <w:t>E) High-performance work systems</w:t>
      </w:r>
      <w:r>
        <w:rPr>
          <w:rFonts w:ascii="Times New Roman"/>
          <w:sz w:val="24"/>
        </w:rPr>
        <w:br/>
      </w:r>
      <w:r>
        <w:rPr>
          <w:rFonts w:ascii="Times New Roman"/>
          <w:sz w:val="24"/>
        </w:rPr>
        <w:tab/>
      </w:r>
    </w:p>
    <w:p w14:paraId="202E52D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2C2C8B2C"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Which of the following is true of virtual teams?</w:t>
      </w:r>
      <w:r>
        <w:rPr>
          <w:rFonts w:ascii="Times New Roman"/>
          <w:sz w:val="24"/>
        </w:rPr>
        <w:br/>
      </w:r>
    </w:p>
    <w:p w14:paraId="43E3F00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are typically situated in the same location.</w:t>
      </w:r>
      <w:r>
        <w:rPr>
          <w:rFonts w:ascii="Times New Roman"/>
          <w:sz w:val="24"/>
        </w:rPr>
        <w:tab/>
      </w:r>
      <w:r>
        <w:rPr>
          <w:rFonts w:ascii="Times New Roman"/>
          <w:sz w:val="24"/>
        </w:rPr>
        <w:br/>
      </w:r>
      <w:r>
        <w:rPr>
          <w:rFonts w:ascii="Times New Roman"/>
          <w:sz w:val="24"/>
        </w:rPr>
        <w:tab/>
        <w:t>B) They usually work in the same time zone.</w:t>
      </w:r>
      <w:r>
        <w:rPr>
          <w:rFonts w:ascii="Times New Roman"/>
          <w:sz w:val="24"/>
        </w:rPr>
        <w:br/>
      </w:r>
      <w:r>
        <w:rPr>
          <w:rFonts w:ascii="Times New Roman"/>
          <w:sz w:val="24"/>
        </w:rPr>
        <w:tab/>
        <w:t>C) They can work well without relying on technology.</w:t>
      </w:r>
      <w:r>
        <w:rPr>
          <w:rFonts w:ascii="Times New Roman"/>
          <w:sz w:val="24"/>
        </w:rPr>
        <w:br/>
      </w:r>
      <w:r>
        <w:rPr>
          <w:rFonts w:ascii="Times New Roman"/>
          <w:sz w:val="24"/>
        </w:rPr>
        <w:tab/>
        <w:t>D) They do not include partnership with competitors.</w:t>
      </w:r>
      <w:r>
        <w:rPr>
          <w:rFonts w:ascii="Times New Roman"/>
          <w:sz w:val="24"/>
        </w:rPr>
        <w:br/>
      </w:r>
      <w:r>
        <w:rPr>
          <w:rFonts w:ascii="Times New Roman"/>
          <w:sz w:val="24"/>
        </w:rPr>
        <w:tab/>
        <w:t>E) They combine top talent to solve tough challenges.</w:t>
      </w:r>
      <w:r>
        <w:rPr>
          <w:rFonts w:ascii="Times New Roman"/>
          <w:sz w:val="24"/>
        </w:rPr>
        <w:br/>
      </w:r>
      <w:r>
        <w:rPr>
          <w:rFonts w:ascii="Times New Roman"/>
          <w:sz w:val="24"/>
        </w:rPr>
        <w:tab/>
      </w:r>
    </w:p>
    <w:p w14:paraId="1A7B01C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7BFEDCBE"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How does employees</w:t>
      </w:r>
      <w:r>
        <w:rPr>
          <w:rFonts w:ascii="Times New Roman"/>
          <w:color w:val="000000"/>
          <w:sz w:val="24"/>
        </w:rPr>
        <w:t>’</w:t>
      </w:r>
      <w:r>
        <w:rPr>
          <w:rFonts w:ascii="Times New Roman"/>
          <w:color w:val="000000"/>
          <w:sz w:val="24"/>
        </w:rPr>
        <w:t xml:space="preserve"> use of mobile devices offer an advantage to companies?</w:t>
      </w:r>
      <w:r>
        <w:rPr>
          <w:rFonts w:ascii="Times New Roman"/>
          <w:sz w:val="24"/>
        </w:rPr>
        <w:br/>
      </w:r>
    </w:p>
    <w:p w14:paraId="7B67557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Companies do not need to lease storage space in the cloud.</w:t>
      </w:r>
      <w:r>
        <w:rPr>
          <w:rFonts w:ascii="Times New Roman"/>
          <w:sz w:val="24"/>
        </w:rPr>
        <w:tab/>
      </w:r>
      <w:r>
        <w:rPr>
          <w:rFonts w:ascii="Times New Roman"/>
          <w:sz w:val="24"/>
        </w:rPr>
        <w:br/>
      </w:r>
      <w:r>
        <w:rPr>
          <w:rFonts w:ascii="Times New Roman"/>
          <w:sz w:val="24"/>
        </w:rPr>
        <w:tab/>
        <w:t>B) Employees have access to work information at any time or location.</w:t>
      </w:r>
      <w:r>
        <w:rPr>
          <w:rFonts w:ascii="Times New Roman"/>
          <w:sz w:val="24"/>
        </w:rPr>
        <w:br/>
      </w:r>
      <w:r>
        <w:rPr>
          <w:rFonts w:ascii="Times New Roman"/>
          <w:sz w:val="24"/>
        </w:rPr>
        <w:tab/>
        <w:t>C) Companies can decrease spending on desktop computers and software.</w:t>
      </w:r>
      <w:r>
        <w:rPr>
          <w:rFonts w:ascii="Times New Roman"/>
          <w:sz w:val="24"/>
        </w:rPr>
        <w:br/>
      </w:r>
      <w:r>
        <w:rPr>
          <w:rFonts w:ascii="Times New Roman"/>
          <w:sz w:val="24"/>
        </w:rPr>
        <w:tab/>
        <w:t>D) The devices facilitate automation of key HR and business practices.</w:t>
      </w:r>
      <w:r>
        <w:rPr>
          <w:rFonts w:ascii="Times New Roman"/>
          <w:sz w:val="24"/>
        </w:rPr>
        <w:br/>
      </w:r>
      <w:r>
        <w:rPr>
          <w:rFonts w:ascii="Times New Roman"/>
          <w:sz w:val="24"/>
        </w:rPr>
        <w:tab/>
        <w:t>E) It minimizes social networking by employees during business hours.</w:t>
      </w:r>
      <w:r>
        <w:rPr>
          <w:rFonts w:ascii="Times New Roman"/>
          <w:sz w:val="24"/>
        </w:rPr>
        <w:br/>
      </w:r>
      <w:r>
        <w:rPr>
          <w:rFonts w:ascii="Times New Roman"/>
          <w:sz w:val="24"/>
        </w:rPr>
        <w:tab/>
      </w:r>
    </w:p>
    <w:p w14:paraId="46478EF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br/>
      </w:r>
    </w:p>
    <w:p w14:paraId="4244DC52"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In high-performance work systems,</w:t>
      </w:r>
      <w:r>
        <w:rPr>
          <w:rFonts w:ascii="Times New Roman"/>
          <w:sz w:val="24"/>
        </w:rPr>
        <w:br/>
      </w:r>
    </w:p>
    <w:p w14:paraId="66C504E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previously established boundaries between employees and customers remain intact.</w:t>
      </w:r>
      <w:r>
        <w:rPr>
          <w:rFonts w:ascii="Times New Roman"/>
          <w:sz w:val="24"/>
        </w:rPr>
        <w:tab/>
      </w:r>
      <w:r>
        <w:rPr>
          <w:rFonts w:ascii="Times New Roman"/>
          <w:sz w:val="24"/>
        </w:rPr>
        <w:br/>
      </w:r>
      <w:r>
        <w:rPr>
          <w:rFonts w:ascii="Times New Roman"/>
          <w:sz w:val="24"/>
        </w:rPr>
        <w:tab/>
        <w:t>B) managers and employees work together, while vendors and suppliers work independently.</w:t>
      </w:r>
      <w:r>
        <w:rPr>
          <w:rFonts w:ascii="Times New Roman"/>
          <w:sz w:val="24"/>
        </w:rPr>
        <w:br/>
      </w:r>
      <w:r>
        <w:rPr>
          <w:rFonts w:ascii="Times New Roman"/>
          <w:sz w:val="24"/>
        </w:rPr>
        <w:tab/>
        <w:t>C) line employees are trained to specialize in individual tasks.</w:t>
      </w:r>
      <w:r>
        <w:rPr>
          <w:rFonts w:ascii="Times New Roman"/>
          <w:sz w:val="24"/>
        </w:rPr>
        <w:br/>
      </w:r>
      <w:r>
        <w:rPr>
          <w:rFonts w:ascii="Times New Roman"/>
          <w:sz w:val="24"/>
        </w:rPr>
        <w:tab/>
        <w:t>D) employees do not communicate directly with suppliers and customers.</w:t>
      </w:r>
      <w:r>
        <w:rPr>
          <w:rFonts w:ascii="Times New Roman"/>
          <w:sz w:val="24"/>
        </w:rPr>
        <w:br/>
      </w:r>
      <w:r>
        <w:rPr>
          <w:rFonts w:ascii="Times New Roman"/>
          <w:sz w:val="24"/>
        </w:rPr>
        <w:tab/>
        <w:t>E) line employees interact frequently with quality experts and engineers.</w:t>
      </w:r>
      <w:r>
        <w:rPr>
          <w:rFonts w:ascii="Times New Roman"/>
          <w:sz w:val="24"/>
        </w:rPr>
        <w:br/>
      </w:r>
      <w:r>
        <w:rPr>
          <w:rFonts w:ascii="Times New Roman"/>
          <w:sz w:val="24"/>
        </w:rPr>
        <w:tab/>
      </w:r>
    </w:p>
    <w:p w14:paraId="2F5A57A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37E188EC"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color w:val="000000"/>
          <w:sz w:val="24"/>
        </w:rPr>
        <w:t>An HR dashboard is a series of indicators that</w:t>
      </w:r>
      <w:r>
        <w:rPr>
          <w:rFonts w:ascii="Times New Roman"/>
          <w:sz w:val="24"/>
        </w:rPr>
        <w:br/>
      </w:r>
    </w:p>
    <w:p w14:paraId="624E84B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only HR managers have access to.</w:t>
      </w:r>
      <w:r>
        <w:rPr>
          <w:rFonts w:ascii="Times New Roman"/>
          <w:sz w:val="24"/>
        </w:rPr>
        <w:tab/>
      </w:r>
      <w:r>
        <w:rPr>
          <w:rFonts w:ascii="Times New Roman"/>
          <w:sz w:val="24"/>
        </w:rPr>
        <w:br/>
      </w:r>
      <w:r>
        <w:rPr>
          <w:rFonts w:ascii="Times New Roman"/>
          <w:sz w:val="24"/>
        </w:rPr>
        <w:tab/>
        <w:t>B) requires communication via an extranet.</w:t>
      </w:r>
      <w:r>
        <w:rPr>
          <w:rFonts w:ascii="Times New Roman"/>
          <w:sz w:val="24"/>
        </w:rPr>
        <w:br/>
      </w:r>
      <w:r>
        <w:rPr>
          <w:rFonts w:ascii="Times New Roman"/>
          <w:sz w:val="24"/>
        </w:rPr>
        <w:tab/>
        <w:t>C) allows the public to understand the HR policies of a company.</w:t>
      </w:r>
      <w:r>
        <w:rPr>
          <w:rFonts w:ascii="Times New Roman"/>
          <w:sz w:val="24"/>
        </w:rPr>
        <w:br/>
      </w:r>
      <w:r>
        <w:rPr>
          <w:rFonts w:ascii="Times New Roman"/>
          <w:sz w:val="24"/>
        </w:rPr>
        <w:tab/>
        <w:t>D) enables workforce analytics and evidence-based HR.</w:t>
      </w:r>
      <w:r>
        <w:rPr>
          <w:rFonts w:ascii="Times New Roman"/>
          <w:sz w:val="24"/>
        </w:rPr>
        <w:br/>
      </w:r>
      <w:r>
        <w:rPr>
          <w:rFonts w:ascii="Times New Roman"/>
          <w:sz w:val="24"/>
        </w:rPr>
        <w:tab/>
        <w:t>E) helps managers hire new employees based on secondary data.</w:t>
      </w:r>
      <w:r>
        <w:rPr>
          <w:rFonts w:ascii="Times New Roman"/>
          <w:sz w:val="24"/>
        </w:rPr>
        <w:br/>
      </w:r>
      <w:r>
        <w:rPr>
          <w:rFonts w:ascii="Times New Roman"/>
          <w:sz w:val="24"/>
        </w:rPr>
        <w:tab/>
      </w:r>
    </w:p>
    <w:p w14:paraId="79478A5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4894496F"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Which of the following human relations management (HRM) practices involves helping employees understand how their jobs contribute to the finished product?</w:t>
      </w:r>
      <w:r>
        <w:rPr>
          <w:rFonts w:ascii="Times New Roman"/>
          <w:sz w:val="24"/>
        </w:rPr>
        <w:br/>
      </w:r>
    </w:p>
    <w:p w14:paraId="7BD208F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work design</w:t>
      </w:r>
      <w:r>
        <w:rPr>
          <w:rFonts w:ascii="Times New Roman"/>
          <w:sz w:val="24"/>
        </w:rPr>
        <w:tab/>
      </w:r>
      <w:r>
        <w:rPr>
          <w:rFonts w:ascii="Times New Roman"/>
          <w:sz w:val="24"/>
        </w:rPr>
        <w:br/>
      </w:r>
      <w:r>
        <w:rPr>
          <w:rFonts w:ascii="Times New Roman"/>
          <w:sz w:val="24"/>
        </w:rPr>
        <w:tab/>
        <w:t>B) performance management</w:t>
      </w:r>
      <w:r>
        <w:rPr>
          <w:rFonts w:ascii="Times New Roman"/>
          <w:sz w:val="24"/>
        </w:rPr>
        <w:br/>
      </w:r>
      <w:r>
        <w:rPr>
          <w:rFonts w:ascii="Times New Roman"/>
          <w:sz w:val="24"/>
        </w:rPr>
        <w:tab/>
        <w:t>C) training</w:t>
      </w:r>
      <w:r>
        <w:rPr>
          <w:rFonts w:ascii="Times New Roman"/>
          <w:sz w:val="24"/>
        </w:rPr>
        <w:br/>
      </w:r>
      <w:r>
        <w:rPr>
          <w:rFonts w:ascii="Times New Roman"/>
          <w:sz w:val="24"/>
        </w:rPr>
        <w:tab/>
        <w:t>D) staffing</w:t>
      </w:r>
      <w:r>
        <w:rPr>
          <w:rFonts w:ascii="Times New Roman"/>
          <w:sz w:val="24"/>
        </w:rPr>
        <w:br/>
      </w:r>
      <w:r>
        <w:rPr>
          <w:rFonts w:ascii="Times New Roman"/>
          <w:sz w:val="24"/>
        </w:rPr>
        <w:tab/>
        <w:t>E) compensation</w:t>
      </w:r>
      <w:r>
        <w:rPr>
          <w:rFonts w:ascii="Times New Roman"/>
          <w:sz w:val="24"/>
        </w:rPr>
        <w:br/>
      </w:r>
      <w:r>
        <w:rPr>
          <w:rFonts w:ascii="Times New Roman"/>
          <w:sz w:val="24"/>
        </w:rPr>
        <w:tab/>
      </w:r>
    </w:p>
    <w:p w14:paraId="43AE6C7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15847DA2"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color w:val="000000"/>
          <w:sz w:val="24"/>
        </w:rPr>
        <w:t>Which of the following HRM practices involves peer interviews?</w:t>
      </w:r>
      <w:r>
        <w:rPr>
          <w:rFonts w:ascii="Times New Roman"/>
          <w:sz w:val="24"/>
        </w:rPr>
        <w:br/>
      </w:r>
    </w:p>
    <w:p w14:paraId="16D4664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work design</w:t>
      </w:r>
      <w:r>
        <w:rPr>
          <w:rFonts w:ascii="Times New Roman"/>
          <w:sz w:val="24"/>
        </w:rPr>
        <w:tab/>
      </w:r>
      <w:r>
        <w:rPr>
          <w:rFonts w:ascii="Times New Roman"/>
          <w:sz w:val="24"/>
        </w:rPr>
        <w:br/>
      </w:r>
      <w:r>
        <w:rPr>
          <w:rFonts w:ascii="Times New Roman"/>
          <w:sz w:val="24"/>
        </w:rPr>
        <w:tab/>
        <w:t>B) staffing</w:t>
      </w:r>
      <w:r>
        <w:rPr>
          <w:rFonts w:ascii="Times New Roman"/>
          <w:sz w:val="24"/>
        </w:rPr>
        <w:br/>
      </w:r>
      <w:r>
        <w:rPr>
          <w:rFonts w:ascii="Times New Roman"/>
          <w:sz w:val="24"/>
        </w:rPr>
        <w:tab/>
        <w:t>C) training</w:t>
      </w:r>
      <w:r>
        <w:rPr>
          <w:rFonts w:ascii="Times New Roman"/>
          <w:sz w:val="24"/>
        </w:rPr>
        <w:br/>
      </w:r>
      <w:r>
        <w:rPr>
          <w:rFonts w:ascii="Times New Roman"/>
          <w:sz w:val="24"/>
        </w:rPr>
        <w:tab/>
        <w:t>D) performance management</w:t>
      </w:r>
      <w:r>
        <w:rPr>
          <w:rFonts w:ascii="Times New Roman"/>
          <w:sz w:val="24"/>
        </w:rPr>
        <w:br/>
      </w:r>
      <w:r>
        <w:rPr>
          <w:rFonts w:ascii="Times New Roman"/>
          <w:sz w:val="24"/>
        </w:rPr>
        <w:tab/>
        <w:t>E) compensation</w:t>
      </w:r>
      <w:r>
        <w:rPr>
          <w:rFonts w:ascii="Times New Roman"/>
          <w:sz w:val="24"/>
        </w:rPr>
        <w:br/>
      </w:r>
      <w:r>
        <w:rPr>
          <w:rFonts w:ascii="Times New Roman"/>
          <w:sz w:val="24"/>
        </w:rPr>
        <w:tab/>
      </w:r>
    </w:p>
    <w:p w14:paraId="6D637A2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br/>
      </w:r>
    </w:p>
    <w:p w14:paraId="1C51AF91"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color w:val="000000"/>
          <w:sz w:val="24"/>
        </w:rPr>
        <w:t>Which of the following HRM practices involves rewarding employees based on their team's performance?</w:t>
      </w:r>
      <w:r>
        <w:rPr>
          <w:rFonts w:ascii="Times New Roman"/>
          <w:sz w:val="24"/>
        </w:rPr>
        <w:br/>
      </w:r>
    </w:p>
    <w:p w14:paraId="04C9042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work design</w:t>
      </w:r>
      <w:r>
        <w:rPr>
          <w:rFonts w:ascii="Times New Roman"/>
          <w:sz w:val="24"/>
        </w:rPr>
        <w:tab/>
      </w:r>
      <w:r>
        <w:rPr>
          <w:rFonts w:ascii="Times New Roman"/>
          <w:sz w:val="24"/>
        </w:rPr>
        <w:br/>
      </w:r>
      <w:r>
        <w:rPr>
          <w:rFonts w:ascii="Times New Roman"/>
          <w:sz w:val="24"/>
        </w:rPr>
        <w:tab/>
        <w:t>B) performance management</w:t>
      </w:r>
      <w:r>
        <w:rPr>
          <w:rFonts w:ascii="Times New Roman"/>
          <w:sz w:val="24"/>
        </w:rPr>
        <w:br/>
      </w:r>
      <w:r>
        <w:rPr>
          <w:rFonts w:ascii="Times New Roman"/>
          <w:sz w:val="24"/>
        </w:rPr>
        <w:tab/>
        <w:t>C) training</w:t>
      </w:r>
      <w:r>
        <w:rPr>
          <w:rFonts w:ascii="Times New Roman"/>
          <w:sz w:val="24"/>
        </w:rPr>
        <w:br/>
      </w:r>
      <w:r>
        <w:rPr>
          <w:rFonts w:ascii="Times New Roman"/>
          <w:sz w:val="24"/>
        </w:rPr>
        <w:tab/>
        <w:t>D) staffing</w:t>
      </w:r>
      <w:r>
        <w:rPr>
          <w:rFonts w:ascii="Times New Roman"/>
          <w:sz w:val="24"/>
        </w:rPr>
        <w:br/>
      </w:r>
      <w:r>
        <w:rPr>
          <w:rFonts w:ascii="Times New Roman"/>
          <w:sz w:val="24"/>
        </w:rPr>
        <w:tab/>
        <w:t>E) compensation</w:t>
      </w:r>
      <w:r>
        <w:rPr>
          <w:rFonts w:ascii="Times New Roman"/>
          <w:sz w:val="24"/>
        </w:rPr>
        <w:br/>
      </w:r>
      <w:r>
        <w:rPr>
          <w:rFonts w:ascii="Times New Roman"/>
          <w:sz w:val="24"/>
        </w:rPr>
        <w:tab/>
      </w:r>
    </w:p>
    <w:p w14:paraId="2EB101A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5799CB1F"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color w:val="000000"/>
          <w:sz w:val="24"/>
        </w:rPr>
        <w:t>Which of the following major dimensions of HRM practices involves training employees to have the skills needed to perform their jobs?</w:t>
      </w:r>
      <w:r>
        <w:rPr>
          <w:rFonts w:ascii="Times New Roman"/>
          <w:sz w:val="24"/>
        </w:rPr>
        <w:br/>
      </w:r>
    </w:p>
    <w:p w14:paraId="4212417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vision and mission of human resources</w:t>
      </w:r>
      <w:r>
        <w:rPr>
          <w:rFonts w:ascii="Times New Roman"/>
          <w:sz w:val="24"/>
        </w:rPr>
        <w:tab/>
      </w:r>
      <w:r>
        <w:rPr>
          <w:rFonts w:ascii="Times New Roman"/>
          <w:sz w:val="24"/>
        </w:rPr>
        <w:br/>
      </w:r>
      <w:r>
        <w:rPr>
          <w:rFonts w:ascii="Times New Roman"/>
          <w:sz w:val="24"/>
        </w:rPr>
        <w:tab/>
        <w:t>B) managing the human resource environment</w:t>
      </w:r>
      <w:r>
        <w:rPr>
          <w:rFonts w:ascii="Times New Roman"/>
          <w:sz w:val="24"/>
        </w:rPr>
        <w:br/>
      </w:r>
      <w:r>
        <w:rPr>
          <w:rFonts w:ascii="Times New Roman"/>
          <w:sz w:val="24"/>
        </w:rPr>
        <w:tab/>
        <w:t>C) acquiring and preparing human resources</w:t>
      </w:r>
      <w:r>
        <w:rPr>
          <w:rFonts w:ascii="Times New Roman"/>
          <w:sz w:val="24"/>
        </w:rPr>
        <w:br/>
      </w:r>
      <w:r>
        <w:rPr>
          <w:rFonts w:ascii="Times New Roman"/>
          <w:sz w:val="24"/>
        </w:rPr>
        <w:tab/>
        <w:t>D) compensating human resources</w:t>
      </w:r>
      <w:r>
        <w:rPr>
          <w:rFonts w:ascii="Times New Roman"/>
          <w:sz w:val="24"/>
        </w:rPr>
        <w:br/>
      </w:r>
      <w:r>
        <w:rPr>
          <w:rFonts w:ascii="Times New Roman"/>
          <w:sz w:val="24"/>
        </w:rPr>
        <w:tab/>
        <w:t>E) assessment and development of human resources</w:t>
      </w:r>
      <w:r>
        <w:rPr>
          <w:rFonts w:ascii="Times New Roman"/>
          <w:sz w:val="24"/>
        </w:rPr>
        <w:br/>
      </w:r>
      <w:r>
        <w:rPr>
          <w:rFonts w:ascii="Times New Roman"/>
          <w:sz w:val="24"/>
        </w:rPr>
        <w:tab/>
      </w:r>
    </w:p>
    <w:p w14:paraId="5166974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67C71E5E"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color w:val="000000"/>
          <w:sz w:val="24"/>
        </w:rPr>
        <w:t>Which of the following dimensions of HRM practices involves ensuring that HRM practices comply with federal, state, and local laws?</w:t>
      </w:r>
      <w:r>
        <w:rPr>
          <w:rFonts w:ascii="Times New Roman"/>
          <w:sz w:val="24"/>
        </w:rPr>
        <w:br/>
      </w:r>
    </w:p>
    <w:p w14:paraId="5CE4DB3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vision and mission of human resources</w:t>
      </w:r>
      <w:r>
        <w:rPr>
          <w:rFonts w:ascii="Times New Roman"/>
          <w:sz w:val="24"/>
        </w:rPr>
        <w:tab/>
      </w:r>
      <w:r>
        <w:rPr>
          <w:rFonts w:ascii="Times New Roman"/>
          <w:sz w:val="24"/>
        </w:rPr>
        <w:br/>
      </w:r>
      <w:r>
        <w:rPr>
          <w:rFonts w:ascii="Times New Roman"/>
          <w:sz w:val="24"/>
        </w:rPr>
        <w:tab/>
        <w:t>B) managing the human resource environment</w:t>
      </w:r>
      <w:r>
        <w:rPr>
          <w:rFonts w:ascii="Times New Roman"/>
          <w:sz w:val="24"/>
        </w:rPr>
        <w:br/>
      </w:r>
      <w:r>
        <w:rPr>
          <w:rFonts w:ascii="Times New Roman"/>
          <w:sz w:val="24"/>
        </w:rPr>
        <w:tab/>
        <w:t>C) acquiring and preparing human resources</w:t>
      </w:r>
      <w:r>
        <w:rPr>
          <w:rFonts w:ascii="Times New Roman"/>
          <w:sz w:val="24"/>
        </w:rPr>
        <w:br/>
      </w:r>
      <w:r>
        <w:rPr>
          <w:rFonts w:ascii="Times New Roman"/>
          <w:sz w:val="24"/>
        </w:rPr>
        <w:tab/>
        <w:t>D) compensating human resources</w:t>
      </w:r>
      <w:r>
        <w:rPr>
          <w:rFonts w:ascii="Times New Roman"/>
          <w:sz w:val="24"/>
        </w:rPr>
        <w:br/>
      </w:r>
      <w:r>
        <w:rPr>
          <w:rFonts w:ascii="Times New Roman"/>
          <w:sz w:val="24"/>
        </w:rPr>
        <w:tab/>
        <w:t>E) assessment and development of human resources</w:t>
      </w:r>
      <w:r>
        <w:rPr>
          <w:rFonts w:ascii="Times New Roman"/>
          <w:sz w:val="24"/>
        </w:rPr>
        <w:br/>
      </w:r>
      <w:r>
        <w:rPr>
          <w:rFonts w:ascii="Times New Roman"/>
          <w:sz w:val="24"/>
        </w:rPr>
        <w:tab/>
      </w:r>
    </w:p>
    <w:p w14:paraId="52BB538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77804DDD"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color w:val="000000"/>
          <w:sz w:val="24"/>
        </w:rPr>
        <w:t>Pay structure and benefits are a part of the ________blank function of HR.</w:t>
      </w:r>
      <w:r>
        <w:rPr>
          <w:rFonts w:ascii="Times New Roman"/>
          <w:sz w:val="24"/>
        </w:rPr>
        <w:br/>
      </w:r>
    </w:p>
    <w:p w14:paraId="1037FFB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recruiting</w:t>
      </w:r>
      <w:r>
        <w:rPr>
          <w:rFonts w:ascii="Times New Roman"/>
          <w:sz w:val="24"/>
        </w:rPr>
        <w:tab/>
      </w:r>
      <w:r>
        <w:rPr>
          <w:rFonts w:ascii="Times New Roman"/>
          <w:sz w:val="24"/>
        </w:rPr>
        <w:br/>
      </w:r>
      <w:r>
        <w:rPr>
          <w:rFonts w:ascii="Times New Roman"/>
          <w:sz w:val="24"/>
        </w:rPr>
        <w:tab/>
        <w:t>B) training</w:t>
      </w:r>
      <w:r>
        <w:rPr>
          <w:rFonts w:ascii="Times New Roman"/>
          <w:sz w:val="24"/>
        </w:rPr>
        <w:br/>
      </w:r>
      <w:r>
        <w:rPr>
          <w:rFonts w:ascii="Times New Roman"/>
          <w:sz w:val="24"/>
        </w:rPr>
        <w:tab/>
        <w:t>C) development</w:t>
      </w:r>
      <w:r>
        <w:rPr>
          <w:rFonts w:ascii="Times New Roman"/>
          <w:sz w:val="24"/>
        </w:rPr>
        <w:br/>
      </w:r>
      <w:r>
        <w:rPr>
          <w:rFonts w:ascii="Times New Roman"/>
          <w:sz w:val="24"/>
        </w:rPr>
        <w:tab/>
        <w:t>D) compensation</w:t>
      </w:r>
      <w:r>
        <w:rPr>
          <w:rFonts w:ascii="Times New Roman"/>
          <w:sz w:val="24"/>
        </w:rPr>
        <w:br/>
      </w:r>
      <w:r>
        <w:rPr>
          <w:rFonts w:ascii="Times New Roman"/>
          <w:sz w:val="24"/>
        </w:rPr>
        <w:tab/>
        <w:t>E) assessment</w:t>
      </w:r>
      <w:r>
        <w:rPr>
          <w:rFonts w:ascii="Times New Roman"/>
          <w:sz w:val="24"/>
        </w:rPr>
        <w:br/>
      </w:r>
      <w:r>
        <w:rPr>
          <w:rFonts w:ascii="Times New Roman"/>
          <w:sz w:val="24"/>
        </w:rPr>
        <w:tab/>
      </w:r>
    </w:p>
    <w:p w14:paraId="4F5AB13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br/>
      </w:r>
    </w:p>
    <w:p w14:paraId="654DE76B"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color w:val="000000"/>
          <w:sz w:val="24"/>
        </w:rPr>
        <w:t>Which of the following activities is part of the assessment and development of the human resources dimension of HRM practices?</w:t>
      </w:r>
      <w:r>
        <w:rPr>
          <w:rFonts w:ascii="Times New Roman"/>
          <w:sz w:val="24"/>
        </w:rPr>
        <w:br/>
      </w:r>
    </w:p>
    <w:p w14:paraId="78B3DC8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training employees to have the skills needed to perform their jobs</w:t>
      </w:r>
      <w:r>
        <w:rPr>
          <w:rFonts w:ascii="Times New Roman"/>
          <w:sz w:val="24"/>
        </w:rPr>
        <w:tab/>
      </w:r>
      <w:r>
        <w:rPr>
          <w:rFonts w:ascii="Times New Roman"/>
          <w:sz w:val="24"/>
        </w:rPr>
        <w:br/>
      </w:r>
      <w:r>
        <w:rPr>
          <w:rFonts w:ascii="Times New Roman"/>
          <w:sz w:val="24"/>
        </w:rPr>
        <w:tab/>
        <w:t>B) identifying human resource requirements</w:t>
      </w:r>
      <w:r>
        <w:rPr>
          <w:rFonts w:ascii="Times New Roman"/>
          <w:sz w:val="24"/>
        </w:rPr>
        <w:br/>
      </w:r>
      <w:r>
        <w:rPr>
          <w:rFonts w:ascii="Times New Roman"/>
          <w:sz w:val="24"/>
        </w:rPr>
        <w:tab/>
        <w:t>C) ensuring that HRM practices comply with federal, state, and local laws</w:t>
      </w:r>
      <w:r>
        <w:rPr>
          <w:rFonts w:ascii="Times New Roman"/>
          <w:sz w:val="24"/>
        </w:rPr>
        <w:br/>
      </w:r>
      <w:r>
        <w:rPr>
          <w:rFonts w:ascii="Times New Roman"/>
          <w:sz w:val="24"/>
        </w:rPr>
        <w:tab/>
        <w:t>D) creating an employment relationship and a work environment that benefit the company</w:t>
      </w:r>
      <w:r>
        <w:rPr>
          <w:rFonts w:ascii="Times New Roman"/>
          <w:sz w:val="24"/>
        </w:rPr>
        <w:br/>
      </w:r>
      <w:r>
        <w:rPr>
          <w:rFonts w:ascii="Times New Roman"/>
          <w:sz w:val="24"/>
        </w:rPr>
        <w:tab/>
        <w:t>E) creating pay systems as well as providing employees with benefits</w:t>
      </w:r>
      <w:r>
        <w:rPr>
          <w:rFonts w:ascii="Times New Roman"/>
          <w:sz w:val="24"/>
        </w:rPr>
        <w:br/>
      </w:r>
      <w:r>
        <w:rPr>
          <w:rFonts w:ascii="Times New Roman"/>
          <w:sz w:val="24"/>
        </w:rPr>
        <w:tab/>
      </w:r>
    </w:p>
    <w:p w14:paraId="2720B72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p>
    <w:p w14:paraId="2D205520"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ESSAY. Write your answer in the space provided or on a separate sheet of paper.</w:t>
      </w:r>
      <w:r>
        <w:rPr>
          <w:rFonts w:ascii="Times New Roman"/>
          <w:b/>
          <w:sz w:val="24"/>
        </w:rPr>
        <w:br/>
        <w:t>91)</w:t>
      </w:r>
      <w:r>
        <w:rPr>
          <w:rFonts w:ascii="Times New Roman"/>
          <w:b/>
          <w:sz w:val="24"/>
        </w:rPr>
        <w:tab/>
      </w:r>
      <w:r>
        <w:rPr>
          <w:rFonts w:ascii="Times New Roman"/>
          <w:color w:val="000000"/>
          <w:sz w:val="24"/>
        </w:rPr>
        <w:t>What are the two challenges that HR managers face? Discuss how the shared service model and the self-service model help them overcome the two challenges.</w:t>
      </w:r>
      <w:r>
        <w:rPr>
          <w:rFonts w:ascii="Times New Roman"/>
          <w:sz w:val="24"/>
        </w:rPr>
        <w:br/>
      </w:r>
    </w:p>
    <w:p w14:paraId="4C6E784D"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50A0D5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DAECDF9"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color w:val="000000"/>
          <w:sz w:val="24"/>
        </w:rPr>
        <w:t>Discuss the competencies, according to the Society for Human Resource Management, that HR professionals require to be successful.</w:t>
      </w:r>
      <w:r>
        <w:rPr>
          <w:rFonts w:ascii="Times New Roman"/>
          <w:sz w:val="24"/>
        </w:rPr>
        <w:br/>
      </w:r>
    </w:p>
    <w:p w14:paraId="26209D9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C4AF61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2D06FD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color w:val="000000"/>
          <w:sz w:val="24"/>
        </w:rPr>
        <w:t xml:space="preserve">What is meant by </w:t>
      </w:r>
      <w:r>
        <w:rPr>
          <w:rFonts w:ascii="Times New Roman"/>
          <w:i/>
          <w:color w:val="000000"/>
          <w:sz w:val="24"/>
        </w:rPr>
        <w:t>empowering</w:t>
      </w:r>
      <w:r>
        <w:rPr>
          <w:rFonts w:ascii="Times New Roman"/>
          <w:color w:val="000000"/>
          <w:sz w:val="24"/>
        </w:rPr>
        <w:t>, and what type of training must be conducted to make it effective?</w:t>
      </w:r>
      <w:r>
        <w:rPr>
          <w:rFonts w:ascii="Times New Roman"/>
          <w:sz w:val="24"/>
        </w:rPr>
        <w:br/>
      </w:r>
    </w:p>
    <w:p w14:paraId="415FFCAD"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A6D43B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CCB1579"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lastRenderedPageBreak/>
        <w:t>94)</w:t>
      </w:r>
      <w:r>
        <w:rPr>
          <w:rFonts w:ascii="Times New Roman"/>
          <w:b/>
          <w:sz w:val="24"/>
        </w:rPr>
        <w:tab/>
      </w:r>
      <w:r>
        <w:rPr>
          <w:rFonts w:ascii="Times New Roman"/>
          <w:color w:val="000000"/>
          <w:sz w:val="24"/>
        </w:rPr>
        <w:t>Discuss the balanced scorecard approach of measuring stakeholder performance.</w:t>
      </w:r>
      <w:r>
        <w:rPr>
          <w:rFonts w:ascii="Times New Roman"/>
          <w:sz w:val="24"/>
        </w:rPr>
        <w:br/>
      </w:r>
    </w:p>
    <w:p w14:paraId="4603AEEE"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65AB09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0343E75"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color w:val="000000"/>
          <w:sz w:val="24"/>
        </w:rPr>
        <w:t>What is the purpose of the Malcolm Baldrige Award? Describe the application and evaluation process, and list the seven characteristics that companies are scored for in the examination.</w:t>
      </w:r>
      <w:r>
        <w:rPr>
          <w:rFonts w:ascii="Times New Roman"/>
          <w:sz w:val="24"/>
        </w:rPr>
        <w:br/>
      </w:r>
    </w:p>
    <w:p w14:paraId="5F4CE68B"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4354CB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BCE0498"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color w:val="000000"/>
          <w:sz w:val="24"/>
        </w:rPr>
        <w:t>Discuss how managing cultural diversity can provide a competitive advantage to a firm.</w:t>
      </w:r>
      <w:r>
        <w:rPr>
          <w:rFonts w:ascii="Times New Roman"/>
          <w:sz w:val="24"/>
        </w:rPr>
        <w:br/>
      </w:r>
    </w:p>
    <w:p w14:paraId="19930075"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78535B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C6968B9"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color w:val="000000"/>
          <w:sz w:val="24"/>
        </w:rPr>
        <w:t>Discuss what companies should do to compete in the global marketplace.</w:t>
      </w:r>
      <w:r>
        <w:rPr>
          <w:rFonts w:ascii="Times New Roman"/>
          <w:sz w:val="24"/>
        </w:rPr>
        <w:br/>
      </w:r>
    </w:p>
    <w:p w14:paraId="42E33522"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17A2E7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755989E"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color w:val="000000"/>
          <w:sz w:val="24"/>
        </w:rPr>
        <w:t>What is a human resource information system (HRIS)? Explain the benefits of using an HRIS.</w:t>
      </w:r>
      <w:r>
        <w:rPr>
          <w:rFonts w:ascii="Times New Roman"/>
          <w:sz w:val="24"/>
        </w:rPr>
        <w:br/>
      </w:r>
    </w:p>
    <w:p w14:paraId="59CCDC3C"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2329C6C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4BBD075"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color w:val="000000"/>
          <w:sz w:val="24"/>
        </w:rPr>
        <w:t>What is an HR dashboard? Explain a few ways in which it supports managers and employees.</w:t>
      </w:r>
      <w:r>
        <w:rPr>
          <w:rFonts w:ascii="Times New Roman"/>
          <w:sz w:val="24"/>
        </w:rPr>
        <w:br/>
      </w:r>
    </w:p>
    <w:p w14:paraId="0438DE44"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4B38E4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766F145"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color w:val="000000"/>
          <w:sz w:val="24"/>
        </w:rPr>
        <w:t>Outline the four dimensions of human resource management practices.</w:t>
      </w:r>
      <w:r>
        <w:rPr>
          <w:rFonts w:ascii="Times New Roman"/>
          <w:sz w:val="24"/>
        </w:rPr>
        <w:br/>
      </w:r>
    </w:p>
    <w:p w14:paraId="5342C0FA" w14:textId="77777777" w:rsidR="002E026D" w:rsidRDefault="00000000">
      <w:pPr>
        <w:keepNext/>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2F219A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CCEE58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0849097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1) FALSE</w:t>
      </w:r>
      <w:r>
        <w:rPr>
          <w:rFonts w:ascii="Times New Roman"/>
          <w:sz w:val="32"/>
        </w:rPr>
        <w:br/>
      </w:r>
    </w:p>
    <w:p w14:paraId="74FC2F3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Only recently have companies looked at HRM as a means to contribute to profitability, quality, and other business goals through enhancing and supporting business operations.</w:t>
      </w:r>
      <w:r>
        <w:br/>
      </w:r>
    </w:p>
    <w:p w14:paraId="09ACDBF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2) TRUE</w:t>
      </w:r>
      <w:r>
        <w:rPr>
          <w:rFonts w:ascii="Times New Roman"/>
          <w:sz w:val="32"/>
        </w:rPr>
        <w:br/>
      </w:r>
    </w:p>
    <w:p w14:paraId="477EDA4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One way to think about the roles and responsibilities of HR departments is to consider HR as a business within the company with three product lines—namely, administrative services and transactions, business partner services, and strategic partner roles.</w:t>
      </w:r>
      <w:r>
        <w:br/>
      </w:r>
    </w:p>
    <w:p w14:paraId="6889EB2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3) TRUE</w:t>
      </w:r>
      <w:r>
        <w:rPr>
          <w:rFonts w:ascii="Times New Roman"/>
          <w:sz w:val="32"/>
        </w:rPr>
        <w:br/>
      </w:r>
    </w:p>
    <w:p w14:paraId="0E0F2AF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amount of time that the HRM function devotes to administrative tasks is decreasing, and its roles as a strategic business partner, change agent, and employee advocate are increasing.</w:t>
      </w:r>
      <w:r>
        <w:br/>
      </w:r>
    </w:p>
    <w:p w14:paraId="76EEDEA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4) TRUE</w:t>
      </w:r>
      <w:r>
        <w:rPr>
          <w:rFonts w:ascii="Times New Roman"/>
          <w:sz w:val="32"/>
        </w:rPr>
        <w:br/>
      </w:r>
    </w:p>
    <w:p w14:paraId="44E07F9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Outsourcing is the practice of having another company (a vendor, third party, or consultant) provide services. The most commonly outsourced activities include those related to benefits administration (e.g., flexible spending accounts, health plan eligibility status), relocation, and payroll.</w:t>
      </w:r>
      <w:r>
        <w:br/>
      </w:r>
    </w:p>
    <w:p w14:paraId="738C86D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5) FALSE</w:t>
      </w:r>
      <w:r>
        <w:rPr>
          <w:rFonts w:ascii="Times New Roman"/>
          <w:sz w:val="32"/>
        </w:rPr>
        <w:br/>
      </w:r>
    </w:p>
    <w:p w14:paraId="711EF4D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Evidence-based HR requires the use of HR or workforce analytics. HR or workforce analytics is the practice of using quantitative methods and scientific methods to analyze data from human resource databases, corporate financial statements, employee surveys, and other data sources to make evidence-based human resource decisions and show that HR practices influence the organization's bottom line, including profits and costs.</w:t>
      </w:r>
      <w:r>
        <w:br/>
      </w:r>
    </w:p>
    <w:p w14:paraId="4BA5038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lastRenderedPageBreak/>
        <w:t>6) FALSE</w:t>
      </w:r>
      <w:r>
        <w:rPr>
          <w:rFonts w:ascii="Times New Roman"/>
          <w:sz w:val="32"/>
        </w:rPr>
        <w:br/>
      </w:r>
    </w:p>
    <w:p w14:paraId="148516E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Intangible assets are equally as valuable or even more valuable than financial and physical assets, but they are difficult to duplicate or imitate.</w:t>
      </w:r>
      <w:r>
        <w:br/>
      </w:r>
    </w:p>
    <w:p w14:paraId="50CC72F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7) TRUE</w:t>
      </w:r>
      <w:r>
        <w:rPr>
          <w:rFonts w:ascii="Times New Roman"/>
          <w:sz w:val="32"/>
        </w:rPr>
        <w:br/>
      </w:r>
    </w:p>
    <w:p w14:paraId="4E6409E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In exchange for top performance and working longer hours without job security, employees want companies to provide flexible work schedules, comfortable working conditions, more autonomy in accomplishing work, training and development opportunities, and financial incentives based on how the company performs.</w:t>
      </w:r>
      <w:r>
        <w:br/>
      </w:r>
    </w:p>
    <w:p w14:paraId="6EDDEE3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8) FALSE</w:t>
      </w:r>
      <w:r>
        <w:rPr>
          <w:rFonts w:ascii="Times New Roman"/>
          <w:sz w:val="32"/>
        </w:rPr>
        <w:br/>
      </w:r>
    </w:p>
    <w:p w14:paraId="530980E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From a company perspective, it is easier to add temporary employees when they are needed and easier to terminate their employment when they are not needed.</w:t>
      </w:r>
      <w:r>
        <w:br/>
      </w:r>
    </w:p>
    <w:p w14:paraId="2EA25F8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9) TRUE</w:t>
      </w:r>
      <w:r>
        <w:rPr>
          <w:rFonts w:ascii="Times New Roman"/>
          <w:sz w:val="32"/>
        </w:rPr>
        <w:br/>
      </w:r>
    </w:p>
    <w:p w14:paraId="2636A5F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balanced scorecard differs from traditional measures of company performance by emphasizing that the critical indicators chosen are based on a company's business strategy and competitive demands. Companies need to customize their balanced scorecards based on different market situations, products, and competitive environments.</w:t>
      </w:r>
      <w:r>
        <w:br/>
      </w:r>
    </w:p>
    <w:p w14:paraId="1988CC5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10) FALSE</w:t>
      </w:r>
      <w:r>
        <w:rPr>
          <w:rFonts w:ascii="Times New Roman"/>
          <w:sz w:val="32"/>
        </w:rPr>
        <w:br/>
      </w:r>
    </w:p>
    <w:p w14:paraId="3015065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Total quality management (TQM) is a companywide effort to continuously improve the ways people, machines, and systems accomplish work. Every employee in the company receives training in quality.</w:t>
      </w:r>
      <w:r>
        <w:br/>
      </w:r>
    </w:p>
    <w:p w14:paraId="31A2244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11) TRUE</w:t>
      </w:r>
      <w:r>
        <w:rPr>
          <w:rFonts w:ascii="Times New Roman"/>
          <w:sz w:val="32"/>
        </w:rPr>
        <w:br/>
      </w:r>
    </w:p>
    <w:p w14:paraId="3456B9B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Big data merges information from a variety of sources, including HR databases, corporate financial statements, and employee surveys to demonstrate how human resource practices influence an organization’s bottom line.</w:t>
      </w:r>
      <w:r>
        <w:br/>
      </w:r>
    </w:p>
    <w:p w14:paraId="7E1FA05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lastRenderedPageBreak/>
        <w:t>12) TRUE</w:t>
      </w:r>
      <w:r>
        <w:rPr>
          <w:rFonts w:ascii="Times New Roman"/>
          <w:sz w:val="32"/>
        </w:rPr>
        <w:br/>
      </w:r>
    </w:p>
    <w:p w14:paraId="1E56CA9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Workers with disabilities can be a source of competitive advantage.</w:t>
      </w:r>
      <w:r>
        <w:br/>
      </w:r>
    </w:p>
    <w:p w14:paraId="02A6404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13) TRUE</w:t>
      </w:r>
      <w:r>
        <w:rPr>
          <w:rFonts w:ascii="Times New Roman"/>
          <w:sz w:val="32"/>
        </w:rPr>
        <w:br/>
      </w:r>
    </w:p>
    <w:p w14:paraId="3EFB785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When it comes to problem solving, the benefit that cultural diversity offers is heterogeneity in decisions and problem-solving groups. This potentially produces better decisions through a wider range of perspectives and a more thorough critical analysis of issues.</w:t>
      </w:r>
      <w:r>
        <w:br/>
      </w:r>
      <w:r>
        <w:rPr>
          <w:rFonts w:ascii="Times New Roman" w:hAnsi="Times New Roman"/>
          <w:color w:val="000000"/>
          <w:sz w:val="32"/>
        </w:rPr>
        <w:t>Refer To: Table 1.12</w:t>
      </w:r>
      <w:r>
        <w:br/>
      </w:r>
    </w:p>
    <w:p w14:paraId="504592E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14) FALSE</w:t>
      </w:r>
      <w:r>
        <w:rPr>
          <w:rFonts w:ascii="Times New Roman"/>
          <w:sz w:val="32"/>
        </w:rPr>
        <w:br/>
      </w:r>
    </w:p>
    <w:p w14:paraId="18228AB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Lean thinking is a way to do more with less effort, time, equipment, and space but still provide customers with what they need and want. Part of lean thinking includes training workers in new skills or in how to apply old skills in new ways so they can quickly take over new responsibilities or use new skills to help fill customer orders.</w:t>
      </w:r>
      <w:r>
        <w:br/>
      </w:r>
    </w:p>
    <w:p w14:paraId="002FF7D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15) TRUE</w:t>
      </w:r>
      <w:r>
        <w:rPr>
          <w:rFonts w:ascii="Times New Roman"/>
          <w:sz w:val="32"/>
        </w:rPr>
        <w:br/>
      </w:r>
    </w:p>
    <w:p w14:paraId="4B44459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High-performance work systems maximize the fit between a company's social system (employees) and its technical system.</w:t>
      </w:r>
      <w:r>
        <w:br/>
      </w:r>
    </w:p>
    <w:p w14:paraId="152E216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16) TRUE</w:t>
      </w:r>
      <w:r>
        <w:rPr>
          <w:rFonts w:ascii="Times New Roman"/>
          <w:sz w:val="32"/>
        </w:rPr>
        <w:br/>
      </w:r>
    </w:p>
    <w:p w14:paraId="25C3233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An HR dashboard is a series of indicators or metrics that managers and employees have access to on the company intranet or human resource information system.</w:t>
      </w:r>
      <w:r>
        <w:br/>
      </w:r>
    </w:p>
    <w:p w14:paraId="4A2B99F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17) B</w:t>
      </w:r>
      <w:r>
        <w:rPr>
          <w:rFonts w:ascii="Times New Roman"/>
          <w:sz w:val="32"/>
        </w:rPr>
        <w:br/>
      </w:r>
    </w:p>
    <w:p w14:paraId="05BDE15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Record keeping, HR information systems, workforce analytics, social media, intranet and Internet access are responsibilities of those involved in the employee data and information systems functions of HR.</w:t>
      </w:r>
      <w:r>
        <w:br/>
      </w:r>
      <w:r>
        <w:rPr>
          <w:rFonts w:ascii="Times New Roman" w:hAnsi="Times New Roman"/>
          <w:color w:val="000000"/>
          <w:sz w:val="32"/>
        </w:rPr>
        <w:t>Refer To: Table 1.1</w:t>
      </w:r>
      <w:r>
        <w:br/>
      </w:r>
    </w:p>
    <w:p w14:paraId="607B575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18) D</w:t>
      </w:r>
      <w:r>
        <w:rPr>
          <w:rFonts w:ascii="Times New Roman"/>
          <w:sz w:val="32"/>
        </w:rPr>
        <w:br/>
      </w:r>
    </w:p>
    <w:p w14:paraId="76D2AB6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HR department is most likely to collaborate with other company functions on employment interviewing, performance management and discipline, and efforts to improve quality and productivity.</w:t>
      </w:r>
      <w:r>
        <w:br/>
      </w:r>
    </w:p>
    <w:p w14:paraId="0B065F7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lastRenderedPageBreak/>
        <w:t>19) E</w:t>
      </w:r>
      <w:r>
        <w:rPr>
          <w:rFonts w:ascii="Times New Roman"/>
          <w:sz w:val="32"/>
        </w:rPr>
        <w:br/>
      </w:r>
    </w:p>
    <w:p w14:paraId="0E8A2CE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i/>
          <w:color w:val="000000"/>
          <w:sz w:val="32"/>
        </w:rPr>
        <w:t>Evidence-based HR</w:t>
      </w:r>
      <w:r>
        <w:rPr>
          <w:rFonts w:ascii="Times New Roman" w:hAnsi="Times New Roman"/>
          <w:color w:val="000000"/>
          <w:sz w:val="32"/>
        </w:rPr>
        <w:t xml:space="preserve"> refers to the demonstration that human resources practices have a positive influence on the company's bottom line or key stakeholders.</w:t>
      </w:r>
      <w:r>
        <w:br/>
      </w:r>
    </w:p>
    <w:p w14:paraId="65EA7D3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20) C</w:t>
      </w:r>
      <w:r>
        <w:rPr>
          <w:rFonts w:ascii="Times New Roman"/>
          <w:sz w:val="32"/>
        </w:rPr>
        <w:br/>
      </w:r>
    </w:p>
    <w:p w14:paraId="6FD300F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i/>
          <w:color w:val="000000"/>
          <w:sz w:val="32"/>
        </w:rPr>
        <w:t>Human resource management</w:t>
      </w:r>
      <w:r>
        <w:rPr>
          <w:rFonts w:ascii="Times New Roman" w:hAnsi="Times New Roman"/>
          <w:color w:val="000000"/>
          <w:sz w:val="32"/>
        </w:rPr>
        <w:t xml:space="preserve"> refers to the policies, practices, and systems that influence employees' behavior, attitudes, and performance. Many companies refer to HRM as involving "people practices."</w:t>
      </w:r>
      <w:r>
        <w:br/>
      </w:r>
    </w:p>
    <w:p w14:paraId="0CD82CD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21) B</w:t>
      </w:r>
      <w:r>
        <w:rPr>
          <w:rFonts w:ascii="Times New Roman"/>
          <w:sz w:val="32"/>
        </w:rPr>
        <w:br/>
      </w:r>
    </w:p>
    <w:p w14:paraId="5C3C0CC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training and development function of an HR department includes orientation, skills training, development programs, and career development.</w:t>
      </w:r>
      <w:r>
        <w:br/>
      </w:r>
      <w:r>
        <w:rPr>
          <w:rFonts w:ascii="Times New Roman" w:hAnsi="Times New Roman"/>
          <w:color w:val="000000"/>
          <w:sz w:val="32"/>
        </w:rPr>
        <w:t>Refer To: Table 1.1</w:t>
      </w:r>
      <w:r>
        <w:br/>
      </w:r>
    </w:p>
    <w:p w14:paraId="06C38A7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22) E</w:t>
      </w:r>
      <w:r>
        <w:rPr>
          <w:rFonts w:ascii="Times New Roman"/>
          <w:sz w:val="32"/>
        </w:rPr>
        <w:br/>
      </w:r>
    </w:p>
    <w:p w14:paraId="16A2912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Performance measures, the preparation and administration of performance appraisals, feedback and coaching, and discipline are performed as part of the performance management function of an HR department.</w:t>
      </w:r>
      <w:r>
        <w:br/>
      </w:r>
      <w:r>
        <w:rPr>
          <w:rFonts w:ascii="Times New Roman" w:hAnsi="Times New Roman"/>
          <w:color w:val="000000"/>
          <w:sz w:val="32"/>
        </w:rPr>
        <w:t>Refer To: Table 1.1</w:t>
      </w:r>
      <w:r>
        <w:br/>
      </w:r>
    </w:p>
    <w:p w14:paraId="75A6596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23) C</w:t>
      </w:r>
      <w:r>
        <w:rPr>
          <w:rFonts w:ascii="Times New Roman"/>
          <w:sz w:val="32"/>
        </w:rPr>
        <w:br/>
      </w:r>
    </w:p>
    <w:p w14:paraId="09C1C4E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Wage and salary administration, incentive pay, insurance, vacation, retirement plans, profit sharing, health and wellness, and stock plans are part of the compensation and benefits function of an HR department.</w:t>
      </w:r>
      <w:r>
        <w:br/>
      </w:r>
      <w:r>
        <w:rPr>
          <w:rFonts w:ascii="Times New Roman" w:hAnsi="Times New Roman"/>
          <w:color w:val="000000"/>
          <w:sz w:val="32"/>
        </w:rPr>
        <w:t>Refer To: Table 1.1</w:t>
      </w:r>
      <w:r>
        <w:br/>
      </w:r>
    </w:p>
    <w:p w14:paraId="69AA9F3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24) B</w:t>
      </w:r>
      <w:r>
        <w:rPr>
          <w:rFonts w:ascii="Times New Roman"/>
          <w:sz w:val="32"/>
        </w:rPr>
        <w:br/>
      </w:r>
    </w:p>
    <w:p w14:paraId="51AAD2A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employee data and information systems function of an HR department focuses on several responsibilities, including record keeping, HR information systems, workforce analytics, social media, and intranet and Internet access.</w:t>
      </w:r>
      <w:r>
        <w:br/>
      </w:r>
      <w:r>
        <w:rPr>
          <w:rFonts w:ascii="Times New Roman" w:hAnsi="Times New Roman"/>
          <w:color w:val="000000"/>
          <w:sz w:val="32"/>
        </w:rPr>
        <w:t>Refer To: Table 1.1</w:t>
      </w:r>
      <w:r>
        <w:br/>
      </w:r>
    </w:p>
    <w:p w14:paraId="21602A0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lastRenderedPageBreak/>
        <w:t>25) E</w:t>
      </w:r>
      <w:r>
        <w:rPr>
          <w:rFonts w:ascii="Times New Roman"/>
          <w:sz w:val="32"/>
        </w:rPr>
        <w:br/>
      </w:r>
    </w:p>
    <w:p w14:paraId="013A4FA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Administrative services and transactions deals with compensating, hiring, and staffing employees. It lays emphasis on resource efficiency and service quality.</w:t>
      </w:r>
      <w:r>
        <w:br/>
      </w:r>
      <w:r>
        <w:rPr>
          <w:rFonts w:ascii="Times New Roman" w:hAnsi="Times New Roman"/>
          <w:color w:val="000000"/>
          <w:sz w:val="32"/>
        </w:rPr>
        <w:t>Refer To: Figure 1.2</w:t>
      </w:r>
      <w:r>
        <w:br/>
      </w:r>
    </w:p>
    <w:p w14:paraId="350F6B9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26) B</w:t>
      </w:r>
      <w:r>
        <w:rPr>
          <w:rFonts w:ascii="Times New Roman"/>
          <w:sz w:val="32"/>
        </w:rPr>
        <w:br/>
      </w:r>
    </w:p>
    <w:p w14:paraId="2B9FBEE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i/>
          <w:color w:val="000000"/>
          <w:sz w:val="32"/>
        </w:rPr>
        <w:t>Self-service</w:t>
      </w:r>
      <w:r>
        <w:rPr>
          <w:rFonts w:ascii="Times New Roman" w:hAnsi="Times New Roman"/>
          <w:color w:val="000000"/>
          <w:sz w:val="32"/>
        </w:rPr>
        <w:t xml:space="preserve"> refers to giving employees online access to information about HR issues such as training, benefits, compensation, and contracts; online enrollment in programs and services; and completion of online attitude surveys.</w:t>
      </w:r>
      <w:r>
        <w:br/>
      </w:r>
    </w:p>
    <w:p w14:paraId="2A6C501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27) E</w:t>
      </w:r>
      <w:r>
        <w:rPr>
          <w:rFonts w:ascii="Times New Roman"/>
          <w:sz w:val="32"/>
        </w:rPr>
        <w:br/>
      </w:r>
    </w:p>
    <w:p w14:paraId="184A721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Outsourcing is the practice of having another company (a vendor, third party, or consultant) provide services. The major reasons that company executives choose to outsource HR practices include cost savings, increased ability to recruit and manage talent, improved HR service quality, and protection of the company from potential lawsuits by standardizing processes such as selection and recruitment.</w:t>
      </w:r>
      <w:r>
        <w:br/>
      </w:r>
    </w:p>
    <w:p w14:paraId="7B06CC3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28) D</w:t>
      </w:r>
      <w:r>
        <w:rPr>
          <w:rFonts w:ascii="Times New Roman"/>
          <w:sz w:val="32"/>
        </w:rPr>
        <w:br/>
      </w:r>
    </w:p>
    <w:p w14:paraId="4ED5D1A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Traditionally, the HRM department, also known as "Personnel" or "Employee Relations," was primarily an administrative expert and employee advocate. The department took care of employee problems, made sure employees were paid correctly, administered labor contracts, and avoided legal problems.</w:t>
      </w:r>
      <w:r>
        <w:br/>
      </w:r>
    </w:p>
    <w:p w14:paraId="7BD8F09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29) E</w:t>
      </w:r>
      <w:r>
        <w:rPr>
          <w:rFonts w:ascii="Times New Roman"/>
          <w:sz w:val="32"/>
        </w:rPr>
        <w:br/>
      </w:r>
    </w:p>
    <w:p w14:paraId="4C92096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i/>
          <w:color w:val="000000"/>
          <w:sz w:val="32"/>
        </w:rPr>
        <w:t>HR or workforce analytics</w:t>
      </w:r>
      <w:r>
        <w:rPr>
          <w:rFonts w:ascii="Times New Roman" w:hAnsi="Times New Roman"/>
          <w:color w:val="000000"/>
          <w:sz w:val="32"/>
        </w:rPr>
        <w:t xml:space="preserve"> refers to the practice of using quantitative methods and scientific methods to analyze data from human resource databases, to make evidence-based HR decisions, and show that HR practices influence an organization's bottom line, including profits and costs.</w:t>
      </w:r>
      <w:r>
        <w:br/>
      </w:r>
    </w:p>
    <w:p w14:paraId="197E76E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30) B</w:t>
      </w:r>
      <w:r>
        <w:rPr>
          <w:rFonts w:ascii="Times New Roman"/>
          <w:sz w:val="32"/>
        </w:rPr>
        <w:br/>
      </w:r>
    </w:p>
    <w:p w14:paraId="23A52DC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The competency of HR technical expertise and practice focuses on the ability to apply the principles of human resource management to contribute to the success of a business. It includes behaviors such as remaining updated on relevant laws, legal rulings, and regulations and developing and utilizing best practices.</w:t>
      </w:r>
      <w:r>
        <w:br/>
      </w:r>
      <w:r>
        <w:rPr>
          <w:rFonts w:ascii="Times New Roman" w:hAnsi="Times New Roman"/>
          <w:color w:val="000000"/>
          <w:sz w:val="32"/>
        </w:rPr>
        <w:t>Refer To: Figure 1.3</w:t>
      </w:r>
      <w:r>
        <w:br/>
      </w:r>
    </w:p>
    <w:p w14:paraId="12D9F04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31) A</w:t>
      </w:r>
      <w:r>
        <w:rPr>
          <w:rFonts w:ascii="Times New Roman"/>
          <w:sz w:val="32"/>
        </w:rPr>
        <w:br/>
      </w:r>
    </w:p>
    <w:p w14:paraId="4DE49EF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HR competency of relationship management focuses on the ability to manage interactions with and between others with the specific goal of providing service and organizational success. It includes behaviors such as providing customer service to organizational stakeholders and ensuring alignment within HR when delivering services and information to an organization.</w:t>
      </w:r>
      <w:r>
        <w:br/>
      </w:r>
      <w:r>
        <w:rPr>
          <w:rFonts w:ascii="Times New Roman" w:hAnsi="Times New Roman"/>
          <w:color w:val="000000"/>
          <w:sz w:val="32"/>
        </w:rPr>
        <w:t>Refer To: Figure 1.3</w:t>
      </w:r>
      <w:r>
        <w:br/>
      </w:r>
    </w:p>
    <w:p w14:paraId="56B3B0F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32) C</w:t>
      </w:r>
      <w:r>
        <w:rPr>
          <w:rFonts w:ascii="Times New Roman"/>
          <w:sz w:val="32"/>
        </w:rPr>
        <w:br/>
      </w:r>
    </w:p>
    <w:p w14:paraId="4698CCE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An HR professional having competency in global and cultural effectiveness is effective at managing human resources both within and across boundaries. Two of the behaviors that a professional with this competency exhibits are embracing inclusion and working effectively with diverse cultures and populations.</w:t>
      </w:r>
      <w:r>
        <w:br/>
      </w:r>
      <w:r>
        <w:rPr>
          <w:rFonts w:ascii="Times New Roman" w:hAnsi="Times New Roman"/>
          <w:color w:val="000000"/>
          <w:sz w:val="32"/>
        </w:rPr>
        <w:t>Refer To: Figure 1.3</w:t>
      </w:r>
      <w:r>
        <w:br/>
      </w:r>
    </w:p>
    <w:p w14:paraId="6EF94CD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33) C</w:t>
      </w:r>
      <w:r>
        <w:rPr>
          <w:rFonts w:ascii="Times New Roman"/>
          <w:sz w:val="32"/>
        </w:rPr>
        <w:br/>
      </w:r>
    </w:p>
    <w:p w14:paraId="6D07057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An HR professional who is competent in business acumen is able to understand business functions and metrics within an organization and industry. She demonstrates a capacity for understanding the business operations and functions within the organization. She understands organizational metrics and their relationship to business success.</w:t>
      </w:r>
      <w:r>
        <w:br/>
      </w:r>
      <w:r>
        <w:rPr>
          <w:rFonts w:ascii="Times New Roman" w:hAnsi="Times New Roman"/>
          <w:color w:val="000000"/>
          <w:sz w:val="32"/>
        </w:rPr>
        <w:t>Refer To: Figure 1.3</w:t>
      </w:r>
      <w:r>
        <w:br/>
      </w:r>
    </w:p>
    <w:p w14:paraId="416A7DA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34) E</w:t>
      </w:r>
      <w:r>
        <w:rPr>
          <w:rFonts w:ascii="Times New Roman"/>
          <w:sz w:val="32"/>
        </w:rPr>
        <w:br/>
      </w:r>
    </w:p>
    <w:p w14:paraId="2D624EA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An HR professional is said to be competent in ethical practice if he is able to integrate core values as well as act with integrity and accountability throughout all organizational and business practices. Two of the behaviors that a professional with this competency exhibits are maintaining confidentiality and acting professionally.</w:t>
      </w:r>
      <w:r>
        <w:br/>
      </w:r>
      <w:r>
        <w:rPr>
          <w:rFonts w:ascii="Times New Roman" w:hAnsi="Times New Roman"/>
          <w:color w:val="000000"/>
          <w:sz w:val="32"/>
        </w:rPr>
        <w:t>Refer To: Figure 1.3</w:t>
      </w:r>
      <w:r>
        <w:br/>
      </w:r>
    </w:p>
    <w:p w14:paraId="2F7002E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35) C</w:t>
      </w:r>
      <w:r>
        <w:rPr>
          <w:rFonts w:ascii="Times New Roman"/>
          <w:sz w:val="32"/>
        </w:rPr>
        <w:br/>
      </w:r>
    </w:p>
    <w:p w14:paraId="772B640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i/>
          <w:color w:val="000000"/>
          <w:sz w:val="32"/>
        </w:rPr>
        <w:t>Sustainability</w:t>
      </w:r>
      <w:r>
        <w:rPr>
          <w:rFonts w:ascii="Times New Roman" w:hAnsi="Times New Roman"/>
          <w:color w:val="000000"/>
          <w:sz w:val="32"/>
        </w:rPr>
        <w:t xml:space="preserve"> refers to a company's ability to meet its needs without sacrificing the ability of future generations to meet their needs. Organizations pursuing a sustainable strategy pursue the "triple bottom line": economic, social, and environmental benefits.</w:t>
      </w:r>
      <w:r>
        <w:br/>
      </w:r>
    </w:p>
    <w:p w14:paraId="56A8544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36) E</w:t>
      </w:r>
      <w:r>
        <w:rPr>
          <w:rFonts w:ascii="Times New Roman"/>
          <w:sz w:val="32"/>
        </w:rPr>
        <w:br/>
      </w:r>
    </w:p>
    <w:p w14:paraId="12B6007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When a company competes through sustainability, it is likely to provide a return to shareholders and provide high-quality products, services, and work experience for employees. Such companies also place increased value on intangible assets and human capital, are socially and environmentally responsible, and adapt to the changing characteristics and expectations of the labor force.</w:t>
      </w:r>
      <w:r>
        <w:br/>
      </w:r>
      <w:r>
        <w:rPr>
          <w:rFonts w:ascii="Times New Roman" w:hAnsi="Times New Roman"/>
          <w:color w:val="000000"/>
          <w:sz w:val="32"/>
        </w:rPr>
        <w:t>Refer To: Figure 1.4</w:t>
      </w:r>
      <w:r>
        <w:br/>
      </w:r>
    </w:p>
    <w:p w14:paraId="6B3B779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37) C</w:t>
      </w:r>
      <w:r>
        <w:rPr>
          <w:rFonts w:ascii="Times New Roman"/>
          <w:sz w:val="32"/>
        </w:rPr>
        <w:br/>
      </w:r>
    </w:p>
    <w:p w14:paraId="6367D0D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A company that competes through globalization is likely to focus on expanding into foreign markets and preparing employees to work in foreign locations.</w:t>
      </w:r>
      <w:r>
        <w:br/>
      </w:r>
      <w:r>
        <w:rPr>
          <w:rFonts w:ascii="Times New Roman" w:hAnsi="Times New Roman"/>
          <w:color w:val="000000"/>
          <w:sz w:val="32"/>
        </w:rPr>
        <w:t>Refer To: Figure 1.4</w:t>
      </w:r>
      <w:r>
        <w:br/>
      </w:r>
    </w:p>
    <w:p w14:paraId="20C2D09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38) E</w:t>
      </w:r>
      <w:r>
        <w:rPr>
          <w:rFonts w:ascii="Times New Roman"/>
          <w:sz w:val="32"/>
        </w:rPr>
        <w:br/>
      </w:r>
    </w:p>
    <w:p w14:paraId="6CC93BE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Sustainability is a company's ability to meet its needs without sacrificing the ability of future generations to meet their needs. Organizations pursuing a sustainable strategy pursue the "triple bottom line": economic, social, and environmental benefits.</w:t>
      </w:r>
      <w:r>
        <w:br/>
      </w:r>
    </w:p>
    <w:p w14:paraId="7F0CAB5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39) B</w:t>
      </w:r>
      <w:r>
        <w:rPr>
          <w:rFonts w:ascii="Times New Roman"/>
          <w:sz w:val="32"/>
        </w:rPr>
        <w:br/>
      </w:r>
    </w:p>
    <w:p w14:paraId="24171EE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Many businesses today have difficulty attracting employees who possess the knowledge and skills necessary to perform successfully on the job. There is a significant shortage of people with skills in science, technology, engineering, and math (STEM).</w:t>
      </w:r>
      <w:r>
        <w:br/>
      </w:r>
    </w:p>
    <w:p w14:paraId="2608363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40) A</w:t>
      </w:r>
      <w:r>
        <w:rPr>
          <w:rFonts w:ascii="Times New Roman"/>
          <w:sz w:val="32"/>
        </w:rPr>
        <w:br/>
      </w:r>
    </w:p>
    <w:p w14:paraId="2415AB3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Corporate culture, management philosophy, management practices, informal networking systems, and coaching/mentoring relationships are examples of social capital.</w:t>
      </w:r>
      <w:r>
        <w:br/>
      </w:r>
      <w:r>
        <w:rPr>
          <w:rFonts w:ascii="Times New Roman" w:hAnsi="Times New Roman"/>
          <w:color w:val="000000"/>
          <w:sz w:val="32"/>
        </w:rPr>
        <w:t>Refer To: Table 1.6</w:t>
      </w:r>
      <w:r>
        <w:br/>
      </w:r>
    </w:p>
    <w:p w14:paraId="6E56036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41) B</w:t>
      </w:r>
      <w:r>
        <w:rPr>
          <w:rFonts w:ascii="Times New Roman"/>
          <w:sz w:val="32"/>
        </w:rPr>
        <w:br/>
      </w:r>
    </w:p>
    <w:p w14:paraId="74CE00A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A learning organization embraces a culture of lifelong learning, enabling all employees to continually acquire and share knowledge. Improvements in product or service quality do not stop when formal training is completed.</w:t>
      </w:r>
      <w:r>
        <w:br/>
      </w:r>
    </w:p>
    <w:p w14:paraId="1DFCE0C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42) B</w:t>
      </w:r>
      <w:r>
        <w:rPr>
          <w:rFonts w:ascii="Times New Roman"/>
          <w:sz w:val="32"/>
        </w:rPr>
        <w:br/>
      </w:r>
    </w:p>
    <w:p w14:paraId="094772A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Customer capital includes customer relationships, brands, customer loyalty, and distribution channels.</w:t>
      </w:r>
      <w:r>
        <w:br/>
      </w:r>
      <w:r>
        <w:rPr>
          <w:rFonts w:ascii="Times New Roman" w:hAnsi="Times New Roman"/>
          <w:color w:val="000000"/>
          <w:sz w:val="32"/>
        </w:rPr>
        <w:t>Refer To: Table 1.6</w:t>
      </w:r>
      <w:r>
        <w:br/>
      </w:r>
    </w:p>
    <w:p w14:paraId="15074EE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43) D</w:t>
      </w:r>
      <w:r>
        <w:rPr>
          <w:rFonts w:ascii="Times New Roman"/>
          <w:sz w:val="32"/>
        </w:rPr>
        <w:br/>
      </w:r>
    </w:p>
    <w:p w14:paraId="546A0D7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Intellectual capital includes patents, copyrights, trade secrets, and intellectual property.</w:t>
      </w:r>
      <w:r>
        <w:br/>
      </w:r>
      <w:r>
        <w:rPr>
          <w:rFonts w:ascii="Times New Roman" w:hAnsi="Times New Roman"/>
          <w:color w:val="000000"/>
          <w:sz w:val="32"/>
        </w:rPr>
        <w:t>Refer To: Table 1.6</w:t>
      </w:r>
      <w:r>
        <w:br/>
      </w:r>
    </w:p>
    <w:p w14:paraId="0394690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44) D</w:t>
      </w:r>
      <w:r>
        <w:rPr>
          <w:rFonts w:ascii="Times New Roman"/>
          <w:sz w:val="32"/>
        </w:rPr>
        <w:br/>
      </w:r>
    </w:p>
    <w:p w14:paraId="6F8CF0C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Empowering means giving employees responsibility and authority to make decisions regarding all aspects of product development or customer service. Employees are then held accountable for products and services; in return, they share the rewards and losses of the results.</w:t>
      </w:r>
      <w:r>
        <w:br/>
      </w:r>
    </w:p>
    <w:p w14:paraId="0CFCE81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45) E</w:t>
      </w:r>
      <w:r>
        <w:rPr>
          <w:rFonts w:ascii="Times New Roman"/>
          <w:sz w:val="32"/>
        </w:rPr>
        <w:br/>
      </w:r>
    </w:p>
    <w:p w14:paraId="5D609B6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New or emergent business strategies have resulted in changes in the employment relationship. Employees realize that companies cannot provide job security, so they want employability—that is, they want their company to provide training and job experiences to help ensure that employees can find other employment opportunities. In exchange for top performance and working longer hours without job security, employees want companies to provide flexible work schedules, comfortable working conditions, and more autonomy in accomplishing work.</w:t>
      </w:r>
      <w:r>
        <w:br/>
      </w:r>
    </w:p>
    <w:p w14:paraId="5E36076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46) E</w:t>
      </w:r>
      <w:r>
        <w:rPr>
          <w:rFonts w:ascii="Times New Roman"/>
          <w:sz w:val="32"/>
        </w:rPr>
        <w:br/>
      </w:r>
    </w:p>
    <w:p w14:paraId="59C787A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Employee engagement is the degree to which employees are fully involved in their work and the strength of their commitment to their job and the company. Employees who are engaged in their work and committed to the company they work for give companies competitive advantage, including higher productivity, better customer service, and lower turnover.</w:t>
      </w:r>
      <w:r>
        <w:br/>
      </w:r>
    </w:p>
    <w:p w14:paraId="56AB440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47) C</w:t>
      </w:r>
      <w:r>
        <w:rPr>
          <w:rFonts w:ascii="Times New Roman"/>
          <w:sz w:val="32"/>
        </w:rPr>
        <w:br/>
      </w:r>
    </w:p>
    <w:p w14:paraId="035E2CF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Talent management is the systematic, planned strategic effort by a company to use bundles of human resource management practices, including acquiring and assessing employees, learning and development, performance management, and compensation to attract, retain, develop, and motivate highly skilled employees and managers.</w:t>
      </w:r>
      <w:r>
        <w:br/>
      </w:r>
    </w:p>
    <w:p w14:paraId="4EEEF65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48) B</w:t>
      </w:r>
      <w:r>
        <w:rPr>
          <w:rFonts w:ascii="Times New Roman"/>
          <w:sz w:val="32"/>
        </w:rPr>
        <w:br/>
      </w:r>
    </w:p>
    <w:p w14:paraId="406C2FF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A balanced scorecard gives managers an indication of the performance of a company based on the degree to which stakeholder needs are satisfied; it depicts the company from the perspective of internal and external customers, employees, and shareholders. The balanced scorecard differs from traditional measures of company performance by emphasizing that the critical indicators chosen are based on the company's business strategy and competitive demands.</w:t>
      </w:r>
      <w:r>
        <w:br/>
      </w:r>
    </w:p>
    <w:p w14:paraId="11789C2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49) A</w:t>
      </w:r>
      <w:r>
        <w:rPr>
          <w:rFonts w:ascii="Times New Roman"/>
          <w:sz w:val="32"/>
        </w:rPr>
        <w:br/>
      </w:r>
    </w:p>
    <w:p w14:paraId="5B0A547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The balanced scorecard should be used to (1) link a company's human resource management activities to the company's business strategy and (2) evaluate the extent to which the HRM function is helping the company meet its strategic objectives.</w:t>
      </w:r>
      <w:r>
        <w:br/>
      </w:r>
    </w:p>
    <w:p w14:paraId="36570EB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50) A</w:t>
      </w:r>
      <w:r>
        <w:rPr>
          <w:rFonts w:ascii="Times New Roman"/>
          <w:sz w:val="32"/>
        </w:rPr>
        <w:br/>
      </w:r>
    </w:p>
    <w:p w14:paraId="44DCE9E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Three important changes in the demographics and diversity of the workforce are projected. First, the average age of the workforce will increase. Second, the workforce will become more diverse in terms of gender, race, and generations. Third, immigration will continue to affect the size and diversity of the workforce.</w:t>
      </w:r>
      <w:r>
        <w:br/>
      </w:r>
    </w:p>
    <w:p w14:paraId="6A07530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51) B</w:t>
      </w:r>
      <w:r>
        <w:rPr>
          <w:rFonts w:ascii="Times New Roman"/>
          <w:sz w:val="32"/>
        </w:rPr>
        <w:br/>
      </w:r>
    </w:p>
    <w:p w14:paraId="3609589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Sarbanes—Oxley Act of 2002 sets strict rules for corporate behavior and sets heavy fines and prison terms for noncompliance. It imposes criminal penalties for corporate governing and accounting lapses, including retaliation against whistle-blowers reporting violations of Securities and Exchange Commission rules.</w:t>
      </w:r>
      <w:r>
        <w:br/>
      </w:r>
    </w:p>
    <w:p w14:paraId="1F99386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52) D</w:t>
      </w:r>
      <w:r>
        <w:rPr>
          <w:rFonts w:ascii="Times New Roman"/>
          <w:sz w:val="32"/>
        </w:rPr>
        <w:br/>
      </w:r>
    </w:p>
    <w:p w14:paraId="5416B30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A balanced scorecard gives managers an indication of the performance of a company based on the degree to which stakeholder needs are satisfied. When considering a balanced scorecard that depicts a company from a customer perspective, the critical HR indicators are employee satisfaction with HR department services and employee perceptions of the company as an employer.</w:t>
      </w:r>
      <w:r>
        <w:br/>
      </w:r>
      <w:r>
        <w:rPr>
          <w:rFonts w:ascii="Times New Roman" w:hAnsi="Times New Roman"/>
          <w:color w:val="000000"/>
          <w:sz w:val="32"/>
        </w:rPr>
        <w:t>Refer To: Table 1.8</w:t>
      </w:r>
      <w:r>
        <w:br/>
      </w:r>
    </w:p>
    <w:p w14:paraId="05DF9A1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53) D</w:t>
      </w:r>
      <w:r>
        <w:rPr>
          <w:rFonts w:ascii="Times New Roman"/>
          <w:sz w:val="32"/>
        </w:rPr>
        <w:br/>
      </w:r>
    </w:p>
    <w:p w14:paraId="6E27502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Companies are recognizing that social responsibility can help boost a company's image with customers, gain access to new markets, and help attract and retain talented employees. Companies thus try to meet the shareholders’ and general public's demands that they be more socially, ethically, and environmentally responsible.</w:t>
      </w:r>
      <w:r>
        <w:br/>
      </w:r>
    </w:p>
    <w:p w14:paraId="753BB6C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lastRenderedPageBreak/>
        <w:t>54) B</w:t>
      </w:r>
      <w:r>
        <w:rPr>
          <w:rFonts w:ascii="Times New Roman"/>
          <w:sz w:val="32"/>
        </w:rPr>
        <w:br/>
      </w:r>
    </w:p>
    <w:p w14:paraId="0EE0920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Total quality management is a companywide effort to continuously improve the ways people, machines, and systems accomplish work. It is a cooperative form of doing business that relies on the talents and capabilities of both labor and management to continually improve quality and productivity.</w:t>
      </w:r>
      <w:r>
        <w:br/>
      </w:r>
    </w:p>
    <w:p w14:paraId="584F730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55) E</w:t>
      </w:r>
      <w:r>
        <w:rPr>
          <w:rFonts w:ascii="Times New Roman"/>
          <w:sz w:val="32"/>
        </w:rPr>
        <w:br/>
      </w:r>
    </w:p>
    <w:p w14:paraId="7AFDCFB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Leadership is one of the categories for the Malcolm Baldrige National Quality Award Examination. It is evaluated based on how senior executives create and sustain vision, values, and mission.</w:t>
      </w:r>
      <w:r>
        <w:br/>
      </w:r>
      <w:r>
        <w:rPr>
          <w:rFonts w:ascii="Times New Roman" w:hAnsi="Times New Roman"/>
          <w:color w:val="000000"/>
          <w:sz w:val="32"/>
        </w:rPr>
        <w:t>Refer To: Table 1.9</w:t>
      </w:r>
      <w:r>
        <w:br/>
      </w:r>
    </w:p>
    <w:p w14:paraId="7617052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56) E</w:t>
      </w:r>
      <w:r>
        <w:rPr>
          <w:rFonts w:ascii="Times New Roman"/>
          <w:sz w:val="32"/>
        </w:rPr>
        <w:br/>
      </w:r>
    </w:p>
    <w:p w14:paraId="6C2CDF3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Six Sigma process consists of measuring, analyzing, improving, and then controlling processes once they have been brought within the narrow Six Sigma quality tolerances or standards. The objective of Six Sigma is to create a total business focus on serving the customer—that is, to deliver what customers really want when they want it.</w:t>
      </w:r>
      <w:r>
        <w:br/>
      </w:r>
    </w:p>
    <w:p w14:paraId="107C102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57) D</w:t>
      </w:r>
      <w:r>
        <w:rPr>
          <w:rFonts w:ascii="Times New Roman"/>
          <w:sz w:val="32"/>
        </w:rPr>
        <w:br/>
      </w:r>
    </w:p>
    <w:p w14:paraId="02858E6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Lean thinking is a way to do more with less effort, time, equipment, and space but still provide customers with what they need and want. Part of lean thinking includes training workers in new skills or how to apply old skills in new ways so they can quickly take over new responsibilities or use new skills to help fill customer orders.</w:t>
      </w:r>
      <w:r>
        <w:br/>
      </w:r>
    </w:p>
    <w:p w14:paraId="58B4C92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58) E</w:t>
      </w:r>
      <w:r>
        <w:rPr>
          <w:rFonts w:ascii="Times New Roman"/>
          <w:sz w:val="32"/>
        </w:rPr>
        <w:br/>
      </w:r>
    </w:p>
    <w:p w14:paraId="2A95BEC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labor force of current employees is often referred to as the internal labor force. Employers identify and select new employees from the external labor market through recruiting and selection. The external labor market includes persons actively seeking employment. Kelban is the only person in this scenario who is not currently employed by Jos Air Filtration and is seeking a new job.</w:t>
      </w:r>
      <w:r>
        <w:br/>
      </w:r>
    </w:p>
    <w:p w14:paraId="4DC5A2F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lastRenderedPageBreak/>
        <w:t>59) D</w:t>
      </w:r>
      <w:r>
        <w:rPr>
          <w:rFonts w:ascii="Times New Roman"/>
          <w:sz w:val="32"/>
        </w:rPr>
        <w:br/>
      </w:r>
    </w:p>
    <w:p w14:paraId="3209345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median age of the labor force will increase to 42.4 years old. The labor force is expected to increase by 8 million in the next decade, reaching 164 million in 2024.</w:t>
      </w:r>
      <w:r>
        <w:br/>
      </w:r>
    </w:p>
    <w:p w14:paraId="262AF02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60) C</w:t>
      </w:r>
      <w:r>
        <w:rPr>
          <w:rFonts w:ascii="Times New Roman"/>
          <w:sz w:val="32"/>
        </w:rPr>
        <w:br/>
      </w:r>
    </w:p>
    <w:p w14:paraId="584C31F4"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members of Generation X, born between 1965 and 1980, value skepticism, informality, and practicality; they seek work/life balance and dislike close supervision.</w:t>
      </w:r>
      <w:r>
        <w:br/>
      </w:r>
    </w:p>
    <w:p w14:paraId="7E254E6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61) D</w:t>
      </w:r>
      <w:r>
        <w:rPr>
          <w:rFonts w:ascii="Times New Roman"/>
          <w:sz w:val="32"/>
        </w:rPr>
        <w:br/>
      </w:r>
    </w:p>
    <w:p w14:paraId="783DD3C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aging labor force means companies are likely to employ a growing share of older workers. Older people want to work, and many say they plan a working retirement. Despite myths to the contrary, worker performance and learning are not adversely affected by aging. Older employees are willing and able to learn new technology. An aging workforce means that employers will struggle with how to control the rising costs of benefits and health care.</w:t>
      </w:r>
      <w:r>
        <w:br/>
      </w:r>
    </w:p>
    <w:p w14:paraId="76F27DF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62) D</w:t>
      </w:r>
      <w:r>
        <w:rPr>
          <w:rFonts w:ascii="Times New Roman"/>
          <w:sz w:val="32"/>
        </w:rPr>
        <w:br/>
      </w:r>
    </w:p>
    <w:p w14:paraId="4FD8472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Millennials grew up with access to computers at home and school, as well as access to the Internet. Millennials are characterized as being optimistic, willing to work and learn, eager to please, technology literate, and globally aware. They value diversity and are believed to have high levels of self-esteem and narcissism.</w:t>
      </w:r>
      <w:r>
        <w:br/>
      </w:r>
    </w:p>
    <w:p w14:paraId="372D65F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63) D</w:t>
      </w:r>
      <w:r>
        <w:rPr>
          <w:rFonts w:ascii="Times New Roman"/>
          <w:sz w:val="32"/>
        </w:rPr>
        <w:br/>
      </w:r>
    </w:p>
    <w:p w14:paraId="63ADE90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Traditionalists and Baby Boomers believe that Millennials don't have a strong work ethic because they are too concerned with work—life balance.</w:t>
      </w:r>
      <w:r>
        <w:br/>
      </w:r>
    </w:p>
    <w:p w14:paraId="21D0CC9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64) A</w:t>
      </w:r>
      <w:r>
        <w:rPr>
          <w:rFonts w:ascii="Times New Roman"/>
          <w:sz w:val="32"/>
        </w:rPr>
        <w:br/>
      </w:r>
    </w:p>
    <w:p w14:paraId="6246898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If an employer wants to attract and hire diverse job applicants, it will need to ensure that the selection tests used do not create bias and unfair treatment of members of protected classes.</w:t>
      </w:r>
      <w:r>
        <w:br/>
      </w:r>
    </w:p>
    <w:p w14:paraId="4717393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lastRenderedPageBreak/>
        <w:t>65) D</w:t>
      </w:r>
      <w:r>
        <w:rPr>
          <w:rFonts w:ascii="Times New Roman"/>
          <w:sz w:val="32"/>
        </w:rPr>
        <w:br/>
      </w:r>
    </w:p>
    <w:p w14:paraId="60F9E04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If an employer wants to support workforce diversity, it needs to provide flexibility to workers of diverse backgrounds who may have a variety of personal needs that need to be addressed.</w:t>
      </w:r>
      <w:r>
        <w:br/>
      </w:r>
    </w:p>
    <w:p w14:paraId="6D1D9E3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66) A</w:t>
      </w:r>
      <w:r>
        <w:rPr>
          <w:rFonts w:ascii="Times New Roman"/>
          <w:sz w:val="32"/>
        </w:rPr>
        <w:br/>
      </w:r>
    </w:p>
    <w:p w14:paraId="244C8EE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If a company wants to support workforce diversity, then it needs to provide training for all employees that will enable them to understand how to act and make decisions that value diversity in the workplace.</w:t>
      </w:r>
      <w:r>
        <w:br/>
      </w:r>
    </w:p>
    <w:p w14:paraId="28143B9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67) B</w:t>
      </w:r>
      <w:r>
        <w:rPr>
          <w:rFonts w:ascii="Times New Roman"/>
          <w:sz w:val="32"/>
        </w:rPr>
        <w:br/>
      </w:r>
    </w:p>
    <w:p w14:paraId="2B3E143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Talent management refers to the systematic planned strategic effort by a company to use bundles of HRM practices to attract, retain, develop, and motivate highly skilled employees and managers.</w:t>
      </w:r>
      <w:r>
        <w:br/>
      </w:r>
    </w:p>
    <w:p w14:paraId="079AB3C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68) A</w:t>
      </w:r>
      <w:r>
        <w:rPr>
          <w:rFonts w:ascii="Times New Roman"/>
          <w:sz w:val="32"/>
        </w:rPr>
        <w:br/>
      </w:r>
    </w:p>
    <w:p w14:paraId="54F0012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Change is due to companies experiencing volatility, uncertainty, complexity, and ambiguity, also known as VUCA.</w:t>
      </w:r>
      <w:r>
        <w:br/>
      </w:r>
    </w:p>
    <w:p w14:paraId="16684A6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69) E</w:t>
      </w:r>
      <w:r>
        <w:rPr>
          <w:rFonts w:ascii="Times New Roman"/>
          <w:sz w:val="32"/>
        </w:rPr>
        <w:br/>
      </w:r>
    </w:p>
    <w:p w14:paraId="39FAE4C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There will likely be development and debate of new employment laws and regulations, as well as increased emphasis on enforcing specific aspects of current laws and regulations. An emphasis on eliminating discrimination in recruitment and hiring will continue. The focus will likely be on preemployment tests and criminal background screening.</w:t>
      </w:r>
      <w:r>
        <w:br/>
      </w:r>
    </w:p>
    <w:p w14:paraId="69266E5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70) E</w:t>
      </w:r>
      <w:r>
        <w:rPr>
          <w:rFonts w:ascii="Times New Roman"/>
          <w:sz w:val="32"/>
        </w:rPr>
        <w:br/>
      </w:r>
    </w:p>
    <w:p w14:paraId="0264029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Recent highly publicized leaks of classified documents have raised awareness of the need to carefully scrutinize data security practices. HR practices may increase the use of electronic monitoring and the surveillance of knowledge workers to protect an organization’s intellectual property.</w:t>
      </w:r>
      <w:r>
        <w:br/>
      </w:r>
    </w:p>
    <w:p w14:paraId="51C3D51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71) C</w:t>
      </w:r>
      <w:r>
        <w:rPr>
          <w:rFonts w:ascii="Times New Roman"/>
          <w:sz w:val="32"/>
        </w:rPr>
        <w:br/>
      </w:r>
    </w:p>
    <w:p w14:paraId="60D2875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Ethical, successful companies can be characterized by the following principles. In their relationships with customers, vendors, and clients, these companies emphasize mutual benefits. Employees assume responsibility for the actions of the company.</w:t>
      </w:r>
      <w:r>
        <w:br/>
      </w:r>
      <w:r>
        <w:rPr>
          <w:rFonts w:ascii="Times New Roman" w:hAnsi="Times New Roman"/>
          <w:color w:val="000000"/>
          <w:sz w:val="32"/>
        </w:rPr>
        <w:t>Refer To: Figure 1.7</w:t>
      </w:r>
      <w:r>
        <w:br/>
      </w:r>
    </w:p>
    <w:p w14:paraId="079FA12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72) C</w:t>
      </w:r>
      <w:r>
        <w:rPr>
          <w:rFonts w:ascii="Times New Roman"/>
          <w:sz w:val="32"/>
        </w:rPr>
        <w:br/>
      </w:r>
    </w:p>
    <w:p w14:paraId="11F608A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Sarbanes—Oxley Act of 2002 is a congressional act passed in response to illegal and unethical behavior by managers and executives. The act sets stricter rules for businesses, especially accounting practices. It requires more open and consistent disclosure of financial data, CEOs' assurance that the data is completely accurate, and provisions that affect the employee—employer relationship.</w:t>
      </w:r>
      <w:r>
        <w:br/>
      </w:r>
    </w:p>
    <w:p w14:paraId="26B6739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73) B</w:t>
      </w:r>
      <w:r>
        <w:rPr>
          <w:rFonts w:ascii="Times New Roman"/>
          <w:sz w:val="32"/>
        </w:rPr>
        <w:br/>
      </w:r>
    </w:p>
    <w:p w14:paraId="407E276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Sarbanes—Oxley Act is a congressional act passed in response to illegal and unethical behavior by managers and executives. It sets strict rules for corporate behavior and sets heavy fines and prison terms for noncompliance; organizations are spending millions of dollars each year to comply with regulations under the Sarbanes—Oxley Act.</w:t>
      </w:r>
      <w:r>
        <w:br/>
      </w:r>
    </w:p>
    <w:p w14:paraId="42BB4ED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74) D</w:t>
      </w:r>
      <w:r>
        <w:rPr>
          <w:rFonts w:ascii="Times New Roman"/>
          <w:sz w:val="32"/>
        </w:rPr>
        <w:br/>
      </w:r>
    </w:p>
    <w:p w14:paraId="26CBC06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One of the core values of TQM is the company promoting cooperation with vendors, suppliers, and customers to improve quality and hold down costs.</w:t>
      </w:r>
      <w:r>
        <w:br/>
      </w:r>
    </w:p>
    <w:p w14:paraId="71A121C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75) B</w:t>
      </w:r>
      <w:r>
        <w:rPr>
          <w:rFonts w:ascii="Times New Roman"/>
          <w:sz w:val="32"/>
        </w:rPr>
        <w:br/>
      </w:r>
    </w:p>
    <w:p w14:paraId="4D98F05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Offshoring is exporting jobs from developed countries, such as the United States, to countries where labor and other costs are lower. The main reason for this is labor costs.</w:t>
      </w:r>
      <w:r>
        <w:br/>
      </w:r>
    </w:p>
    <w:p w14:paraId="7F49CE0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76) E</w:t>
      </w:r>
      <w:r>
        <w:rPr>
          <w:rFonts w:ascii="Times New Roman"/>
          <w:sz w:val="32"/>
        </w:rPr>
        <w:br/>
      </w:r>
    </w:p>
    <w:p w14:paraId="4D714C10"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Issues that can be addressed by social networking include the loss of expert knowledge due to retirement, the promotion of innovation and creativity, the reinforcement of learning, and the need to identify and connect with promising job candidates. Despite its potential advantages, many companies are uncertain as to whether they should embrace social networking. They fear that social networking will result in employees wasting time or offending or harassing their co workers.</w:t>
      </w:r>
      <w:r>
        <w:br/>
      </w:r>
    </w:p>
    <w:p w14:paraId="0E7FEF2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77) C</w:t>
      </w:r>
      <w:r>
        <w:rPr>
          <w:rFonts w:ascii="Times New Roman"/>
          <w:sz w:val="32"/>
        </w:rPr>
        <w:br/>
      </w:r>
    </w:p>
    <w:p w14:paraId="5D05C5B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Social networking resolves the issue of loss of expert knowledge from retirement through knowledge sharing, capturing, and storing.</w:t>
      </w:r>
      <w:r>
        <w:br/>
      </w:r>
    </w:p>
    <w:p w14:paraId="417ED99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78) E</w:t>
      </w:r>
      <w:r>
        <w:rPr>
          <w:rFonts w:ascii="Times New Roman"/>
          <w:sz w:val="32"/>
        </w:rPr>
        <w:br/>
      </w:r>
    </w:p>
    <w:p w14:paraId="3A6D729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use of AI and robots can affect jobs in several different ways. One way is that they can provide skills that are difficult to find. For example, bricklaying contractors are unable to find enough bricklayers. But a semi-automated mason (SAM) can help perform some, but not all, of the human mason’s tasks.</w:t>
      </w:r>
      <w:r>
        <w:br/>
      </w:r>
    </w:p>
    <w:p w14:paraId="13D18EF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79) E</w:t>
      </w:r>
      <w:r>
        <w:rPr>
          <w:rFonts w:ascii="Times New Roman"/>
          <w:sz w:val="32"/>
        </w:rPr>
        <w:br/>
      </w:r>
    </w:p>
    <w:p w14:paraId="6966E64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High-performance work systems maximize the fit between the company’s social system (employees) and its technical system.</w:t>
      </w:r>
      <w:r>
        <w:br/>
      </w:r>
    </w:p>
    <w:p w14:paraId="2B9D53B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80) E</w:t>
      </w:r>
      <w:r>
        <w:rPr>
          <w:rFonts w:ascii="Times New Roman"/>
          <w:sz w:val="32"/>
        </w:rPr>
        <w:br/>
      </w:r>
    </w:p>
    <w:p w14:paraId="4DA15B1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Virtual teams are teams that are separated by time, geographic distance, culture, and/or organizational boundaries and that rely almost exclusively on technology (email, Internet, videoconferencing) to interact and complete their projects. Options for talent are not limited by geography, so the best people can collaborate in virtual teams to address difficult problems.</w:t>
      </w:r>
      <w:r>
        <w:br/>
      </w:r>
    </w:p>
    <w:p w14:paraId="423133E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81) B</w:t>
      </w:r>
      <w:r>
        <w:rPr>
          <w:rFonts w:ascii="Times New Roman"/>
          <w:sz w:val="32"/>
        </w:rPr>
        <w:br/>
      </w:r>
    </w:p>
    <w:p w14:paraId="74A068D3"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Mobile devices such as smartphones and tablets provide employees with anytime, anywhere access to HR applications and other work-related information.</w:t>
      </w:r>
      <w:r>
        <w:br/>
      </w:r>
    </w:p>
    <w:p w14:paraId="48E24CE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lastRenderedPageBreak/>
        <w:t>82) E</w:t>
      </w:r>
      <w:r>
        <w:rPr>
          <w:rFonts w:ascii="Times New Roman"/>
          <w:sz w:val="32"/>
        </w:rPr>
        <w:br/>
      </w:r>
    </w:p>
    <w:p w14:paraId="2CAE1E0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In high-performance work systems, previously established boundaries between employees and customers and the various functions within a company are abandoned. Employees, managers, vendors, customers, and suppliers work together; line employees are trained in multiple jobs. They communicate directly with suppliers and customers and interact frequently with engineers and quality experts.</w:t>
      </w:r>
      <w:r>
        <w:br/>
      </w:r>
    </w:p>
    <w:p w14:paraId="2EC3BF8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83) D</w:t>
      </w:r>
      <w:r>
        <w:rPr>
          <w:rFonts w:ascii="Times New Roman"/>
          <w:sz w:val="32"/>
        </w:rPr>
        <w:br/>
      </w:r>
    </w:p>
    <w:p w14:paraId="2697599D"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An HR dashboard is a series of indicators or metrics that managers and employees have access to on a company's intranet or human resource information system. The HR dashboard provides access to important HR metrics for conducting workforce analytics. As a result, the use of dashboards is critical for evidence-based HR.</w:t>
      </w:r>
      <w:r>
        <w:br/>
      </w:r>
    </w:p>
    <w:p w14:paraId="17559F06"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84) A</w:t>
      </w:r>
      <w:r>
        <w:rPr>
          <w:rFonts w:ascii="Times New Roman"/>
          <w:sz w:val="32"/>
        </w:rPr>
        <w:br/>
      </w:r>
    </w:p>
    <w:p w14:paraId="4AC26B7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In the context of HRM practices supporting high-performance work systems, employees’ understanding of how their jobs contribute to the final product is a part of work design.</w:t>
      </w:r>
      <w:r>
        <w:br/>
      </w:r>
      <w:r>
        <w:rPr>
          <w:rFonts w:ascii="Times New Roman" w:hAnsi="Times New Roman"/>
          <w:color w:val="000000"/>
          <w:sz w:val="32"/>
        </w:rPr>
        <w:t>Refer To: Table 1.14</w:t>
      </w:r>
      <w:r>
        <w:br/>
      </w:r>
    </w:p>
    <w:p w14:paraId="1FA29119"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85) B</w:t>
      </w:r>
      <w:r>
        <w:rPr>
          <w:rFonts w:ascii="Times New Roman"/>
          <w:sz w:val="32"/>
        </w:rPr>
        <w:br/>
      </w:r>
    </w:p>
    <w:p w14:paraId="3AA53B2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In the context of HRM practices supporting high-performance work systems, employees participate in selecting new employees, for example, peer interviews, as part of staffing.</w:t>
      </w:r>
      <w:r>
        <w:br/>
      </w:r>
      <w:r>
        <w:rPr>
          <w:rFonts w:ascii="Times New Roman" w:hAnsi="Times New Roman"/>
          <w:color w:val="000000"/>
          <w:sz w:val="32"/>
        </w:rPr>
        <w:t>Refer To: Table 1.14</w:t>
      </w:r>
      <w:r>
        <w:br/>
      </w:r>
    </w:p>
    <w:p w14:paraId="6FDA530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86) E</w:t>
      </w:r>
      <w:r>
        <w:rPr>
          <w:rFonts w:ascii="Times New Roman"/>
          <w:sz w:val="32"/>
        </w:rPr>
        <w:br/>
      </w:r>
    </w:p>
    <w:p w14:paraId="25B01EE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ways in which compensation supports high-performance work systems are team-based performance pay. A part of compensation may be based on company or division financial performance.</w:t>
      </w:r>
      <w:r>
        <w:br/>
      </w:r>
      <w:r>
        <w:rPr>
          <w:rFonts w:ascii="Times New Roman" w:hAnsi="Times New Roman"/>
          <w:color w:val="000000"/>
          <w:sz w:val="32"/>
        </w:rPr>
        <w:t>Refer To: Table 1.14</w:t>
      </w:r>
      <w:r>
        <w:br/>
      </w:r>
    </w:p>
    <w:p w14:paraId="709EDC1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87) C</w:t>
      </w:r>
      <w:r>
        <w:rPr>
          <w:rFonts w:ascii="Times New Roman"/>
          <w:sz w:val="32"/>
        </w:rPr>
        <w:br/>
      </w:r>
    </w:p>
    <w:p w14:paraId="196E131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Acquiring and preparing human resources deals with identifying human resource requirements, which includes recruiting employees and selecting employees. It also deals with training employees to have the skills needed to perform their jobs.</w:t>
      </w:r>
      <w:r>
        <w:br/>
      </w:r>
    </w:p>
    <w:p w14:paraId="2EDFC7D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88) B</w:t>
      </w:r>
      <w:r>
        <w:rPr>
          <w:rFonts w:ascii="Times New Roman"/>
          <w:sz w:val="32"/>
        </w:rPr>
        <w:br/>
      </w:r>
    </w:p>
    <w:p w14:paraId="5A02D64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Managing internal and external environmental factors allows employees to make the greatest possible contribution to company productivity and competitiveness. Creating a positive environment for human resources in a company involves linking HRM practices to the company's business objectives (that is, strategic human resource management); ensuring that HRM practices comply with federal, state, and local laws; designing work that motivates and satisfies employees; and maximizes customer service, quality, and productivity.</w:t>
      </w:r>
      <w:r>
        <w:br/>
      </w:r>
    </w:p>
    <w:p w14:paraId="39E25035"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89) D</w:t>
      </w:r>
      <w:r>
        <w:rPr>
          <w:rFonts w:ascii="Times New Roman"/>
          <w:sz w:val="32"/>
        </w:rPr>
        <w:br/>
      </w:r>
    </w:p>
    <w:p w14:paraId="3A2BDDD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The assessment and development function involves measuring employees' performance. The compensation function of HR deals with pay structure decisions and benefits to reward employees' performance. Identifying human resource requirements addresses human resource planning, recruiting employees, and selecting employees.</w:t>
      </w:r>
      <w:r>
        <w:br/>
      </w:r>
    </w:p>
    <w:p w14:paraId="3FEB549B"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sz w:val="32"/>
        </w:rPr>
        <w:t>90) D</w:t>
      </w:r>
      <w:r>
        <w:rPr>
          <w:rFonts w:ascii="Times New Roman"/>
          <w:sz w:val="32"/>
        </w:rPr>
        <w:br/>
      </w:r>
    </w:p>
    <w:p w14:paraId="421998A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Managers need to ensure that employees have the necessary skills to perform current and future jobs. As part of the assessment and development of human resources dimension of HRM practices, the HR department creates an employment relationship and a work environment that benefit both the company and the employee.</w:t>
      </w:r>
      <w:r>
        <w:br/>
      </w:r>
    </w:p>
    <w:p w14:paraId="6B02DA9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91)The amount of time that the HRM function devotes to administrative tasks is decreasing, and its roles as a strategic business partner, a change agent, and an employee advocate are increasing. HR managers face two important challenges: shifting their focus from current operations to strategies for the future and preparing non-HR managers to develop and implement human resource practices. To ensure that human resources contributes to a company's competitive advantage, many HR departments are organized based on a shared service model. The shared service model can help control costs and improve the business relevance and timeliness of HR practices. A shared service model is a way to organize the HR function that includes centers of expertise or excellence, service centers, and business partners. Centers of expertise or excellence include HR specialists in areas such as staffing or training who provide their services companywide. Service centers are a central place for administrative and transactional tasks such as enrolling in training programs or changing benefits that employees and managers can access online. The availability of the Internet has decreased the HRM role in maintaining records and providing self-service to employees. </w:t>
      </w:r>
      <w:r>
        <w:rPr>
          <w:rFonts w:ascii="Times New Roman" w:hAnsi="Times New Roman"/>
          <w:i/>
          <w:color w:val="000000"/>
          <w:sz w:val="32"/>
        </w:rPr>
        <w:t>Self-service</w:t>
      </w:r>
      <w:r>
        <w:rPr>
          <w:rFonts w:ascii="Times New Roman" w:hAnsi="Times New Roman"/>
          <w:color w:val="000000"/>
          <w:sz w:val="32"/>
        </w:rPr>
        <w:t xml:space="preserve"> refers to giving employees online access to information about HR issues such as training, benefits, compensation, and contracts; online enrollment in programs and services; and completion of online attitude surveys.</w:t>
      </w:r>
      <w:r>
        <w:br/>
      </w:r>
    </w:p>
    <w:p w14:paraId="6787F5F1"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92)Following are the nine competencies HR professionals need to have:</w:t>
      </w:r>
      <w:r>
        <w:br/>
      </w:r>
      <w:r>
        <w:rPr>
          <w:rFonts w:ascii="Times New Roman" w:hAnsi="Times New Roman"/>
          <w:color w:val="000000"/>
          <w:sz w:val="32"/>
        </w:rPr>
        <w:t>1.Human resource technical expertise and practice: It is the ability to apply the principles of human resource management to contribute to the success of a business.</w:t>
      </w:r>
      <w:r>
        <w:br/>
      </w:r>
      <w:r>
        <w:rPr>
          <w:rFonts w:ascii="Times New Roman" w:hAnsi="Times New Roman"/>
          <w:color w:val="000000"/>
          <w:sz w:val="32"/>
        </w:rPr>
        <w:t>2.Relationship management: It is the ability to manage interactions with and between others with the specific goal of providing service and organizational success.</w:t>
      </w:r>
      <w:r>
        <w:br/>
      </w:r>
      <w:r>
        <w:rPr>
          <w:rFonts w:ascii="Times New Roman" w:hAnsi="Times New Roman"/>
          <w:color w:val="000000"/>
          <w:sz w:val="32"/>
        </w:rPr>
        <w:t>3.Consultation: It is providing guidance to stakeholders such as employees and leaders seeking expert advice on a variety of circumstances and situations.</w:t>
      </w:r>
      <w:r>
        <w:br/>
      </w:r>
      <w:r>
        <w:rPr>
          <w:rFonts w:ascii="Times New Roman" w:hAnsi="Times New Roman"/>
          <w:color w:val="000000"/>
          <w:sz w:val="32"/>
        </w:rPr>
        <w:t>4.Organizational leadership and navigation: It is the ability to direct initiatives and processes within an organization and gain buy-in from stakeholders.</w:t>
      </w:r>
      <w:r>
        <w:br/>
      </w:r>
      <w:r>
        <w:rPr>
          <w:rFonts w:ascii="Times New Roman" w:hAnsi="Times New Roman"/>
          <w:color w:val="000000"/>
          <w:sz w:val="32"/>
        </w:rPr>
        <w:t>5.Communications: It is the ability to effectively exchange and create a free flow of information with and among various stakeholders at all levels of an organization to produce meaningful outcomes.</w:t>
      </w:r>
      <w:r>
        <w:br/>
      </w:r>
      <w:r>
        <w:rPr>
          <w:rFonts w:ascii="Times New Roman" w:hAnsi="Times New Roman"/>
          <w:color w:val="000000"/>
          <w:sz w:val="32"/>
        </w:rPr>
        <w:t>6.Global and cultural effectiveness: It is the ability to manage human resources both within and across boundaries.</w:t>
      </w:r>
      <w:r>
        <w:br/>
      </w:r>
      <w:r>
        <w:rPr>
          <w:rFonts w:ascii="Times New Roman" w:hAnsi="Times New Roman"/>
          <w:color w:val="000000"/>
          <w:sz w:val="32"/>
        </w:rPr>
        <w:t>7.Ethical practice: It includes integration of core values, integrity, and accountability throughout all organizational and business practices.</w:t>
      </w:r>
      <w:r>
        <w:br/>
      </w:r>
      <w:r>
        <w:rPr>
          <w:rFonts w:ascii="Times New Roman" w:hAnsi="Times New Roman"/>
          <w:color w:val="000000"/>
          <w:sz w:val="32"/>
        </w:rPr>
        <w:t>8.Critical evaluation: It involves the skills required to interpret information to determine return on investment and organizational impact in making recommendations and business decisions.</w:t>
      </w:r>
      <w:r>
        <w:br/>
      </w:r>
      <w:r>
        <w:rPr>
          <w:rFonts w:ascii="Times New Roman" w:hAnsi="Times New Roman"/>
          <w:color w:val="000000"/>
          <w:sz w:val="32"/>
        </w:rPr>
        <w:t>9.Business acumen: It is the ability to understand business functions and metrics within an organization and industry.</w:t>
      </w:r>
      <w:r>
        <w:br/>
      </w:r>
      <w:r>
        <w:rPr>
          <w:rFonts w:ascii="Times New Roman" w:hAnsi="Times New Roman"/>
          <w:color w:val="000000"/>
          <w:sz w:val="32"/>
        </w:rPr>
        <w:t>Refer To: Figure 1.3</w:t>
      </w:r>
      <w:r>
        <w:br/>
      </w:r>
    </w:p>
    <w:p w14:paraId="65F315C2"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93)Empowering means giving employees responsibility and authority to make decisions regarding all aspects of product development or customer service. Employees are then held accountable for products and services; in return, they share the resulting rewards and losses of the results. For empowerment to be successful, managers must be trained to link employees to resources within and outside the company, help employees interact with their fellow employees and managers throughout the company, and ensure that employees are updated on important issues and cooperate with each other. Employees must also be trained to use the Web, email, and other tools for communicating, collecting, and sharing information.</w:t>
      </w:r>
      <w:r>
        <w:br/>
      </w:r>
    </w:p>
    <w:p w14:paraId="3996B34E"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94)The balanced scorecard gives managers an indication of the performance of a company based on the degree to which stakeholder needs are satisfied; it depicts the company from the perspective of internal and external customers, employees, and shareholders. The balanced scorecard is important because it brings together most of the features that a company needs to focus on to be competitive. The balanced scorecard should be used to (1) link human resource management activities to the company's business strategy and (2) evaluate the extent to which the HRM function is helping the company meet its strategic objectives. Communicating the scorecard to employees gives them a framework that helps them see the goals and strategies of the company, how these goals and strategies are measured, and how they influence the critical indicators.</w:t>
      </w:r>
      <w:r>
        <w:br/>
      </w:r>
    </w:p>
    <w:p w14:paraId="65698C8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95)The Baldrige Award, created by public law, is the highest level of national recognition for quality that a U.S. company can receive. It was established to promote quality awareness, to recognize quality achievements of U.S. companies, and to publicize successful quality strategies. To become eligible for the Baldrige, a company must complete a detailed application with basic information about the firm, as well as an in-depth presentation of how it addresses specific criteria related to quality improvement. Applications are reviewed by an independent board of about 400 examiners, who come primarily from the private sector. One of the major benefits of applying for the Baldrige Award is the feedback report from the examining team noting the company's strengths and areas for improvement. The categories that are evaluated for scoring are leadership; measurement, analysis, and knowledge management; strategic planning; workforce focus; operations focus; results; and customer focus.</w:t>
      </w:r>
      <w:r>
        <w:br/>
      </w:r>
      <w:r>
        <w:rPr>
          <w:rFonts w:ascii="Times New Roman" w:hAnsi="Times New Roman"/>
          <w:color w:val="000000"/>
          <w:sz w:val="32"/>
        </w:rPr>
        <w:t>Refer To: Table 1.9</w:t>
      </w:r>
      <w:r>
        <w:br/>
      </w:r>
    </w:p>
    <w:p w14:paraId="1D41050A"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96)Following are the ways in which managing cultural diversity can provide a competitive advantage:</w:t>
      </w:r>
      <w:r>
        <w:br/>
      </w:r>
      <w:r>
        <w:rPr>
          <w:rFonts w:ascii="Times New Roman" w:hAnsi="Times New Roman"/>
          <w:color w:val="000000"/>
          <w:sz w:val="32"/>
        </w:rPr>
        <w:t>1.Cost argument: As organizations become more diverse, the cost of a poor job in integrating workers will increase. Those who handle this well will thus create cost advantages over those who do not.</w:t>
      </w:r>
      <w:r>
        <w:br/>
      </w:r>
      <w:r>
        <w:rPr>
          <w:rFonts w:ascii="Times New Roman" w:hAnsi="Times New Roman"/>
          <w:color w:val="000000"/>
          <w:sz w:val="32"/>
        </w:rPr>
        <w:t>2.Employee attraction and retention argument: Companies will develop reputations as prospective employers for women and ethnic minorities. Those with the best reputations for managing diversity will win the competition for talent. This will be especially important as the labor pool shrinks and changes composition.</w:t>
      </w:r>
      <w:r>
        <w:br/>
      </w:r>
      <w:r>
        <w:rPr>
          <w:rFonts w:ascii="Times New Roman" w:hAnsi="Times New Roman"/>
          <w:color w:val="000000"/>
          <w:sz w:val="32"/>
        </w:rPr>
        <w:t>3.Marketing argument: The insight and cultural sensitivity that diverse employees bring to the marketing effort help a company enter new markets and develop products and services for diverse populations.</w:t>
      </w:r>
      <w:r>
        <w:br/>
      </w:r>
      <w:r>
        <w:rPr>
          <w:rFonts w:ascii="Times New Roman" w:hAnsi="Times New Roman"/>
          <w:color w:val="000000"/>
          <w:sz w:val="32"/>
        </w:rPr>
        <w:t>4.Creativity argument: Diversity of perspectives and less emphasis on conformity to norms of the past improve the level of creativity.</w:t>
      </w:r>
      <w:r>
        <w:br/>
      </w:r>
      <w:r>
        <w:rPr>
          <w:rFonts w:ascii="Times New Roman" w:hAnsi="Times New Roman"/>
          <w:color w:val="000000"/>
          <w:sz w:val="32"/>
        </w:rPr>
        <w:t>5.Problem-solving argument: Heterogeneity in decisions and problem-solving groups potentially produces better decisions through a wider range of perspectives and a more thorough critical analysis of issues.</w:t>
      </w:r>
      <w:r>
        <w:br/>
      </w:r>
      <w:r>
        <w:rPr>
          <w:rFonts w:ascii="Times New Roman" w:hAnsi="Times New Roman"/>
          <w:color w:val="000000"/>
          <w:sz w:val="32"/>
        </w:rPr>
        <w:t>6.System flexibility argument: Diversity brings greater flexibility when reacting to changes in customer preferences and tastes.</w:t>
      </w:r>
      <w:r>
        <w:br/>
      </w:r>
      <w:r>
        <w:rPr>
          <w:rFonts w:ascii="Times New Roman" w:hAnsi="Times New Roman"/>
          <w:color w:val="000000"/>
          <w:sz w:val="32"/>
        </w:rPr>
        <w:t>Refer To: Table 1.12</w:t>
      </w:r>
      <w:r>
        <w:br/>
      </w:r>
    </w:p>
    <w:p w14:paraId="626B1CFC"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97)Companies are finding that to survive they must compete in international markets as well as fend off foreign corporations' attempts to gain ground in the United States.</w:t>
      </w:r>
      <w:r>
        <w:br/>
      </w:r>
      <w:r>
        <w:rPr>
          <w:rFonts w:ascii="Times New Roman" w:hAnsi="Times New Roman"/>
          <w:color w:val="000000"/>
          <w:sz w:val="32"/>
        </w:rPr>
        <w:t>To meet these challenges, U.S. businesses must develop global markets, use their practices to improve global competitiveness, and better prepare employees for global assignments. Every business must be prepared to deal with the global economy. Global business expansion has been made easier by technology. The Internet allows data and information to be instantly accessible and sent around the world. The Internet, email, social networking, and videoconferencing enable business deals to be completed between companies thousands of miles apart. Globalization is not limited to any particular sector of the economy, product market, or company size. Businesses around the world are attempting to increase their competitiveness and value by increasing their global presence, often through mergers and acquisitions.</w:t>
      </w:r>
      <w:r>
        <w:br/>
      </w:r>
    </w:p>
    <w:p w14:paraId="4243CCE8"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t>98)Companies continue to use human resource information systems to store large quantities of employee data, including personal information, training records, skills, compensation rates, absence records, and benefits usages and costs. A human resource information system (HRIS) is a computer system used to acquire, store, retrieve, and distribute information related to a company's human resources. An HRIS can support strategic decision-making, help a company avoid lawsuits, provide data for evaluating policies and programs, and support day-to-day HR decisions. Managers use the system to track employees' vacation and sick days and to make changes in staffing and pay. Using the HRIS, managers can request the HRIS system to automatically prepare a personnel report; they no longer have to contact the HR department to request one.</w:t>
      </w:r>
      <w:r>
        <w:br/>
      </w:r>
    </w:p>
    <w:p w14:paraId="3E18C68F"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99)One of the most important uses of Internet technology is the development of HR dashboards. An HR dashboard is a series of indicators or metrics that managers and employees have access to on their company's intranet or human resource information system. The HR dashboard provides access to important HR metrics for conducting workforce analytics. HR dashboards are important for determining the value of HR practices and how they contribute to business goals. As a result, the use of dashboards is critical for evidence-based HR management. For example, a company may view building talent as a priority, so it adds to its dashboard of people measures a metric to track how many people move and the reasons. This allows the form to identify divisions that are developing new talent. Sophisticated systems such as the HR dashboard can extend management applications to decision-making in areas such as compensation and performance management. Managers can schedule job interviews or performance appraisals guided by the system to provide the necessary information and follow every step called for by the procedure.</w:t>
      </w:r>
      <w:r>
        <w:br/>
      </w:r>
    </w:p>
    <w:p w14:paraId="57863377" w14:textId="77777777" w:rsidR="002E026D" w:rsidRDefault="00000000">
      <w:pPr>
        <w:keepLines/>
        <w:sectPr w:rsidR="002E026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100)1.Managing the human resource environment: Managing internal and external environmental factors allows employees to make the greatest possible contribution to company productivity and competitiveness.</w:t>
      </w:r>
      <w:r>
        <w:br/>
      </w:r>
      <w:r>
        <w:rPr>
          <w:rFonts w:ascii="Times New Roman" w:hAnsi="Times New Roman"/>
          <w:color w:val="000000"/>
          <w:sz w:val="32"/>
        </w:rPr>
        <w:t>2.Acquiring and preparing human resources: It involves determining the number and type of employees needed, a value that is influenced by customer needs, terminations, promotions, and retirements. Managers also need to identify current or potential employees to fill those needs.</w:t>
      </w:r>
      <w:r>
        <w:br/>
      </w:r>
      <w:r>
        <w:rPr>
          <w:rFonts w:ascii="Times New Roman" w:hAnsi="Times New Roman"/>
          <w:color w:val="000000"/>
          <w:sz w:val="32"/>
        </w:rPr>
        <w:t>3.Assessment and development of human resources: Managers must ensure that employees have the necessary skills to perform current and future jobs. Work may be redesigned to be performed by teams. Companies need to create a supportive work environment.</w:t>
      </w:r>
      <w:r>
        <w:br/>
      </w:r>
      <w:r>
        <w:rPr>
          <w:rFonts w:ascii="Times New Roman" w:hAnsi="Times New Roman"/>
          <w:color w:val="000000"/>
          <w:sz w:val="32"/>
        </w:rPr>
        <w:t>4.Compensating human resources: Pay and benefits are important incentives to offer employees in exchange for contributing to productivity, quality, and customer service. They are also used to reward employees' membership and to attract new employees.</w:t>
      </w:r>
      <w:r>
        <w:br/>
      </w:r>
    </w:p>
    <w:p w14:paraId="52713C10" w14:textId="77777777" w:rsidR="009717DF" w:rsidRDefault="009717DF"/>
    <w:sectPr w:rsidR="009717D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336E" w14:textId="77777777" w:rsidR="009717DF" w:rsidRDefault="009717DF">
      <w:pPr>
        <w:spacing w:after="0" w:line="240" w:lineRule="auto"/>
      </w:pPr>
      <w:r>
        <w:separator/>
      </w:r>
    </w:p>
  </w:endnote>
  <w:endnote w:type="continuationSeparator" w:id="0">
    <w:p w14:paraId="7AD39002" w14:textId="77777777" w:rsidR="009717DF" w:rsidRDefault="0097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3902" w14:textId="77777777" w:rsidR="00EC2361" w:rsidRDefault="00EC2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AD39" w14:textId="4F571E5E" w:rsidR="002E026D" w:rsidRPr="00EC2361" w:rsidRDefault="002E026D" w:rsidP="00EC2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B0EA" w14:textId="77777777" w:rsidR="00EC2361" w:rsidRDefault="00EC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C937" w14:textId="77777777" w:rsidR="009717DF" w:rsidRDefault="009717DF">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607A07FD" w14:textId="77777777" w:rsidR="009717DF" w:rsidRDefault="009717DF"/>
    <w:p w14:paraId="449159EA" w14:textId="77777777" w:rsidR="009717DF" w:rsidRDefault="009717DF">
      <w:pPr>
        <w:spacing w:after="0" w:line="240" w:lineRule="auto"/>
      </w:pPr>
      <w:r>
        <w:separator/>
      </w:r>
    </w:p>
  </w:footnote>
  <w:footnote w:type="continuationSeparator" w:id="0">
    <w:p w14:paraId="234AC356" w14:textId="77777777" w:rsidR="009717DF" w:rsidRDefault="0097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8D90" w14:textId="77777777" w:rsidR="00EC2361" w:rsidRDefault="00EC2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6997" w14:textId="77777777" w:rsidR="00EC2361" w:rsidRDefault="00EC2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14F8" w14:textId="77777777" w:rsidR="00EC2361" w:rsidRDefault="00EC2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E026D"/>
    <w:rsid w:val="002E026D"/>
    <w:rsid w:val="009717DF"/>
    <w:rsid w:val="00EC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54CF5"/>
  <w15:docId w15:val="{807A6D0F-52FF-4F7E-941E-EBD846DC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EC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10406</Words>
  <Characters>59318</Characters>
  <Application>Microsoft Office Word</Application>
  <DocSecurity>0</DocSecurity>
  <Lines>494</Lines>
  <Paragraphs>139</Paragraphs>
  <ScaleCrop>false</ScaleCrop>
  <Company/>
  <LinksUpToDate>false</LinksUpToDate>
  <CharactersWithSpaces>69585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2022-11-02T23:43:00Z</dcterms:created>
  <dcterms:modified xsi:type="dcterms:W3CDTF">2022-11-02T23:44:00Z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