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Janell is having an argument with her father. He believes that focusing on her computer knowledge (hard skills) is the most important of Janell’s college experience. Janell disagrees, arguing that ________ is/are the more critical and will help her in the hiring process.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problem solving</w:t>
      </w:r>
      <w:r>
        <w:rPr>
          <w:rFonts w:ascii="Times New Roman"/>
          <w:sz w:val="24"/>
        </w:rPr>
        <w:tab/>
        <w:br/>
        <w:tab/>
      </w:r>
      <w:r>
        <w:rPr>
          <w:rFonts w:ascii="Times New Roman"/>
          <w:sz w:val="24"/>
        </w:rPr>
        <w:t>B)    self-awareness</w:t>
      </w:r>
      <w:r>
        <w:rPr>
          <w:rFonts w:ascii="Times New Roman"/>
          <w:sz w:val="24"/>
        </w:rPr>
        <w:br/>
        <w:tab/>
      </w:r>
      <w:r>
        <w:rPr>
          <w:rFonts w:ascii="Times New Roman"/>
          <w:sz w:val="24"/>
        </w:rPr>
        <w:t>C)    soft skills</w:t>
      </w:r>
      <w:r>
        <w:rPr>
          <w:rFonts w:ascii="Times New Roman"/>
          <w:sz w:val="24"/>
        </w:rPr>
        <w:br/>
        <w:tab/>
      </w:r>
      <w:r>
        <w:rPr>
          <w:rFonts w:ascii="Times New Roman"/>
          <w:sz w:val="24"/>
        </w:rPr>
        <w:t>D)    an ethical perspective</w:t>
      </w:r>
      <w:r>
        <w:rPr>
          <w:rFonts w:ascii="Times New Roman"/>
          <w:sz w:val="24"/>
        </w:rPr>
        <w:br/>
        <w:tab/>
      </w:r>
      <w:r>
        <w:rPr>
          <w:rFonts w:ascii="Times New Roman"/>
          <w:sz w:val="24"/>
        </w:rPr>
        <w:t>E)    business knowledge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Describe the value of OB to your job and career.</w:t>
        <w:br/>
      </w:r>
      <w:r>
        <w:rPr>
          <w:rFonts w:ascii="Times New Roman"/>
          <w:sz w:val="20"/>
        </w:rPr>
        <w:t>Topic : Conceptual Skills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________ is the interdisciplinary field dedicated to understanding and managing people at work.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Management theory</w:t>
      </w:r>
      <w:r>
        <w:rPr>
          <w:rFonts w:ascii="Times New Roman"/>
          <w:sz w:val="24"/>
        </w:rPr>
        <w:tab/>
        <w:br/>
        <w:tab/>
      </w:r>
      <w:r>
        <w:rPr>
          <w:rFonts w:ascii="Times New Roman"/>
          <w:sz w:val="24"/>
        </w:rPr>
        <w:t>B)    Management dynamics</w:t>
      </w:r>
      <w:r>
        <w:rPr>
          <w:rFonts w:ascii="Times New Roman"/>
          <w:sz w:val="24"/>
        </w:rPr>
        <w:br/>
        <w:tab/>
      </w:r>
      <w:r>
        <w:rPr>
          <w:rFonts w:ascii="Times New Roman"/>
          <w:sz w:val="24"/>
        </w:rPr>
        <w:t>C)    Organizational behavior</w:t>
      </w:r>
      <w:r>
        <w:rPr>
          <w:rFonts w:ascii="Times New Roman"/>
          <w:sz w:val="24"/>
        </w:rPr>
        <w:br/>
        <w:tab/>
      </w:r>
      <w:r>
        <w:rPr>
          <w:rFonts w:ascii="Times New Roman"/>
          <w:sz w:val="24"/>
        </w:rPr>
        <w:t>D)    Organizational dynamics</w:t>
      </w:r>
      <w:r>
        <w:rPr>
          <w:rFonts w:ascii="Times New Roman"/>
          <w:sz w:val="24"/>
        </w:rPr>
        <w:br/>
        <w:tab/>
      </w:r>
      <w:r>
        <w:rPr>
          <w:rFonts w:ascii="Times New Roman"/>
          <w:sz w:val="24"/>
        </w:rPr>
        <w:t>E)    Organizational theory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Organizational Behavior (OB)</w:t>
        <w:br/>
      </w:r>
      <w:r>
        <w:rPr>
          <w:rFonts w:ascii="Times New Roman"/>
          <w:sz w:val="20"/>
        </w:rPr>
        <w:t>Learning Objective : 01-01 Describe the value of OB to your job and career.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 xml:space="preserve">Which of the following fields is   </w:t>
      </w:r>
      <w:r>
        <w:rPr>
          <w:rFonts w:ascii="Times New Roman"/>
          <w:b w:val="false"/>
          <w:i/>
          <w:color w:val="000000"/>
          <w:sz w:val="24"/>
        </w:rPr>
        <w:t xml:space="preserve">not </w:t>
      </w:r>
      <w:r>
        <w:rPr>
          <w:rFonts w:ascii="Times New Roman"/>
          <w:b w:val="false"/>
          <w:i w:val="false"/>
          <w:color w:val="000000"/>
          <w:sz w:val="24"/>
        </w:rPr>
        <w:t>a field from which OB draws?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political science</w:t>
      </w:r>
      <w:r>
        <w:rPr>
          <w:rFonts w:ascii="Times New Roman"/>
          <w:sz w:val="24"/>
        </w:rPr>
        <w:tab/>
        <w:br/>
        <w:tab/>
      </w:r>
      <w:r>
        <w:rPr>
          <w:rFonts w:ascii="Times New Roman"/>
          <w:sz w:val="24"/>
        </w:rPr>
        <w:t>B)    accounting</w:t>
      </w:r>
      <w:r>
        <w:rPr>
          <w:rFonts w:ascii="Times New Roman"/>
          <w:sz w:val="24"/>
        </w:rPr>
        <w:br/>
        <w:tab/>
      </w:r>
      <w:r>
        <w:rPr>
          <w:rFonts w:ascii="Times New Roman"/>
          <w:sz w:val="24"/>
        </w:rPr>
        <w:t>C)    statistics</w:t>
      </w:r>
      <w:r>
        <w:rPr>
          <w:rFonts w:ascii="Times New Roman"/>
          <w:sz w:val="24"/>
        </w:rPr>
        <w:br/>
        <w:tab/>
      </w:r>
      <w:r>
        <w:rPr>
          <w:rFonts w:ascii="Times New Roman"/>
          <w:sz w:val="24"/>
        </w:rPr>
        <w:t>D)    economics</w:t>
      </w:r>
      <w:r>
        <w:rPr>
          <w:rFonts w:ascii="Times New Roman"/>
          <w:sz w:val="24"/>
        </w:rPr>
        <w:br/>
        <w:tab/>
      </w:r>
      <w:r>
        <w:rPr>
          <w:rFonts w:ascii="Times New Roman"/>
          <w:sz w:val="24"/>
        </w:rPr>
        <w:t>E)    vocational counseling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Organizational Behavior (OB)</w:t>
        <w:br/>
      </w:r>
      <w:r>
        <w:rPr>
          <w:rFonts w:ascii="Times New Roman"/>
          <w:sz w:val="20"/>
        </w:rPr>
        <w:t>Learning Objective : 01-01 Describe the value of OB to your job and career.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OB is important in all facets of school and work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hard skills are a critical factor to your success.</w:t>
      </w:r>
      <w:r>
        <w:rPr>
          <w:rFonts w:ascii="Times New Roman"/>
          <w:sz w:val="24"/>
        </w:rPr>
        <w:tab/>
        <w:br/>
        <w:tab/>
      </w:r>
      <w:r>
        <w:rPr>
          <w:rFonts w:ascii="Times New Roman"/>
          <w:sz w:val="24"/>
        </w:rPr>
        <w:t>B)    this indicates that you have common sense.</w:t>
      </w:r>
      <w:r>
        <w:rPr>
          <w:rFonts w:ascii="Times New Roman"/>
          <w:sz w:val="24"/>
        </w:rPr>
        <w:br/>
        <w:tab/>
      </w:r>
      <w:r>
        <w:rPr>
          <w:rFonts w:ascii="Times New Roman"/>
          <w:sz w:val="24"/>
        </w:rPr>
        <w:t>C)    this technical knowledge is in great demand.</w:t>
      </w:r>
      <w:r>
        <w:rPr>
          <w:rFonts w:ascii="Times New Roman"/>
          <w:sz w:val="24"/>
        </w:rPr>
        <w:br/>
        <w:tab/>
      </w:r>
      <w:r>
        <w:rPr>
          <w:rFonts w:ascii="Times New Roman"/>
          <w:sz w:val="24"/>
        </w:rPr>
        <w:t>D)    a career in OB will ensure a high salary.</w:t>
      </w:r>
      <w:r>
        <w:rPr>
          <w:rFonts w:ascii="Times New Roman"/>
          <w:sz w:val="24"/>
        </w:rPr>
        <w:br/>
        <w:tab/>
      </w:r>
      <w:r>
        <w:rPr>
          <w:rFonts w:ascii="Times New Roman"/>
          <w:sz w:val="24"/>
        </w:rPr>
        <w:t>E)    it helps us to understand and manage people.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Topic : Organizational Behavior (OB)</w:t>
        <w:br/>
      </w:r>
      <w:r>
        <w:rPr>
          <w:rFonts w:ascii="Times New Roman"/>
          <w:sz w:val="20"/>
        </w:rPr>
        <w:t>Bloom's : Understand</w:t>
        <w:br/>
      </w:r>
      <w:r>
        <w:rPr>
          <w:rFonts w:ascii="Times New Roman"/>
          <w:sz w:val="20"/>
        </w:rPr>
        <w:t>Difficulty : 2 Medium</w:t>
        <w:br/>
      </w:r>
      <w:r>
        <w:rPr>
          <w:rFonts w:ascii="Times New Roman"/>
          <w:sz w:val="20"/>
        </w:rPr>
        <w:t>Learning Objective : 01-01 Describe the value of OB to your job and career.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Jon is dealing with several employees who are chronically late. He unilaterally decides to dock everyone’s daily pay 5 percent if they are more than 10 minutes late. Jon will have better results using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contingency approach.</w:t>
      </w:r>
      <w:r>
        <w:rPr>
          <w:rFonts w:ascii="Times New Roman"/>
          <w:sz w:val="24"/>
        </w:rPr>
        <w:tab/>
        <w:br/>
        <w:tab/>
      </w:r>
      <w:r>
        <w:rPr>
          <w:rFonts w:ascii="Times New Roman"/>
          <w:b w:val="false"/>
          <w:i w:val="false"/>
          <w:color w:val="000000"/>
          <w:sz w:val="24"/>
        </w:rPr>
        <w:t>B)    the “one-best-way” approach.</w:t>
      </w:r>
      <w:r>
        <w:rPr>
          <w:rFonts w:ascii="Times New Roman"/>
          <w:sz w:val="24"/>
        </w:rPr>
      </w:r>
      <w:r>
        <w:rPr>
          <w:rFonts w:ascii="Times New Roman"/>
          <w:sz w:val="24"/>
        </w:rPr>
        <w:br/>
        <w:tab/>
      </w:r>
      <w:r>
        <w:rPr>
          <w:rFonts w:ascii="Times New Roman"/>
          <w:sz w:val="24"/>
        </w:rPr>
        <w:t>C)    the environmental theory.</w:t>
      </w:r>
      <w:r>
        <w:rPr>
          <w:rFonts w:ascii="Times New Roman"/>
          <w:sz w:val="24"/>
        </w:rPr>
        <w:br/>
        <w:tab/>
      </w:r>
      <w:r>
        <w:rPr>
          <w:rFonts w:ascii="Times New Roman"/>
          <w:sz w:val="24"/>
        </w:rPr>
        <w:t>D)    ethical decision making.</w:t>
      </w:r>
      <w:r>
        <w:rPr>
          <w:rFonts w:ascii="Times New Roman"/>
          <w:sz w:val="24"/>
        </w:rPr>
        <w:br/>
        <w:tab/>
      </w:r>
      <w:r>
        <w:rPr>
          <w:rFonts w:ascii="Times New Roman"/>
          <w:sz w:val="24"/>
        </w:rPr>
        <w:t>E)    the human capital theory.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Apply</w:t>
        <w:br/>
      </w:r>
      <w:r>
        <w:rPr>
          <w:rFonts w:ascii="Times New Roman"/>
          <w:sz w:val="20"/>
        </w:rPr>
        <w:t>Learning Objective : 01-01 Describe the value of OB to your job and career.</w:t>
        <w:br/>
      </w:r>
      <w:r>
        <w:rPr>
          <w:rFonts w:ascii="Times New Roman"/>
          <w:sz w:val="20"/>
        </w:rPr>
        <w:t>Topic : Contingency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Practicing mindfulness daily, taking timeouts, keeping track of strengths and weaknesses, taking self-assessments and listening are all practical advice for building your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soft skills.</w:t>
      </w:r>
      <w:r>
        <w:rPr>
          <w:rFonts w:ascii="Times New Roman"/>
          <w:sz w:val="24"/>
        </w:rPr>
        <w:tab/>
        <w:br/>
        <w:tab/>
      </w:r>
      <w:r>
        <w:rPr>
          <w:rFonts w:ascii="Times New Roman"/>
          <w:sz w:val="24"/>
        </w:rPr>
        <w:t>B)    hard skills.</w:t>
      </w:r>
      <w:r>
        <w:rPr>
          <w:rFonts w:ascii="Times New Roman"/>
          <w:sz w:val="24"/>
        </w:rPr>
        <w:br/>
        <w:tab/>
      </w:r>
      <w:r>
        <w:rPr>
          <w:rFonts w:ascii="Times New Roman"/>
          <w:sz w:val="24"/>
        </w:rPr>
        <w:t>C)    cognition level.</w:t>
      </w:r>
      <w:r>
        <w:rPr>
          <w:rFonts w:ascii="Times New Roman"/>
          <w:sz w:val="24"/>
        </w:rPr>
        <w:br/>
        <w:tab/>
      </w:r>
      <w:r>
        <w:rPr>
          <w:rFonts w:ascii="Times New Roman"/>
          <w:sz w:val="24"/>
        </w:rPr>
        <w:t>D)    self-awareness.</w:t>
      </w:r>
      <w:r>
        <w:rPr>
          <w:rFonts w:ascii="Times New Roman"/>
          <w:sz w:val="24"/>
        </w:rPr>
        <w:br/>
        <w:tab/>
      </w:r>
      <w:r>
        <w:rPr>
          <w:rFonts w:ascii="Times New Roman"/>
          <w:sz w:val="24"/>
        </w:rPr>
        <w:t>E)    hindsight.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the value of OB to your job and career.</w:t>
        <w:br/>
      </w:r>
      <w:r>
        <w:rPr>
          <w:rFonts w:ascii="Times New Roman"/>
          <w:sz w:val="20"/>
        </w:rPr>
        <w:t>Topic : Building Workplace Skills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 xml:space="preserve">Which of the following statements is   </w:t>
      </w:r>
      <w:r>
        <w:rPr>
          <w:rFonts w:ascii="Times New Roman"/>
          <w:b w:val="false"/>
          <w:i/>
          <w:color w:val="000000"/>
          <w:sz w:val="24"/>
        </w:rPr>
        <w:t>false</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contingency approach is just common sense.</w:t>
      </w:r>
      <w:r>
        <w:rPr>
          <w:rFonts w:ascii="Times New Roman"/>
          <w:sz w:val="24"/>
        </w:rPr>
        <w:tab/>
        <w:br/>
        <w:tab/>
      </w:r>
      <w:r>
        <w:rPr>
          <w:rFonts w:ascii="Times New Roman"/>
          <w:sz w:val="24"/>
        </w:rPr>
        <w:t>B)    Common sense excels in well-known scenarios with predictable outcomes.</w:t>
      </w:r>
      <w:r>
        <w:rPr>
          <w:rFonts w:ascii="Times New Roman"/>
          <w:sz w:val="24"/>
        </w:rPr>
        <w:br/>
        <w:tab/>
      </w:r>
      <w:r>
        <w:rPr>
          <w:rFonts w:ascii="Times New Roman"/>
          <w:sz w:val="24"/>
        </w:rPr>
        <w:t>C)    Common sense requires less effort than finding the real problem.</w:t>
      </w:r>
      <w:r>
        <w:rPr>
          <w:rFonts w:ascii="Times New Roman"/>
          <w:sz w:val="24"/>
        </w:rPr>
        <w:br/>
        <w:tab/>
      </w:r>
      <w:r>
        <w:rPr>
          <w:rFonts w:ascii="Times New Roman"/>
          <w:sz w:val="24"/>
        </w:rPr>
        <w:t>D)    Common sense can be overly subjective.</w:t>
      </w:r>
      <w:r>
        <w:rPr>
          <w:rFonts w:ascii="Times New Roman"/>
          <w:sz w:val="24"/>
        </w:rPr>
        <w:br/>
        <w:tab/>
      </w:r>
      <w:r>
        <w:rPr>
          <w:rFonts w:ascii="Times New Roman"/>
          <w:sz w:val="24"/>
        </w:rPr>
        <w:t>E)    Common sense is weak in unexpected situations.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Describe the value of OB to your job and career.</w:t>
        <w:br/>
      </w:r>
      <w:r>
        <w:rPr>
          <w:rFonts w:ascii="Times New Roman"/>
          <w:sz w:val="20"/>
        </w:rPr>
        <w:t>Topic : Contingency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Problem solving and critical thinking are ________ because they use logic and reasoning to develop and evaluate options.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technical skills</w:t>
      </w:r>
      <w:r>
        <w:rPr>
          <w:rFonts w:ascii="Times New Roman"/>
          <w:sz w:val="24"/>
        </w:rPr>
        <w:tab/>
        <w:br/>
        <w:tab/>
      </w:r>
      <w:r>
        <w:rPr>
          <w:rFonts w:ascii="Times New Roman"/>
          <w:sz w:val="24"/>
        </w:rPr>
        <w:t>B)    soft skills</w:t>
      </w:r>
      <w:r>
        <w:rPr>
          <w:rFonts w:ascii="Times New Roman"/>
          <w:sz w:val="24"/>
        </w:rPr>
        <w:br/>
        <w:tab/>
      </w:r>
      <w:r>
        <w:rPr>
          <w:rFonts w:ascii="Times New Roman"/>
          <w:sz w:val="24"/>
        </w:rPr>
        <w:t>C)    common sense</w:t>
      </w:r>
      <w:r>
        <w:rPr>
          <w:rFonts w:ascii="Times New Roman"/>
          <w:sz w:val="24"/>
        </w:rPr>
        <w:br/>
        <w:tab/>
      </w:r>
      <w:r>
        <w:rPr>
          <w:rFonts w:ascii="Times New Roman"/>
          <w:sz w:val="24"/>
        </w:rPr>
        <w:t>D)    hard skills</w:t>
      </w:r>
      <w:r>
        <w:rPr>
          <w:rFonts w:ascii="Times New Roman"/>
          <w:sz w:val="24"/>
        </w:rPr>
        <w:br/>
        <w:tab/>
      </w:r>
      <w:r>
        <w:rPr>
          <w:rFonts w:ascii="Times New Roman"/>
          <w:sz w:val="24"/>
        </w:rPr>
        <w:t>E)    personal attributes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Describe the value of OB to your job and career.</w:t>
        <w:br/>
      </w:r>
      <w:r>
        <w:rPr>
          <w:rFonts w:ascii="Times New Roman"/>
          <w:sz w:val="20"/>
        </w:rPr>
        <w:t>Topic : Conceptual Skills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one of the top four skills desired by employers?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teamwork</w:t>
      </w:r>
      <w:r>
        <w:rPr>
          <w:rFonts w:ascii="Times New Roman"/>
          <w:sz w:val="24"/>
        </w:rPr>
        <w:tab/>
        <w:br/>
        <w:tab/>
      </w:r>
      <w:r>
        <w:rPr>
          <w:rFonts w:ascii="Times New Roman"/>
          <w:sz w:val="24"/>
        </w:rPr>
        <w:t>B)    critical thinking</w:t>
      </w:r>
      <w:r>
        <w:rPr>
          <w:rFonts w:ascii="Times New Roman"/>
          <w:sz w:val="24"/>
        </w:rPr>
        <w:br/>
        <w:tab/>
      </w:r>
      <w:r>
        <w:rPr>
          <w:rFonts w:ascii="Times New Roman"/>
          <w:sz w:val="24"/>
        </w:rPr>
        <w:t>C)    problem solving</w:t>
      </w:r>
      <w:r>
        <w:rPr>
          <w:rFonts w:ascii="Times New Roman"/>
          <w:sz w:val="24"/>
        </w:rPr>
        <w:br/>
        <w:tab/>
      </w:r>
      <w:r>
        <w:rPr>
          <w:rFonts w:ascii="Times New Roman"/>
          <w:sz w:val="24"/>
        </w:rPr>
        <w:t>D)    creativity</w:t>
      </w:r>
      <w:r>
        <w:rPr>
          <w:rFonts w:ascii="Times New Roman"/>
          <w:sz w:val="24"/>
        </w:rPr>
        <w:br/>
        <w:tab/>
      </w:r>
      <w:r>
        <w:rPr>
          <w:rFonts w:ascii="Times New Roman"/>
          <w:sz w:val="24"/>
        </w:rPr>
        <w:t>E)    people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the value of OB to your job and career.</w:t>
        <w:br/>
      </w:r>
      <w:r>
        <w:rPr>
          <w:rFonts w:ascii="Times New Roman"/>
          <w:sz w:val="20"/>
        </w:rPr>
        <w:t>Topic : Conceptual Skills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Vance and Donal were hired by the same network support firm. One year later, Donal receives a promotion to team leader. Vance believes he has stronger technical skills and asks his supervisor why he did not get the promotion. The supervisor says that Donal has better people skills. Having ________ can enable a person’s promotion.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soft skills</w:t>
      </w:r>
      <w:r>
        <w:rPr>
          <w:rFonts w:ascii="Times New Roman"/>
          <w:sz w:val="24"/>
        </w:rPr>
        <w:tab/>
        <w:br/>
        <w:tab/>
      </w:r>
      <w:r>
        <w:rPr>
          <w:rFonts w:ascii="Times New Roman"/>
          <w:sz w:val="24"/>
        </w:rPr>
        <w:t>B)    hard skills</w:t>
      </w:r>
      <w:r>
        <w:rPr>
          <w:rFonts w:ascii="Times New Roman"/>
          <w:sz w:val="24"/>
        </w:rPr>
        <w:br/>
        <w:tab/>
      </w:r>
      <w:r>
        <w:rPr>
          <w:rFonts w:ascii="Times New Roman"/>
          <w:sz w:val="24"/>
        </w:rPr>
        <w:t>C)    technical skills</w:t>
      </w:r>
      <w:r>
        <w:rPr>
          <w:rFonts w:ascii="Times New Roman"/>
          <w:sz w:val="24"/>
        </w:rPr>
        <w:br/>
        <w:tab/>
      </w:r>
      <w:r>
        <w:rPr>
          <w:rFonts w:ascii="Times New Roman"/>
          <w:sz w:val="24"/>
        </w:rPr>
        <w:t>D)    team skills</w:t>
      </w:r>
      <w:r>
        <w:rPr>
          <w:rFonts w:ascii="Times New Roman"/>
          <w:sz w:val="24"/>
        </w:rPr>
        <w:br/>
        <w:tab/>
      </w:r>
      <w:r>
        <w:rPr>
          <w:rFonts w:ascii="Times New Roman"/>
          <w:sz w:val="24"/>
        </w:rPr>
        <w:t>E)    the right degree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Describe the value of OB to your job and career.</w:t>
        <w:br/>
      </w:r>
      <w:r>
        <w:rPr>
          <w:rFonts w:ascii="Times New Roman"/>
          <w:sz w:val="20"/>
        </w:rPr>
        <w:t>Topic : Conceptual Skills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________ matters because it gives you credibility with your peers and those you manage.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Performance</w:t>
      </w:r>
      <w:r>
        <w:rPr>
          <w:rFonts w:ascii="Times New Roman"/>
          <w:sz w:val="24"/>
        </w:rPr>
        <w:tab/>
        <w:br/>
        <w:tab/>
      </w:r>
      <w:r>
        <w:rPr>
          <w:rFonts w:ascii="Times New Roman"/>
          <w:sz w:val="24"/>
        </w:rPr>
        <w:t>B)    Motivation</w:t>
      </w:r>
      <w:r>
        <w:rPr>
          <w:rFonts w:ascii="Times New Roman"/>
          <w:sz w:val="24"/>
        </w:rPr>
        <w:br/>
        <w:tab/>
      </w:r>
      <w:r>
        <w:rPr>
          <w:rFonts w:ascii="Times New Roman"/>
          <w:sz w:val="24"/>
        </w:rPr>
        <w:t>C)    Communication</w:t>
      </w:r>
      <w:r>
        <w:rPr>
          <w:rFonts w:ascii="Times New Roman"/>
          <w:sz w:val="24"/>
        </w:rPr>
        <w:br/>
        <w:tab/>
      </w:r>
      <w:r>
        <w:rPr>
          <w:rFonts w:ascii="Times New Roman"/>
          <w:sz w:val="24"/>
        </w:rPr>
        <w:t>D)    Self-confidence</w:t>
      </w:r>
      <w:r>
        <w:rPr>
          <w:rFonts w:ascii="Times New Roman"/>
          <w:sz w:val="24"/>
        </w:rPr>
        <w:br/>
        <w:tab/>
      </w:r>
      <w:r>
        <w:rPr>
          <w:rFonts w:ascii="Times New Roman"/>
          <w:sz w:val="24"/>
        </w:rPr>
        <w:t>E)    Cheating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01-01 Describe the value of OB to your job and career.</w:t>
        <w:br/>
      </w:r>
      <w:r>
        <w:rPr>
          <w:rFonts w:ascii="Times New Roman"/>
          <w:sz w:val="20"/>
        </w:rPr>
        <w:t>Topic : Ethical Behavior Affecting Performance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“When you know yourself, you are comfortable with your strengths and not crippled by your shortcomings …” This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soft skill.</w:t>
      </w:r>
      <w:r>
        <w:rPr>
          <w:rFonts w:ascii="Times New Roman"/>
          <w:sz w:val="24"/>
        </w:rPr>
        <w:tab/>
        <w:br/>
        <w:tab/>
      </w:r>
      <w:r>
        <w:rPr>
          <w:rFonts w:ascii="Times New Roman"/>
          <w:sz w:val="24"/>
        </w:rPr>
        <w:t>B)    self-awareness.</w:t>
      </w:r>
      <w:r>
        <w:rPr>
          <w:rFonts w:ascii="Times New Roman"/>
          <w:sz w:val="24"/>
        </w:rPr>
        <w:br/>
        <w:tab/>
      </w:r>
      <w:r>
        <w:rPr>
          <w:rFonts w:ascii="Times New Roman"/>
          <w:sz w:val="24"/>
        </w:rPr>
        <w:t>C)    common sense.</w:t>
      </w:r>
      <w:r>
        <w:rPr>
          <w:rFonts w:ascii="Times New Roman"/>
          <w:sz w:val="24"/>
        </w:rPr>
        <w:br/>
        <w:tab/>
      </w:r>
      <w:r>
        <w:rPr>
          <w:rFonts w:ascii="Times New Roman"/>
          <w:sz w:val="24"/>
        </w:rPr>
        <w:t>D)    hindsight.</w:t>
      </w:r>
      <w:r>
        <w:rPr>
          <w:rFonts w:ascii="Times New Roman"/>
          <w:sz w:val="24"/>
        </w:rPr>
        <w:br/>
        <w:tab/>
      </w:r>
      <w:r>
        <w:rPr>
          <w:rFonts w:ascii="Times New Roman"/>
          <w:sz w:val="24"/>
        </w:rPr>
        <w:t>E)    objectivity.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Describe the value of OB to your job and career.</w:t>
        <w:br/>
      </w:r>
      <w:r>
        <w:rPr>
          <w:rFonts w:ascii="Times New Roman"/>
          <w:sz w:val="20"/>
        </w:rPr>
        <w:t>Topic : Self-Awareness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Regarding the relative importance of personal and technical skills,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remain equal and this does not change throughout careers.</w:t>
      </w:r>
      <w:r>
        <w:rPr>
          <w:rFonts w:ascii="Times New Roman"/>
          <w:sz w:val="24"/>
        </w:rPr>
        <w:tab/>
        <w:br/>
        <w:tab/>
      </w:r>
      <w:r>
        <w:rPr>
          <w:rFonts w:ascii="Times New Roman"/>
          <w:sz w:val="24"/>
        </w:rPr>
        <w:t>B)    technical skills are more important regardless of job level.</w:t>
      </w:r>
      <w:r>
        <w:rPr>
          <w:rFonts w:ascii="Times New Roman"/>
          <w:sz w:val="24"/>
        </w:rPr>
        <w:br/>
        <w:tab/>
      </w:r>
      <w:r>
        <w:rPr>
          <w:rFonts w:ascii="Times New Roman"/>
          <w:sz w:val="24"/>
        </w:rPr>
        <w:t>C)    personal skills are more important regardless of job level.</w:t>
      </w:r>
      <w:r>
        <w:rPr>
          <w:rFonts w:ascii="Times New Roman"/>
          <w:sz w:val="24"/>
        </w:rPr>
        <w:br/>
        <w:tab/>
      </w:r>
      <w:r>
        <w:rPr>
          <w:rFonts w:ascii="Times New Roman"/>
          <w:sz w:val="24"/>
        </w:rPr>
        <w:t>D)    technical skills become more important as job level increases.</w:t>
      </w:r>
      <w:r>
        <w:rPr>
          <w:rFonts w:ascii="Times New Roman"/>
          <w:sz w:val="24"/>
        </w:rPr>
        <w:br/>
        <w:tab/>
      </w:r>
      <w:r>
        <w:rPr>
          <w:rFonts w:ascii="Times New Roman"/>
          <w:sz w:val="24"/>
        </w:rPr>
        <w:t>E)    personal skills become more important as job level increases.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Describe the value of OB to your job and career.</w:t>
        <w:br/>
      </w:r>
      <w:r>
        <w:rPr>
          <w:rFonts w:ascii="Times New Roman"/>
          <w:sz w:val="20"/>
        </w:rPr>
        <w:t>Topic : Knowledge and Skill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Luis’s Ice Cream Store sales were down 15 percent this summer. The owner, Luis, says that in his experience rainy summers mean lower ice cream sales. Johanna, his assistant, notices the staff at Luis’s appear uninterested and slow to serve customers. He would like to replace at least one of them with a younger college student for the rest of the summer. Johanna is using a(n) ________ perspective.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experience</w:t>
      </w:r>
      <w:r>
        <w:rPr>
          <w:rFonts w:ascii="Times New Roman"/>
          <w:sz w:val="24"/>
        </w:rPr>
        <w:tab/>
        <w:br/>
        <w:tab/>
      </w:r>
      <w:r>
        <w:rPr>
          <w:rFonts w:ascii="Times New Roman"/>
          <w:sz w:val="24"/>
        </w:rPr>
        <w:t>B)    management theory</w:t>
      </w:r>
      <w:r>
        <w:rPr>
          <w:rFonts w:ascii="Times New Roman"/>
          <w:sz w:val="24"/>
        </w:rPr>
        <w:br/>
        <w:tab/>
      </w:r>
      <w:r>
        <w:rPr>
          <w:rFonts w:ascii="Times New Roman"/>
          <w:sz w:val="24"/>
        </w:rPr>
        <w:t>C)    hindsight</w:t>
      </w:r>
      <w:r>
        <w:rPr>
          <w:rFonts w:ascii="Times New Roman"/>
          <w:sz w:val="24"/>
        </w:rPr>
        <w:br/>
        <w:tab/>
      </w:r>
      <w:r>
        <w:rPr>
          <w:rFonts w:ascii="Times New Roman"/>
          <w:sz w:val="24"/>
        </w:rPr>
        <w:t>D)    contingency</w:t>
      </w:r>
      <w:r>
        <w:rPr>
          <w:rFonts w:ascii="Times New Roman"/>
          <w:sz w:val="24"/>
        </w:rPr>
        <w:br/>
        <w:tab/>
      </w:r>
      <w:r>
        <w:rPr>
          <w:rFonts w:ascii="Times New Roman"/>
          <w:sz w:val="24"/>
        </w:rPr>
        <w:t>E)    common sense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Learning Objective : 01-01 Describe the value of OB to your job and career.</w:t>
        <w:br/>
      </w:r>
      <w:r>
        <w:rPr>
          <w:rFonts w:ascii="Times New Roman"/>
          <w:sz w:val="20"/>
        </w:rPr>
        <w:t>Topic : Contingency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At her job, Sarah doesn’t identify what is bothering her team members who report directly to her. Two have left the company in the past three months and she didn’t probe why they decided to leave. She just assumes they are getting a higher salary elsewhere. Sarah is showing a(an)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lack of rigor.</w:t>
      </w:r>
      <w:r>
        <w:rPr>
          <w:rFonts w:ascii="Times New Roman"/>
          <w:sz w:val="24"/>
        </w:rPr>
        <w:tab/>
        <w:br/>
        <w:tab/>
      </w:r>
      <w:r>
        <w:rPr>
          <w:rFonts w:ascii="Times New Roman"/>
          <w:sz w:val="24"/>
        </w:rPr>
        <w:t>B)    lack of self-awareness.</w:t>
      </w:r>
      <w:r>
        <w:rPr>
          <w:rFonts w:ascii="Times New Roman"/>
          <w:sz w:val="24"/>
        </w:rPr>
        <w:br/>
        <w:tab/>
      </w:r>
      <w:r>
        <w:rPr>
          <w:rFonts w:ascii="Times New Roman"/>
          <w:sz w:val="24"/>
        </w:rPr>
        <w:t>C)    lack of authenticity.</w:t>
      </w:r>
      <w:r>
        <w:rPr>
          <w:rFonts w:ascii="Times New Roman"/>
          <w:sz w:val="24"/>
        </w:rPr>
        <w:br/>
        <w:tab/>
      </w:r>
      <w:r>
        <w:rPr>
          <w:rFonts w:ascii="Times New Roman"/>
          <w:sz w:val="24"/>
        </w:rPr>
        <w:t>D)    over-reliance on hindsight.</w:t>
      </w:r>
      <w:r>
        <w:rPr>
          <w:rFonts w:ascii="Times New Roman"/>
          <w:sz w:val="24"/>
        </w:rPr>
        <w:br/>
        <w:tab/>
      </w:r>
      <w:r>
        <w:rPr>
          <w:rFonts w:ascii="Times New Roman"/>
          <w:sz w:val="24"/>
        </w:rPr>
        <w:t>E)    lack of objectivity.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01-01 Describe the value of OB to your job and career.</w:t>
        <w:br/>
      </w:r>
      <w:r>
        <w:rPr>
          <w:rFonts w:ascii="Times New Roman"/>
          <w:sz w:val="20"/>
        </w:rPr>
        <w:t>Topic : Self-Awareness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Dev argues that 9 AM is a bad time to sign up for a small discussion group because he will be too tired from the previous night’s activities. He prefers to sign up for a large lecture class at that time. José disagrees, noting that this small discussion group is something they both wanted to do and will require their attention, while they may not focus in the lecture class. Dev says that this is not a commonsense approach. What weakness does Dev exhibit?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lack of rigor</w:t>
      </w:r>
      <w:r>
        <w:rPr>
          <w:rFonts w:ascii="Times New Roman"/>
          <w:sz w:val="24"/>
        </w:rPr>
        <w:tab/>
        <w:br/>
        <w:tab/>
      </w:r>
      <w:r>
        <w:rPr>
          <w:rFonts w:ascii="Times New Roman"/>
          <w:sz w:val="24"/>
        </w:rPr>
        <w:t>B)    lack of self-awareness</w:t>
      </w:r>
      <w:r>
        <w:rPr>
          <w:rFonts w:ascii="Times New Roman"/>
          <w:sz w:val="24"/>
        </w:rPr>
        <w:br/>
        <w:tab/>
      </w:r>
      <w:r>
        <w:rPr>
          <w:rFonts w:ascii="Times New Roman"/>
          <w:sz w:val="24"/>
        </w:rPr>
        <w:t>C)    lack of authenticity</w:t>
      </w:r>
      <w:r>
        <w:rPr>
          <w:rFonts w:ascii="Times New Roman"/>
          <w:sz w:val="24"/>
        </w:rPr>
        <w:br/>
        <w:tab/>
      </w:r>
      <w:r>
        <w:rPr>
          <w:rFonts w:ascii="Times New Roman"/>
          <w:sz w:val="24"/>
        </w:rPr>
        <w:t>D)    over-reliance on hindsight</w:t>
      </w:r>
      <w:r>
        <w:rPr>
          <w:rFonts w:ascii="Times New Roman"/>
          <w:sz w:val="24"/>
        </w:rPr>
        <w:br/>
        <w:tab/>
      </w:r>
      <w:r>
        <w:rPr>
          <w:rFonts w:ascii="Times New Roman"/>
          <w:sz w:val="24"/>
        </w:rPr>
        <w:t>E)    lack of objectivity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the value of OB to your job and career.</w:t>
        <w:br/>
      </w:r>
      <w:r>
        <w:rPr>
          <w:rFonts w:ascii="Times New Roman"/>
          <w:sz w:val="20"/>
        </w:rPr>
        <w:t>Topic : Self-Awareness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________, with which you can build goodwill, include personality, teamwork and leadership.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Interpersonal skills</w:t>
      </w:r>
      <w:r>
        <w:rPr>
          <w:rFonts w:ascii="Times New Roman"/>
          <w:sz w:val="24"/>
        </w:rPr>
        <w:tab/>
        <w:br/>
        <w:tab/>
      </w:r>
      <w:r>
        <w:rPr>
          <w:rFonts w:ascii="Times New Roman"/>
          <w:sz w:val="24"/>
        </w:rPr>
        <w:t>B)    Commonsense skills</w:t>
      </w:r>
      <w:r>
        <w:rPr>
          <w:rFonts w:ascii="Times New Roman"/>
          <w:sz w:val="24"/>
        </w:rPr>
        <w:br/>
        <w:tab/>
      </w:r>
      <w:r>
        <w:rPr>
          <w:rFonts w:ascii="Times New Roman"/>
          <w:sz w:val="24"/>
        </w:rPr>
        <w:t>C)    Hard skills</w:t>
      </w:r>
      <w:r>
        <w:rPr>
          <w:rFonts w:ascii="Times New Roman"/>
          <w:sz w:val="24"/>
        </w:rPr>
        <w:br/>
        <w:tab/>
      </w:r>
      <w:r>
        <w:rPr>
          <w:rFonts w:ascii="Times New Roman"/>
          <w:sz w:val="24"/>
        </w:rPr>
        <w:t>D)    Technical expertise</w:t>
      </w:r>
      <w:r>
        <w:rPr>
          <w:rFonts w:ascii="Times New Roman"/>
          <w:sz w:val="24"/>
        </w:rPr>
        <w:br/>
        <w:tab/>
      </w:r>
      <w:r>
        <w:rPr>
          <w:rFonts w:ascii="Times New Roman"/>
          <w:sz w:val="24"/>
        </w:rPr>
        <w:t>E)    Personal attributes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the value of OB to your job and career.</w:t>
        <w:br/>
      </w:r>
      <w:r>
        <w:rPr>
          <w:rFonts w:ascii="Times New Roman"/>
          <w:sz w:val="20"/>
        </w:rPr>
        <w:t>Topic : Social Capital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Kevin expresses concern about Margarite, an intern scheduled to work on his team for three weeks. Julio, Kevin’s manager, quickly decides to move Margarite to another team. Which key problem-solving step has Julio skipped?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define the problem</w:t>
      </w:r>
      <w:r>
        <w:rPr>
          <w:rFonts w:ascii="Times New Roman"/>
          <w:sz w:val="24"/>
        </w:rPr>
        <w:tab/>
        <w:br/>
        <w:tab/>
      </w:r>
      <w:r>
        <w:rPr>
          <w:rFonts w:ascii="Times New Roman"/>
          <w:sz w:val="24"/>
        </w:rPr>
        <w:t>B)    take action</w:t>
      </w:r>
      <w:r>
        <w:rPr>
          <w:rFonts w:ascii="Times New Roman"/>
          <w:sz w:val="24"/>
        </w:rPr>
        <w:br/>
        <w:tab/>
      </w:r>
      <w:r>
        <w:rPr>
          <w:rFonts w:ascii="Times New Roman"/>
          <w:sz w:val="24"/>
        </w:rPr>
        <w:t>C)    find a solution</w:t>
      </w:r>
      <w:r>
        <w:rPr>
          <w:rFonts w:ascii="Times New Roman"/>
          <w:sz w:val="24"/>
        </w:rPr>
        <w:br/>
        <w:tab/>
      </w:r>
      <w:r>
        <w:rPr>
          <w:rFonts w:ascii="Times New Roman"/>
          <w:sz w:val="24"/>
        </w:rPr>
        <w:t>D)    defuse the situation</w:t>
      </w:r>
      <w:r>
        <w:rPr>
          <w:rFonts w:ascii="Times New Roman"/>
          <w:sz w:val="24"/>
        </w:rPr>
        <w:br/>
        <w:tab/>
      </w:r>
      <w:r>
        <w:rPr>
          <w:rFonts w:ascii="Times New Roman"/>
          <w:sz w:val="24"/>
        </w:rPr>
        <w:t>E)    implement changes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Topic : Decision Making</w:t>
        <w:br/>
      </w:r>
      <w:r>
        <w:rPr>
          <w:rFonts w:ascii="Times New Roman"/>
          <w:sz w:val="20"/>
        </w:rPr>
        <w:t>Bloom's : Apply</w:t>
        <w:br/>
      </w:r>
      <w:r>
        <w:rPr>
          <w:rFonts w:ascii="Times New Roman"/>
          <w:sz w:val="20"/>
        </w:rPr>
        <w:t>Learning Objective : 01-03 Utilize OB to solve problems and increase your effectiveness.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In some business situations, you will make recommendations to solve a problem. Which of the following actions can help improve the quality of your recommendations?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Check with human resources to be sure that you are following protocol.</w:t>
      </w:r>
      <w:r>
        <w:rPr>
          <w:rFonts w:ascii="Times New Roman"/>
          <w:sz w:val="24"/>
        </w:rPr>
        <w:tab/>
        <w:br/>
        <w:tab/>
      </w:r>
      <w:r>
        <w:rPr>
          <w:rFonts w:ascii="Times New Roman"/>
          <w:b w:val="false"/>
          <w:i w:val="false"/>
          <w:color w:val="000000"/>
          <w:sz w:val="24"/>
        </w:rPr>
        <w:t>B)    Make sure that your suggestions don’t upset any team members.</w:t>
      </w:r>
      <w:r>
        <w:rPr>
          <w:rFonts w:ascii="Times New Roman"/>
          <w:sz w:val="24"/>
        </w:rPr>
      </w:r>
      <w:r>
        <w:rPr>
          <w:rFonts w:ascii="Times New Roman"/>
          <w:sz w:val="24"/>
        </w:rPr>
        <w:br/>
        <w:tab/>
      </w:r>
      <w:r>
        <w:rPr>
          <w:rFonts w:ascii="Times New Roman"/>
          <w:sz w:val="24"/>
        </w:rPr>
        <w:t>C)    Make sure that your recommendations address the causes of the problem.</w:t>
      </w:r>
      <w:r>
        <w:rPr>
          <w:rFonts w:ascii="Times New Roman"/>
          <w:sz w:val="24"/>
        </w:rPr>
        <w:br/>
        <w:tab/>
      </w:r>
      <w:r>
        <w:rPr>
          <w:rFonts w:ascii="Times New Roman"/>
          <w:sz w:val="24"/>
        </w:rPr>
        <w:t>D)    Make sure you offer a quick fix for the problem.</w:t>
      </w:r>
      <w:r>
        <w:rPr>
          <w:rFonts w:ascii="Times New Roman"/>
          <w:sz w:val="24"/>
        </w:rPr>
        <w:br/>
        <w:tab/>
      </w:r>
      <w:r>
        <w:rPr>
          <w:rFonts w:ascii="Times New Roman"/>
          <w:sz w:val="24"/>
        </w:rPr>
        <w:t>E)    Ask your superior to present the recommendations.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Topic : Decision Making</w:t>
        <w:br/>
      </w:r>
      <w:r>
        <w:rPr>
          <w:rFonts w:ascii="Times New Roman"/>
          <w:sz w:val="20"/>
        </w:rPr>
        <w:t>Bloom's : Understand</w:t>
        <w:br/>
      </w:r>
      <w:r>
        <w:rPr>
          <w:rFonts w:ascii="Times New Roman"/>
          <w:sz w:val="20"/>
        </w:rPr>
        <w:t>Learning Objective : 01-03 Utilize OB to solve problems and increase your effectiveness.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________ highlight the fact that choosing among available options is not always a choice between right and wrong.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theories</w:t>
      </w:r>
      <w:r>
        <w:rPr>
          <w:rFonts w:ascii="Times New Roman"/>
          <w:sz w:val="24"/>
        </w:rPr>
        <w:tab/>
        <w:br/>
        <w:tab/>
      </w:r>
      <w:r>
        <w:rPr>
          <w:rFonts w:ascii="Times New Roman"/>
          <w:sz w:val="24"/>
        </w:rPr>
        <w:t>B)    Ethical dilemmas</w:t>
      </w:r>
      <w:r>
        <w:rPr>
          <w:rFonts w:ascii="Times New Roman"/>
          <w:sz w:val="24"/>
        </w:rPr>
        <w:br/>
        <w:tab/>
      </w:r>
      <w:r>
        <w:rPr>
          <w:rFonts w:ascii="Times New Roman"/>
          <w:sz w:val="24"/>
        </w:rPr>
        <w:t>C)    Ethical lapses</w:t>
      </w:r>
      <w:r>
        <w:rPr>
          <w:rFonts w:ascii="Times New Roman"/>
          <w:sz w:val="24"/>
        </w:rPr>
        <w:br/>
        <w:tab/>
      </w:r>
      <w:r>
        <w:rPr>
          <w:rFonts w:ascii="Times New Roman"/>
          <w:sz w:val="24"/>
        </w:rPr>
        <w:t>D)    Management theories</w:t>
      </w:r>
      <w:r>
        <w:rPr>
          <w:rFonts w:ascii="Times New Roman"/>
          <w:sz w:val="24"/>
        </w:rPr>
        <w:br/>
        <w:tab/>
      </w:r>
      <w:r>
        <w:rPr>
          <w:rFonts w:ascii="Times New Roman"/>
          <w:sz w:val="24"/>
        </w:rPr>
        <w:t>E)    Ill-conceived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Bloom's : Understand</w:t>
        <w:br/>
      </w:r>
      <w:r>
        <w:rPr>
          <w:rFonts w:ascii="Times New Roman"/>
          <w:sz w:val="20"/>
        </w:rPr>
        <w:t>Difficulty : 2 Medium</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Zoe is a bank manager charged with determining which employees are downsized. Her only guidelines are to keep those employees who contribute the most to the overall organization. When the list of employees downsized is presented, none of her personal friends are on it. This might be viewed as ________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rational</w:t>
      </w:r>
      <w:r>
        <w:rPr>
          <w:rFonts w:ascii="Times New Roman"/>
          <w:sz w:val="24"/>
        </w:rPr>
        <w:tab/>
        <w:br/>
        <w:tab/>
      </w:r>
      <w:r>
        <w:rPr>
          <w:rFonts w:ascii="Times New Roman"/>
          <w:sz w:val="24"/>
        </w:rPr>
        <w:t>B)    unbiased</w:t>
      </w:r>
      <w:r>
        <w:rPr>
          <w:rFonts w:ascii="Times New Roman"/>
          <w:sz w:val="24"/>
        </w:rPr>
        <w:br/>
        <w:tab/>
      </w:r>
      <w:r>
        <w:rPr>
          <w:rFonts w:ascii="Times New Roman"/>
          <w:sz w:val="24"/>
        </w:rPr>
        <w:t>C)    unethical</w:t>
      </w:r>
      <w:r>
        <w:rPr>
          <w:rFonts w:ascii="Times New Roman"/>
          <w:sz w:val="24"/>
        </w:rPr>
        <w:br/>
        <w:tab/>
      </w:r>
      <w:r>
        <w:rPr>
          <w:rFonts w:ascii="Times New Roman"/>
          <w:sz w:val="24"/>
        </w:rPr>
        <w:t>D)    illegal</w:t>
      </w:r>
      <w:r>
        <w:rPr>
          <w:rFonts w:ascii="Times New Roman"/>
          <w:sz w:val="24"/>
        </w:rPr>
        <w:br/>
        <w:tab/>
      </w:r>
      <w:r>
        <w:rPr>
          <w:rFonts w:ascii="Times New Roman"/>
          <w:sz w:val="24"/>
        </w:rPr>
        <w:t>E)    organizational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Difficulty : 2 Medium</w:t>
        <w:br/>
      </w:r>
      <w:r>
        <w:rPr>
          <w:rFonts w:ascii="Times New Roman"/>
          <w:sz w:val="20"/>
        </w:rPr>
        <w:t>Topic :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Barbara wants to become a partner in her Atlanta law firm. She knows that if she bills the most revenue, it will help her get her partnership. This ________ can lead to unethical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overvalued outcome</w:t>
      </w:r>
      <w:r>
        <w:rPr>
          <w:rFonts w:ascii="Times New Roman"/>
          <w:sz w:val="24"/>
        </w:rPr>
        <w:tab/>
        <w:br/>
        <w:tab/>
      </w:r>
      <w:r>
        <w:rPr>
          <w:rFonts w:ascii="Times New Roman"/>
          <w:sz w:val="24"/>
        </w:rPr>
        <w:t>B)    motivated blindness</w:t>
      </w:r>
      <w:r>
        <w:rPr>
          <w:rFonts w:ascii="Times New Roman"/>
          <w:sz w:val="24"/>
        </w:rPr>
        <w:br/>
        <w:tab/>
      </w:r>
      <w:r>
        <w:rPr>
          <w:rFonts w:ascii="Times New Roman"/>
          <w:sz w:val="24"/>
        </w:rPr>
        <w:t>C)    ill-conceived goal</w:t>
      </w:r>
      <w:r>
        <w:rPr>
          <w:rFonts w:ascii="Times New Roman"/>
          <w:sz w:val="24"/>
        </w:rPr>
        <w:br/>
        <w:tab/>
      </w:r>
      <w:r>
        <w:rPr>
          <w:rFonts w:ascii="Times New Roman"/>
          <w:sz w:val="24"/>
        </w:rPr>
        <w:t>D)    indirect blindness</w:t>
      </w:r>
      <w:r>
        <w:rPr>
          <w:rFonts w:ascii="Times New Roman"/>
          <w:sz w:val="24"/>
        </w:rPr>
        <w:br/>
        <w:tab/>
      </w:r>
      <w:r>
        <w:rPr>
          <w:rFonts w:ascii="Times New Roman"/>
          <w:sz w:val="24"/>
        </w:rPr>
        <w:t>E)    slippery slope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Difficulty : 2 Medium</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 xml:space="preserve">Which of the following statements is   </w:t>
      </w:r>
      <w:r>
        <w:rPr>
          <w:rFonts w:ascii="Times New Roman"/>
          <w:b w:val="false"/>
          <w:i/>
          <w:color w:val="000000"/>
          <w:sz w:val="24"/>
        </w:rPr>
        <w:t>true</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Ill-conceived goals occur when we set goals and incentives to promote a desired behavior, and that behavior is achieved.</w:t>
      </w:r>
      <w:r>
        <w:rPr>
          <w:rFonts w:ascii="Times New Roman"/>
          <w:sz w:val="24"/>
        </w:rPr>
        <w:tab/>
        <w:br/>
        <w:tab/>
      </w:r>
      <w:r>
        <w:rPr>
          <w:rFonts w:ascii="Times New Roman"/>
          <w:sz w:val="24"/>
        </w:rPr>
        <w:t>B)    The slippery slope refers to seeing the ethical actions of others as an example to follow.</w:t>
      </w:r>
      <w:r>
        <w:rPr>
          <w:rFonts w:ascii="Times New Roman"/>
          <w:sz w:val="24"/>
        </w:rPr>
        <w:br/>
        <w:tab/>
      </w:r>
      <w:r>
        <w:rPr>
          <w:rFonts w:ascii="Times New Roman"/>
          <w:b w:val="false"/>
          <w:i w:val="false"/>
          <w:color w:val="000000"/>
          <w:sz w:val="24"/>
        </w:rPr>
        <w:t>C)    Motivated blindness occurs when we overlook the unethical behavior of another because it’s in our interest to remain ignorant.</w:t>
      </w:r>
      <w:r>
        <w:rPr>
          <w:rFonts w:ascii="Times New Roman"/>
          <w:sz w:val="24"/>
        </w:rPr>
      </w:r>
      <w:r>
        <w:rPr>
          <w:rFonts w:ascii="Times New Roman"/>
          <w:sz w:val="24"/>
        </w:rPr>
        <w:br/>
        <w:tab/>
      </w:r>
      <w:r>
        <w:rPr>
          <w:rFonts w:ascii="Times New Roman"/>
          <w:sz w:val="24"/>
        </w:rPr>
        <w:t>D)    If the outcome is good, then the behavior must be ethical.</w:t>
      </w:r>
      <w:r>
        <w:rPr>
          <w:rFonts w:ascii="Times New Roman"/>
          <w:sz w:val="24"/>
        </w:rPr>
        <w:br/>
        <w:tab/>
      </w:r>
      <w:r>
        <w:rPr>
          <w:rFonts w:ascii="Times New Roman"/>
          <w:b w:val="false"/>
          <w:i w:val="false"/>
          <w:color w:val="000000"/>
          <w:sz w:val="24"/>
        </w:rPr>
        <w:t>E)    Direct blindness occurs when we hold others less accountable for unethical behavior because it’s carried out through third parties.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Bloom's : Understand</w:t>
        <w:br/>
      </w:r>
      <w:r>
        <w:rPr>
          <w:rFonts w:ascii="Times New Roman"/>
          <w:sz w:val="20"/>
        </w:rPr>
        <w:t>Difficulty : 2 Medium</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When confronting an issue, you will likely be perceived as more helpful and be taken more seriously if you provide an alternate course or solution and not offering complaints. What skill is this identifying to help you avoid unethical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Accept that confronting ethical concerns is part of your job.</w:t>
      </w:r>
      <w:r>
        <w:rPr>
          <w:rFonts w:ascii="Times New Roman"/>
          <w:sz w:val="24"/>
        </w:rPr>
        <w:tab/>
        <w:br/>
        <w:tab/>
      </w:r>
      <w:r>
        <w:rPr>
          <w:rFonts w:ascii="Times New Roman"/>
          <w:sz w:val="24"/>
        </w:rPr>
        <w:t>B)    Challenge the rationale.</w:t>
      </w:r>
      <w:r>
        <w:rPr>
          <w:rFonts w:ascii="Times New Roman"/>
          <w:sz w:val="24"/>
        </w:rPr>
        <w:br/>
        <w:tab/>
      </w:r>
      <w:r>
        <w:rPr>
          <w:rFonts w:ascii="Times New Roman"/>
          <w:sz w:val="24"/>
        </w:rPr>
        <w:t>C)    Suggest solutions.</w:t>
      </w:r>
      <w:r>
        <w:rPr>
          <w:rFonts w:ascii="Times New Roman"/>
          <w:sz w:val="24"/>
        </w:rPr>
        <w:br/>
        <w:tab/>
      </w:r>
      <w:r>
        <w:rPr>
          <w:rFonts w:ascii="Times New Roman"/>
          <w:sz w:val="24"/>
        </w:rPr>
        <w:t>D)    Consider and explain long-term consequences.</w:t>
      </w:r>
      <w:r>
        <w:rPr>
          <w:rFonts w:ascii="Times New Roman"/>
          <w:sz w:val="24"/>
        </w:rPr>
        <w:br/>
        <w:tab/>
      </w:r>
      <w:r>
        <w:rPr>
          <w:rFonts w:ascii="Times New Roman"/>
          <w:sz w:val="24"/>
        </w:rPr>
        <w:t>E)    Use your lack of seniority as an asset.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Identify factors that influence unethical conduct and how it affects perfo</w:t>
        <w:br/>
      </w:r>
      <w:r>
        <w:rPr>
          <w:rFonts w:ascii="Times New Roman"/>
          <w:sz w:val="20"/>
        </w:rPr>
        <w:t>Topic : Self-Awareness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Ethics is primarily concerned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right and wrong.</w:t>
      </w:r>
      <w:r>
        <w:rPr>
          <w:rFonts w:ascii="Times New Roman"/>
          <w:sz w:val="24"/>
        </w:rPr>
        <w:tab/>
        <w:br/>
        <w:tab/>
      </w:r>
      <w:r>
        <w:rPr>
          <w:rFonts w:ascii="Times New Roman"/>
          <w:sz w:val="24"/>
        </w:rPr>
        <w:t>B)    legal and illegal.</w:t>
      </w:r>
      <w:r>
        <w:rPr>
          <w:rFonts w:ascii="Times New Roman"/>
          <w:sz w:val="24"/>
        </w:rPr>
        <w:br/>
        <w:tab/>
      </w:r>
      <w:r>
        <w:rPr>
          <w:rFonts w:ascii="Times New Roman"/>
          <w:sz w:val="24"/>
        </w:rPr>
        <w:t>C)    moral and immoral.</w:t>
      </w:r>
      <w:r>
        <w:rPr>
          <w:rFonts w:ascii="Times New Roman"/>
          <w:sz w:val="24"/>
        </w:rPr>
        <w:br/>
        <w:tab/>
      </w:r>
      <w:r>
        <w:rPr>
          <w:rFonts w:ascii="Times New Roman"/>
          <w:sz w:val="24"/>
        </w:rPr>
        <w:t>D)    religious and nonreligious.</w:t>
      </w:r>
      <w:r>
        <w:rPr>
          <w:rFonts w:ascii="Times New Roman"/>
          <w:sz w:val="24"/>
        </w:rPr>
        <w:br/>
        <w:tab/>
      </w:r>
      <w:r>
        <w:rPr>
          <w:rFonts w:ascii="Times New Roman"/>
          <w:sz w:val="24"/>
        </w:rPr>
        <w:t>E)    public and nonpublic.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Topic :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What is the most prevalent lie on résumés?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incorrect job titles</w:t>
      </w:r>
      <w:r>
        <w:rPr>
          <w:rFonts w:ascii="Times New Roman"/>
          <w:sz w:val="24"/>
        </w:rPr>
        <w:tab/>
        <w:br/>
        <w:tab/>
      </w:r>
      <w:r>
        <w:rPr>
          <w:rFonts w:ascii="Times New Roman"/>
          <w:sz w:val="24"/>
        </w:rPr>
        <w:t>B)    errors in employment dates</w:t>
      </w:r>
      <w:r>
        <w:rPr>
          <w:rFonts w:ascii="Times New Roman"/>
          <w:sz w:val="24"/>
        </w:rPr>
        <w:br/>
        <w:tab/>
      </w:r>
      <w:r>
        <w:rPr>
          <w:rFonts w:ascii="Times New Roman"/>
          <w:sz w:val="24"/>
        </w:rPr>
        <w:t>C)    false academic degrees</w:t>
      </w:r>
      <w:r>
        <w:rPr>
          <w:rFonts w:ascii="Times New Roman"/>
          <w:sz w:val="24"/>
        </w:rPr>
        <w:br/>
        <w:tab/>
      </w:r>
      <w:r>
        <w:rPr>
          <w:rFonts w:ascii="Times New Roman"/>
          <w:sz w:val="24"/>
        </w:rPr>
        <w:t>D)    skill sets that are not true</w:t>
      </w:r>
      <w:r>
        <w:rPr>
          <w:rFonts w:ascii="Times New Roman"/>
          <w:sz w:val="24"/>
        </w:rPr>
        <w:br/>
        <w:tab/>
      </w:r>
      <w:r>
        <w:rPr>
          <w:rFonts w:ascii="Times New Roman"/>
          <w:sz w:val="24"/>
        </w:rPr>
        <w:t>E)    exaggeration of responsibilities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Topic : Unethical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In an ethical dilemma,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there are two choices,    </w:t>
      </w:r>
      <w:r>
        <w:rPr>
          <w:rFonts w:ascii="Times New Roman"/>
          <w:b w:val="false"/>
          <w:i/>
          <w:color w:val="000000"/>
          <w:sz w:val="24"/>
        </w:rPr>
        <w:t>neither</w:t>
      </w:r>
      <w:r>
        <w:rPr>
          <w:rFonts w:ascii="Times New Roman"/>
          <w:b w:val="false"/>
          <w:i w:val="false"/>
          <w:color w:val="000000"/>
          <w:sz w:val="24"/>
        </w:rPr>
        <w:t xml:space="preserve"> of which resolves the situation in an ethically acceptable manner.</w:t>
      </w:r>
      <w:r>
        <w:rPr>
          <w:rFonts w:ascii="Times New Roman"/>
          <w:sz w:val="24"/>
        </w:rPr>
      </w:r>
      <w:r>
        <w:rPr>
          <w:rFonts w:ascii="Times New Roman"/>
          <w:sz w:val="24"/>
        </w:rPr>
        <w:tab/>
        <w:br/>
        <w:tab/>
      </w:r>
      <w:r>
        <w:rPr>
          <w:rFonts w:ascii="Times New Roman"/>
          <w:b w:val="false"/>
          <w:i w:val="false"/>
          <w:color w:val="000000"/>
          <w:sz w:val="24"/>
        </w:rPr>
        <w:t xml:space="preserve">B)    there are two choices,    </w:t>
      </w:r>
      <w:r>
        <w:rPr>
          <w:rFonts w:ascii="Times New Roman"/>
          <w:b w:val="false"/>
          <w:i/>
          <w:color w:val="000000"/>
          <w:sz w:val="24"/>
        </w:rPr>
        <w:t>either</w:t>
      </w:r>
      <w:r>
        <w:rPr>
          <w:rFonts w:ascii="Times New Roman"/>
          <w:b w:val="false"/>
          <w:i w:val="false"/>
          <w:color w:val="000000"/>
          <w:sz w:val="24"/>
        </w:rPr>
        <w:t xml:space="preserve"> of which resolves the situation in an ethically acceptable manner.</w:t>
      </w:r>
      <w:r>
        <w:rPr>
          <w:rFonts w:ascii="Times New Roman"/>
          <w:sz w:val="24"/>
        </w:rPr>
      </w:r>
      <w:r>
        <w:rPr>
          <w:rFonts w:ascii="Times New Roman"/>
          <w:sz w:val="24"/>
        </w:rPr>
        <w:br/>
        <w:tab/>
      </w:r>
      <w:r>
        <w:rPr>
          <w:rFonts w:ascii="Times New Roman"/>
          <w:b w:val="false"/>
          <w:i w:val="false"/>
          <w:color w:val="000000"/>
          <w:sz w:val="24"/>
        </w:rPr>
        <w:t xml:space="preserve">C)    there are two choices,    </w:t>
      </w:r>
      <w:r>
        <w:rPr>
          <w:rFonts w:ascii="Times New Roman"/>
          <w:b w:val="false"/>
          <w:i/>
          <w:color w:val="000000"/>
          <w:sz w:val="24"/>
        </w:rPr>
        <w:t>one</w:t>
      </w:r>
      <w:r>
        <w:rPr>
          <w:rFonts w:ascii="Times New Roman"/>
          <w:b w:val="false"/>
          <w:i w:val="false"/>
          <w:color w:val="000000"/>
          <w:sz w:val="24"/>
        </w:rPr>
        <w:t xml:space="preserve"> of which resolves the situation in an ethically acceptable manner.</w:t>
      </w:r>
      <w:r>
        <w:rPr>
          <w:rFonts w:ascii="Times New Roman"/>
          <w:sz w:val="24"/>
        </w:rPr>
      </w:r>
      <w:r>
        <w:rPr>
          <w:rFonts w:ascii="Times New Roman"/>
          <w:sz w:val="24"/>
        </w:rPr>
        <w:br/>
        <w:tab/>
      </w:r>
      <w:r>
        <w:rPr>
          <w:rFonts w:ascii="Times New Roman"/>
          <w:sz w:val="24"/>
        </w:rPr>
        <w:t>D)    there is only one choice.</w:t>
      </w:r>
      <w:r>
        <w:rPr>
          <w:rFonts w:ascii="Times New Roman"/>
          <w:sz w:val="24"/>
        </w:rPr>
        <w:br/>
        <w:tab/>
      </w:r>
      <w:r>
        <w:rPr>
          <w:rFonts w:ascii="Times New Roman"/>
          <w:sz w:val="24"/>
        </w:rPr>
        <w:t>E)    there are no choices.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Bloom's : Understand</w:t>
        <w:br/>
      </w:r>
      <w:r>
        <w:rPr>
          <w:rFonts w:ascii="Times New Roman"/>
          <w:sz w:val="20"/>
        </w:rPr>
        <w:t>Difficulty : 2 Medium</w:t>
        <w:br/>
      </w:r>
      <w:r>
        <w:rPr>
          <w:rFonts w:ascii="Times New Roman"/>
          <w:sz w:val="20"/>
        </w:rPr>
        <w:t>Topic :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Mack works for a small biotech firm. When the firm presents the results of its clinical trials to the FDA, Mack realizes that the results are not accurate. He reports this to the FDA. Mack is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ethicist.</w:t>
      </w:r>
      <w:r>
        <w:rPr>
          <w:rFonts w:ascii="Times New Roman"/>
          <w:sz w:val="24"/>
        </w:rPr>
        <w:tab/>
        <w:br/>
        <w:tab/>
      </w:r>
      <w:r>
        <w:rPr>
          <w:rFonts w:ascii="Times New Roman"/>
          <w:sz w:val="24"/>
        </w:rPr>
        <w:t>B)    whistle-blower.</w:t>
      </w:r>
      <w:r>
        <w:rPr>
          <w:rFonts w:ascii="Times New Roman"/>
          <w:sz w:val="24"/>
        </w:rPr>
        <w:br/>
        <w:tab/>
      </w:r>
      <w:r>
        <w:rPr>
          <w:rFonts w:ascii="Times New Roman"/>
          <w:sz w:val="24"/>
        </w:rPr>
        <w:t>C)    traitor.</w:t>
      </w:r>
      <w:r>
        <w:rPr>
          <w:rFonts w:ascii="Times New Roman"/>
          <w:sz w:val="24"/>
        </w:rPr>
        <w:br/>
        <w:tab/>
      </w:r>
      <w:r>
        <w:rPr>
          <w:rFonts w:ascii="Times New Roman"/>
          <w:sz w:val="24"/>
        </w:rPr>
        <w:t>D)    mole.</w:t>
      </w:r>
      <w:r>
        <w:rPr>
          <w:rFonts w:ascii="Times New Roman"/>
          <w:sz w:val="24"/>
        </w:rPr>
        <w:br/>
        <w:tab/>
      </w:r>
      <w:r>
        <w:rPr>
          <w:rFonts w:ascii="Times New Roman"/>
          <w:sz w:val="24"/>
        </w:rPr>
        <w:t>E)    deviant.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Topic :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________ are goals and incentives set to promote a desired behavior, but instead encourage a negative one.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Ill-conceived goals</w:t>
      </w:r>
      <w:r>
        <w:rPr>
          <w:rFonts w:ascii="Times New Roman"/>
          <w:sz w:val="24"/>
        </w:rPr>
        <w:tab/>
        <w:br/>
        <w:tab/>
      </w:r>
      <w:r>
        <w:rPr>
          <w:rFonts w:ascii="Times New Roman"/>
          <w:sz w:val="24"/>
        </w:rPr>
        <w:t>B)    Motivated blindness</w:t>
      </w:r>
      <w:r>
        <w:rPr>
          <w:rFonts w:ascii="Times New Roman"/>
          <w:sz w:val="24"/>
        </w:rPr>
        <w:br/>
        <w:tab/>
      </w:r>
      <w:r>
        <w:rPr>
          <w:rFonts w:ascii="Times New Roman"/>
          <w:sz w:val="24"/>
        </w:rPr>
        <w:t>C)    Indirect blindness</w:t>
      </w:r>
      <w:r>
        <w:rPr>
          <w:rFonts w:ascii="Times New Roman"/>
          <w:sz w:val="24"/>
        </w:rPr>
        <w:br/>
        <w:tab/>
      </w:r>
      <w:r>
        <w:rPr>
          <w:rFonts w:ascii="Times New Roman"/>
          <w:sz w:val="24"/>
        </w:rPr>
        <w:t>D)    The slippery slope</w:t>
      </w:r>
      <w:r>
        <w:rPr>
          <w:rFonts w:ascii="Times New Roman"/>
          <w:sz w:val="24"/>
        </w:rPr>
        <w:br/>
        <w:tab/>
      </w:r>
      <w:r>
        <w:rPr>
          <w:rFonts w:ascii="Times New Roman"/>
          <w:sz w:val="24"/>
        </w:rPr>
        <w:t>E)    Overvaluing outcomes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Bloom's : Understand</w:t>
        <w:br/>
      </w:r>
      <w:r>
        <w:rPr>
          <w:rFonts w:ascii="Times New Roman"/>
          <w:sz w:val="20"/>
        </w:rPr>
        <w:t>Difficulty : 2 Medium</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Calvin is a customer-service representative who handles phone inquiries. He has a goal of handling 12 calls per hour. When he gets a customer with a complex situation, he tends to become short with that person to keep the call short.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ill-conceived goals.</w:t>
      </w:r>
      <w:r>
        <w:rPr>
          <w:rFonts w:ascii="Times New Roman"/>
          <w:sz w:val="24"/>
        </w:rPr>
        <w:tab/>
        <w:br/>
        <w:tab/>
      </w:r>
      <w:r>
        <w:rPr>
          <w:rFonts w:ascii="Times New Roman"/>
          <w:sz w:val="24"/>
        </w:rPr>
        <w:t>B)    motivated blindness.</w:t>
      </w:r>
      <w:r>
        <w:rPr>
          <w:rFonts w:ascii="Times New Roman"/>
          <w:sz w:val="24"/>
        </w:rPr>
        <w:br/>
        <w:tab/>
      </w:r>
      <w:r>
        <w:rPr>
          <w:rFonts w:ascii="Times New Roman"/>
          <w:sz w:val="24"/>
        </w:rPr>
        <w:t>C)    indirect blindness.</w:t>
      </w:r>
      <w:r>
        <w:rPr>
          <w:rFonts w:ascii="Times New Roman"/>
          <w:sz w:val="24"/>
        </w:rPr>
        <w:br/>
        <w:tab/>
      </w:r>
      <w:r>
        <w:rPr>
          <w:rFonts w:ascii="Times New Roman"/>
          <w:sz w:val="24"/>
        </w:rPr>
        <w:t>D)    the slippery slope.</w:t>
      </w:r>
      <w:r>
        <w:rPr>
          <w:rFonts w:ascii="Times New Roman"/>
          <w:sz w:val="24"/>
        </w:rPr>
        <w:br/>
        <w:tab/>
      </w:r>
      <w:r>
        <w:rPr>
          <w:rFonts w:ascii="Times New Roman"/>
          <w:sz w:val="24"/>
        </w:rPr>
        <w:t>E)    overvaluing outcomes.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3 Hard</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Emily is part of a team working on a project. Veronica’s role on the team is to update and present status reports to management. Emily knows that Veronica’s reports do not show the delays that have occurred, but she doesn’t say anything because she does not want upper management more involved. Which of the following is Emily exhibiting?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ill-conceived goals</w:t>
      </w:r>
      <w:r>
        <w:rPr>
          <w:rFonts w:ascii="Times New Roman"/>
          <w:sz w:val="24"/>
        </w:rPr>
        <w:tab/>
        <w:br/>
        <w:tab/>
      </w:r>
      <w:r>
        <w:rPr>
          <w:rFonts w:ascii="Times New Roman"/>
          <w:sz w:val="24"/>
        </w:rPr>
        <w:t>B)    motivated blindness</w:t>
      </w:r>
      <w:r>
        <w:rPr>
          <w:rFonts w:ascii="Times New Roman"/>
          <w:sz w:val="24"/>
        </w:rPr>
        <w:br/>
        <w:tab/>
      </w:r>
      <w:r>
        <w:rPr>
          <w:rFonts w:ascii="Times New Roman"/>
          <w:sz w:val="24"/>
        </w:rPr>
        <w:t>C)    indirect blindness</w:t>
      </w:r>
      <w:r>
        <w:rPr>
          <w:rFonts w:ascii="Times New Roman"/>
          <w:sz w:val="24"/>
        </w:rPr>
        <w:br/>
        <w:tab/>
      </w:r>
      <w:r>
        <w:rPr>
          <w:rFonts w:ascii="Times New Roman"/>
          <w:sz w:val="24"/>
        </w:rPr>
        <w:t>D)    the slippery slope</w:t>
      </w:r>
      <w:r>
        <w:rPr>
          <w:rFonts w:ascii="Times New Roman"/>
          <w:sz w:val="24"/>
        </w:rPr>
        <w:br/>
        <w:tab/>
      </w:r>
      <w:r>
        <w:rPr>
          <w:rFonts w:ascii="Times New Roman"/>
          <w:sz w:val="24"/>
        </w:rPr>
        <w:t>E)    overvaluing outcomes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Bloom's : Understand</w:t>
        <w:br/>
      </w:r>
      <w:r>
        <w:rPr>
          <w:rFonts w:ascii="Times New Roman"/>
          <w:sz w:val="20"/>
        </w:rPr>
        <w:t>Difficulty : 2 Medium</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Cheryl saw Maria cheating on a test in their OB class. However, she did not report this because Maria is on her team in the class and she feared that Maria might be kicked out of the class and that this would hurt her team’s chances of doing well on their project. Cheryl is experiencing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ill-conceived goals.</w:t>
      </w:r>
      <w:r>
        <w:rPr>
          <w:rFonts w:ascii="Times New Roman"/>
          <w:sz w:val="24"/>
        </w:rPr>
        <w:tab/>
        <w:br/>
        <w:tab/>
      </w:r>
      <w:r>
        <w:rPr>
          <w:rFonts w:ascii="Times New Roman"/>
          <w:sz w:val="24"/>
        </w:rPr>
        <w:t>B)    motivated blindness.</w:t>
      </w:r>
      <w:r>
        <w:rPr>
          <w:rFonts w:ascii="Times New Roman"/>
          <w:sz w:val="24"/>
        </w:rPr>
        <w:br/>
        <w:tab/>
      </w:r>
      <w:r>
        <w:rPr>
          <w:rFonts w:ascii="Times New Roman"/>
          <w:sz w:val="24"/>
        </w:rPr>
        <w:t>C)    indirect blindness.</w:t>
      </w:r>
      <w:r>
        <w:rPr>
          <w:rFonts w:ascii="Times New Roman"/>
          <w:sz w:val="24"/>
        </w:rPr>
        <w:br/>
        <w:tab/>
      </w:r>
      <w:r>
        <w:rPr>
          <w:rFonts w:ascii="Times New Roman"/>
          <w:sz w:val="24"/>
        </w:rPr>
        <w:t>D)    the slippery slope.</w:t>
      </w:r>
      <w:r>
        <w:rPr>
          <w:rFonts w:ascii="Times New Roman"/>
          <w:sz w:val="24"/>
        </w:rPr>
        <w:br/>
        <w:tab/>
      </w:r>
      <w:r>
        <w:rPr>
          <w:rFonts w:ascii="Times New Roman"/>
          <w:sz w:val="24"/>
        </w:rPr>
        <w:t>E)    overvaluing outcomes.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3 Hard</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________ is(are) when we hold others less accountable for unethical behavior that is carried out through third parties.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Ill-conceived goals</w:t>
      </w:r>
      <w:r>
        <w:rPr>
          <w:rFonts w:ascii="Times New Roman"/>
          <w:sz w:val="24"/>
        </w:rPr>
        <w:tab/>
        <w:br/>
        <w:tab/>
      </w:r>
      <w:r>
        <w:rPr>
          <w:rFonts w:ascii="Times New Roman"/>
          <w:sz w:val="24"/>
        </w:rPr>
        <w:t>B)    Motivated blindness</w:t>
      </w:r>
      <w:r>
        <w:rPr>
          <w:rFonts w:ascii="Times New Roman"/>
          <w:sz w:val="24"/>
        </w:rPr>
        <w:br/>
        <w:tab/>
      </w:r>
      <w:r>
        <w:rPr>
          <w:rFonts w:ascii="Times New Roman"/>
          <w:sz w:val="24"/>
        </w:rPr>
        <w:t>C)    Indirect blindness</w:t>
      </w:r>
      <w:r>
        <w:rPr>
          <w:rFonts w:ascii="Times New Roman"/>
          <w:sz w:val="24"/>
        </w:rPr>
        <w:br/>
        <w:tab/>
      </w:r>
      <w:r>
        <w:rPr>
          <w:rFonts w:ascii="Times New Roman"/>
          <w:sz w:val="24"/>
        </w:rPr>
        <w:t>D)    The slippery slope</w:t>
      </w:r>
      <w:r>
        <w:rPr>
          <w:rFonts w:ascii="Times New Roman"/>
          <w:sz w:val="24"/>
        </w:rPr>
        <w:br/>
        <w:tab/>
      </w:r>
      <w:r>
        <w:rPr>
          <w:rFonts w:ascii="Times New Roman"/>
          <w:sz w:val="24"/>
        </w:rPr>
        <w:t>E)    Overvaluing outcomes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Bloom's : Understand</w:t>
        <w:br/>
      </w:r>
      <w:r>
        <w:rPr>
          <w:rFonts w:ascii="Times New Roman"/>
          <w:sz w:val="20"/>
        </w:rPr>
        <w:t>Difficulty : 2 Medium</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Brad asked Elvira for general advice on homework. Then he asked her to let him see specific problems. Now he wants to copy her assignment, claiming he has no time and the content is too difficult.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ill-conceived goals.</w:t>
      </w:r>
      <w:r>
        <w:rPr>
          <w:rFonts w:ascii="Times New Roman"/>
          <w:sz w:val="24"/>
        </w:rPr>
        <w:tab/>
        <w:br/>
        <w:tab/>
      </w:r>
      <w:r>
        <w:rPr>
          <w:rFonts w:ascii="Times New Roman"/>
          <w:sz w:val="24"/>
        </w:rPr>
        <w:t>B)    motivated blindness.</w:t>
      </w:r>
      <w:r>
        <w:rPr>
          <w:rFonts w:ascii="Times New Roman"/>
          <w:sz w:val="24"/>
        </w:rPr>
        <w:br/>
        <w:tab/>
      </w:r>
      <w:r>
        <w:rPr>
          <w:rFonts w:ascii="Times New Roman"/>
          <w:sz w:val="24"/>
        </w:rPr>
        <w:t>C)    indirect blindness.</w:t>
      </w:r>
      <w:r>
        <w:rPr>
          <w:rFonts w:ascii="Times New Roman"/>
          <w:sz w:val="24"/>
        </w:rPr>
        <w:br/>
        <w:tab/>
      </w:r>
      <w:r>
        <w:rPr>
          <w:rFonts w:ascii="Times New Roman"/>
          <w:sz w:val="24"/>
        </w:rPr>
        <w:t>D)    the slippery slope.</w:t>
      </w:r>
      <w:r>
        <w:rPr>
          <w:rFonts w:ascii="Times New Roman"/>
          <w:sz w:val="24"/>
        </w:rPr>
        <w:br/>
        <w:tab/>
      </w:r>
      <w:r>
        <w:rPr>
          <w:rFonts w:ascii="Times New Roman"/>
          <w:sz w:val="24"/>
        </w:rPr>
        <w:t>E)    overvaluing outcomes.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Bloom's : Understand</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Background checks are a requirement for all employees working with children under the age of 18. Reece was aware of this policy but told Shane that it was okay to skip the check this month because it wasn’t in the budget. This procedural error could lead to hiring an employee with a criminal record. Shane is experiencing what type of unethical behavior?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setting ill-conceived goals</w:t>
      </w:r>
      <w:r>
        <w:rPr>
          <w:rFonts w:ascii="Times New Roman"/>
          <w:sz w:val="24"/>
        </w:rPr>
        <w:tab/>
        <w:br/>
        <w:tab/>
      </w:r>
      <w:r>
        <w:rPr>
          <w:rFonts w:ascii="Times New Roman"/>
          <w:sz w:val="24"/>
        </w:rPr>
        <w:t>B)    exhibiting motivated blindness</w:t>
      </w:r>
      <w:r>
        <w:rPr>
          <w:rFonts w:ascii="Times New Roman"/>
          <w:sz w:val="24"/>
        </w:rPr>
        <w:br/>
        <w:tab/>
      </w:r>
      <w:r>
        <w:rPr>
          <w:rFonts w:ascii="Times New Roman"/>
          <w:sz w:val="24"/>
        </w:rPr>
        <w:t>C)    showing indirect blindness</w:t>
      </w:r>
      <w:r>
        <w:rPr>
          <w:rFonts w:ascii="Times New Roman"/>
          <w:sz w:val="24"/>
        </w:rPr>
        <w:br/>
        <w:tab/>
      </w:r>
      <w:r>
        <w:rPr>
          <w:rFonts w:ascii="Times New Roman"/>
          <w:sz w:val="24"/>
        </w:rPr>
        <w:t>D)    on a slippery slope</w:t>
      </w:r>
      <w:r>
        <w:rPr>
          <w:rFonts w:ascii="Times New Roman"/>
          <w:sz w:val="24"/>
        </w:rPr>
        <w:br/>
        <w:tab/>
      </w:r>
      <w:r>
        <w:rPr>
          <w:rFonts w:ascii="Times New Roman"/>
          <w:sz w:val="24"/>
        </w:rPr>
        <w:t>E)    overvaluing outcomes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3 Hard</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________ is when we give a pass to unethical behavior if the outcome is good.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Ill-conceived goals</w:t>
      </w:r>
      <w:r>
        <w:rPr>
          <w:rFonts w:ascii="Times New Roman"/>
          <w:sz w:val="24"/>
        </w:rPr>
        <w:tab/>
        <w:br/>
        <w:tab/>
      </w:r>
      <w:r>
        <w:rPr>
          <w:rFonts w:ascii="Times New Roman"/>
          <w:sz w:val="24"/>
        </w:rPr>
        <w:t>B)    Motivated blindness</w:t>
      </w:r>
      <w:r>
        <w:rPr>
          <w:rFonts w:ascii="Times New Roman"/>
          <w:sz w:val="24"/>
        </w:rPr>
        <w:br/>
        <w:tab/>
      </w:r>
      <w:r>
        <w:rPr>
          <w:rFonts w:ascii="Times New Roman"/>
          <w:sz w:val="24"/>
        </w:rPr>
        <w:t>C)    Indirect blindness</w:t>
      </w:r>
      <w:r>
        <w:rPr>
          <w:rFonts w:ascii="Times New Roman"/>
          <w:sz w:val="24"/>
        </w:rPr>
        <w:br/>
        <w:tab/>
      </w:r>
      <w:r>
        <w:rPr>
          <w:rFonts w:ascii="Times New Roman"/>
          <w:sz w:val="24"/>
        </w:rPr>
        <w:t>D)    The slippery slope</w:t>
      </w:r>
      <w:r>
        <w:rPr>
          <w:rFonts w:ascii="Times New Roman"/>
          <w:sz w:val="24"/>
        </w:rPr>
        <w:br/>
        <w:tab/>
      </w:r>
      <w:r>
        <w:rPr>
          <w:rFonts w:ascii="Times New Roman"/>
          <w:sz w:val="24"/>
        </w:rPr>
        <w:t>E)    Overvaluing outcomes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Bloom's : Understand</w:t>
        <w:br/>
      </w:r>
      <w:r>
        <w:rPr>
          <w:rFonts w:ascii="Times New Roman"/>
          <w:sz w:val="20"/>
        </w:rPr>
        <w:t>Difficulty : 2 Medium</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________ is the remedy for ill-conceived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Rooting out conflicts of interest</w:t>
      </w:r>
      <w:r>
        <w:rPr>
          <w:rFonts w:ascii="Times New Roman"/>
          <w:sz w:val="24"/>
        </w:rPr>
        <w:tab/>
        <w:br/>
        <w:tab/>
      </w:r>
      <w:r>
        <w:rPr>
          <w:rFonts w:ascii="Times New Roman"/>
          <w:sz w:val="24"/>
        </w:rPr>
        <w:t>B)    When handing off work, asking if the assignment might invite unethical behavior</w:t>
      </w:r>
      <w:r>
        <w:rPr>
          <w:rFonts w:ascii="Times New Roman"/>
          <w:sz w:val="24"/>
        </w:rPr>
        <w:br/>
        <w:tab/>
      </w:r>
      <w:r>
        <w:rPr>
          <w:rFonts w:ascii="Times New Roman"/>
          <w:sz w:val="24"/>
        </w:rPr>
        <w:t>C)    Rewarding solid decision processes, not just good outcomes,</w:t>
      </w:r>
      <w:r>
        <w:rPr>
          <w:rFonts w:ascii="Times New Roman"/>
          <w:sz w:val="24"/>
        </w:rPr>
        <w:br/>
        <w:tab/>
      </w:r>
      <w:r>
        <w:rPr>
          <w:rFonts w:ascii="Times New Roman"/>
          <w:sz w:val="24"/>
        </w:rPr>
        <w:t>D)    Being alert for even trivial ethical infractions and addressing them immediately</w:t>
      </w:r>
      <w:r>
        <w:rPr>
          <w:rFonts w:ascii="Times New Roman"/>
          <w:sz w:val="24"/>
        </w:rPr>
        <w:br/>
        <w:tab/>
      </w:r>
      <w:r>
        <w:rPr>
          <w:rFonts w:ascii="Times New Roman"/>
          <w:sz w:val="24"/>
        </w:rPr>
        <w:t>E)    Brainstorming unintended consequences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Difficulty : 2 Medium</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The remedy for motivated blindness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root out conflicts of interest.</w:t>
      </w:r>
      <w:r>
        <w:rPr>
          <w:rFonts w:ascii="Times New Roman"/>
          <w:sz w:val="24"/>
        </w:rPr>
        <w:tab/>
        <w:br/>
        <w:tab/>
      </w:r>
      <w:r>
        <w:rPr>
          <w:rFonts w:ascii="Times New Roman"/>
          <w:sz w:val="24"/>
        </w:rPr>
        <w:t>B)    when handing off work, to ask if the assignment might invite unethical behavior.</w:t>
      </w:r>
      <w:r>
        <w:rPr>
          <w:rFonts w:ascii="Times New Roman"/>
          <w:sz w:val="24"/>
        </w:rPr>
        <w:br/>
        <w:tab/>
      </w:r>
      <w:r>
        <w:rPr>
          <w:rFonts w:ascii="Times New Roman"/>
          <w:sz w:val="24"/>
        </w:rPr>
        <w:t>C)    to reward solid decision processes, not just good outcomes.</w:t>
      </w:r>
      <w:r>
        <w:rPr>
          <w:rFonts w:ascii="Times New Roman"/>
          <w:sz w:val="24"/>
        </w:rPr>
        <w:br/>
        <w:tab/>
      </w:r>
      <w:r>
        <w:rPr>
          <w:rFonts w:ascii="Times New Roman"/>
          <w:sz w:val="24"/>
        </w:rPr>
        <w:t>D)    to be alert for even trivial ethical infractions and address them immediately.</w:t>
      </w:r>
      <w:r>
        <w:rPr>
          <w:rFonts w:ascii="Times New Roman"/>
          <w:sz w:val="24"/>
        </w:rPr>
        <w:br/>
        <w:tab/>
      </w:r>
      <w:r>
        <w:rPr>
          <w:rFonts w:ascii="Times New Roman"/>
          <w:sz w:val="24"/>
        </w:rPr>
        <w:t>E)    to brainstorm unintended consequences.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Difficulty : 2 Medium</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Eco Landscaping Company minimizes attention to a price increase by selling lawn care treatments to a subsidiary, Grow It, Inc. Grow It then increases the price of the specific treatments. The manager of Grow It wants to notify customers that they are a subsidiary of Eco Landscaping and that the increase has come from the parent company. This is an example of a remedy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ill-conceived goals.</w:t>
      </w:r>
      <w:r>
        <w:rPr>
          <w:rFonts w:ascii="Times New Roman"/>
          <w:sz w:val="24"/>
        </w:rPr>
        <w:tab/>
        <w:br/>
        <w:tab/>
      </w:r>
      <w:r>
        <w:rPr>
          <w:rFonts w:ascii="Times New Roman"/>
          <w:sz w:val="24"/>
        </w:rPr>
        <w:t>B)    indirect blindness.</w:t>
      </w:r>
      <w:r>
        <w:rPr>
          <w:rFonts w:ascii="Times New Roman"/>
          <w:sz w:val="24"/>
        </w:rPr>
        <w:br/>
        <w:tab/>
      </w:r>
      <w:r>
        <w:rPr>
          <w:rFonts w:ascii="Times New Roman"/>
          <w:sz w:val="24"/>
        </w:rPr>
        <w:t>C)    the slippery slope.</w:t>
      </w:r>
      <w:r>
        <w:rPr>
          <w:rFonts w:ascii="Times New Roman"/>
          <w:sz w:val="24"/>
        </w:rPr>
        <w:br/>
        <w:tab/>
      </w:r>
      <w:r>
        <w:rPr>
          <w:rFonts w:ascii="Times New Roman"/>
          <w:sz w:val="24"/>
        </w:rPr>
        <w:t>D)    overvaluing outcomes.</w:t>
      </w:r>
      <w:r>
        <w:rPr>
          <w:rFonts w:ascii="Times New Roman"/>
          <w:sz w:val="24"/>
        </w:rPr>
        <w:br/>
        <w:tab/>
      </w:r>
      <w:r>
        <w:rPr>
          <w:rFonts w:ascii="Times New Roman"/>
          <w:sz w:val="24"/>
        </w:rPr>
        <w:t>E)    motivated blindness.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Difficulty : 2 Medium</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________ skills are increasingly needed in today’s complex world in order to achieve superior performance where workers at all levels of the organization are called upon to think critically, take ownership of problems, and make real-time decisions.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Common sense</w:t>
      </w:r>
      <w:r>
        <w:rPr>
          <w:rFonts w:ascii="Times New Roman"/>
          <w:sz w:val="24"/>
        </w:rPr>
        <w:tab/>
        <w:br/>
        <w:tab/>
      </w:r>
      <w:r>
        <w:rPr>
          <w:rFonts w:ascii="Times New Roman"/>
          <w:sz w:val="24"/>
        </w:rPr>
        <w:t>B)    Service</w:t>
      </w:r>
      <w:r>
        <w:rPr>
          <w:rFonts w:ascii="Times New Roman"/>
          <w:sz w:val="24"/>
        </w:rPr>
        <w:br/>
        <w:tab/>
      </w:r>
      <w:r>
        <w:rPr>
          <w:rFonts w:ascii="Times New Roman"/>
          <w:sz w:val="24"/>
        </w:rPr>
        <w:t>C)    Judgement</w:t>
      </w:r>
      <w:r>
        <w:rPr>
          <w:rFonts w:ascii="Times New Roman"/>
          <w:sz w:val="24"/>
        </w:rPr>
        <w:br/>
        <w:tab/>
      </w:r>
      <w:r>
        <w:rPr>
          <w:rFonts w:ascii="Times New Roman"/>
          <w:sz w:val="24"/>
        </w:rPr>
        <w:t>D)    Problem-solving</w:t>
      </w:r>
      <w:r>
        <w:rPr>
          <w:rFonts w:ascii="Times New Roman"/>
          <w:sz w:val="24"/>
        </w:rPr>
        <w:br/>
        <w:tab/>
      </w:r>
      <w:r>
        <w:rPr>
          <w:rFonts w:ascii="Times New Roman"/>
          <w:sz w:val="24"/>
        </w:rPr>
        <w:t>E)    Whistle-blowing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Difficulty : 2 Medium</w:t>
        <w:br/>
      </w:r>
      <w:r>
        <w:rPr>
          <w:rFonts w:ascii="Times New Roman"/>
          <w:sz w:val="20"/>
        </w:rPr>
        <w:t>Topic : OB to Solve Problems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Why are ethics considered so important when studying organizational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Unethical behavior makes it easy to influence others and conduct business.</w:t>
      </w:r>
      <w:r>
        <w:rPr>
          <w:rFonts w:ascii="Times New Roman"/>
          <w:sz w:val="24"/>
        </w:rPr>
        <w:tab/>
        <w:br/>
        <w:tab/>
      </w:r>
      <w:r>
        <w:rPr>
          <w:rFonts w:ascii="Times New Roman"/>
          <w:sz w:val="24"/>
        </w:rPr>
        <w:t>B)    Unethical behavior can ensure loyalty, which helps the performance of individuals and teams.</w:t>
      </w:r>
      <w:r>
        <w:rPr>
          <w:rFonts w:ascii="Times New Roman"/>
          <w:sz w:val="24"/>
        </w:rPr>
        <w:br/>
        <w:tab/>
      </w:r>
      <w:r>
        <w:rPr>
          <w:rFonts w:ascii="Times New Roman"/>
          <w:sz w:val="24"/>
        </w:rPr>
        <w:t>C)    You will be confronted with ethical challenges at all levels of organizations and throughout your career.</w:t>
      </w:r>
      <w:r>
        <w:rPr>
          <w:rFonts w:ascii="Times New Roman"/>
          <w:sz w:val="24"/>
        </w:rPr>
        <w:br/>
        <w:tab/>
      </w:r>
      <w:r>
        <w:rPr>
          <w:rFonts w:ascii="Times New Roman"/>
          <w:sz w:val="24"/>
        </w:rPr>
        <w:t>D)    Unethical acts are not illegal and can benefit the company.</w:t>
      </w:r>
      <w:r>
        <w:rPr>
          <w:rFonts w:ascii="Times New Roman"/>
          <w:sz w:val="24"/>
        </w:rPr>
        <w:br/>
        <w:tab/>
      </w:r>
      <w:r>
        <w:rPr>
          <w:rFonts w:ascii="Times New Roman"/>
          <w:sz w:val="24"/>
        </w:rPr>
        <w:t>E)    Some unethical acts are necessary to work around unfair governmental regulations.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Difficulty : 2 Medium</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Jaimie wants to get an A on the end of semester course project but one team member is not doing the assigned work which may result in a significant amount of points being deducted. This presents a(n) ________ for Jaimie.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ethical dilemma</w:t>
      </w:r>
      <w:r>
        <w:rPr>
          <w:rFonts w:ascii="Times New Roman"/>
          <w:sz w:val="24"/>
        </w:rPr>
        <w:tab/>
        <w:br/>
        <w:tab/>
      </w:r>
      <w:r>
        <w:rPr>
          <w:rFonts w:ascii="Times New Roman"/>
          <w:sz w:val="24"/>
        </w:rPr>
        <w:t>B)    desired outcome</w:t>
      </w:r>
      <w:r>
        <w:rPr>
          <w:rFonts w:ascii="Times New Roman"/>
          <w:sz w:val="24"/>
        </w:rPr>
        <w:br/>
        <w:tab/>
      </w:r>
      <w:r>
        <w:rPr>
          <w:rFonts w:ascii="Times New Roman"/>
          <w:sz w:val="24"/>
        </w:rPr>
        <w:t>C)    systematic approach</w:t>
      </w:r>
      <w:r>
        <w:rPr>
          <w:rFonts w:ascii="Times New Roman"/>
          <w:sz w:val="24"/>
        </w:rPr>
        <w:br/>
        <w:tab/>
      </w:r>
      <w:r>
        <w:rPr>
          <w:rFonts w:ascii="Times New Roman"/>
          <w:sz w:val="24"/>
        </w:rPr>
        <w:t>D)    goal</w:t>
      </w:r>
      <w:r>
        <w:rPr>
          <w:rFonts w:ascii="Times New Roman"/>
          <w:sz w:val="24"/>
        </w:rPr>
        <w:br/>
        <w:tab/>
      </w:r>
      <w:r>
        <w:rPr>
          <w:rFonts w:ascii="Times New Roman"/>
          <w:sz w:val="24"/>
        </w:rPr>
        <w:t>E)    problem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Learning Objective : 01-03 Utilize OB to solve problems and increase your effectiveness.</w:t>
        <w:br/>
      </w:r>
      <w:r>
        <w:rPr>
          <w:rFonts w:ascii="Times New Roman"/>
          <w:sz w:val="20"/>
        </w:rPr>
        <w:t>Topic : Self-Awareness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A problem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decision that needs to be made.</w:t>
      </w:r>
      <w:r>
        <w:rPr>
          <w:rFonts w:ascii="Times New Roman"/>
          <w:sz w:val="24"/>
        </w:rPr>
        <w:tab/>
        <w:br/>
        <w:tab/>
      </w:r>
      <w:r>
        <w:rPr>
          <w:rFonts w:ascii="Times New Roman"/>
          <w:sz w:val="24"/>
        </w:rPr>
        <w:t>B)    a gap between an actual and a desired situation.</w:t>
      </w:r>
      <w:r>
        <w:rPr>
          <w:rFonts w:ascii="Times New Roman"/>
          <w:sz w:val="24"/>
        </w:rPr>
        <w:br/>
        <w:tab/>
      </w:r>
      <w:r>
        <w:rPr>
          <w:rFonts w:ascii="Times New Roman"/>
          <w:sz w:val="24"/>
        </w:rPr>
        <w:t>C)    always due to environmental factors.</w:t>
      </w:r>
      <w:r>
        <w:rPr>
          <w:rFonts w:ascii="Times New Roman"/>
          <w:sz w:val="24"/>
        </w:rPr>
        <w:br/>
        <w:tab/>
      </w:r>
      <w:r>
        <w:rPr>
          <w:rFonts w:ascii="Times New Roman"/>
          <w:sz w:val="24"/>
        </w:rPr>
        <w:t>D)    a situation that managers rarely face.</w:t>
      </w:r>
      <w:r>
        <w:rPr>
          <w:rFonts w:ascii="Times New Roman"/>
          <w:sz w:val="24"/>
        </w:rPr>
        <w:br/>
        <w:tab/>
      </w:r>
      <w:r>
        <w:rPr>
          <w:rFonts w:ascii="Times New Roman"/>
          <w:sz w:val="24"/>
        </w:rPr>
        <w:t>E)    something to be ignored until it becomes serious.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Utilize the Organizing Framework for Understanding and Applying OB.</w:t>
        <w:br/>
      </w:r>
      <w:r>
        <w:rPr>
          <w:rFonts w:ascii="Times New Roman"/>
          <w:sz w:val="20"/>
        </w:rPr>
        <w:t>Topic :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________ is the first step on the three-step journey (or approach) of the Organizing Framework.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Identifying the OB concepts</w:t>
      </w:r>
      <w:r>
        <w:rPr>
          <w:rFonts w:ascii="Times New Roman"/>
          <w:sz w:val="24"/>
        </w:rPr>
        <w:tab/>
        <w:br/>
        <w:tab/>
      </w:r>
      <w:r>
        <w:rPr>
          <w:rFonts w:ascii="Times New Roman"/>
          <w:sz w:val="24"/>
        </w:rPr>
        <w:t>B)    Defining the problem</w:t>
      </w:r>
      <w:r>
        <w:rPr>
          <w:rFonts w:ascii="Times New Roman"/>
          <w:sz w:val="24"/>
        </w:rPr>
        <w:br/>
        <w:tab/>
      </w:r>
      <w:r>
        <w:rPr>
          <w:rFonts w:ascii="Times New Roman"/>
          <w:sz w:val="24"/>
        </w:rPr>
        <w:t>C)    Making recommendations</w:t>
      </w:r>
      <w:r>
        <w:rPr>
          <w:rFonts w:ascii="Times New Roman"/>
          <w:sz w:val="24"/>
        </w:rPr>
        <w:br/>
        <w:tab/>
      </w:r>
      <w:r>
        <w:rPr>
          <w:rFonts w:ascii="Times New Roman"/>
          <w:sz w:val="24"/>
        </w:rPr>
        <w:t>D)    Taking action</w:t>
      </w:r>
      <w:r>
        <w:rPr>
          <w:rFonts w:ascii="Times New Roman"/>
          <w:sz w:val="24"/>
        </w:rPr>
        <w:br/>
        <w:tab/>
      </w:r>
      <w:r>
        <w:rPr>
          <w:rFonts w:ascii="Times New Roman"/>
          <w:sz w:val="24"/>
        </w:rPr>
        <w:t>E)    Delegating the problem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Utilize the Organizing Framework for Understanding and Applying OB.</w:t>
        <w:br/>
      </w:r>
      <w:r>
        <w:rPr>
          <w:rFonts w:ascii="Times New Roman"/>
          <w:sz w:val="20"/>
        </w:rPr>
        <w:t>Topic :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Person factors and ________ are the two broad categories of OB concepts and theories.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three levels at work</w:t>
      </w:r>
      <w:r>
        <w:rPr>
          <w:rFonts w:ascii="Times New Roman"/>
          <w:sz w:val="24"/>
        </w:rPr>
        <w:tab/>
        <w:br/>
        <w:tab/>
      </w:r>
      <w:r>
        <w:rPr>
          <w:rFonts w:ascii="Times New Roman"/>
          <w:sz w:val="24"/>
        </w:rPr>
        <w:t>B)    ethical factors</w:t>
      </w:r>
      <w:r>
        <w:rPr>
          <w:rFonts w:ascii="Times New Roman"/>
          <w:sz w:val="24"/>
        </w:rPr>
        <w:br/>
        <w:tab/>
      </w:r>
      <w:r>
        <w:rPr>
          <w:rFonts w:ascii="Times New Roman"/>
          <w:sz w:val="24"/>
        </w:rPr>
        <w:t>C)    situation factors</w:t>
      </w:r>
      <w:r>
        <w:rPr>
          <w:rFonts w:ascii="Times New Roman"/>
          <w:sz w:val="24"/>
        </w:rPr>
        <w:br/>
        <w:tab/>
      </w:r>
      <w:r>
        <w:rPr>
          <w:rFonts w:ascii="Times New Roman"/>
          <w:sz w:val="24"/>
        </w:rPr>
        <w:t>D)    problem solving</w:t>
      </w:r>
      <w:r>
        <w:rPr>
          <w:rFonts w:ascii="Times New Roman"/>
          <w:sz w:val="24"/>
        </w:rPr>
        <w:br/>
        <w:tab/>
      </w:r>
      <w:r>
        <w:rPr>
          <w:rFonts w:ascii="Times New Roman"/>
          <w:sz w:val="24"/>
        </w:rPr>
        <w:t>E)    system processes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practical relevance and power of OB to help solve problems.</w:t>
        <w:br/>
      </w:r>
      <w:r>
        <w:rPr>
          <w:rFonts w:ascii="Times New Roman"/>
          <w:sz w:val="20"/>
        </w:rPr>
        <w:t>Topic : Person-Environment Fit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Downsizing at a company where everyone laid off had the same job and qualifications is a type of ________ factor.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w:t>
      </w:r>
      <w:r>
        <w:rPr>
          <w:rFonts w:ascii="Times New Roman"/>
          <w:sz w:val="24"/>
        </w:rPr>
        <w:tab/>
        <w:br/>
        <w:tab/>
      </w:r>
      <w:r>
        <w:rPr>
          <w:rFonts w:ascii="Times New Roman"/>
          <w:sz w:val="24"/>
        </w:rPr>
        <w:t>B)    situation</w:t>
      </w:r>
      <w:r>
        <w:rPr>
          <w:rFonts w:ascii="Times New Roman"/>
          <w:sz w:val="24"/>
        </w:rPr>
        <w:br/>
        <w:tab/>
      </w:r>
      <w:r>
        <w:rPr>
          <w:rFonts w:ascii="Times New Roman"/>
          <w:sz w:val="24"/>
        </w:rPr>
        <w:t>C)    job</w:t>
      </w:r>
      <w:r>
        <w:rPr>
          <w:rFonts w:ascii="Times New Roman"/>
          <w:sz w:val="24"/>
        </w:rPr>
        <w:br/>
        <w:tab/>
      </w:r>
      <w:r>
        <w:rPr>
          <w:rFonts w:ascii="Times New Roman"/>
          <w:sz w:val="24"/>
        </w:rPr>
        <w:t>D)    performance</w:t>
      </w:r>
      <w:r>
        <w:rPr>
          <w:rFonts w:ascii="Times New Roman"/>
          <w:sz w:val="24"/>
        </w:rPr>
        <w:br/>
        <w:tab/>
      </w:r>
      <w:r>
        <w:rPr>
          <w:rFonts w:ascii="Times New Roman"/>
          <w:sz w:val="24"/>
        </w:rPr>
        <w:t>E)    team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Learning Objective : 01-04 Explain the practical relevance and power of OB to help solve problems.</w:t>
        <w:br/>
      </w:r>
      <w:r>
        <w:rPr>
          <w:rFonts w:ascii="Times New Roman"/>
          <w:sz w:val="20"/>
        </w:rPr>
        <w:t>Bloom's : Understand</w:t>
        <w:br/>
      </w:r>
      <w:r>
        <w:rPr>
          <w:rFonts w:ascii="Times New Roman"/>
          <w:sz w:val="20"/>
        </w:rPr>
        <w:t>Difficulty : 2 Medium</w:t>
        <w:br/>
      </w:r>
      <w:r>
        <w:rPr>
          <w:rFonts w:ascii="Times New Roman"/>
          <w:sz w:val="20"/>
        </w:rPr>
        <w:t>Topic : Person-Environment Fit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“Different people may perceive similar situations in different ways and similar people may perceive different situations in the same way.” This represents the ________ perspective.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interactional</w:t>
      </w:r>
      <w:r>
        <w:rPr>
          <w:rFonts w:ascii="Times New Roman"/>
          <w:sz w:val="24"/>
        </w:rPr>
        <w:tab/>
        <w:br/>
        <w:tab/>
      </w:r>
      <w:r>
        <w:rPr>
          <w:rFonts w:ascii="Times New Roman"/>
          <w:sz w:val="24"/>
        </w:rPr>
        <w:t>B)    ethical</w:t>
      </w:r>
      <w:r>
        <w:rPr>
          <w:rFonts w:ascii="Times New Roman"/>
          <w:sz w:val="24"/>
        </w:rPr>
        <w:br/>
        <w:tab/>
      </w:r>
      <w:r>
        <w:rPr>
          <w:rFonts w:ascii="Times New Roman"/>
          <w:sz w:val="24"/>
        </w:rPr>
        <w:t>C)    problem-solving</w:t>
      </w:r>
      <w:r>
        <w:rPr>
          <w:rFonts w:ascii="Times New Roman"/>
          <w:sz w:val="24"/>
        </w:rPr>
        <w:br/>
        <w:tab/>
      </w:r>
      <w:r>
        <w:rPr>
          <w:rFonts w:ascii="Times New Roman"/>
          <w:sz w:val="24"/>
        </w:rPr>
        <w:t>D)    contingency</w:t>
      </w:r>
      <w:r>
        <w:rPr>
          <w:rFonts w:ascii="Times New Roman"/>
          <w:sz w:val="24"/>
        </w:rPr>
        <w:br/>
        <w:tab/>
      </w:r>
      <w:r>
        <w:rPr>
          <w:rFonts w:ascii="Times New Roman"/>
          <w:sz w:val="24"/>
        </w:rPr>
        <w:t>E)    individualistic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practical relevance and power of OB to help solve problems.</w:t>
        <w:br/>
      </w:r>
      <w:r>
        <w:rPr>
          <w:rFonts w:ascii="Times New Roman"/>
          <w:sz w:val="20"/>
        </w:rPr>
        <w:t>Topic : Person-Environment Fit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People bring their abilities, goals, and experiences to each and every situation, which often changes the situation. Conversely, because situations have unique characteristics, such as opportunities and rewards, they change people. This dynamic reflects the interactional perspective, which explains that behavior is a function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interdependent person and situation factors.</w:t>
      </w:r>
      <w:r>
        <w:rPr>
          <w:rFonts w:ascii="Times New Roman"/>
          <w:sz w:val="24"/>
        </w:rPr>
        <w:tab/>
        <w:br/>
        <w:tab/>
      </w:r>
      <w:r>
        <w:rPr>
          <w:rFonts w:ascii="Times New Roman"/>
          <w:sz w:val="24"/>
        </w:rPr>
        <w:t>B)    interdependent ethical and unethical factors.</w:t>
      </w:r>
      <w:r>
        <w:rPr>
          <w:rFonts w:ascii="Times New Roman"/>
          <w:sz w:val="24"/>
        </w:rPr>
        <w:br/>
        <w:tab/>
      </w:r>
      <w:r>
        <w:rPr>
          <w:rFonts w:ascii="Times New Roman"/>
          <w:sz w:val="24"/>
        </w:rPr>
        <w:t>C)    interdependent human and social factors.</w:t>
      </w:r>
      <w:r>
        <w:rPr>
          <w:rFonts w:ascii="Times New Roman"/>
          <w:sz w:val="24"/>
        </w:rPr>
        <w:br/>
        <w:tab/>
      </w:r>
      <w:r>
        <w:rPr>
          <w:rFonts w:ascii="Times New Roman"/>
          <w:sz w:val="24"/>
        </w:rPr>
        <w:t>D)    independent person and situation factors.</w:t>
      </w:r>
      <w:r>
        <w:rPr>
          <w:rFonts w:ascii="Times New Roman"/>
          <w:sz w:val="24"/>
        </w:rPr>
        <w:br/>
        <w:tab/>
      </w:r>
      <w:r>
        <w:rPr>
          <w:rFonts w:ascii="Times New Roman"/>
          <w:sz w:val="24"/>
        </w:rPr>
        <w:t>E)    independent human and social factors.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Learning Objective : 01-04 Explain the practical relevance and power of OB to help solve problems.</w:t>
        <w:br/>
      </w:r>
      <w:r>
        <w:rPr>
          <w:rFonts w:ascii="Times New Roman"/>
          <w:sz w:val="20"/>
        </w:rPr>
        <w:t>Difficulty : 2 Medium</w:t>
        <w:br/>
      </w:r>
      <w:r>
        <w:rPr>
          <w:rFonts w:ascii="Times New Roman"/>
          <w:sz w:val="20"/>
        </w:rPr>
        <w:t>Topic : Person-Environment Fit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William, a hard and productive worker, quit because he couldn’t get along with his coworkers. This would be diagnosed as a(n) ________ level problem.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w:t>
      </w:r>
      <w:r>
        <w:rPr>
          <w:rFonts w:ascii="Times New Roman"/>
          <w:sz w:val="24"/>
        </w:rPr>
        <w:tab/>
        <w:br/>
        <w:tab/>
      </w:r>
      <w:r>
        <w:rPr>
          <w:rFonts w:ascii="Times New Roman"/>
          <w:sz w:val="24"/>
        </w:rPr>
        <w:t>B)    group</w:t>
      </w:r>
      <w:r>
        <w:rPr>
          <w:rFonts w:ascii="Times New Roman"/>
          <w:sz w:val="24"/>
        </w:rPr>
        <w:br/>
        <w:tab/>
      </w:r>
      <w:r>
        <w:rPr>
          <w:rFonts w:ascii="Times New Roman"/>
          <w:sz w:val="24"/>
        </w:rPr>
        <w:t>C)    organizational</w:t>
      </w:r>
      <w:r>
        <w:rPr>
          <w:rFonts w:ascii="Times New Roman"/>
          <w:sz w:val="24"/>
        </w:rPr>
        <w:br/>
        <w:tab/>
      </w:r>
      <w:r>
        <w:rPr>
          <w:rFonts w:ascii="Times New Roman"/>
          <w:sz w:val="24"/>
        </w:rPr>
        <w:t>D)    interactional</w:t>
      </w:r>
      <w:r>
        <w:rPr>
          <w:rFonts w:ascii="Times New Roman"/>
          <w:sz w:val="24"/>
        </w:rPr>
        <w:br/>
        <w:tab/>
      </w:r>
      <w:r>
        <w:rPr>
          <w:rFonts w:ascii="Times New Roman"/>
          <w:sz w:val="24"/>
        </w:rPr>
        <w:t>E)    situation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3 Hard</w:t>
        <w:br/>
      </w:r>
      <w:r>
        <w:rPr>
          <w:rFonts w:ascii="Times New Roman"/>
          <w:sz w:val="20"/>
        </w:rPr>
        <w:t>Learning Objective : 01-04 Explain the practical relevance and power of OB to help solve problems.</w:t>
        <w:br/>
      </w:r>
      <w:r>
        <w:rPr>
          <w:rFonts w:ascii="Times New Roman"/>
          <w:sz w:val="20"/>
        </w:rPr>
        <w:t>Topic : Group Cohesion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Frances quit her job because she felt that her department’s reward system favored men. This would be diagnosed as a(n) ________ level problem.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w:t>
      </w:r>
      <w:r>
        <w:rPr>
          <w:rFonts w:ascii="Times New Roman"/>
          <w:sz w:val="24"/>
        </w:rPr>
        <w:tab/>
        <w:br/>
        <w:tab/>
      </w:r>
      <w:r>
        <w:rPr>
          <w:rFonts w:ascii="Times New Roman"/>
          <w:sz w:val="24"/>
        </w:rPr>
        <w:t>B)    group</w:t>
      </w:r>
      <w:r>
        <w:rPr>
          <w:rFonts w:ascii="Times New Roman"/>
          <w:sz w:val="24"/>
        </w:rPr>
        <w:br/>
        <w:tab/>
      </w:r>
      <w:r>
        <w:rPr>
          <w:rFonts w:ascii="Times New Roman"/>
          <w:sz w:val="24"/>
        </w:rPr>
        <w:t>C)    organizational</w:t>
      </w:r>
      <w:r>
        <w:rPr>
          <w:rFonts w:ascii="Times New Roman"/>
          <w:sz w:val="24"/>
        </w:rPr>
        <w:br/>
        <w:tab/>
      </w:r>
      <w:r>
        <w:rPr>
          <w:rFonts w:ascii="Times New Roman"/>
          <w:sz w:val="24"/>
        </w:rPr>
        <w:t>D)    interactional</w:t>
      </w:r>
      <w:r>
        <w:rPr>
          <w:rFonts w:ascii="Times New Roman"/>
          <w:sz w:val="24"/>
        </w:rPr>
        <w:br/>
        <w:tab/>
      </w:r>
      <w:r>
        <w:rPr>
          <w:rFonts w:ascii="Times New Roman"/>
          <w:sz w:val="24"/>
        </w:rPr>
        <w:t>E)    situation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3 Hard</w:t>
        <w:br/>
      </w:r>
      <w:r>
        <w:rPr>
          <w:rFonts w:ascii="Times New Roman"/>
          <w:sz w:val="20"/>
        </w:rPr>
        <w:t>Learning Objective : 01-04 Explain the practical relevance and power of OB to help solve problems.</w:t>
        <w:br/>
      </w:r>
      <w:r>
        <w:rPr>
          <w:rFonts w:ascii="Times New Roman"/>
          <w:sz w:val="20"/>
        </w:rPr>
        <w:t>Topic : Organizational Behavior (OB)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Eva quit her job because she felt it was boring. This would be diagnosed as a(n) ________ level problem.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w:t>
      </w:r>
      <w:r>
        <w:rPr>
          <w:rFonts w:ascii="Times New Roman"/>
          <w:sz w:val="24"/>
        </w:rPr>
        <w:tab/>
        <w:br/>
        <w:tab/>
      </w:r>
      <w:r>
        <w:rPr>
          <w:rFonts w:ascii="Times New Roman"/>
          <w:sz w:val="24"/>
        </w:rPr>
        <w:t>B)    group</w:t>
      </w:r>
      <w:r>
        <w:rPr>
          <w:rFonts w:ascii="Times New Roman"/>
          <w:sz w:val="24"/>
        </w:rPr>
        <w:br/>
        <w:tab/>
      </w:r>
      <w:r>
        <w:rPr>
          <w:rFonts w:ascii="Times New Roman"/>
          <w:sz w:val="24"/>
        </w:rPr>
        <w:t>C)    organizational</w:t>
      </w:r>
      <w:r>
        <w:rPr>
          <w:rFonts w:ascii="Times New Roman"/>
          <w:sz w:val="24"/>
        </w:rPr>
        <w:br/>
        <w:tab/>
      </w:r>
      <w:r>
        <w:rPr>
          <w:rFonts w:ascii="Times New Roman"/>
          <w:sz w:val="24"/>
        </w:rPr>
        <w:t>D)    interactional</w:t>
      </w:r>
      <w:r>
        <w:rPr>
          <w:rFonts w:ascii="Times New Roman"/>
          <w:sz w:val="24"/>
        </w:rPr>
        <w:br/>
        <w:tab/>
      </w:r>
      <w:r>
        <w:rPr>
          <w:rFonts w:ascii="Times New Roman"/>
          <w:sz w:val="24"/>
        </w:rPr>
        <w:t>E)    situation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3 Hard</w:t>
        <w:br/>
      </w:r>
      <w:r>
        <w:rPr>
          <w:rFonts w:ascii="Times New Roman"/>
          <w:sz w:val="20"/>
        </w:rPr>
        <w:t>Learning Objective : 01-04 Explain the practical relevance and power of OB to help solve problems.</w:t>
        <w:br/>
      </w:r>
      <w:r>
        <w:rPr>
          <w:rFonts w:ascii="Times New Roman"/>
          <w:sz w:val="20"/>
        </w:rPr>
        <w:t>Topic : Organizational Behavior (OB)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Three months ago, XYZ Corporation changed the way the typing pool is organized from a self-managed team to a more traditional structure in which employees receive their assignments from a direct supervisor. Since then, three of the seven employees have left the organization. ________ is the OB perspective applied here.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w:t>
      </w:r>
      <w:r>
        <w:rPr>
          <w:rFonts w:ascii="Times New Roman"/>
          <w:sz w:val="24"/>
        </w:rPr>
        <w:tab/>
        <w:br/>
        <w:tab/>
      </w:r>
      <w:r>
        <w:rPr>
          <w:rFonts w:ascii="Times New Roman"/>
          <w:sz w:val="24"/>
        </w:rPr>
        <w:t>B)    Group</w:t>
      </w:r>
      <w:r>
        <w:rPr>
          <w:rFonts w:ascii="Times New Roman"/>
          <w:sz w:val="24"/>
        </w:rPr>
        <w:br/>
        <w:tab/>
      </w:r>
      <w:r>
        <w:rPr>
          <w:rFonts w:ascii="Times New Roman"/>
          <w:sz w:val="24"/>
        </w:rPr>
        <w:t>C)    Organizational</w:t>
      </w:r>
      <w:r>
        <w:rPr>
          <w:rFonts w:ascii="Times New Roman"/>
          <w:sz w:val="24"/>
        </w:rPr>
        <w:br/>
        <w:tab/>
      </w:r>
      <w:r>
        <w:rPr>
          <w:rFonts w:ascii="Times New Roman"/>
          <w:sz w:val="24"/>
        </w:rPr>
        <w:t>D)    Interactional</w:t>
      </w:r>
      <w:r>
        <w:rPr>
          <w:rFonts w:ascii="Times New Roman"/>
          <w:sz w:val="24"/>
        </w:rPr>
        <w:br/>
        <w:tab/>
      </w:r>
      <w:r>
        <w:rPr>
          <w:rFonts w:ascii="Times New Roman"/>
          <w:sz w:val="24"/>
        </w:rPr>
        <w:t>E)    Situation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3 Hard</w:t>
        <w:br/>
      </w:r>
      <w:r>
        <w:rPr>
          <w:rFonts w:ascii="Times New Roman"/>
          <w:sz w:val="20"/>
        </w:rPr>
        <w:t>Learning Objective : 01-04 Explain the practical relevance and power of OB to help solve problems.</w:t>
        <w:br/>
      </w:r>
      <w:r>
        <w:rPr>
          <w:rFonts w:ascii="Times New Roman"/>
          <w:sz w:val="20"/>
        </w:rPr>
        <w:t>AACSB : Teamwork</w:t>
        <w:br/>
      </w:r>
      <w:r>
        <w:rPr>
          <w:rFonts w:ascii="Times New Roman"/>
          <w:sz w:val="20"/>
        </w:rPr>
        <w:t>Topic : Group Cohesion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Several people have quit the administrative support unit of the company recently. About that time, a new company moved into the area with a better health care plan and comparable wages. ________ is the most likely OB perspective to apply.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w:t>
      </w:r>
      <w:r>
        <w:rPr>
          <w:rFonts w:ascii="Times New Roman"/>
          <w:sz w:val="24"/>
        </w:rPr>
        <w:tab/>
        <w:br/>
        <w:tab/>
      </w:r>
      <w:r>
        <w:rPr>
          <w:rFonts w:ascii="Times New Roman"/>
          <w:sz w:val="24"/>
        </w:rPr>
        <w:t>B)    Group</w:t>
      </w:r>
      <w:r>
        <w:rPr>
          <w:rFonts w:ascii="Times New Roman"/>
          <w:sz w:val="24"/>
        </w:rPr>
        <w:br/>
        <w:tab/>
      </w:r>
      <w:r>
        <w:rPr>
          <w:rFonts w:ascii="Times New Roman"/>
          <w:sz w:val="24"/>
        </w:rPr>
        <w:t>C)    Organizational</w:t>
      </w:r>
      <w:r>
        <w:rPr>
          <w:rFonts w:ascii="Times New Roman"/>
          <w:sz w:val="24"/>
        </w:rPr>
        <w:br/>
        <w:tab/>
      </w:r>
      <w:r>
        <w:rPr>
          <w:rFonts w:ascii="Times New Roman"/>
          <w:sz w:val="24"/>
        </w:rPr>
        <w:t>D)    Interactional</w:t>
      </w:r>
      <w:r>
        <w:rPr>
          <w:rFonts w:ascii="Times New Roman"/>
          <w:sz w:val="24"/>
        </w:rPr>
        <w:br/>
        <w:tab/>
      </w:r>
      <w:r>
        <w:rPr>
          <w:rFonts w:ascii="Times New Roman"/>
          <w:sz w:val="24"/>
        </w:rPr>
        <w:t>E)    Situation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3 Hard</w:t>
        <w:br/>
      </w:r>
      <w:r>
        <w:rPr>
          <w:rFonts w:ascii="Times New Roman"/>
          <w:sz w:val="20"/>
        </w:rPr>
        <w:t>Learning Objective : 01-04 Explain the practical relevance and power of OB to help solve problems.</w:t>
        <w:br/>
      </w:r>
      <w:r>
        <w:rPr>
          <w:rFonts w:ascii="Times New Roman"/>
          <w:sz w:val="20"/>
        </w:rPr>
        <w:t>Topic : Person-Environment Fit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Recently, the Triple A Explosives Company was sold to a new owner, Wileys, Inc. The operations of the two organizations are going to be merged, with several of the manufacturing locations possibly to be eliminated. ________ is the most likely OB perspective to apply.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w:t>
      </w:r>
      <w:r>
        <w:rPr>
          <w:rFonts w:ascii="Times New Roman"/>
          <w:sz w:val="24"/>
        </w:rPr>
        <w:tab/>
        <w:br/>
        <w:tab/>
      </w:r>
      <w:r>
        <w:rPr>
          <w:rFonts w:ascii="Times New Roman"/>
          <w:sz w:val="24"/>
        </w:rPr>
        <w:t>B)    Group</w:t>
      </w:r>
      <w:r>
        <w:rPr>
          <w:rFonts w:ascii="Times New Roman"/>
          <w:sz w:val="24"/>
        </w:rPr>
        <w:br/>
        <w:tab/>
      </w:r>
      <w:r>
        <w:rPr>
          <w:rFonts w:ascii="Times New Roman"/>
          <w:sz w:val="24"/>
        </w:rPr>
        <w:t>C)    Organizational</w:t>
      </w:r>
      <w:r>
        <w:rPr>
          <w:rFonts w:ascii="Times New Roman"/>
          <w:sz w:val="24"/>
        </w:rPr>
        <w:br/>
        <w:tab/>
      </w:r>
      <w:r>
        <w:rPr>
          <w:rFonts w:ascii="Times New Roman"/>
          <w:sz w:val="24"/>
        </w:rPr>
        <w:t>D)    Interactional</w:t>
      </w:r>
      <w:r>
        <w:rPr>
          <w:rFonts w:ascii="Times New Roman"/>
          <w:sz w:val="24"/>
        </w:rPr>
        <w:br/>
        <w:tab/>
      </w:r>
      <w:r>
        <w:rPr>
          <w:rFonts w:ascii="Times New Roman"/>
          <w:sz w:val="24"/>
        </w:rPr>
        <w:t>E)    Situation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3 Hard</w:t>
        <w:br/>
      </w:r>
      <w:r>
        <w:rPr>
          <w:rFonts w:ascii="Times New Roman"/>
          <w:sz w:val="20"/>
        </w:rPr>
        <w:t>Learning Objective : 01-04 Explain the practical relevance and power of OB to help solve problems.</w:t>
        <w:br/>
      </w:r>
      <w:r>
        <w:rPr>
          <w:rFonts w:ascii="Times New Roman"/>
          <w:sz w:val="20"/>
        </w:rPr>
        <w:t>Topic : Organizational Behavior (OB)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In the Organizing Framework,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inputs lead to processes, which lead to outcomes.</w:t>
      </w:r>
      <w:r>
        <w:rPr>
          <w:rFonts w:ascii="Times New Roman"/>
          <w:sz w:val="24"/>
        </w:rPr>
        <w:tab/>
        <w:br/>
        <w:tab/>
      </w:r>
      <w:r>
        <w:rPr>
          <w:rFonts w:ascii="Times New Roman"/>
          <w:sz w:val="24"/>
        </w:rPr>
        <w:t>B)    inputs lead directly to outcomes.</w:t>
      </w:r>
      <w:r>
        <w:rPr>
          <w:rFonts w:ascii="Times New Roman"/>
          <w:sz w:val="24"/>
        </w:rPr>
        <w:br/>
        <w:tab/>
      </w:r>
      <w:r>
        <w:rPr>
          <w:rFonts w:ascii="Times New Roman"/>
          <w:sz w:val="24"/>
        </w:rPr>
        <w:t>C)    outcomes never affect inputs.</w:t>
      </w:r>
      <w:r>
        <w:rPr>
          <w:rFonts w:ascii="Times New Roman"/>
          <w:sz w:val="24"/>
        </w:rPr>
        <w:br/>
        <w:tab/>
      </w:r>
      <w:r>
        <w:rPr>
          <w:rFonts w:ascii="Times New Roman"/>
          <w:sz w:val="24"/>
        </w:rPr>
        <w:t>D)    outcomes never affect processes.</w:t>
      </w:r>
      <w:r>
        <w:rPr>
          <w:rFonts w:ascii="Times New Roman"/>
          <w:sz w:val="24"/>
        </w:rPr>
        <w:br/>
        <w:tab/>
      </w:r>
      <w:r>
        <w:rPr>
          <w:rFonts w:ascii="Times New Roman"/>
          <w:sz w:val="24"/>
        </w:rPr>
        <w:t>E)    inputs are unrelated to processes.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Learning Objective : 01-05 Utilize the Organizing Framework for Understanding and Applying OB.</w:t>
        <w:br/>
      </w:r>
      <w:r>
        <w:rPr>
          <w:rFonts w:ascii="Times New Roman"/>
          <w:sz w:val="20"/>
        </w:rPr>
        <w:t>Difficulty : 2 Medium</w:t>
        <w:br/>
      </w:r>
      <w:r>
        <w:rPr>
          <w:rFonts w:ascii="Times New Roman"/>
          <w:sz w:val="20"/>
        </w:rPr>
        <w:t>Topic : Outcomes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In the Organizing Framework, inputs (in part) consist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individual-level processes.</w:t>
      </w:r>
      <w:r>
        <w:rPr>
          <w:rFonts w:ascii="Times New Roman"/>
          <w:sz w:val="24"/>
        </w:rPr>
        <w:tab/>
        <w:br/>
        <w:tab/>
      </w:r>
      <w:r>
        <w:rPr>
          <w:rFonts w:ascii="Times New Roman"/>
          <w:sz w:val="24"/>
        </w:rPr>
        <w:t>B)    group/team outcomes.</w:t>
      </w:r>
      <w:r>
        <w:rPr>
          <w:rFonts w:ascii="Times New Roman"/>
          <w:sz w:val="24"/>
        </w:rPr>
        <w:br/>
        <w:tab/>
      </w:r>
      <w:r>
        <w:rPr>
          <w:rFonts w:ascii="Times New Roman"/>
          <w:sz w:val="24"/>
        </w:rPr>
        <w:t>C)    situation characteristics.</w:t>
      </w:r>
      <w:r>
        <w:rPr>
          <w:rFonts w:ascii="Times New Roman"/>
          <w:sz w:val="24"/>
        </w:rPr>
        <w:br/>
        <w:tab/>
      </w:r>
      <w:r>
        <w:rPr>
          <w:rFonts w:ascii="Times New Roman"/>
          <w:sz w:val="24"/>
        </w:rPr>
        <w:t>D)    individual outcomes.</w:t>
      </w:r>
      <w:r>
        <w:rPr>
          <w:rFonts w:ascii="Times New Roman"/>
          <w:sz w:val="24"/>
        </w:rPr>
        <w:br/>
        <w:tab/>
      </w:r>
      <w:r>
        <w:rPr>
          <w:rFonts w:ascii="Times New Roman"/>
          <w:sz w:val="24"/>
        </w:rPr>
        <w:t>E)    organizational outcomes.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Utilize the Organizing Framework for Understanding and Applying OB.</w:t>
        <w:br/>
      </w:r>
      <w:r>
        <w:rPr>
          <w:rFonts w:ascii="Times New Roman"/>
          <w:sz w:val="20"/>
        </w:rPr>
        <w:t>Topic : Person-Environment Fit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In the Integrative Framework, which of the following is an outcome?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situation characteristics</w:t>
      </w:r>
      <w:r>
        <w:rPr>
          <w:rFonts w:ascii="Times New Roman"/>
          <w:sz w:val="24"/>
        </w:rPr>
        <w:tab/>
        <w:br/>
        <w:tab/>
      </w:r>
      <w:r>
        <w:rPr>
          <w:rFonts w:ascii="Times New Roman"/>
          <w:sz w:val="24"/>
        </w:rPr>
        <w:t>B)    personal factors</w:t>
      </w:r>
      <w:r>
        <w:rPr>
          <w:rFonts w:ascii="Times New Roman"/>
          <w:sz w:val="24"/>
        </w:rPr>
        <w:br/>
        <w:tab/>
      </w:r>
      <w:r>
        <w:rPr>
          <w:rFonts w:ascii="Times New Roman"/>
          <w:sz w:val="24"/>
        </w:rPr>
        <w:t>C)    organizational processes</w:t>
      </w:r>
      <w:r>
        <w:rPr>
          <w:rFonts w:ascii="Times New Roman"/>
          <w:sz w:val="24"/>
        </w:rPr>
        <w:br/>
        <w:tab/>
      </w:r>
      <w:r>
        <w:rPr>
          <w:rFonts w:ascii="Times New Roman"/>
          <w:sz w:val="24"/>
        </w:rPr>
        <w:t>D)    organizational turnover</w:t>
      </w:r>
      <w:r>
        <w:rPr>
          <w:rFonts w:ascii="Times New Roman"/>
          <w:sz w:val="24"/>
        </w:rPr>
        <w:br/>
        <w:tab/>
      </w:r>
      <w:r>
        <w:rPr>
          <w:rFonts w:ascii="Times New Roman"/>
          <w:sz w:val="24"/>
        </w:rPr>
        <w:t>E)    awarding bonuses for good performance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Learning Objective : 01-05 Utilize the Organizing Framework for Understanding and Applying OB.</w:t>
        <w:br/>
      </w:r>
      <w:r>
        <w:rPr>
          <w:rFonts w:ascii="Times New Roman"/>
          <w:sz w:val="20"/>
        </w:rPr>
        <w:t>Bloom's : Understand</w:t>
        <w:br/>
      </w:r>
      <w:r>
        <w:rPr>
          <w:rFonts w:ascii="Times New Roman"/>
          <w:sz w:val="20"/>
        </w:rPr>
        <w:t>Difficulty : 2 Medium</w:t>
        <w:br/>
      </w:r>
      <w:r>
        <w:rPr>
          <w:rFonts w:ascii="Times New Roman"/>
          <w:sz w:val="20"/>
        </w:rPr>
        <w:t>Topic : Outcomes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What kind of a response is a manager making when he or she chooses a satisfactory, but not ideal, solution?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resolving</w:t>
      </w:r>
      <w:r>
        <w:rPr>
          <w:rFonts w:ascii="Times New Roman"/>
          <w:sz w:val="24"/>
        </w:rPr>
        <w:tab/>
        <w:br/>
        <w:tab/>
      </w:r>
      <w:r>
        <w:rPr>
          <w:rFonts w:ascii="Times New Roman"/>
          <w:sz w:val="24"/>
        </w:rPr>
        <w:t>B)    solving</w:t>
      </w:r>
      <w:r>
        <w:rPr>
          <w:rFonts w:ascii="Times New Roman"/>
          <w:sz w:val="24"/>
        </w:rPr>
        <w:br/>
        <w:tab/>
      </w:r>
      <w:r>
        <w:rPr>
          <w:rFonts w:ascii="Times New Roman"/>
          <w:sz w:val="24"/>
        </w:rPr>
        <w:t>C)    dissolving</w:t>
      </w:r>
      <w:r>
        <w:rPr>
          <w:rFonts w:ascii="Times New Roman"/>
          <w:sz w:val="24"/>
        </w:rPr>
        <w:br/>
        <w:tab/>
      </w:r>
      <w:r>
        <w:rPr>
          <w:rFonts w:ascii="Times New Roman"/>
          <w:sz w:val="24"/>
        </w:rPr>
        <w:t>D)    ignoring</w:t>
      </w:r>
      <w:r>
        <w:rPr>
          <w:rFonts w:ascii="Times New Roman"/>
          <w:sz w:val="24"/>
        </w:rPr>
        <w:br/>
        <w:tab/>
      </w:r>
      <w:r>
        <w:rPr>
          <w:rFonts w:ascii="Times New Roman"/>
          <w:sz w:val="24"/>
        </w:rPr>
        <w:t>E)    avoiding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Utilize the Organizing Framework for Understanding and Applying OB.</w:t>
        <w:br/>
      </w:r>
      <w:r>
        <w:rPr>
          <w:rFonts w:ascii="Times New Roman"/>
          <w:sz w:val="20"/>
        </w:rPr>
        <w:t>Topic :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In solving a problem, a manager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selects the optimal response.</w:t>
      </w:r>
      <w:r>
        <w:rPr>
          <w:rFonts w:ascii="Times New Roman"/>
          <w:sz w:val="24"/>
        </w:rPr>
        <w:tab/>
        <w:br/>
        <w:tab/>
      </w:r>
      <w:r>
        <w:rPr>
          <w:rFonts w:ascii="Times New Roman"/>
          <w:sz w:val="24"/>
        </w:rPr>
        <w:t>B)    chooses a satisfactory solution.</w:t>
      </w:r>
      <w:r>
        <w:rPr>
          <w:rFonts w:ascii="Times New Roman"/>
          <w:sz w:val="24"/>
        </w:rPr>
        <w:br/>
        <w:tab/>
      </w:r>
      <w:r>
        <w:rPr>
          <w:rFonts w:ascii="Times New Roman"/>
          <w:sz w:val="24"/>
        </w:rPr>
        <w:t>C)    changes the situation in which the problem occurs.</w:t>
      </w:r>
      <w:r>
        <w:rPr>
          <w:rFonts w:ascii="Times New Roman"/>
          <w:sz w:val="24"/>
        </w:rPr>
        <w:br/>
        <w:tab/>
      </w:r>
      <w:r>
        <w:rPr>
          <w:rFonts w:ascii="Times New Roman"/>
          <w:sz w:val="24"/>
        </w:rPr>
        <w:t>D)    settles for less than ideal.</w:t>
      </w:r>
      <w:r>
        <w:rPr>
          <w:rFonts w:ascii="Times New Roman"/>
          <w:sz w:val="24"/>
        </w:rPr>
        <w:br/>
        <w:tab/>
      </w:r>
      <w:r>
        <w:rPr>
          <w:rFonts w:ascii="Times New Roman"/>
          <w:sz w:val="24"/>
        </w:rPr>
        <w:t>E)    eliminates the problem situation.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Learning Objective : 01-05 Utilize the Organizing Framework for Understanding and Applying OB.</w:t>
        <w:br/>
      </w:r>
      <w:r>
        <w:rPr>
          <w:rFonts w:ascii="Times New Roman"/>
          <w:sz w:val="20"/>
        </w:rPr>
        <w:t>Topic : Decision Making</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You have an apartment within walking distance of your office. Your company moves the office to the next town. You decide to take a position with another firm close to your apartment. This is an example of ________ the problem.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resolving</w:t>
      </w:r>
      <w:r>
        <w:rPr>
          <w:rFonts w:ascii="Times New Roman"/>
          <w:sz w:val="24"/>
        </w:rPr>
        <w:tab/>
        <w:br/>
        <w:tab/>
      </w:r>
      <w:r>
        <w:rPr>
          <w:rFonts w:ascii="Times New Roman"/>
          <w:sz w:val="24"/>
        </w:rPr>
        <w:t>B)    solving</w:t>
      </w:r>
      <w:r>
        <w:rPr>
          <w:rFonts w:ascii="Times New Roman"/>
          <w:sz w:val="24"/>
        </w:rPr>
        <w:br/>
        <w:tab/>
      </w:r>
      <w:r>
        <w:rPr>
          <w:rFonts w:ascii="Times New Roman"/>
          <w:sz w:val="24"/>
        </w:rPr>
        <w:t>C)    dissolving</w:t>
      </w:r>
      <w:r>
        <w:rPr>
          <w:rFonts w:ascii="Times New Roman"/>
          <w:sz w:val="24"/>
        </w:rPr>
        <w:br/>
        <w:tab/>
      </w:r>
      <w:r>
        <w:rPr>
          <w:rFonts w:ascii="Times New Roman"/>
          <w:sz w:val="24"/>
        </w:rPr>
        <w:t>D)    ignoring</w:t>
      </w:r>
      <w:r>
        <w:rPr>
          <w:rFonts w:ascii="Times New Roman"/>
          <w:sz w:val="24"/>
        </w:rPr>
        <w:br/>
        <w:tab/>
      </w:r>
      <w:r>
        <w:rPr>
          <w:rFonts w:ascii="Times New Roman"/>
          <w:sz w:val="24"/>
        </w:rPr>
        <w:t>E)    avoiding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Learning Objective : 01-05 Utilize the Organizing Framework for Understanding and Applying OB.</w:t>
        <w:br/>
      </w:r>
      <w:r>
        <w:rPr>
          <w:rFonts w:ascii="Times New Roman"/>
          <w:sz w:val="20"/>
        </w:rPr>
        <w:t>Topic : Decision Making</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Gabriella, a manager, hires the first person she interviews because she believes that person can do the job adequately. Gabriella is ________ the problem.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resolving</w:t>
      </w:r>
      <w:r>
        <w:rPr>
          <w:rFonts w:ascii="Times New Roman"/>
          <w:sz w:val="24"/>
        </w:rPr>
        <w:tab/>
        <w:br/>
        <w:tab/>
      </w:r>
      <w:r>
        <w:rPr>
          <w:rFonts w:ascii="Times New Roman"/>
          <w:sz w:val="24"/>
        </w:rPr>
        <w:t>B)    solving</w:t>
      </w:r>
      <w:r>
        <w:rPr>
          <w:rFonts w:ascii="Times New Roman"/>
          <w:sz w:val="24"/>
        </w:rPr>
        <w:br/>
        <w:tab/>
      </w:r>
      <w:r>
        <w:rPr>
          <w:rFonts w:ascii="Times New Roman"/>
          <w:sz w:val="24"/>
        </w:rPr>
        <w:t>C)    dissolving</w:t>
      </w:r>
      <w:r>
        <w:rPr>
          <w:rFonts w:ascii="Times New Roman"/>
          <w:sz w:val="24"/>
        </w:rPr>
        <w:br/>
        <w:tab/>
      </w:r>
      <w:r>
        <w:rPr>
          <w:rFonts w:ascii="Times New Roman"/>
          <w:sz w:val="24"/>
        </w:rPr>
        <w:t>D)    ignoring</w:t>
      </w:r>
      <w:r>
        <w:rPr>
          <w:rFonts w:ascii="Times New Roman"/>
          <w:sz w:val="24"/>
        </w:rPr>
        <w:br/>
        <w:tab/>
      </w:r>
      <w:r>
        <w:rPr>
          <w:rFonts w:ascii="Times New Roman"/>
          <w:sz w:val="24"/>
        </w:rPr>
        <w:t>E)    avoiding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Learning Objective : 01-05 Utilize the Organizing Framework for Understanding and Applying OB.</w:t>
        <w:br/>
      </w:r>
      <w:r>
        <w:rPr>
          <w:rFonts w:ascii="Times New Roman"/>
          <w:sz w:val="20"/>
        </w:rPr>
        <w:t>Topic : Decision Making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Aaron hires a new employee who best meets the characteristics he is looking for in the ideal employee. He is ________ the problem.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resolving</w:t>
      </w:r>
      <w:r>
        <w:rPr>
          <w:rFonts w:ascii="Times New Roman"/>
          <w:sz w:val="24"/>
        </w:rPr>
        <w:tab/>
        <w:br/>
        <w:tab/>
      </w:r>
      <w:r>
        <w:rPr>
          <w:rFonts w:ascii="Times New Roman"/>
          <w:sz w:val="24"/>
        </w:rPr>
        <w:t>B)    solving</w:t>
      </w:r>
      <w:r>
        <w:rPr>
          <w:rFonts w:ascii="Times New Roman"/>
          <w:sz w:val="24"/>
        </w:rPr>
        <w:br/>
        <w:tab/>
      </w:r>
      <w:r>
        <w:rPr>
          <w:rFonts w:ascii="Times New Roman"/>
          <w:sz w:val="24"/>
        </w:rPr>
        <w:t>C)    dissolving</w:t>
      </w:r>
      <w:r>
        <w:rPr>
          <w:rFonts w:ascii="Times New Roman"/>
          <w:sz w:val="24"/>
        </w:rPr>
        <w:br/>
        <w:tab/>
      </w:r>
      <w:r>
        <w:rPr>
          <w:rFonts w:ascii="Times New Roman"/>
          <w:sz w:val="24"/>
        </w:rPr>
        <w:t>D)    ignoring</w:t>
      </w:r>
      <w:r>
        <w:rPr>
          <w:rFonts w:ascii="Times New Roman"/>
          <w:sz w:val="24"/>
        </w:rPr>
        <w:br/>
        <w:tab/>
      </w:r>
      <w:r>
        <w:rPr>
          <w:rFonts w:ascii="Times New Roman"/>
          <w:sz w:val="24"/>
        </w:rPr>
        <w:t>E)    avoiding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Learning Objective : 01-05 Utilize the Organizing Framework for Understanding and Applying OB.</w:t>
        <w:br/>
      </w:r>
      <w:r>
        <w:rPr>
          <w:rFonts w:ascii="Times New Roman"/>
          <w:sz w:val="20"/>
        </w:rPr>
        <w:t>Topic : Decision Making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Raul decides that rather than hire an employee to replace someone who left, he will eliminate the position. Raul is ________ the problem.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resolving</w:t>
      </w:r>
      <w:r>
        <w:rPr>
          <w:rFonts w:ascii="Times New Roman"/>
          <w:sz w:val="24"/>
        </w:rPr>
        <w:tab/>
        <w:br/>
        <w:tab/>
      </w:r>
      <w:r>
        <w:rPr>
          <w:rFonts w:ascii="Times New Roman"/>
          <w:sz w:val="24"/>
        </w:rPr>
        <w:t>B)    solving</w:t>
      </w:r>
      <w:r>
        <w:rPr>
          <w:rFonts w:ascii="Times New Roman"/>
          <w:sz w:val="24"/>
        </w:rPr>
        <w:br/>
        <w:tab/>
      </w:r>
      <w:r>
        <w:rPr>
          <w:rFonts w:ascii="Times New Roman"/>
          <w:sz w:val="24"/>
        </w:rPr>
        <w:t>C)    dissolving</w:t>
      </w:r>
      <w:r>
        <w:rPr>
          <w:rFonts w:ascii="Times New Roman"/>
          <w:sz w:val="24"/>
        </w:rPr>
        <w:br/>
        <w:tab/>
      </w:r>
      <w:r>
        <w:rPr>
          <w:rFonts w:ascii="Times New Roman"/>
          <w:sz w:val="24"/>
        </w:rPr>
        <w:t>D)    ignoring</w:t>
      </w:r>
      <w:r>
        <w:rPr>
          <w:rFonts w:ascii="Times New Roman"/>
          <w:sz w:val="24"/>
        </w:rPr>
        <w:br/>
        <w:tab/>
      </w:r>
      <w:r>
        <w:rPr>
          <w:rFonts w:ascii="Times New Roman"/>
          <w:sz w:val="24"/>
        </w:rPr>
        <w:t>E)    avoiding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Learning Objective : 01-05 Utilize the Organizing Framework for Understanding and Applying OB.</w:t>
        <w:br/>
      </w:r>
      <w:r>
        <w:rPr>
          <w:rFonts w:ascii="Times New Roman"/>
          <w:sz w:val="20"/>
        </w:rPr>
        <w:t>Topic : Decision Making</w:t>
        <w:br/>
      </w:r>
      <w:r>
        <w:rPr>
          <w:rFonts w:ascii="Times New Roman"/>
          <w:sz w:val="20"/>
        </w:rPr>
        <w:t>Bloom's : Apply</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The first of the basic elements for selecting an effective solution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determine the criteria for the decision.</w:t>
      </w:r>
      <w:r>
        <w:rPr>
          <w:rFonts w:ascii="Times New Roman"/>
          <w:sz w:val="24"/>
        </w:rPr>
        <w:tab/>
        <w:br/>
        <w:tab/>
      </w:r>
      <w:r>
        <w:rPr>
          <w:rFonts w:ascii="Times New Roman"/>
          <w:sz w:val="24"/>
        </w:rPr>
        <w:t>B)    generate alternatives.</w:t>
      </w:r>
      <w:r>
        <w:rPr>
          <w:rFonts w:ascii="Times New Roman"/>
          <w:sz w:val="24"/>
        </w:rPr>
        <w:br/>
        <w:tab/>
      </w:r>
      <w:r>
        <w:rPr>
          <w:rFonts w:ascii="Times New Roman"/>
          <w:sz w:val="24"/>
        </w:rPr>
        <w:t>C)    consider the consequences.</w:t>
      </w:r>
      <w:r>
        <w:rPr>
          <w:rFonts w:ascii="Times New Roman"/>
          <w:sz w:val="24"/>
        </w:rPr>
        <w:br/>
        <w:tab/>
      </w:r>
      <w:r>
        <w:rPr>
          <w:rFonts w:ascii="Times New Roman"/>
          <w:sz w:val="24"/>
        </w:rPr>
        <w:t>D)    decide who will make the decision.</w:t>
      </w:r>
      <w:r>
        <w:rPr>
          <w:rFonts w:ascii="Times New Roman"/>
          <w:sz w:val="24"/>
        </w:rPr>
        <w:br/>
        <w:tab/>
      </w:r>
      <w:r>
        <w:rPr>
          <w:rFonts w:ascii="Times New Roman"/>
          <w:sz w:val="24"/>
        </w:rPr>
        <w:t>E)    make the decision.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Utilize the Organizing Framework for Understanding and Applying OB.</w:t>
        <w:br/>
      </w:r>
      <w:r>
        <w:rPr>
          <w:rFonts w:ascii="Times New Roman"/>
          <w:sz w:val="20"/>
        </w:rPr>
        <w:t>Topic :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To help you qualify the best solution, you should consider the ________ of each alternative, especially trade-offs between the pros and the cons such as who wins and who loses, ideal versus practical options, perfection versus excellence and superior versus satisfactory results.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consequences</w:t>
      </w:r>
      <w:r>
        <w:rPr>
          <w:rFonts w:ascii="Times New Roman"/>
          <w:sz w:val="24"/>
        </w:rPr>
        <w:tab/>
        <w:br/>
        <w:tab/>
      </w:r>
      <w:r>
        <w:rPr>
          <w:rFonts w:ascii="Times New Roman"/>
          <w:sz w:val="24"/>
        </w:rPr>
        <w:t>B)    selection criteria</w:t>
      </w:r>
      <w:r>
        <w:rPr>
          <w:rFonts w:ascii="Times New Roman"/>
          <w:sz w:val="24"/>
        </w:rPr>
        <w:br/>
        <w:tab/>
      </w:r>
      <w:r>
        <w:rPr>
          <w:rFonts w:ascii="Times New Roman"/>
          <w:sz w:val="24"/>
        </w:rPr>
        <w:t>C)    ethical implications</w:t>
      </w:r>
      <w:r>
        <w:rPr>
          <w:rFonts w:ascii="Times New Roman"/>
          <w:sz w:val="24"/>
        </w:rPr>
        <w:br/>
        <w:tab/>
      </w:r>
      <w:r>
        <w:rPr>
          <w:rFonts w:ascii="Times New Roman"/>
          <w:sz w:val="24"/>
        </w:rPr>
        <w:t>D)    third-party process</w:t>
      </w:r>
      <w:r>
        <w:rPr>
          <w:rFonts w:ascii="Times New Roman"/>
          <w:sz w:val="24"/>
        </w:rPr>
        <w:br/>
        <w:tab/>
      </w:r>
      <w:r>
        <w:rPr>
          <w:rFonts w:ascii="Times New Roman"/>
          <w:sz w:val="24"/>
        </w:rPr>
        <w:t>E)    values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Learning Objective : 01-05 Utilize the Organizing Framework for Understanding and Applying OB.</w:t>
        <w:br/>
      </w:r>
      <w:r>
        <w:rPr>
          <w:rFonts w:ascii="Times New Roman"/>
          <w:sz w:val="20"/>
        </w:rPr>
        <w:t>Difficulty : 2 Medium</w:t>
        <w:br/>
      </w:r>
      <w:r>
        <w:rPr>
          <w:rFonts w:ascii="Times New Roman"/>
          <w:sz w:val="20"/>
        </w:rPr>
        <w:t>Topic : Selecting an Effective Solution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Discuss the statement, “The contingency approach is just common sense.” Is this true? Why or why not? Why is this important for managers?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AACSB : Analytical Thinking</w:t>
        <w:br/>
      </w:r>
      <w:r>
        <w:rPr>
          <w:rFonts w:ascii="Times New Roman"/>
          <w:sz w:val="20"/>
        </w:rPr>
        <w:t>Bloom's : Analyze</w:t>
        <w:br/>
      </w:r>
      <w:r>
        <w:rPr>
          <w:rFonts w:ascii="Times New Roman"/>
          <w:sz w:val="20"/>
        </w:rPr>
        <w:t>Learning Objective : 01-01 Describe the value of OB to your job and career.</w:t>
        <w:br/>
      </w:r>
      <w:r>
        <w:rPr>
          <w:rFonts w:ascii="Times New Roman"/>
          <w:sz w:val="20"/>
        </w:rPr>
        <w:t>Topic : Contingency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Explain the difference between hard and soft skills and why both are important. List what you think are your two strongest soft skills. Also briefly, and specifically, explain how they can or do benefit you at school and work. List what you think are your two strongest hard skills. Explain specifically how they can or do benefit you at work and school.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Describe the value of OB to your job and career.</w:t>
        <w:br/>
      </w:r>
      <w:r>
        <w:rPr>
          <w:rFonts w:ascii="Times New Roman"/>
          <w:sz w:val="20"/>
        </w:rPr>
        <w:t>Topic : Knowledge and Skill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Soft skills are not job-specific. Rather, they are portable skills, more or less relevant in every job, at every level. They include personal attributes and interpersonal skills. Provide examples of two personal attributes and two interpersonal skills and describe how they help you at school or work.</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2 Medium</w:t>
        <w:br/>
      </w:r>
      <w:r>
        <w:rPr>
          <w:rFonts w:ascii="Times New Roman"/>
          <w:sz w:val="20"/>
        </w:rPr>
        <w:t>Learning Objective : 01-01 Describe the value of OB to your job and career.</w:t>
        <w:br/>
      </w:r>
      <w:r>
        <w:rPr>
          <w:rFonts w:ascii="Times New Roman"/>
          <w:sz w:val="20"/>
        </w:rPr>
        <w:t>Topic : Knowledge and Skill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Assume that you worked for Quality Investments for four years. The owners of the firm—whom you respected—have been charged with insider trading. They deny the charge, but the firm is closing down and you need to find another job. How does the firm’s unethical behavior impact you personally? How can you explain the situation during an interview?</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Bloom's : Understand</w:t>
        <w:br/>
      </w:r>
      <w:r>
        <w:rPr>
          <w:rFonts w:ascii="Times New Roman"/>
          <w:sz w:val="20"/>
        </w:rPr>
        <w:t>Difficulty : 2 Medium</w:t>
        <w:br/>
      </w:r>
      <w:r>
        <w:rPr>
          <w:rFonts w:ascii="Times New Roman"/>
          <w:sz w:val="20"/>
        </w:rPr>
        <w:t>Topic : Ethical Behavior</w:t>
        <w:br/>
      </w:r>
      <w:r>
        <w:rPr>
          <w:rFonts w:ascii="Times New Roman"/>
          <w:sz w:val="20"/>
        </w:rPr>
        <w:t>AACSB : Teamwork</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What is self-awareness? Why is self-awareness important in school or in the workplace? How can you develop self-awareness? Provide one example in which you learned from your mistakes.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2 Medium</w:t>
        <w:br/>
      </w:r>
      <w:r>
        <w:rPr>
          <w:rFonts w:ascii="Times New Roman"/>
          <w:sz w:val="20"/>
        </w:rPr>
        <w:t>Learning Objective : 01-01 Describe the value of OB to your job and career.</w:t>
        <w:br/>
      </w:r>
      <w:r>
        <w:rPr>
          <w:rFonts w:ascii="Times New Roman"/>
          <w:sz w:val="20"/>
        </w:rPr>
        <w:t>Topic : Self-Awareness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Norma is looking for a summer internship in her field of environmental science. On her résumé, she notes that she has taken several courses that she actually will not take until next semester. She also describes several volunteer leadership positions that she held. In reality, she worked as a “laborer” cleaning up the river and the local dunes.</w:t>
      </w:r>
      <w:r>
        <w:rPr>
          <w:rFonts w:ascii="Times New Roman"/>
          <w:b w:val="false"/>
          <w:i w:val="false"/>
          <w:color w:val="000000"/>
          <w:sz w:val="24"/>
        </w:rPr>
        <w:t>Is Norma behaving ethically? Define ethics and explain Norma’s behavior.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Bloom's : Understand</w:t>
        <w:br/>
      </w:r>
      <w:r>
        <w:rPr>
          <w:rFonts w:ascii="Times New Roman"/>
          <w:sz w:val="20"/>
        </w:rPr>
        <w:t>Difficulty : 2 Medium</w:t>
        <w:br/>
      </w:r>
      <w:r>
        <w:rPr>
          <w:rFonts w:ascii="Times New Roman"/>
          <w:sz w:val="20"/>
        </w:rPr>
        <w:t>Topic :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You know that several of your classmates are cheating on tests and papers with students from another school. Because the schools are not part of an integrated system, the cheating is quite successful. The students are doing well, while not working hard at all. You are frustrated and angry and don’t know what to do.</w:t>
      </w:r>
      <w:r>
        <w:rPr>
          <w:rFonts w:ascii="Times New Roman"/>
          <w:b w:val="false"/>
          <w:i w:val="false"/>
          <w:color w:val="000000"/>
          <w:sz w:val="24"/>
        </w:rPr>
        <w:t>Use the Three-Step Problem-Solving Approach to find a solution.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Topic : Decision Making</w:t>
        <w:br/>
      </w:r>
      <w:r>
        <w:rPr>
          <w:rFonts w:ascii="Times New Roman"/>
          <w:sz w:val="20"/>
        </w:rPr>
        <w:t>Bloom's : Apply</w:t>
        <w:br/>
      </w:r>
      <w:r>
        <w:rPr>
          <w:rFonts w:ascii="Times New Roman"/>
          <w:sz w:val="20"/>
        </w:rPr>
        <w:t>Difficulty : 3 Hard</w:t>
        <w:br/>
      </w:r>
      <w:r>
        <w:rPr>
          <w:rFonts w:ascii="Times New Roman"/>
          <w:sz w:val="20"/>
        </w:rPr>
        <w:t>AACSB : Ethics</w:t>
        <w:br/>
      </w:r>
      <w:r>
        <w:rPr>
          <w:rFonts w:ascii="Times New Roman"/>
          <w:sz w:val="20"/>
        </w:rPr>
        <w:t>Learning Objective : 01-03 Utilize OB to solve problems and increase your effectiveness.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Adina works as a trainer at a gymnastics academy. This is a nationwide company with academies all over the country. They have more students accepted to the Junior Olympics and Olympics than any other group. But the corporate mission statement is to “foster a love of the sport and physical fitness at all levels.”</w:t>
      </w:r>
      <w:r>
        <w:rPr>
          <w:rFonts w:ascii="Times New Roman"/>
          <w:b w:val="false"/>
          <w:i w:val="false"/>
          <w:color w:val="000000"/>
          <w:sz w:val="24"/>
        </w:rPr>
        <w:t>Adina notices that some of the senior trainers push students beyond accepted limits and work them more hours than recommended. In fact, many seem to focus only on promising candidates, even to the point that inexperienced students are getting hurt.</w:t>
      </w:r>
      <w:r>
        <w:rPr>
          <w:rFonts w:ascii="Times New Roman"/>
          <w:b w:val="false"/>
          <w:i w:val="false"/>
          <w:color w:val="000000"/>
          <w:sz w:val="24"/>
        </w:rPr>
        <w:t>When she mentions this to a colleague, she’s told that this is how things work. It’s important to “keep up their success rate.” How can Adina evaluate and address this unethical behavior?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3 Hard</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 xml:space="preserve">Define   </w:t>
      </w:r>
      <w:r>
        <w:rPr>
          <w:rFonts w:ascii="Times New Roman"/>
          <w:b w:val="false"/>
          <w:i/>
          <w:color w:val="000000"/>
          <w:sz w:val="24"/>
        </w:rPr>
        <w:t>problem</w:t>
      </w:r>
      <w:r>
        <w:rPr>
          <w:rFonts w:ascii="Times New Roman"/>
          <w:b w:val="false"/>
          <w:i w:val="false"/>
          <w:color w:val="000000"/>
          <w:sz w:val="24"/>
        </w:rPr>
        <w:t xml:space="preserve"> and   </w:t>
      </w:r>
      <w:r>
        <w:rPr>
          <w:rFonts w:ascii="Times New Roman"/>
          <w:b w:val="false"/>
          <w:i/>
          <w:color w:val="000000"/>
          <w:sz w:val="24"/>
        </w:rPr>
        <w:t>problem solving</w:t>
      </w:r>
      <w:r>
        <w:rPr>
          <w:rFonts w:ascii="Times New Roman"/>
          <w:b w:val="false"/>
          <w:i w:val="false"/>
          <w:color w:val="000000"/>
          <w:sz w:val="24"/>
        </w:rPr>
        <w:t>. Describe the Three-Step Approach to Problem Solving. Think of a current problem you are facing and describe it using the three-step approach.</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Topic : Decision Making</w:t>
        <w:br/>
      </w:r>
      <w:r>
        <w:rPr>
          <w:rFonts w:ascii="Times New Roman"/>
          <w:sz w:val="20"/>
        </w:rPr>
        <w:t>Difficulty : 3 Hard</w:t>
        <w:br/>
      </w:r>
      <w:r>
        <w:rPr>
          <w:rFonts w:ascii="Times New Roman"/>
          <w:sz w:val="20"/>
        </w:rPr>
        <w:t>Bloom's : Understand</w:t>
        <w:br/>
      </w:r>
      <w:r>
        <w:rPr>
          <w:rFonts w:ascii="Times New Roman"/>
          <w:sz w:val="20"/>
        </w:rPr>
        <w:t>Learning Objective : 01-03 Utilize OB to solve problems and increase your effectiveness.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Jules has a double major in business and technology. He is proactive and creative, but the only job he has been offered is in the credit department of a bank.</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Explain the practical relevance and power of OB to help solve problems.</w:t>
        <w:br/>
      </w:r>
      <w:r>
        <w:rPr>
          <w:rFonts w:ascii="Times New Roman"/>
          <w:sz w:val="20"/>
        </w:rPr>
        <w:t>Difficulty : 2 Medium</w:t>
        <w:br/>
      </w:r>
      <w:r>
        <w:rPr>
          <w:rFonts w:ascii="Times New Roman"/>
          <w:sz w:val="20"/>
        </w:rPr>
        <w:t>Topic : Person-Environment Fit</w:t>
        <w:br/>
      </w:r>
      <w:r>
        <w:rPr>
          <w:rFonts w:ascii="Times New Roman"/>
          <w:sz w:val="20"/>
        </w:rPr>
        <w:t>AACSB : Analytical Thinking</w:t>
        <w:br/>
      </w:r>
      <w:r>
        <w:rPr>
          <w:rFonts w:ascii="Times New Roman"/>
          <w:sz w:val="20"/>
        </w:rPr>
        <w:t>Bloom's :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On the production floor of a large automotive supplier Jeff notices a defect in one of the major engine parts. It then becomes apparent that it’s not just this one part but a whole “lot” making up about a day’s worth of production inventory. He reports this to his direct manager who then tells him that this isn’t a crucial part for any safety features and it will cost the company hundreds of thousands of dollars in lost production if they have to remake the parts. Is this an ethical dilemma and if so, explain who is involved and what the possible outcomes could be. Could Jeff be protected under the whistle-blower law? Is the situation illegal?</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Learning Objective : 01-04 Explain the practical relevance and power of OB to help solve problems.</w:t>
        <w:br/>
      </w:r>
      <w:r>
        <w:rPr>
          <w:rFonts w:ascii="Times New Roman"/>
          <w:sz w:val="20"/>
        </w:rPr>
        <w:t>Bloom's : Understand</w:t>
        <w:br/>
      </w:r>
      <w:r>
        <w:rPr>
          <w:rFonts w:ascii="Times New Roman"/>
          <w:sz w:val="20"/>
        </w:rPr>
        <w:t>Difficulty : 2 Medium</w:t>
        <w:br/>
      </w:r>
      <w:r>
        <w:rPr>
          <w:rFonts w:ascii="Times New Roman"/>
          <w:sz w:val="20"/>
        </w:rPr>
        <w:t>Topic : Ethical behavior/dilemma and Whistle-Blower Law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What are the levels that OB uses to view the world? Give at least one example of each.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3 Hard</w:t>
        <w:br/>
      </w:r>
      <w:r>
        <w:rPr>
          <w:rFonts w:ascii="Times New Roman"/>
          <w:sz w:val="20"/>
        </w:rPr>
        <w:t>Learning Objective : 01-04 Explain the practical relevance and power of OB to help solve problems.</w:t>
        <w:br/>
      </w:r>
      <w:r>
        <w:rPr>
          <w:rFonts w:ascii="Times New Roman"/>
          <w:sz w:val="20"/>
        </w:rPr>
        <w:t>Topic : Organizational Behavior (OB)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Use a specific example to explain how you would use OB concepts to identify the right problem.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3 Hard</w:t>
        <w:br/>
      </w:r>
      <w:r>
        <w:rPr>
          <w:rFonts w:ascii="Times New Roman"/>
          <w:sz w:val="20"/>
        </w:rPr>
        <w:t>Learning Objective : 01-04 Explain the practical relevance and power of OB to help solve problems.</w:t>
        <w:br/>
      </w:r>
      <w:r>
        <w:rPr>
          <w:rFonts w:ascii="Times New Roman"/>
          <w:sz w:val="20"/>
        </w:rPr>
        <w:t>Topic : Organizational Behavior (OB)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LMB Designs has suffered from lower profits for several years. As result, management cut back on bonuses and health care coverage. Not surprisingly, there has been an increase in employee turnover. Unfortunately, it is the “better,” more highly qualified employees who are leaving. How can LMB analyze and address this problem?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Topic : Organizational Behavior (OB)</w:t>
        <w:br/>
      </w:r>
      <w:r>
        <w:rPr>
          <w:rFonts w:ascii="Times New Roman"/>
          <w:sz w:val="20"/>
        </w:rPr>
        <w:t>AACSB : Analytical Thinking</w:t>
        <w:br/>
      </w:r>
      <w:r>
        <w:rPr>
          <w:rFonts w:ascii="Times New Roman"/>
          <w:sz w:val="20"/>
        </w:rPr>
        <w:t>Bloom's : Analyze</w:t>
        <w:br/>
      </w:r>
      <w:r>
        <w:rPr>
          <w:rFonts w:ascii="Times New Roman"/>
          <w:sz w:val="20"/>
        </w:rPr>
        <w:t>Learning Objective : 01-06 Apply the Organizing Framework to the 3-Step Problem-Solving Approach.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You have been chosen to be part of a selection committee to choose the Trailblazer of the Year Award at your local business college. The panel comprises three undergraduate students, three faculty members, one staff member, one alumni member, and the associate dean of the college. You personally know and are good friends with two of the candidates but don’t share this with the committee. Define the problem, select a solution (resolving, solving, dissolving) listing out the consequences of the solution. Be sure to include the pros and cons, who wins and who loses, etc.</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01-05 Utilize the Organizing Framework for Understanding and Applying OB.</w:t>
        <w:br/>
      </w:r>
      <w:r>
        <w:rPr>
          <w:rFonts w:ascii="Times New Roman"/>
          <w:sz w:val="20"/>
        </w:rPr>
        <w:t>Topic : Decision Making</w:t>
        <w:br/>
      </w:r>
      <w:r>
        <w:rPr>
          <w:rFonts w:ascii="Times New Roman"/>
          <w:sz w:val="20"/>
        </w:rPr>
        <w:t>Difficulty : 3 Hard</w:t>
        <w:br/>
      </w:r>
      <w:r>
        <w:rPr>
          <w:rFonts w:ascii="Times New Roman"/>
          <w:sz w:val="20"/>
        </w:rPr>
        <w:t>AACSB : Analytical Thinking</w:t>
        <w:br/>
      </w:r>
      <w:r>
        <w:rPr>
          <w:rFonts w:ascii="Times New Roman"/>
          <w:sz w:val="20"/>
        </w:rPr>
        <w:t>Bloom's :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What are the basic elements for selecting an effective solution? Give examples of each.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01-05 Utilize the Organizing Framework for Understanding and Applying OB.</w:t>
        <w:br/>
      </w:r>
      <w:r>
        <w:rPr>
          <w:rFonts w:ascii="Times New Roman"/>
          <w:sz w:val="20"/>
        </w:rPr>
        <w:t>Topic : Decision Making</w:t>
        <w:br/>
      </w:r>
      <w:r>
        <w:rPr>
          <w:rFonts w:ascii="Times New Roman"/>
          <w:sz w:val="20"/>
        </w:rPr>
        <w:t>Bloom's : Understand</w:t>
        <w:br/>
      </w:r>
      <w:r>
        <w:rPr>
          <w:rFonts w:ascii="Times New Roman"/>
          <w:sz w:val="20"/>
        </w:rPr>
        <w:t>Difficulty : 2 Medium</w:t>
        <w:br/>
      </w:r>
      <w:r>
        <w:rPr>
          <w:rFonts w:ascii="Times New Roman"/>
          <w:sz w:val="20"/>
        </w:rPr>
        <w:t>AACSB : Analytical Thinking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There is only one best way to manage people, teams, or organizations. A particular management practice that worked today will work tomorrow. This is called the contingency approach.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the value of OB to your job and career.</w:t>
        <w:br/>
      </w:r>
      <w:r>
        <w:rPr>
          <w:rFonts w:ascii="Times New Roman"/>
          <w:sz w:val="20"/>
        </w:rPr>
        <w:t>Topic : Contingency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Common sense focuses on the past, and because of this, it is strong in responding to the unexpected.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Describe the value of OB to your job and career.</w:t>
        <w:br/>
      </w:r>
      <w:r>
        <w:rPr>
          <w:rFonts w:ascii="Times New Roman"/>
          <w:sz w:val="20"/>
        </w:rPr>
        <w:t>Topic : Contingency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When major league baseball officials failed to notice they had created conditions that encouraged players to use steroids, this was an example of “motivated blindness.”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2 Medium</w:t>
        <w:br/>
      </w:r>
      <w:r>
        <w:rPr>
          <w:rFonts w:ascii="Times New Roman"/>
          <w:sz w:val="20"/>
        </w:rPr>
        <w:t>Topic : Ethical Behavior</w:t>
        <w:br/>
      </w:r>
      <w:r>
        <w:rPr>
          <w:rFonts w:ascii="Times New Roman"/>
          <w:sz w:val="20"/>
        </w:rPr>
        <w:t>Learning Objective : 01-03 Utilize OB to solve problems and increase your effectiveness.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OB includes topics such as managing your peers and your bosses, as well as managing your subordinates.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Topic : Organizational Behavior (OB)</w:t>
        <w:br/>
      </w:r>
      <w:r>
        <w:rPr>
          <w:rFonts w:ascii="Times New Roman"/>
          <w:sz w:val="20"/>
        </w:rPr>
        <w:t>Bloom's : Understand</w:t>
        <w:br/>
      </w:r>
      <w:r>
        <w:rPr>
          <w:rFonts w:ascii="Times New Roman"/>
          <w:sz w:val="20"/>
        </w:rPr>
        <w:t>Difficulty : 2 Medium</w:t>
        <w:br/>
      </w:r>
      <w:r>
        <w:rPr>
          <w:rFonts w:ascii="Times New Roman"/>
          <w:sz w:val="20"/>
        </w:rPr>
        <w:t>Learning Objective : 01-01 Describe the value of OB to your job and career.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Paying someone else to do your homework, sharing answers via social media and sharing answers on a take home exam are all examples of student cheating.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Bloom's : Understand</w:t>
        <w:br/>
      </w:r>
      <w:r>
        <w:rPr>
          <w:rFonts w:ascii="Times New Roman"/>
          <w:sz w:val="20"/>
        </w:rPr>
        <w:t>Topic : Unethical Conduct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Problem solving is a systematic process for closing the gap between an actual and a desired outcome.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Learning Objective : 01-02 Identify factors that influence unethical conduct and how it affects perfo</w:t>
        <w:br/>
      </w:r>
      <w:r>
        <w:rPr>
          <w:rFonts w:ascii="Times New Roman"/>
          <w:sz w:val="20"/>
        </w:rPr>
        <w:t>Bloom's : Understand</w:t>
        <w:br/>
      </w:r>
      <w:r>
        <w:rPr>
          <w:rFonts w:ascii="Times New Roman"/>
          <w:sz w:val="20"/>
        </w:rPr>
        <w:t>Difficulty : 2 Medium</w:t>
        <w:br/>
      </w:r>
      <w:r>
        <w:rPr>
          <w:rFonts w:ascii="Times New Roman"/>
          <w:sz w:val="20"/>
        </w:rPr>
        <w:t>Topic : Outcomes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Ethical dilemmas are situations with two choices, neither of which resolves the situation in an ethically acceptable manner.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Topic : Ethical Dilemmas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Unethical behavior erodes trust, but has no effect on cooperation in organizations.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Learning Objective : 01-02 Identify factors that influence unethical conduct and how it affects perfo</w:t>
        <w:br/>
      </w:r>
      <w:r>
        <w:rPr>
          <w:rFonts w:ascii="Times New Roman"/>
          <w:sz w:val="20"/>
        </w:rPr>
        <w:t>Bloom's : Understand</w:t>
        <w:br/>
      </w:r>
      <w:r>
        <w:rPr>
          <w:rFonts w:ascii="Times New Roman"/>
          <w:sz w:val="20"/>
        </w:rPr>
        <w:t>Difficulty : 2 Medium</w:t>
        <w:br/>
      </w:r>
      <w:r>
        <w:rPr>
          <w:rFonts w:ascii="Times New Roman"/>
          <w:sz w:val="20"/>
        </w:rPr>
        <w:t>Topic : Ethical Behavior</w:t>
        <w:br/>
      </w:r>
      <w:r>
        <w:rPr>
          <w:rFonts w:ascii="Times New Roman"/>
          <w:sz w:val="20"/>
        </w:rPr>
        <w:t>AACSB : Teamwork</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Southwest Airlines mechanics created widespread slowdowns in flights to pressure their company in negotiations with their union. This was illegal.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Difficulty : 2 Medium</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Knowledge and consideration of both personal and situation factors and the interplay between the two are equally important.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Learning Objective : 01-05 Utilize the Organizing Framework for Understanding and Applying OB.</w:t>
        <w:br/>
      </w:r>
      <w:r>
        <w:rPr>
          <w:rFonts w:ascii="Times New Roman"/>
          <w:sz w:val="20"/>
        </w:rPr>
        <w:t>Difficulty : 2 Medium</w:t>
        <w:br/>
      </w:r>
      <w:r>
        <w:rPr>
          <w:rFonts w:ascii="Times New Roman"/>
          <w:sz w:val="20"/>
        </w:rPr>
        <w:t>Topic : Person-Situation Distinction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Whistle-blower protection laws exist like the Dodd-Frank Act of 2010, and sufficiently protect employees.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Ethics</w:t>
        <w:br/>
      </w:r>
      <w:r>
        <w:rPr>
          <w:rFonts w:ascii="Times New Roman"/>
          <w:sz w:val="20"/>
        </w:rPr>
        <w:t>Learning Objective : 01-02 Identify factors that influence unethical conduct and how it affects perfo</w:t>
        <w:br/>
      </w:r>
      <w:r>
        <w:rPr>
          <w:rFonts w:ascii="Times New Roman"/>
          <w:sz w:val="20"/>
        </w:rPr>
        <w:t>Topic : Ethical Behavior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A decision is a gap between an actual and a desired situation.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Decision Making</w:t>
        <w:br/>
      </w:r>
      <w:r>
        <w:rPr>
          <w:rFonts w:ascii="Times New Roman"/>
          <w:sz w:val="20"/>
        </w:rPr>
        <w:t>Learning Objective : 01-03 Utilize OB to solve problems and increase your effectiveness.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OB concepts and theories can be classified into three broad categories: person factors, group characteristics, and situation factors.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practical relevance and power of OB to help solve problems.</w:t>
        <w:br/>
      </w:r>
      <w:r>
        <w:rPr>
          <w:rFonts w:ascii="Times New Roman"/>
          <w:sz w:val="20"/>
        </w:rPr>
        <w:t>Topic : Organizational Behavior (OB)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The interactional perspective states that behavior is a function of interdependent person and situation factors.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practical relevance and power of OB to help solve problems.</w:t>
        <w:br/>
      </w:r>
      <w:r>
        <w:rPr>
          <w:rFonts w:ascii="Times New Roman"/>
          <w:sz w:val="20"/>
        </w:rPr>
        <w:t>Topic : Organizational Behavior (OB)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The “organizing framework” for understanding and applying OB is based on the systems approach.</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Utilize the Organizing Framework for Understanding and Applying OB.</w:t>
        <w:br/>
      </w:r>
      <w:r>
        <w:rPr>
          <w:rFonts w:ascii="Times New Roman"/>
          <w:sz w:val="20"/>
        </w:rPr>
        <w:t>Topic : Organizational Behavior (OB)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 Test Bank</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66) </w:t>
      </w:r>
      <w:r>
        <w:rPr>
          <w:rFonts w:ascii="Times New Roman" w:hAnsi="Times New Roman"/>
          <w:b w:val="false"/>
          <w:i w:val="false"/>
          <w:color w:val="000000"/>
          <w:sz w:val="32"/>
        </w:rPr>
        <w:t>At first glance the contingency perspective may look like simple common sense. But it’s different. It attempts to overcome the limits of common sense with how it does not settle for traditional options if another solution may be more practical and effective. Similarly, understanding the systems approach to issues provides more insight than common sense alone. The goal of OB is to give you more than common sense and instead enhance your understanding of situations at work and guide your behaviors.</w:t>
      </w:r>
      <w:r>
        <w:rPr>
          <w:rFonts w:ascii="Times New Roman" w:hAnsi="Times New Roman"/>
          <w:b w:val="false"/>
          <w:i w:val="false"/>
          <w:color w:val="000000"/>
          <w:sz w:val="32"/>
        </w:rPr>
        <w:t>Moreover, common sense has three main weaknesses that you need to consider and avoid. (1) Over-reliance on hindsight. Common sense excels in well-known scenarios with predictable outcomes. But much of modern business involves uncertainty and adapting to change. In other words, common sense is especially weak in responding to the unknown or unexpected. And because it focuses on the past, common sense lacks vision for the future. (2) Lack of rigor. If we are comfortable with our commonsense response, we may not apply the effort required to find the real problem when considering inputs, which likely results in not choosing the optimal course of action or solution. If you lack rigor, then you are unlikely to measure the right predictors and outcomes. (3) Lack of objectivity. Common sense can be overly subjective and lack a basis in science. In such cases we are not always able to explain our reasoning to others, let alone apply it to new situations. One way that OB moves beyond the limitations of common sense is by its systematic and science-based approach to understanding people and how they behave at work. OB therefore can make you more attractive to potential employers and more effective once employed.</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Hard skills are the technical expertise and knowledge to do a particular task or job function, such as financial analysis, accounting, or operations. Soft skills relate to our human interactions and include both interpersonal skills and personal attributes. For most jobs you are selected for your technical skills, your ability to do the given job. Often performance in the current job will be a primary consideration in being promoted. However, many employees may fail to realize that your perceived ability to get things done through others and manage people will be another important deciding factor. Figure 1.1 illustrates how technical or job-specific skills decline in importance as you move to levels of higher responsibility, while personal skills increase.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68) Personal attributes address attitude, personality, teamwork, and leadership. These attributes help to build goodwill and trust and demonstrate integrity. For example, are you outgoing? Introverted? How do you handle conflict? Interpersonal skills include active listening, positive attitudes, and effective communication. These attributes help foster respectful interactions. For example, if you’re a member of a team and your project is off schedule, how would you respond? Would you be annoyed and put pressure on all members? Would you look to place blame? Would you try to build consensus on a workable solution?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69) </w:t>
      </w:r>
      <w:r>
        <w:rPr>
          <w:rFonts w:ascii="Times New Roman" w:hAnsi="Times New Roman"/>
          <w:b w:val="false"/>
          <w:i w:val="false"/>
          <w:color w:val="000000"/>
          <w:sz w:val="32"/>
        </w:rPr>
        <w:t>Criminal or not, unethical behavior negatively affects not only the offending manager but also his or her employees. Unethical behavior by your coworkers, including company executives, can make you look bad and tarnish your career.</w:t>
      </w:r>
      <w:r>
        <w:rPr>
          <w:rFonts w:ascii="Times New Roman" w:hAnsi="Times New Roman"/>
          <w:b w:val="false"/>
          <w:i w:val="false"/>
          <w:color w:val="000000"/>
          <w:sz w:val="32"/>
        </w:rPr>
        <w:t>First of all, you can look for a job at a sustainable business. These are companies led by those who listen, who foster cultures in which employees are not scared to point out problems and in which staff feel they have a personal responsibility to enact corporate values.</w:t>
      </w:r>
      <w:r>
        <w:rPr>
          <w:rFonts w:ascii="Times New Roman" w:hAnsi="Times New Roman"/>
          <w:b w:val="false"/>
          <w:i w:val="false"/>
          <w:color w:val="000000"/>
          <w:sz w:val="32"/>
        </w:rPr>
        <w:t>During an interview, you need to be upfront about the approach your company took. Did you feel that their goals were ill-conceived? Did they experience motivated blindness? Indirect blindness? Did they overvalue outcomes? Was it a slippery slope situation?</w:t>
      </w:r>
      <w:r>
        <w:rPr>
          <w:rFonts w:ascii="Times New Roman" w:hAnsi="Times New Roman"/>
          <w:b w:val="false"/>
          <w:i w:val="false"/>
          <w:color w:val="000000"/>
          <w:sz w:val="32"/>
        </w:rPr>
        <w:t>Remember that while criminally minded people exist in the workplace, most people have good intentions, and you aren’t sure about your employers’ culpability.</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70) To be successful in school and in your career, you need to know who you are and what you want. “When you know yourself, you are comfortable with your strengths and not crippled by your shortcomings. … Self-awareness gives you the capacity to learn from your mistakes as well as your successes.” You need to know yourself in order to be authentic. This is essential to influencing others.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71) </w:t>
      </w:r>
      <w:r>
        <w:rPr>
          <w:rFonts w:ascii="Times New Roman" w:hAnsi="Times New Roman"/>
          <w:b w:val="false"/>
          <w:i w:val="false"/>
          <w:color w:val="000000"/>
          <w:sz w:val="32"/>
        </w:rPr>
        <w:t>Ethics is concerned with behavior—right versus wrong, good versus bad, and the many shades of gray in between. In terms of job hunting, an analysis of 2.6 million job applicant background checks by ADP Screening and Selection Services revealed that “44 percent of applicants lied about their work histories, 41 percent lied about their education, and 23 percent falsified credentials or licenses.”</w:t>
      </w:r>
      <w:r>
        <w:rPr>
          <w:rFonts w:ascii="Times New Roman" w:hAnsi="Times New Roman"/>
          <w:b w:val="false"/>
          <w:i w:val="false"/>
          <w:color w:val="000000"/>
          <w:sz w:val="32"/>
        </w:rPr>
        <w:t>Norma hopes to get the position, thinking that she will be able to do it, and it’s only an internship....not a “real” job. She needs the experience to get a permanent job when she graduates. She may rationalize her lies, thinking that she “will” take the courses, and she did actually work on the volunteer projects. Besides, she thinks she could have done a lot more on the projects than just the grunt work she was assigned. Some people just don’t see their actions as unethical.</w:t>
      </w:r>
      <w:r>
        <w:rPr>
          <w:rFonts w:ascii="Times New Roman" w:hAnsi="Times New Roman"/>
          <w:b w:val="false"/>
          <w:i w:val="false"/>
          <w:color w:val="000000"/>
          <w:sz w:val="32"/>
        </w:rPr>
        <w:t>Wanda doesn’t realize that if she is “found out,” she risks not only the internship but also looking bad and tarnishing her future career.</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72) </w:t>
      </w:r>
      <w:r>
        <w:rPr>
          <w:rFonts w:ascii="Times New Roman" w:hAnsi="Times New Roman"/>
          <w:b w:val="false"/>
          <w:i w:val="false"/>
          <w:color w:val="000000"/>
          <w:sz w:val="32"/>
        </w:rPr>
        <w:t>Here are the three steps in our applied approach to problem solving.</w:t>
      </w:r>
      <w:r>
        <w:rPr>
          <w:rFonts w:ascii="Times New Roman" w:hAnsi="Times New Roman"/>
          <w:b w:val="false"/>
          <w:i w:val="false"/>
          <w:color w:val="000000"/>
          <w:sz w:val="32"/>
        </w:rPr>
        <w:t>Step 1: Define the problem. Define problems in terms of desired outcomes. What do you want to happen? Do you want to level the playing field? Punish the cheaters? This is a problem for you personally.</w:t>
      </w:r>
      <w:r>
        <w:rPr>
          <w:rFonts w:ascii="Times New Roman" w:hAnsi="Times New Roman"/>
          <w:b w:val="false"/>
          <w:i w:val="false"/>
          <w:color w:val="000000"/>
          <w:sz w:val="32"/>
        </w:rPr>
        <w:t>Step 2: Identify potential causes using OB concepts and theories. Consider personal and individual factors.</w:t>
      </w:r>
      <w:r>
        <w:rPr>
          <w:rFonts w:ascii="Times New Roman" w:hAnsi="Times New Roman"/>
          <w:b w:val="false"/>
          <w:i w:val="false"/>
          <w:color w:val="000000"/>
          <w:sz w:val="32"/>
        </w:rPr>
        <w:t>Step 3: Make recommendations and (if appropriate) take action. Consider any individual or organization (in this case, institution) level processes that could be put in place to prevent this from happening in the future.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73) A few suggestions for handling unethical behavior are: (1) It’s business, treat it that way. Ethical issues are business issues, just like costs, revenues, and employee development. Therefore, collect data and present a convincing case against the unethical conduct just as you would to develop a new product or strategy. (2) Accept that confronting ethical concerns is part of your job. Whether it is explicit in your job description or not, ethics is everybody’s job. If you think something is questionable, then take action. (3) Challenge the rationale. Many issues occur despite actual policy against it. If this is the case, then ask: “If what you did is common practice or okay, then why do we have a policy forbidding it?” Alternatively, and no matter the rationale, you can ask: “Would you be willing to explain what you did and why in a meeting with our superiors or customers, or better still, during an interview on the evening news?” (4) Use your lack of seniority or status as an asset. While many employees unfortunately use their junior status to avoid confronting ethical issues, being junior can instead be an advantage. It enables you to raise issues by saying, “Because I’m new, I may have misunderstood something, but it seems to me that what you’ve done is out of bounds or could cause problems.” (5) Consider and explain long-term consequences. Of course many ethical issues are driven by temptations and benefits in the short term. It, therefore, can be helpful to frame and explain your views in terms of long-term consequences. (6) Solutions, not just complaints. When confronting an issue, you will likely be perceived as more helpful and taken more seriously if you provide an alternative course or solution. Doing so will also make it more difficult for the offender to disregard your complaint.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A problem is a difference or gap between an actual and a desired situation. In turn, problem solving is a systematic process of closing these gaps. Our applied approach to problem solving proposes three activities or steps along the way: Step 1: Define the problem. Step 2: Identify the OB concepts or theories to use to solve the problem. Step 3: Make recommendations and (if appropriate) take action.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75) </w:t>
      </w:r>
      <w:r>
        <w:rPr>
          <w:rFonts w:ascii="Times New Roman" w:hAnsi="Times New Roman"/>
          <w:b w:val="false"/>
          <w:i w:val="false"/>
          <w:color w:val="000000"/>
          <w:sz w:val="32"/>
        </w:rPr>
        <w:t>Research in psychology and OB supports the interactional perspective, noting that behavior is a function of interdependent person and situation factors. Given that Jules needs a job, how would you evaluate this situation?</w:t>
      </w:r>
      <w:r>
        <w:rPr>
          <w:rFonts w:ascii="Times New Roman" w:hAnsi="Times New Roman"/>
          <w:b w:val="false"/>
          <w:i w:val="false"/>
          <w:color w:val="000000"/>
          <w:sz w:val="32"/>
        </w:rPr>
        <w:t>OB concepts and theories can be classified into two broad categories: person factors and situation characteristics. Person factors represent the infinite number of characteristics that give individuals their unique identities. Situation characteristics consist of all the elements outside of ourselves that influence what we do, how we do it, and the ultimate results of our actions.</w:t>
      </w:r>
      <w:r>
        <w:rPr>
          <w:rFonts w:ascii="Times New Roman" w:hAnsi="Times New Roman"/>
          <w:b w:val="false"/>
          <w:i w:val="false"/>
          <w:color w:val="000000"/>
          <w:sz w:val="32"/>
        </w:rPr>
        <w:t>For decades, researchers and managers have debated what influences behavior more—person or situation factors. Many observers believe that some people are by their nature better suited than others to perform well at work. Others believe that some people are clearly better in a given job or situation. No particular person would outperform every other person in every possible job. This common view is supported by research in psychology and OB. The interactional perspective states that behavior is a function of interdependent person and situation factors. It is important to note that neither people nor situations are static. People change, situations change, and the two change each other. The bottom-line implication for OB and your work life is that knowledge of one without the other is insufficient.</w:t>
      </w:r>
      <w:r>
        <w:rPr>
          <w:rFonts w:ascii="Times New Roman" w:hAnsi="Times New Roman"/>
          <w:b w:val="false"/>
          <w:i w:val="false"/>
          <w:color w:val="000000"/>
          <w:sz w:val="32"/>
        </w:rPr>
        <w:t>But, someone who is proactive and creative may be a great fit for a company in the high-tech sector that would benefit from risk-taking individuals, but may be a poor fit for a company that rewards routine and predictable behavior, such as a bank. On the other hand, the current economic climate will impact whether Jules can wait for another opportunity, contemplate a move to a different environment or take the position with the knowledge that he won’t stay there long.</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76) This is an ethical dilemma because it is a situation with more than one choice, neither of which resolves the situation. Jeff could go above his manager’s head and report it to the quality manager, or he could do nothing. He asks himself, “is this fair to the new owner of the vehicle to have a defective part without getting a discount or exactly the quality they were expecting? What if something does go wrong in the future?” Jeff could be protected under the Dodd-Frank Act of 2010 because this may be considered financial fraud, which is illegal and unethical.</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77) Another lens through which OB sees the world relies on organizational levels. OB distinguishes among three: individual, group, and organizational. As an example of how being sensitive to these levels helps in considering real-world problems, consider the many reasons why people quit their jobs: (1) Some people quit because their job just doesn’t fulfill what they value, such as challenging and stimulating work (an individual-level input). (2) Others quit because they can’t get along with their boss/leader or coworkers (a group/team level process). (3) A faulty reward system (an organizational-level process) that unfairly distributes raises, bonuses, and recognition is another common reason people quit.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78) Nothing causes more harm than solving for the wrong problem. If you don’t define the problem accurately, then all subsequent problem-solving efforts are adversely affected. This happens because people end up focusing on a symptom or the wrong problem. Using the person-environment distinction allows you to consider unique individual factors as well as external factors that might be the source of the problem. The structural levels of individual, group, and organization will allow you to look at each level for possible reasons. Such considerations could include: (1) Person factors: Do the people who have quit share something in common? Is there anything in their personality that makes work difficult for them? Is the level of turnover greater than for your industry as a whole? (2) Environmental characteristics: Have there been changes in the environment (such as a sudden increase in employment opportunities at better wages)? Have the working conditions changed in any way? (3) Individual level: Can you identify any change in how the company treats employees or what it expects of them? (4) Group/team level: Have there been any changes or other causative factors in your work group, including your manager, that might make work less satisfactory? How does turnover in your group compare to other groups in the organization? (5) Organizational level: Has the organization changed ownership, or rewritten company policies, or is it enforcing policies differently?</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79) </w:t>
      </w:r>
      <w:r>
        <w:rPr>
          <w:rFonts w:ascii="Times New Roman" w:hAnsi="Times New Roman"/>
          <w:b w:val="false"/>
          <w:i w:val="false"/>
          <w:color w:val="000000"/>
          <w:sz w:val="32"/>
        </w:rPr>
        <w:t>Using the Three-Step Approach to Problem Solving:</w:t>
      </w:r>
      <w:r>
        <w:rPr>
          <w:rFonts w:ascii="Times New Roman" w:hAnsi="Times New Roman"/>
          <w:b w:val="false"/>
          <w:i w:val="false"/>
          <w:color w:val="000000"/>
          <w:sz w:val="32"/>
        </w:rPr>
        <w:t>1. Define the problem: If your organization’s most valuable and high-performing people quit, then a problem likely exists.</w:t>
      </w:r>
      <w:r>
        <w:rPr>
          <w:rFonts w:ascii="Times New Roman" w:hAnsi="Times New Roman"/>
          <w:b w:val="false"/>
          <w:i w:val="false"/>
          <w:color w:val="000000"/>
          <w:sz w:val="32"/>
        </w:rPr>
        <w:t>2. Highlight the causes:</w:t>
      </w:r>
      <w:r>
        <w:rPr>
          <w:rFonts w:ascii="Times New Roman" w:hAnsi="Times New Roman"/>
          <w:b w:val="false"/>
          <w:i w:val="false"/>
          <w:color w:val="000000"/>
          <w:sz w:val="32"/>
        </w:rPr>
        <w:t>Potential Cause 1—Person factors often represent key causes of turnover. Concern about the stability of the company and lack of personal rewards (bonuses) might cause turnover.</w:t>
      </w:r>
      <w:r>
        <w:rPr>
          <w:rFonts w:ascii="Times New Roman" w:hAnsi="Times New Roman"/>
          <w:b w:val="false"/>
          <w:i w:val="false"/>
          <w:color w:val="000000"/>
          <w:sz w:val="32"/>
        </w:rPr>
        <w:t>Potential Cause 2—Situation factors frequently are causes of turnover. For example, people may be quitting because the company culture has been damaged by poor revenues and, therefore, a perceived lack of support exists.</w:t>
      </w:r>
      <w:r>
        <w:rPr>
          <w:rFonts w:ascii="Times New Roman" w:hAnsi="Times New Roman"/>
          <w:b w:val="false"/>
          <w:i w:val="false"/>
          <w:color w:val="000000"/>
          <w:sz w:val="32"/>
        </w:rPr>
        <w:t>Potential Cause 3—Organizational processes can also cause turnover. Perceived injustice is often a powerful driver of employee turnover; in this case, modifying the health care plan has impacted everyone—most especially those employees with families.</w:t>
      </w:r>
      <w:r>
        <w:rPr>
          <w:rFonts w:ascii="Times New Roman" w:hAnsi="Times New Roman"/>
          <w:b w:val="false"/>
          <w:i w:val="false"/>
          <w:color w:val="000000"/>
          <w:sz w:val="32"/>
        </w:rPr>
        <w:t>3. Generate effective recommendations:</w:t>
      </w:r>
      <w:r>
        <w:rPr>
          <w:rFonts w:ascii="Times New Roman" w:hAnsi="Times New Roman"/>
          <w:b w:val="false"/>
          <w:i w:val="false"/>
          <w:color w:val="000000"/>
          <w:sz w:val="32"/>
        </w:rPr>
        <w:t>Potential Cause 1—Communication can help assure employees of the steps that company is taking to secure its future. The company can solicit employee recommendations for rewards other than bonuses (until stability is achieved).</w:t>
      </w:r>
      <w:r>
        <w:rPr>
          <w:rFonts w:ascii="Times New Roman" w:hAnsi="Times New Roman"/>
          <w:b w:val="false"/>
          <w:i w:val="false"/>
          <w:color w:val="000000"/>
          <w:sz w:val="32"/>
        </w:rPr>
        <w:t>Potential Cause 2—GBL can work to build a team spirit, so that employees can be part of re-establishing the company’s position.</w:t>
      </w:r>
      <w:r>
        <w:rPr>
          <w:rFonts w:ascii="Times New Roman" w:hAnsi="Times New Roman"/>
          <w:b w:val="false"/>
          <w:i w:val="false"/>
          <w:color w:val="000000"/>
          <w:sz w:val="32"/>
        </w:rPr>
        <w:t>Potential Cause 3—Assuming GBL made cuts to health care with minimal employee input, the company might review the options. Perhaps employees can choose from a series of plans that best meets their needs and budgets.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First, list out the possible solutions, next decide if you want the problem to be resolved, solved, or dissolved. Resolving problems is arguably the most common form and simply means choosing a satisfactory solution, one that works, but is less than idea. Solving the problem is the ideal response, dissolving problems requires changing or eliminating the situation in which the problem occurs. Consider the consequences of each alternative and list those out.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After deciding whether to resolve, solve, or dissolve your identified problem, you then need to select the most effective solution. Three common elements to selecting the most effective solution are: (1) Selection criteria. Determine the basis (criteria) for the decision. (2) Consequences. Consider the consequences of each alternative. (3) Choice process. Decide who will be involved in choosing the solution. If more than one person is involved, then you need to agree on the method.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