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D99A" w14:textId="77777777" w:rsidR="00BA7EFB" w:rsidRDefault="00000000">
      <w:pPr>
        <w:keepNext/>
        <w:keepLines/>
      </w:pPr>
      <w:r>
        <w:rPr>
          <w:rFonts w:ascii="Times New Roman"/>
          <w:sz w:val="28"/>
        </w:rPr>
        <w:t>Student name:__________</w:t>
      </w:r>
    </w:p>
    <w:p w14:paraId="1B369D79" w14:textId="77777777" w:rsidR="00BA7EFB" w:rsidRDefault="00000000">
      <w:pPr>
        <w:keepNext/>
        <w:keepLines/>
        <w:sectPr w:rsidR="00BA7E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service package consists of five features. Which one of the features listed below is 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included in the package?</w:t>
      </w:r>
      <w:r>
        <w:rPr>
          <w:rFonts w:ascii="Times New Roman"/>
          <w:sz w:val="24"/>
        </w:rPr>
        <w:br/>
      </w:r>
    </w:p>
    <w:p w14:paraId="1943EB1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1) ______</w:t>
      </w:r>
    </w:p>
    <w:p w14:paraId="5D9EE42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explicit services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supporting facility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information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cost of service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3A30C8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11253E0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CC9BDAE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major input into a large public hospital from a service point of view would be ________blank.</w:t>
      </w:r>
      <w:r>
        <w:rPr>
          <w:rFonts w:ascii="Times New Roman"/>
          <w:sz w:val="24"/>
        </w:rPr>
        <w:br/>
      </w:r>
    </w:p>
    <w:p w14:paraId="427E90F4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2) ______</w:t>
      </w:r>
    </w:p>
    <w:p w14:paraId="0C8BCB31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physicians' services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patients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nursing services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federal reimbursement (Medicare/Medicaid)&lt;em&gt;&lt;/em&gt;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9FED58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7052041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572D539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true of services?</w:t>
      </w:r>
    </w:p>
    <w:p w14:paraId="716AA57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3) ______</w:t>
      </w:r>
    </w:p>
    <w:p w14:paraId="235B14E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The customer is the input.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The customer takes an active part in the service.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 service can be inventoried.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Production and consumption occur simultaneously. &lt;i&gt;&lt;/i&gt;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83CFAB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01-05 Explain the essential features of the service-dominant logic.</w:t>
      </w:r>
      <w:r>
        <w:rPr>
          <w:rFonts w:ascii="Times New Roman"/>
          <w:sz w:val="20"/>
        </w:rPr>
        <w:br/>
        <w:t>Topic : Service-Dominant Logic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</w:r>
    </w:p>
    <w:p w14:paraId="566C204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D1FAC00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a type of service in the non-ownership classification?</w:t>
      </w:r>
    </w:p>
    <w:p w14:paraId="13162BCF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4) ______</w:t>
      </w:r>
    </w:p>
    <w:p w14:paraId="549B535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goods rental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information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labor and expertise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network usage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5D8A10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</w:r>
    </w:p>
    <w:p w14:paraId="42A61F0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A01EE37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service process matrix classification consists of four categories of services. Which one of the four features listed below is 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included in this classification?</w:t>
      </w:r>
      <w:r>
        <w:rPr>
          <w:rFonts w:ascii="Times New Roman"/>
          <w:sz w:val="24"/>
        </w:rPr>
        <w:br/>
      </w:r>
    </w:p>
    <w:p w14:paraId="371CB28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5) ______</w:t>
      </w:r>
    </w:p>
    <w:p w14:paraId="62FA03A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Service factory.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Service shop.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Public service.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Professional service.&lt;em&gt;&lt;/em&gt;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C6B7F0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Learning Objective :  01-08 Use the service process matrix to classify a service.</w:t>
      </w:r>
      <w:r>
        <w:rPr>
          <w:rFonts w:ascii="Times New Roman"/>
          <w:sz w:val="20"/>
        </w:rPr>
        <w:br/>
        <w:t>Topic : Grouping Services by Delivery Process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2F5FDF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21C2028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service offering is best described by the following service mix: a high degree of customer interaction and a high degree of labor intensity?</w:t>
      </w:r>
      <w:r>
        <w:rPr>
          <w:rFonts w:ascii="Times New Roman"/>
          <w:sz w:val="24"/>
        </w:rPr>
        <w:br/>
      </w:r>
    </w:p>
    <w:p w14:paraId="2C0A5FF2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6) ______</w:t>
      </w:r>
    </w:p>
    <w:p w14:paraId="250F905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public university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cruise ship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plumbing repair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chiropractor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1215A1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Learning Objective :  01-08 Use the service process matrix to classify a service.</w:t>
      </w:r>
      <w:r>
        <w:rPr>
          <w:rFonts w:ascii="Times New Roman"/>
          <w:sz w:val="20"/>
        </w:rPr>
        <w:br/>
        <w:t>Topic : Grouping Services by Delivery Process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78AAB5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DDC8AF6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Division of labor is the central concept of ________blank.</w:t>
      </w:r>
      <w:r>
        <w:rPr>
          <w:rFonts w:ascii="Times New Roman"/>
          <w:sz w:val="24"/>
        </w:rPr>
        <w:br/>
      </w:r>
    </w:p>
    <w:p w14:paraId="10CBF575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7) ______</w:t>
      </w:r>
    </w:p>
    <w:p w14:paraId="7B94472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industrial societies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preindustrial societies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agrarian societies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postindustrial societies&lt;em&gt;&lt;/em&gt;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27B294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01-03 Describe the features of preindustrial, industrial, and postindustrial so</w:t>
      </w:r>
      <w:r>
        <w:rPr>
          <w:rFonts w:ascii="Times New Roman"/>
          <w:sz w:val="20"/>
        </w:rPr>
        <w:br/>
        <w:t>Topic : Stages of Economic Development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49EAFE3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727DFD2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An empty airline seat or hotel room not occupied best illustrates the characteristic of a service's ________blank.</w:t>
      </w:r>
      <w:r>
        <w:rPr>
          <w:rFonts w:ascii="Times New Roman"/>
          <w:sz w:val="24"/>
        </w:rPr>
        <w:br/>
      </w:r>
    </w:p>
    <w:p w14:paraId="2FC26996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8) ______</w:t>
      </w:r>
    </w:p>
    <w:p w14:paraId="5059615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time perishability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labor intensity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intangibility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simultaneous production and consumption&lt;em&gt;&lt;/em&gt;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FF8ACF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20F349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C61C160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type of service falls under the category of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high labor/low customization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>?</w:t>
      </w:r>
      <w:r>
        <w:rPr>
          <w:rFonts w:ascii="Times New Roman"/>
          <w:sz w:val="24"/>
        </w:rPr>
        <w:br/>
      </w:r>
    </w:p>
    <w:p w14:paraId="3D445A04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9) ______</w:t>
      </w:r>
    </w:p>
    <w:p w14:paraId="023E12A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service factory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service shop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mass service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professional service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25DC01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01-08 Use the service process matrix to classify a service.</w:t>
      </w:r>
      <w:r>
        <w:rPr>
          <w:rFonts w:ascii="Times New Roman"/>
          <w:sz w:val="20"/>
        </w:rPr>
        <w:br/>
        <w:t>Topic : Grouping Services by Delivery Process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01A034F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A1DA293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one of the following is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a value-added service provided by a manufacturer to increase profits?</w:t>
      </w:r>
    </w:p>
    <w:p w14:paraId="5DF2EB58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10) ______</w:t>
      </w:r>
    </w:p>
    <w:p w14:paraId="4B3B83C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financing or leasing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customer-support call center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after-sales maintenance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network and communication services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53B705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Learning Objective :  01-01 Describe the central role of services in an economy.</w:t>
      </w:r>
      <w:r>
        <w:rPr>
          <w:rFonts w:ascii="Times New Roman"/>
          <w:sz w:val="20"/>
        </w:rPr>
        <w:br/>
        <w:t>Topic : Facilitating Role of Services in an Economy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</w:r>
    </w:p>
    <w:p w14:paraId="1450930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225C8A3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a feature of the new experience economy?</w:t>
      </w:r>
    </w:p>
    <w:p w14:paraId="2E8F058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11) ______</w:t>
      </w:r>
    </w:p>
    <w:p w14:paraId="3FD4170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The experience is memorable.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The experience is customized.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The customer is treated as a guest.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The experience is staged. &lt;i&gt;&lt;/i&gt;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6848BF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</w:r>
    </w:p>
    <w:p w14:paraId="65F93D9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5BCCE08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key technology of a postindustrial society is ________blank.</w:t>
      </w:r>
      <w:r>
        <w:rPr>
          <w:rFonts w:ascii="Times New Roman"/>
          <w:sz w:val="24"/>
        </w:rPr>
        <w:br/>
      </w:r>
    </w:p>
    <w:p w14:paraId="5738CC44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12) ______</w:t>
      </w:r>
    </w:p>
    <w:p w14:paraId="390131D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machines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energy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information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intellectual capital of the workers&lt;em&gt;&lt;/em&gt;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DE280A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01-03 Describe the features of preindustrial, industrial, and postindustrial so</w:t>
      </w:r>
      <w:r>
        <w:rPr>
          <w:rFonts w:ascii="Times New Roman"/>
          <w:sz w:val="20"/>
        </w:rPr>
        <w:br/>
        <w:t>Topic : Stages of Economic Development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756DE47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3E3E2F0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Capital decisions, technological advances, and managing demand are some managerial challenges for a ________blank.</w:t>
      </w:r>
      <w:r>
        <w:rPr>
          <w:rFonts w:ascii="Times New Roman"/>
          <w:sz w:val="24"/>
        </w:rPr>
        <w:br/>
      </w:r>
    </w:p>
    <w:p w14:paraId="2885BBF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13) ______</w:t>
      </w:r>
    </w:p>
    <w:p w14:paraId="2D890E6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service factory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service shop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mass service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professional service&lt;em&gt;&lt;/em&gt;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DFB7D0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3F88B6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108ACA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among the following strategies is used by fast-food restaurants to reduce costs?</w:t>
      </w:r>
      <w:r>
        <w:rPr>
          <w:rFonts w:ascii="Times New Roman"/>
          <w:sz w:val="24"/>
        </w:rPr>
        <w:br/>
      </w:r>
    </w:p>
    <w:p w14:paraId="24D58D3E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14) ______</w:t>
      </w:r>
    </w:p>
    <w:p w14:paraId="2F984AE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Increase advertising via the Internet.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Allowing the customer to play an active part in the service process.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Increase prices.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Increasing menu items to cater to varying tastes.&lt;em&gt;&lt;/em&gt;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07F6A4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31CC2C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169A489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one of the following reasons best explains the recession-resistant nature of services?</w:t>
      </w:r>
      <w:r>
        <w:rPr>
          <w:rFonts w:ascii="Times New Roman"/>
          <w:sz w:val="24"/>
        </w:rPr>
        <w:br/>
      </w:r>
    </w:p>
    <w:p w14:paraId="7CDA095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15) ______</w:t>
      </w:r>
    </w:p>
    <w:p w14:paraId="53A5A161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Services cannot be inventoried.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Many services, such as healthcare, are essential.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Many service employees, such as those who work on commission, do not need to be laid off during recessions.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The number of jobs in maintenance and repair services increases during recessions.&lt;em&gt;&lt;/em&gt;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42CDE6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185DF3C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75E26FB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concept of economies of scale is best described as ________blank.</w:t>
      </w:r>
      <w:r>
        <w:rPr>
          <w:rFonts w:ascii="Times New Roman"/>
          <w:sz w:val="24"/>
        </w:rPr>
        <w:br/>
      </w:r>
    </w:p>
    <w:p w14:paraId="220A5788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16) ______</w:t>
      </w:r>
    </w:p>
    <w:p w14:paraId="01CCC8E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the replacement of fixed costs with variable costs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selling a wider range of products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a synonym for economies of scope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the replacement of variable costs with fixed costs&lt;em&gt;&lt;/em&gt;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844579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60E0A6C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56BF5BE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presence of a friendly desk clerk in a budget hotel is an example of which of the four features of a service package?</w:t>
      </w:r>
      <w:r>
        <w:rPr>
          <w:rFonts w:ascii="Times New Roman"/>
          <w:sz w:val="24"/>
        </w:rPr>
        <w:br/>
      </w:r>
    </w:p>
    <w:p w14:paraId="39BF49BF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17) ______</w:t>
      </w:r>
    </w:p>
    <w:p w14:paraId="7A7D086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Supporting facility.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Facilitating goods.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Explicit services.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Implicit services.&lt;em&gt;&lt;/em&gt;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9B8B72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2E573BB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399DE0C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concept of economies of scope is best described as ________blank.</w:t>
      </w:r>
      <w:r>
        <w:rPr>
          <w:rFonts w:ascii="Times New Roman"/>
          <w:sz w:val="24"/>
        </w:rPr>
        <w:br/>
      </w:r>
    </w:p>
    <w:p w14:paraId="20E87004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18) ______</w:t>
      </w:r>
    </w:p>
    <w:p w14:paraId="101E146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a synonym for economics of scale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the use of brand extensions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using existing channels of distribution to introduce a new product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extending existing distribution channels to reach new customers&lt;em&gt;&lt;/em&gt;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D00BFA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0C5518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CD52BDD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is 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a principle on which service experience design is based?</w:t>
      </w:r>
      <w:r>
        <w:rPr>
          <w:rFonts w:ascii="Times New Roman"/>
          <w:sz w:val="24"/>
        </w:rPr>
        <w:br/>
      </w:r>
    </w:p>
    <w:p w14:paraId="5900A13D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19) ______</w:t>
      </w:r>
    </w:p>
    <w:p w14:paraId="083686D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theme the experience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eliminate negative cues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mix in memorabilia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encourage customer feedback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EDFAC3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5DF7A9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96F22A2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________blank is a foundation premise of Service-Dominant Logic</w:t>
      </w:r>
      <w:r>
        <w:rPr>
          <w:rFonts w:ascii="Times New Roman"/>
          <w:sz w:val="24"/>
        </w:rPr>
        <w:br/>
      </w:r>
    </w:p>
    <w:p w14:paraId="3790A600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20) ______</w:t>
      </w:r>
    </w:p>
    <w:p w14:paraId="433D1F4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The customer is always right.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Only postindustrial economies are service economies.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Goods are distribution mechanisms for service provision.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Money is the fundamental basis of exchange.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AE6838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01-05 Explain the essential features of the service-dominant logic.</w:t>
      </w:r>
      <w:r>
        <w:rPr>
          <w:rFonts w:ascii="Times New Roman"/>
          <w:sz w:val="20"/>
        </w:rPr>
        <w:br/>
        <w:t>Topic : Service-Dominant Logic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1850682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FB843A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does 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describe a business service experience?</w:t>
      </w:r>
      <w:r>
        <w:rPr>
          <w:rFonts w:ascii="Times New Roman"/>
          <w:sz w:val="24"/>
        </w:rPr>
        <w:br/>
      </w:r>
    </w:p>
    <w:p w14:paraId="3B096E2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21) ______</w:t>
      </w:r>
    </w:p>
    <w:p w14:paraId="73D3EFB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stage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co-create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collaborator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sustained over time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4A00AA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2AC4C9E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A81C58E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realms of an experience include all but one of the following.</w:t>
      </w:r>
      <w:r>
        <w:rPr>
          <w:rFonts w:ascii="Times New Roman"/>
          <w:sz w:val="24"/>
        </w:rPr>
        <w:br/>
      </w:r>
    </w:p>
    <w:p w14:paraId="3F84CC5A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22) ______</w:t>
      </w:r>
    </w:p>
    <w:p w14:paraId="64A0648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entertainment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education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estheticism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elation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83D3B9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602545E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0F6EA83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one of the following is </w:t>
      </w:r>
      <w:r>
        <w:rPr>
          <w:rFonts w:ascii="Times New Roman"/>
          <w:i/>
          <w:color w:val="000000"/>
          <w:sz w:val="24"/>
        </w:rPr>
        <w:t>not</w:t>
      </w:r>
      <w:r>
        <w:rPr>
          <w:rFonts w:ascii="Times New Roman"/>
          <w:color w:val="000000"/>
          <w:sz w:val="24"/>
        </w:rPr>
        <w:t xml:space="preserve"> a dimension of a business service experience?</w:t>
      </w:r>
      <w:r>
        <w:rPr>
          <w:rFonts w:ascii="Times New Roman"/>
          <w:sz w:val="24"/>
        </w:rPr>
        <w:br/>
      </w:r>
    </w:p>
    <w:p w14:paraId="6B8F5D48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23) ______</w:t>
      </w:r>
    </w:p>
    <w:p w14:paraId="75FA8E1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co-creation of value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problem solving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relationships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service capability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82ACB3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0CC317B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37157F7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an example of a business service (B2B)?</w:t>
      </w:r>
      <w:r>
        <w:rPr>
          <w:rFonts w:ascii="Times New Roman"/>
          <w:sz w:val="24"/>
        </w:rPr>
        <w:br/>
      </w:r>
    </w:p>
    <w:p w14:paraId="1E487713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24) ______</w:t>
      </w:r>
    </w:p>
    <w:p w14:paraId="5D0CCD4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communications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auditing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retailing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leasing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F2CBBB1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0229626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8B0A884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Service innovation is driven by which factor listed below?</w:t>
      </w:r>
      <w:r>
        <w:rPr>
          <w:rFonts w:ascii="Times New Roman"/>
          <w:sz w:val="24"/>
        </w:rPr>
        <w:br/>
      </w:r>
    </w:p>
    <w:p w14:paraId="7C3D920A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25) ______</w:t>
      </w:r>
    </w:p>
    <w:p w14:paraId="6118826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New product technology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Customer needs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Observant contact employee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All of these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44FB95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0186AF4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6FEFAC1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Services are deeds, processes, and performances.</w:t>
      </w:r>
      <w:r>
        <w:rPr>
          <w:rFonts w:ascii="Times New Roman"/>
          <w:sz w:val="24"/>
        </w:rPr>
        <w:br/>
      </w:r>
    </w:p>
    <w:p w14:paraId="1EE68E4A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26) ______</w:t>
      </w:r>
    </w:p>
    <w:p w14:paraId="0DED7980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6A5ADFB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Learning Objective :  01-01 Describe the central role of services in an economy.</w:t>
      </w:r>
      <w:r>
        <w:rPr>
          <w:rFonts w:ascii="Times New Roman"/>
          <w:sz w:val="20"/>
        </w:rPr>
        <w:br/>
        <w:t>Topic : Facilitating Role of Services in an Economy</w:t>
      </w:r>
      <w:r>
        <w:rPr>
          <w:rFonts w:ascii="Times New Roman"/>
          <w:sz w:val="20"/>
        </w:rPr>
        <w:br/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B44E76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D6F1976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Clark-Fisher hypothesis notes the shift of employment from one sector of the economy to another.</w:t>
      </w:r>
      <w:r>
        <w:rPr>
          <w:rFonts w:ascii="Times New Roman"/>
          <w:sz w:val="24"/>
        </w:rPr>
        <w:br/>
      </w:r>
    </w:p>
    <w:p w14:paraId="0A30AE0B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27) ______</w:t>
      </w:r>
    </w:p>
    <w:p w14:paraId="08919E3D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5702D2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Learning Objective :  01-02 Identify and differentiate the five stages of economic activity.</w:t>
      </w:r>
      <w:r>
        <w:rPr>
          <w:rFonts w:ascii="Times New Roman"/>
          <w:sz w:val="20"/>
        </w:rPr>
        <w:br/>
        <w:t>Topic : Economic Evolution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4B81045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F9048E9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fall in employment in the agricultural sector is the primary reason for the increase in service sector employment.</w:t>
      </w:r>
      <w:r>
        <w:rPr>
          <w:rFonts w:ascii="Times New Roman"/>
          <w:sz w:val="24"/>
        </w:rPr>
        <w:br/>
      </w:r>
    </w:p>
    <w:p w14:paraId="4D49DB2D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28) ______</w:t>
      </w:r>
    </w:p>
    <w:p w14:paraId="256A2098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371397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Learning Objective :  01-02 Identify and differentiate the five stages of economic activity.</w:t>
      </w:r>
      <w:r>
        <w:rPr>
          <w:rFonts w:ascii="Times New Roman"/>
          <w:sz w:val="20"/>
        </w:rPr>
        <w:br/>
        <w:t>Topic : Economic Evolution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9B75B2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A31EDC4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consumer participates in the service process, which is not the case in manufacturing.</w:t>
      </w:r>
      <w:r>
        <w:rPr>
          <w:rFonts w:ascii="Times New Roman"/>
          <w:sz w:val="24"/>
        </w:rPr>
        <w:br/>
      </w:r>
    </w:p>
    <w:p w14:paraId="187B744A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29) ______</w:t>
      </w:r>
    </w:p>
    <w:p w14:paraId="5328E691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63221E8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Learning Objective :  01-02 Identify and differentiate the five stages of economic activity.</w:t>
      </w:r>
      <w:r>
        <w:rPr>
          <w:rFonts w:ascii="Times New Roman"/>
          <w:sz w:val="20"/>
        </w:rPr>
        <w:br/>
        <w:t>Topic : Economic Evolution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2EFA9A7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F052E4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classification of service systems using the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service process matrix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is based on two considerations: degree of labor intensity, and the degree of service customization.</w:t>
      </w:r>
      <w:r>
        <w:rPr>
          <w:rFonts w:ascii="Times New Roman"/>
          <w:sz w:val="24"/>
        </w:rPr>
        <w:br/>
      </w:r>
    </w:p>
    <w:p w14:paraId="64CE6D6E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30) ______</w:t>
      </w:r>
    </w:p>
    <w:p w14:paraId="5E4901E8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1DAFF2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Learning Objective :  01-08 Use the service process matrix to classify a service.</w:t>
      </w:r>
      <w:r>
        <w:rPr>
          <w:rFonts w:ascii="Times New Roman"/>
          <w:sz w:val="20"/>
        </w:rPr>
        <w:br/>
        <w:t>Topic : Grouping Services by Delivery Process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97BDEF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024F14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From an open-systems view, the output of a service system consists of satisfied customers.</w:t>
      </w:r>
      <w:r>
        <w:rPr>
          <w:rFonts w:ascii="Times New Roman"/>
          <w:sz w:val="24"/>
        </w:rPr>
        <w:br/>
      </w:r>
    </w:p>
    <w:p w14:paraId="044A462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31) ______</w:t>
      </w:r>
    </w:p>
    <w:p w14:paraId="307239E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292551A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17BA469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033D1CB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service experience defined as escapism requires the most commitment from the customer.</w:t>
      </w:r>
      <w:r>
        <w:rPr>
          <w:rFonts w:ascii="Times New Roman"/>
          <w:sz w:val="24"/>
        </w:rPr>
        <w:br/>
      </w:r>
    </w:p>
    <w:p w14:paraId="3F045401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32) ______</w:t>
      </w:r>
    </w:p>
    <w:p w14:paraId="24177C7D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40F7DE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15D22F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D132BBA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study of service systems must begin with the fundamental idea that the basic inputs are supporting facility, facilitating goods, labor, and capital. The output is the service offered.</w:t>
      </w:r>
      <w:r>
        <w:rPr>
          <w:rFonts w:ascii="Times New Roman"/>
          <w:sz w:val="24"/>
        </w:rPr>
        <w:br/>
      </w:r>
    </w:p>
    <w:p w14:paraId="63818224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33) ______</w:t>
      </w:r>
    </w:p>
    <w:p w14:paraId="7A6A9DC7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6733E16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01-05 Explain the essential features of the service-dominant logic.</w:t>
      </w:r>
      <w:r>
        <w:rPr>
          <w:rFonts w:ascii="Times New Roman"/>
          <w:sz w:val="20"/>
        </w:rPr>
        <w:br/>
        <w:t>Topic : Service-Dominant Logic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4C5B7EB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D1A13B1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contrast to manufacturing, the aesthetics of the environment play a major role in the customer's perception of the service.</w:t>
      </w:r>
      <w:r>
        <w:rPr>
          <w:rFonts w:ascii="Times New Roman"/>
          <w:sz w:val="24"/>
        </w:rPr>
        <w:br/>
      </w:r>
    </w:p>
    <w:p w14:paraId="1C7250E2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34) ______</w:t>
      </w:r>
    </w:p>
    <w:p w14:paraId="6895B103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1B4A1C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01-05 Explain the essential features of the service-dominant logic.</w:t>
      </w:r>
      <w:r>
        <w:rPr>
          <w:rFonts w:ascii="Times New Roman"/>
          <w:sz w:val="20"/>
        </w:rPr>
        <w:br/>
        <w:t>Topic : Service-Dominant Logic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19AFE38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BB98D44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fact that services can be inventoried is an important characteristic, which distinguishes them from manufacturing.</w:t>
      </w:r>
      <w:r>
        <w:rPr>
          <w:rFonts w:ascii="Times New Roman"/>
          <w:sz w:val="24"/>
        </w:rPr>
        <w:br/>
      </w:r>
    </w:p>
    <w:p w14:paraId="686D128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35) ______</w:t>
      </w:r>
    </w:p>
    <w:p w14:paraId="3B6D11B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624EAF8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01-05 Explain the essential features of the service-dominant logic.</w:t>
      </w:r>
      <w:r>
        <w:rPr>
          <w:rFonts w:ascii="Times New Roman"/>
          <w:sz w:val="20"/>
        </w:rPr>
        <w:br/>
        <w:t>Topic : Service-Dominant Logic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7FB040B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7AF2CDB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Reduction of the role played by the consumer is an effective way of improving productivity and decreasing the cost of the service.</w:t>
      </w:r>
      <w:r>
        <w:rPr>
          <w:rFonts w:ascii="Times New Roman"/>
          <w:sz w:val="24"/>
        </w:rPr>
        <w:br/>
      </w:r>
    </w:p>
    <w:p w14:paraId="0658A3F4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36) ______</w:t>
      </w:r>
    </w:p>
    <w:p w14:paraId="11968BAE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77942F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620BC74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8E84FF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Services are time-perishable. An opportunity to provide a service, if forgone, is lost forever.</w:t>
      </w:r>
      <w:r>
        <w:rPr>
          <w:rFonts w:ascii="Times New Roman"/>
          <w:sz w:val="24"/>
        </w:rPr>
        <w:br/>
      </w:r>
    </w:p>
    <w:p w14:paraId="0351D0BE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37) ______</w:t>
      </w:r>
    </w:p>
    <w:p w14:paraId="74C1BA19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470D505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64CEE7F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0A53BC7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Both manufacturing and services can suffer from technological obsolescence.</w:t>
      </w:r>
      <w:r>
        <w:rPr>
          <w:rFonts w:ascii="Times New Roman"/>
          <w:sz w:val="24"/>
        </w:rPr>
        <w:br/>
      </w:r>
    </w:p>
    <w:p w14:paraId="0DF32DB8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38) ______</w:t>
      </w:r>
    </w:p>
    <w:p w14:paraId="452D9907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0154695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1E596F71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815172B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Health care services are projected to have the greatest percent change in U.S. employment in the period 2008</w:t>
      </w: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>2018.</w:t>
      </w:r>
      <w:r>
        <w:rPr>
          <w:rFonts w:ascii="Times New Roman"/>
          <w:sz w:val="24"/>
        </w:rPr>
        <w:br/>
      </w:r>
    </w:p>
    <w:p w14:paraId="0C26BF27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39) ______</w:t>
      </w:r>
    </w:p>
    <w:p w14:paraId="457FF3F7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8BF186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6191BA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C470B37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From a marketing perspective, services, unlike goods, involve transfer of ownership.</w:t>
      </w:r>
      <w:r>
        <w:rPr>
          <w:rFonts w:ascii="Times New Roman"/>
          <w:sz w:val="24"/>
        </w:rPr>
        <w:br/>
      </w:r>
    </w:p>
    <w:p w14:paraId="4C86419A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40) ______</w:t>
      </w:r>
    </w:p>
    <w:p w14:paraId="558F9E44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01B7711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7579754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F946E3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It is convenient and often necessary</w:t>
      </w:r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to combine the operations and marketing functions for service organizations.</w:t>
      </w:r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</w:p>
    <w:p w14:paraId="0C564ED1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41) ______</w:t>
      </w:r>
    </w:p>
    <w:p w14:paraId="661A58ED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1BD2745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Bloom's : Remember</w:t>
      </w:r>
      <w:r>
        <w:rPr>
          <w:rFonts w:ascii="Times New Roman"/>
          <w:sz w:val="20"/>
        </w:rPr>
        <w:br/>
        <w:t>AACSB : Communication</w:t>
      </w:r>
      <w:r>
        <w:rPr>
          <w:rFonts w:ascii="Times New Roman"/>
          <w:sz w:val="20"/>
        </w:rPr>
        <w:br/>
        <w:t>Difficulty : 1 Easy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73C6B55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92825EC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Sharing service resources among customers presents a challenge for managers.</w:t>
      </w:r>
      <w:r>
        <w:rPr>
          <w:rFonts w:ascii="Times New Roman"/>
          <w:sz w:val="24"/>
        </w:rPr>
        <w:br/>
      </w:r>
    </w:p>
    <w:p w14:paraId="04439BB1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42) ______</w:t>
      </w:r>
    </w:p>
    <w:p w14:paraId="30B87752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2FC64A1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65157B9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433603F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Little or no interaction between customer and service provider is required when the service is customized.</w:t>
      </w:r>
      <w:r>
        <w:rPr>
          <w:rFonts w:ascii="Times New Roman"/>
          <w:sz w:val="24"/>
        </w:rPr>
        <w:br/>
      </w:r>
    </w:p>
    <w:p w14:paraId="42000530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43) ______</w:t>
      </w:r>
    </w:p>
    <w:p w14:paraId="15D3D40A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A7A2FB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01-06 Identify and critique the six distinctive characteristics of a service op</w:t>
      </w:r>
      <w:r>
        <w:rPr>
          <w:rFonts w:ascii="Times New Roman"/>
          <w:sz w:val="20"/>
        </w:rPr>
        <w:br/>
        <w:t>Topic : Distinctive Characteristics of Service Operations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C846BA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F228AC2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Personnel training is a criterion for evaluating the explicit services feature of the service package.</w:t>
      </w:r>
      <w:r>
        <w:rPr>
          <w:rFonts w:ascii="Times New Roman"/>
          <w:sz w:val="24"/>
        </w:rPr>
        <w:br/>
      </w:r>
    </w:p>
    <w:p w14:paraId="2B320AF2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44) ______</w:t>
      </w:r>
    </w:p>
    <w:p w14:paraId="39DAB0EB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15C1FA6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01-07 Describe a service using the five dimensions of the service package.</w:t>
      </w:r>
      <w:r>
        <w:rPr>
          <w:rFonts w:ascii="Times New Roman"/>
          <w:sz w:val="20"/>
        </w:rPr>
        <w:br/>
        <w:t>Topic : The Service Package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4DAFB20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84EBA38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decrease in the proportion of income spent on the basic necessities of life has encouraged the demand for more services and accelerated the transition to postindustrial society.</w:t>
      </w:r>
      <w:r>
        <w:rPr>
          <w:rFonts w:ascii="Times New Roman"/>
          <w:sz w:val="24"/>
        </w:rPr>
        <w:br/>
      </w:r>
    </w:p>
    <w:p w14:paraId="2F4AEF34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45) ______</w:t>
      </w:r>
    </w:p>
    <w:p w14:paraId="68C77734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4734F38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01-03 Describe the features of preindustrial, industrial, and postindustrial so</w:t>
      </w:r>
      <w:r>
        <w:rPr>
          <w:rFonts w:ascii="Times New Roman"/>
          <w:sz w:val="20"/>
        </w:rPr>
        <w:br/>
        <w:t>Topic : Stages of Economic Development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56EB87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3A778D6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Marketing helps smooth demand to match capacity in service operations.</w:t>
      </w:r>
      <w:r>
        <w:rPr>
          <w:rFonts w:ascii="Times New Roman"/>
          <w:sz w:val="24"/>
        </w:rPr>
        <w:br/>
      </w:r>
    </w:p>
    <w:p w14:paraId="1AD367C9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46) ______</w:t>
      </w:r>
    </w:p>
    <w:p w14:paraId="3B414CC8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32B686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4351FA4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AFB9072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Service-dominant logic is the foundation of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service science.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sz w:val="24"/>
        </w:rPr>
        <w:br/>
      </w:r>
    </w:p>
    <w:p w14:paraId="5FE13BA8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47) ______</w:t>
      </w:r>
    </w:p>
    <w:p w14:paraId="5EBA787E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2AD592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Learning Objective :  01-05 Explain the essential features of the service-dominant logic.</w:t>
      </w:r>
      <w:r>
        <w:rPr>
          <w:rFonts w:ascii="Times New Roman"/>
          <w:sz w:val="20"/>
        </w:rPr>
        <w:br/>
        <w:t>Topic : Service-Dominant Logic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3F42362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A23B80D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Value for the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business service experience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is derived from co-creation.</w:t>
      </w:r>
      <w:r>
        <w:rPr>
          <w:rFonts w:ascii="Times New Roman"/>
          <w:sz w:val="24"/>
        </w:rPr>
        <w:br/>
      </w:r>
    </w:p>
    <w:p w14:paraId="7758B4AB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48) ______</w:t>
      </w:r>
    </w:p>
    <w:p w14:paraId="2117FE2E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07F0081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13432DE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343E27D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standardized experience is a feature of the new experience economy.</w:t>
      </w:r>
      <w:r>
        <w:rPr>
          <w:rFonts w:ascii="Times New Roman"/>
          <w:sz w:val="24"/>
        </w:rPr>
        <w:br/>
      </w:r>
    </w:p>
    <w:p w14:paraId="2E548F68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49) ______</w:t>
      </w:r>
    </w:p>
    <w:p w14:paraId="7D0E52E2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298E9A9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5ECD81A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CF49621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business service experience (B2B) has three dimensions: co-creation of value, relationships, and sustainability.</w:t>
      </w:r>
      <w:r>
        <w:rPr>
          <w:rFonts w:ascii="Times New Roman"/>
          <w:sz w:val="24"/>
        </w:rPr>
        <w:br/>
      </w:r>
    </w:p>
    <w:p w14:paraId="1E302005" w14:textId="77777777" w:rsidR="00BA7EFB" w:rsidRDefault="00000000">
      <w:pPr>
        <w:keepNext/>
        <w:keepLines/>
        <w:jc w:val="right"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>50) ______</w:t>
      </w:r>
    </w:p>
    <w:p w14:paraId="374923DA" w14:textId="77777777" w:rsidR="00BA7EFB" w:rsidRDefault="00000000">
      <w:pPr>
        <w:keepNext/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0BF1395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0"/>
        </w:rPr>
        <w:lastRenderedPageBreak/>
        <w:br/>
        <w:t>Question Details</w:t>
      </w:r>
      <w:r>
        <w:rPr>
          <w:rFonts w:ascii="Times New Roman"/>
          <w:b/>
          <w:sz w:val="20"/>
        </w:rPr>
        <w:br/>
      </w:r>
      <w:r>
        <w:rPr>
          <w:rFonts w:ascii="Times New Roman"/>
          <w:sz w:val="20"/>
        </w:rPr>
        <w:t>AACSB : Communication</w:t>
      </w:r>
      <w:r>
        <w:rPr>
          <w:rFonts w:ascii="Times New Roman"/>
          <w:sz w:val="20"/>
        </w:rPr>
        <w:br/>
        <w:t>Bloom's : Understand</w:t>
      </w:r>
      <w:r>
        <w:rPr>
          <w:rFonts w:ascii="Times New Roman"/>
          <w:sz w:val="20"/>
        </w:rPr>
        <w:br/>
        <w:t>Learning Objective :  01-04 Describe the features of the experience economy contrasting the consumer</w:t>
      </w:r>
      <w:r>
        <w:rPr>
          <w:rFonts w:ascii="Times New Roman"/>
          <w:sz w:val="20"/>
        </w:rPr>
        <w:br/>
        <w:t>Topic : The Experience Economy</w:t>
      </w:r>
      <w:r>
        <w:rPr>
          <w:rFonts w:ascii="Times New Roman"/>
          <w:sz w:val="20"/>
        </w:rPr>
        <w:br/>
        <w:t>Difficulty : 2 Medium</w:t>
      </w:r>
      <w:r>
        <w:rPr>
          <w:rFonts w:ascii="Times New Roman"/>
          <w:sz w:val="20"/>
        </w:rPr>
        <w:br/>
        <w:t>Accessibility : Keyboard Navigation</w:t>
      </w:r>
      <w:r>
        <w:rPr>
          <w:rFonts w:ascii="Times New Roman"/>
          <w:sz w:val="20"/>
        </w:rPr>
        <w:br/>
        <w:t>Accessibility : Screen Reader Compatible</w:t>
      </w:r>
      <w:r>
        <w:rPr>
          <w:rFonts w:ascii="Times New Roman"/>
          <w:sz w:val="20"/>
        </w:rPr>
        <w:br/>
      </w:r>
    </w:p>
    <w:p w14:paraId="40317B9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55F70E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14:paraId="797A287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1) D</w:t>
      </w:r>
      <w:r>
        <w:rPr>
          <w:rFonts w:ascii="Times New Roman"/>
          <w:sz w:val="32"/>
        </w:rPr>
        <w:br/>
      </w:r>
    </w:p>
    <w:p w14:paraId="5E6FA7C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2) B</w:t>
      </w:r>
      <w:r>
        <w:rPr>
          <w:rFonts w:ascii="Times New Roman"/>
          <w:sz w:val="32"/>
        </w:rPr>
        <w:br/>
      </w:r>
    </w:p>
    <w:p w14:paraId="7C83BCC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3) C</w:t>
      </w:r>
      <w:r>
        <w:rPr>
          <w:rFonts w:ascii="Times New Roman"/>
          <w:sz w:val="32"/>
        </w:rPr>
        <w:br/>
      </w:r>
    </w:p>
    <w:p w14:paraId="64EE0F6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4) B</w:t>
      </w:r>
      <w:r>
        <w:rPr>
          <w:rFonts w:ascii="Times New Roman"/>
          <w:sz w:val="32"/>
        </w:rPr>
        <w:br/>
      </w:r>
    </w:p>
    <w:p w14:paraId="1BD2F9F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5) C</w:t>
      </w:r>
      <w:r>
        <w:rPr>
          <w:rFonts w:ascii="Times New Roman"/>
          <w:sz w:val="32"/>
        </w:rPr>
        <w:br/>
      </w:r>
    </w:p>
    <w:p w14:paraId="07CBDD4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D</w:t>
      </w:r>
      <w:r>
        <w:rPr>
          <w:rFonts w:ascii="Times New Roman"/>
          <w:sz w:val="32"/>
        </w:rPr>
        <w:br/>
      </w:r>
    </w:p>
    <w:p w14:paraId="32F5E71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7) A</w:t>
      </w:r>
      <w:r>
        <w:rPr>
          <w:rFonts w:ascii="Times New Roman"/>
          <w:sz w:val="32"/>
        </w:rPr>
        <w:br/>
      </w:r>
    </w:p>
    <w:p w14:paraId="1EAFD49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A</w:t>
      </w:r>
      <w:r>
        <w:rPr>
          <w:rFonts w:ascii="Times New Roman"/>
          <w:sz w:val="32"/>
        </w:rPr>
        <w:br/>
      </w:r>
    </w:p>
    <w:p w14:paraId="5A7C9B1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C</w:t>
      </w:r>
      <w:r>
        <w:rPr>
          <w:rFonts w:ascii="Times New Roman"/>
          <w:sz w:val="32"/>
        </w:rPr>
        <w:br/>
      </w:r>
    </w:p>
    <w:p w14:paraId="7957D96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B</w:t>
      </w:r>
      <w:r>
        <w:rPr>
          <w:rFonts w:ascii="Times New Roman"/>
          <w:sz w:val="32"/>
        </w:rPr>
        <w:br/>
      </w:r>
    </w:p>
    <w:p w14:paraId="3A3C999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B</w:t>
      </w:r>
      <w:r>
        <w:rPr>
          <w:rFonts w:ascii="Times New Roman"/>
          <w:sz w:val="32"/>
        </w:rPr>
        <w:br/>
      </w:r>
    </w:p>
    <w:p w14:paraId="41DD06D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C</w:t>
      </w:r>
      <w:r>
        <w:rPr>
          <w:rFonts w:ascii="Times New Roman"/>
          <w:sz w:val="32"/>
        </w:rPr>
        <w:br/>
      </w:r>
    </w:p>
    <w:p w14:paraId="575CC098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A</w:t>
      </w:r>
      <w:r>
        <w:rPr>
          <w:rFonts w:ascii="Times New Roman"/>
          <w:sz w:val="32"/>
        </w:rPr>
        <w:br/>
      </w:r>
    </w:p>
    <w:p w14:paraId="1C557A8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14) B</w:t>
      </w:r>
      <w:r>
        <w:rPr>
          <w:rFonts w:ascii="Times New Roman"/>
          <w:sz w:val="32"/>
        </w:rPr>
        <w:br/>
      </w:r>
    </w:p>
    <w:p w14:paraId="164AA22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A</w:t>
      </w:r>
      <w:r>
        <w:rPr>
          <w:rFonts w:ascii="Times New Roman"/>
          <w:sz w:val="32"/>
        </w:rPr>
        <w:br/>
      </w:r>
    </w:p>
    <w:p w14:paraId="483B777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D</w:t>
      </w:r>
      <w:r>
        <w:rPr>
          <w:rFonts w:ascii="Times New Roman"/>
          <w:sz w:val="32"/>
        </w:rPr>
        <w:br/>
      </w:r>
    </w:p>
    <w:p w14:paraId="2C635DD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D</w:t>
      </w:r>
      <w:r>
        <w:rPr>
          <w:rFonts w:ascii="Times New Roman"/>
          <w:sz w:val="32"/>
        </w:rPr>
        <w:br/>
      </w:r>
    </w:p>
    <w:p w14:paraId="7B139E6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C</w:t>
      </w:r>
      <w:r>
        <w:rPr>
          <w:rFonts w:ascii="Times New Roman"/>
          <w:sz w:val="32"/>
        </w:rPr>
        <w:br/>
      </w:r>
    </w:p>
    <w:p w14:paraId="3AB0B015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D</w:t>
      </w:r>
      <w:r>
        <w:rPr>
          <w:rFonts w:ascii="Times New Roman"/>
          <w:sz w:val="32"/>
        </w:rPr>
        <w:br/>
      </w:r>
    </w:p>
    <w:p w14:paraId="275FE761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C</w:t>
      </w:r>
      <w:r>
        <w:rPr>
          <w:rFonts w:ascii="Times New Roman"/>
          <w:sz w:val="32"/>
        </w:rPr>
        <w:br/>
      </w:r>
    </w:p>
    <w:p w14:paraId="253C2E3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21) A</w:t>
      </w:r>
      <w:r>
        <w:rPr>
          <w:rFonts w:ascii="Times New Roman"/>
          <w:sz w:val="32"/>
        </w:rPr>
        <w:br/>
      </w:r>
    </w:p>
    <w:p w14:paraId="10C67DE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22) D</w:t>
      </w:r>
      <w:r>
        <w:rPr>
          <w:rFonts w:ascii="Times New Roman"/>
          <w:sz w:val="32"/>
        </w:rPr>
        <w:br/>
      </w:r>
    </w:p>
    <w:p w14:paraId="29D8D30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23) B</w:t>
      </w:r>
      <w:r>
        <w:rPr>
          <w:rFonts w:ascii="Times New Roman"/>
          <w:sz w:val="32"/>
        </w:rPr>
        <w:br/>
      </w:r>
    </w:p>
    <w:p w14:paraId="7E253BD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24) B</w:t>
      </w:r>
      <w:r>
        <w:rPr>
          <w:rFonts w:ascii="Times New Roman"/>
          <w:sz w:val="32"/>
        </w:rPr>
        <w:br/>
      </w:r>
    </w:p>
    <w:p w14:paraId="75748D33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25) D</w:t>
      </w:r>
      <w:r>
        <w:rPr>
          <w:rFonts w:ascii="Times New Roman"/>
          <w:sz w:val="32"/>
        </w:rPr>
        <w:br/>
      </w:r>
    </w:p>
    <w:p w14:paraId="1359DA7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26) TRUE</w:t>
      </w:r>
      <w:r>
        <w:rPr>
          <w:rFonts w:ascii="Times New Roman"/>
          <w:sz w:val="32"/>
        </w:rPr>
        <w:br/>
      </w:r>
    </w:p>
    <w:p w14:paraId="791DA65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27) TRUE</w:t>
      </w:r>
      <w:r>
        <w:rPr>
          <w:rFonts w:ascii="Times New Roman"/>
          <w:sz w:val="32"/>
        </w:rPr>
        <w:br/>
      </w:r>
    </w:p>
    <w:p w14:paraId="0184606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28) FALSE</w:t>
      </w:r>
      <w:r>
        <w:rPr>
          <w:rFonts w:ascii="Times New Roman"/>
          <w:sz w:val="32"/>
        </w:rPr>
        <w:br/>
      </w:r>
    </w:p>
    <w:p w14:paraId="4E72495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29) TRUE</w:t>
      </w:r>
      <w:r>
        <w:rPr>
          <w:rFonts w:ascii="Times New Roman"/>
          <w:sz w:val="32"/>
        </w:rPr>
        <w:br/>
      </w:r>
    </w:p>
    <w:p w14:paraId="11759D1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30) TRUE</w:t>
      </w:r>
      <w:r>
        <w:rPr>
          <w:rFonts w:ascii="Times New Roman"/>
          <w:sz w:val="32"/>
        </w:rPr>
        <w:br/>
      </w:r>
    </w:p>
    <w:p w14:paraId="6817C5DB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31) TRUE</w:t>
      </w:r>
      <w:r>
        <w:rPr>
          <w:rFonts w:ascii="Times New Roman"/>
          <w:sz w:val="32"/>
        </w:rPr>
        <w:br/>
      </w:r>
    </w:p>
    <w:p w14:paraId="730E483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32) TRUE</w:t>
      </w:r>
      <w:r>
        <w:rPr>
          <w:rFonts w:ascii="Times New Roman"/>
          <w:sz w:val="32"/>
        </w:rPr>
        <w:br/>
      </w:r>
    </w:p>
    <w:p w14:paraId="05F6124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33) FALSE</w:t>
      </w:r>
      <w:r>
        <w:rPr>
          <w:rFonts w:ascii="Times New Roman"/>
          <w:sz w:val="32"/>
        </w:rPr>
        <w:br/>
      </w:r>
    </w:p>
    <w:p w14:paraId="4C28A1AF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34) TRUE</w:t>
      </w:r>
      <w:r>
        <w:rPr>
          <w:rFonts w:ascii="Times New Roman"/>
          <w:sz w:val="32"/>
        </w:rPr>
        <w:br/>
      </w:r>
    </w:p>
    <w:p w14:paraId="4DCF99A1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35) FALSE</w:t>
      </w:r>
      <w:r>
        <w:rPr>
          <w:rFonts w:ascii="Times New Roman"/>
          <w:sz w:val="32"/>
        </w:rPr>
        <w:br/>
      </w:r>
    </w:p>
    <w:p w14:paraId="3045944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36) FALSE</w:t>
      </w:r>
      <w:r>
        <w:rPr>
          <w:rFonts w:ascii="Times New Roman"/>
          <w:sz w:val="32"/>
        </w:rPr>
        <w:br/>
      </w:r>
    </w:p>
    <w:p w14:paraId="785612A6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37) TRUE</w:t>
      </w:r>
      <w:r>
        <w:rPr>
          <w:rFonts w:ascii="Times New Roman"/>
          <w:sz w:val="32"/>
        </w:rPr>
        <w:br/>
      </w:r>
    </w:p>
    <w:p w14:paraId="1916669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38) TRUE</w:t>
      </w:r>
      <w:r>
        <w:rPr>
          <w:rFonts w:ascii="Times New Roman"/>
          <w:sz w:val="32"/>
        </w:rPr>
        <w:br/>
      </w:r>
    </w:p>
    <w:p w14:paraId="0B6B55B4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39) FALSE</w:t>
      </w:r>
      <w:r>
        <w:rPr>
          <w:rFonts w:ascii="Times New Roman"/>
          <w:sz w:val="32"/>
        </w:rPr>
        <w:br/>
      </w:r>
    </w:p>
    <w:p w14:paraId="2FC3848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40) FALSE</w:t>
      </w:r>
      <w:r>
        <w:rPr>
          <w:rFonts w:ascii="Times New Roman"/>
          <w:sz w:val="32"/>
        </w:rPr>
        <w:br/>
      </w:r>
    </w:p>
    <w:p w14:paraId="7ABEFF7C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41) TRUE</w:t>
      </w:r>
      <w:r>
        <w:rPr>
          <w:rFonts w:ascii="Times New Roman"/>
          <w:sz w:val="32"/>
        </w:rPr>
        <w:br/>
      </w:r>
    </w:p>
    <w:p w14:paraId="0C5C21D9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42) TRUE</w:t>
      </w:r>
      <w:r>
        <w:rPr>
          <w:rFonts w:ascii="Times New Roman"/>
          <w:sz w:val="32"/>
        </w:rPr>
        <w:br/>
      </w:r>
    </w:p>
    <w:p w14:paraId="458B4797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43) FALSE</w:t>
      </w:r>
      <w:r>
        <w:rPr>
          <w:rFonts w:ascii="Times New Roman"/>
          <w:sz w:val="32"/>
        </w:rPr>
        <w:br/>
      </w:r>
    </w:p>
    <w:p w14:paraId="0B4649D2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44) TRUE</w:t>
      </w:r>
      <w:r>
        <w:rPr>
          <w:rFonts w:ascii="Times New Roman"/>
          <w:sz w:val="32"/>
        </w:rPr>
        <w:br/>
      </w:r>
    </w:p>
    <w:p w14:paraId="228AA83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45) TRUE</w:t>
      </w:r>
      <w:r>
        <w:rPr>
          <w:rFonts w:ascii="Times New Roman"/>
          <w:sz w:val="32"/>
        </w:rPr>
        <w:br/>
      </w:r>
    </w:p>
    <w:p w14:paraId="3C646F9E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46) TRUE</w:t>
      </w:r>
      <w:r>
        <w:rPr>
          <w:rFonts w:ascii="Times New Roman"/>
          <w:sz w:val="32"/>
        </w:rPr>
        <w:br/>
      </w:r>
    </w:p>
    <w:p w14:paraId="741AE33A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47) TRUE</w:t>
      </w:r>
      <w:r>
        <w:rPr>
          <w:rFonts w:ascii="Times New Roman"/>
          <w:sz w:val="32"/>
        </w:rPr>
        <w:br/>
      </w:r>
    </w:p>
    <w:p w14:paraId="468C1850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48) TRUE</w:t>
      </w:r>
      <w:r>
        <w:rPr>
          <w:rFonts w:ascii="Times New Roman"/>
          <w:sz w:val="32"/>
        </w:rPr>
        <w:br/>
      </w:r>
    </w:p>
    <w:p w14:paraId="078D92C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49) FALSE</w:t>
      </w:r>
      <w:r>
        <w:rPr>
          <w:rFonts w:ascii="Times New Roman"/>
          <w:sz w:val="32"/>
        </w:rPr>
        <w:br/>
      </w:r>
    </w:p>
    <w:p w14:paraId="5D457EDD" w14:textId="77777777" w:rsidR="00BA7EFB" w:rsidRDefault="00000000">
      <w:pPr>
        <w:keepLines/>
        <w:sectPr w:rsidR="00BA7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50) FALSE</w:t>
      </w:r>
      <w:r>
        <w:rPr>
          <w:rFonts w:ascii="Times New Roman"/>
          <w:sz w:val="32"/>
        </w:rPr>
        <w:br/>
      </w:r>
    </w:p>
    <w:p w14:paraId="4E20CD8F" w14:textId="77777777" w:rsidR="00307716" w:rsidRDefault="00307716"/>
    <w:sectPr w:rsidR="0030771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6DE6" w14:textId="77777777" w:rsidR="00307716" w:rsidRDefault="00307716">
      <w:pPr>
        <w:spacing w:after="0" w:line="240" w:lineRule="auto"/>
      </w:pPr>
      <w:r>
        <w:separator/>
      </w:r>
    </w:p>
  </w:endnote>
  <w:endnote w:type="continuationSeparator" w:id="0">
    <w:p w14:paraId="6E4CF057" w14:textId="77777777" w:rsidR="00307716" w:rsidRDefault="0030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7247" w14:textId="77777777" w:rsidR="007F72EF" w:rsidRDefault="007F7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073A" w14:textId="6B78B674" w:rsidR="00BA7EFB" w:rsidRPr="007F72EF" w:rsidRDefault="00BA7EFB" w:rsidP="007F7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F60D" w14:textId="77777777" w:rsidR="007F72EF" w:rsidRDefault="007F7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7D8E" w14:textId="77777777" w:rsidR="00307716" w:rsidRDefault="00307716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14:paraId="233185A2" w14:textId="77777777" w:rsidR="00307716" w:rsidRDefault="00307716"/>
    <w:p w14:paraId="3DE0518C" w14:textId="77777777" w:rsidR="00307716" w:rsidRDefault="00307716">
      <w:pPr>
        <w:spacing w:after="0" w:line="240" w:lineRule="auto"/>
      </w:pPr>
      <w:r>
        <w:separator/>
      </w:r>
    </w:p>
  </w:footnote>
  <w:footnote w:type="continuationSeparator" w:id="0">
    <w:p w14:paraId="1B0D0AC1" w14:textId="77777777" w:rsidR="00307716" w:rsidRDefault="0030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085" w14:textId="77777777" w:rsidR="007F72EF" w:rsidRDefault="007F7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125D" w14:textId="77777777" w:rsidR="007F72EF" w:rsidRDefault="007F7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DE5A" w14:textId="77777777" w:rsidR="007F72EF" w:rsidRDefault="007F7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A7EFB"/>
    <w:rsid w:val="00307716"/>
    <w:rsid w:val="007F72EF"/>
    <w:rsid w:val="00B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24156"/>
  <w15:docId w15:val="{AF0AEFD8-B222-466E-B3DE-AB252C7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3672</Words>
  <Characters>20934</Characters>
  <Application>Microsoft Office Word</Application>
  <DocSecurity>0</DocSecurity>
  <Lines>174</Lines>
  <Paragraphs>49</Paragraphs>
  <ScaleCrop>false</ScaleCrop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2022-08-16T00:50:00Z</dcterms:created>
  <dcterms:modified xsi:type="dcterms:W3CDTF">2022-08-16T00:50:00Z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