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A411" w14:textId="77777777" w:rsidR="009A5747" w:rsidRDefault="00573E51">
      <w:pPr>
        <w:keepNext/>
        <w:keepLines/>
        <w:spacing w:after="0"/>
      </w:pPr>
      <w:r>
        <w:rPr>
          <w:rFonts w:ascii="Times New Roman"/>
          <w:sz w:val="28"/>
        </w:rPr>
        <w:t>Student name:__________</w:t>
      </w:r>
    </w:p>
    <w:p w14:paraId="65E30E2B" w14:textId="77777777" w:rsidR="009A5747" w:rsidRDefault="00573E51">
      <w:pPr>
        <w:keepNext/>
        <w:keepLines/>
        <w:numPr>
          <w:ilvl w:val="0"/>
          <w:numId w:val="1"/>
        </w:numPr>
        <w:spacing w:after="0"/>
      </w:pPr>
      <w:r>
        <w:rPr>
          <w:rFonts w:ascii="Times New Roman"/>
          <w:color w:val="000000"/>
          <w:sz w:val="24"/>
        </w:rPr>
        <w:t>To receive certification as a medical assistant, you must ________.</w:t>
      </w:r>
    </w:p>
    <w:p w14:paraId="52A37A56" w14:textId="77777777" w:rsidR="009A5747" w:rsidRDefault="00573E51">
      <w:pPr>
        <w:keepNext/>
        <w:keepLines/>
        <w:numPr>
          <w:ilvl w:val="7"/>
          <w:numId w:val="1"/>
        </w:numPr>
        <w:spacing w:after="0"/>
      </w:pPr>
      <w:r>
        <w:rPr>
          <w:rFonts w:ascii="Times New Roman"/>
          <w:color w:val="000000"/>
          <w:sz w:val="24"/>
        </w:rPr>
        <w:t>graduate from an accredited program with a bachelor's degree in medical assisting</w:t>
      </w:r>
    </w:p>
    <w:p w14:paraId="6499129A" w14:textId="77777777" w:rsidR="009A5747" w:rsidRDefault="00573E51">
      <w:pPr>
        <w:keepNext/>
        <w:keepLines/>
        <w:numPr>
          <w:ilvl w:val="7"/>
          <w:numId w:val="1"/>
        </w:numPr>
        <w:spacing w:after="0"/>
      </w:pPr>
      <w:r>
        <w:rPr>
          <w:rFonts w:ascii="Times New Roman"/>
          <w:sz w:val="24"/>
        </w:rPr>
        <w:t xml:space="preserve">become a </w:t>
      </w:r>
      <w:r>
        <w:rPr>
          <w:rFonts w:ascii="Times New Roman"/>
          <w:sz w:val="24"/>
        </w:rPr>
        <w:t>member of the American Association of Medical Assistants (AAMA)</w:t>
      </w:r>
    </w:p>
    <w:p w14:paraId="5F6B8439" w14:textId="77777777" w:rsidR="009A5747" w:rsidRDefault="00573E51">
      <w:pPr>
        <w:keepNext/>
        <w:keepLines/>
        <w:numPr>
          <w:ilvl w:val="7"/>
          <w:numId w:val="1"/>
        </w:numPr>
        <w:spacing w:after="0"/>
      </w:pPr>
      <w:r>
        <w:rPr>
          <w:rFonts w:ascii="Times New Roman"/>
          <w:sz w:val="24"/>
        </w:rPr>
        <w:t>become a member of the American Medical Technologists (AMT)</w:t>
      </w:r>
    </w:p>
    <w:p w14:paraId="3ABC5639" w14:textId="77777777" w:rsidR="009A5747" w:rsidRDefault="00573E51">
      <w:pPr>
        <w:keepNext/>
        <w:keepLines/>
        <w:numPr>
          <w:ilvl w:val="7"/>
          <w:numId w:val="1"/>
        </w:numPr>
        <w:spacing w:after="0"/>
      </w:pPr>
      <w:r>
        <w:rPr>
          <w:rFonts w:ascii="Times New Roman"/>
          <w:sz w:val="24"/>
        </w:rPr>
        <w:t>complete an approved medical assistant program and pass the CMA (AAMA)</w:t>
      </w:r>
    </w:p>
    <w:p w14:paraId="6644A88A" w14:textId="77777777" w:rsidR="009A5747" w:rsidRDefault="00573E51">
      <w:pPr>
        <w:keepNext/>
        <w:keepLines/>
        <w:numPr>
          <w:ilvl w:val="7"/>
          <w:numId w:val="1"/>
        </w:numPr>
        <w:spacing w:after="0"/>
      </w:pPr>
      <w:r>
        <w:rPr>
          <w:rFonts w:ascii="Times New Roman"/>
          <w:sz w:val="24"/>
        </w:rPr>
        <w:t>pass the AAMA or AMT examination and be employed as a medical</w:t>
      </w:r>
      <w:r>
        <w:rPr>
          <w:rFonts w:ascii="Times New Roman"/>
          <w:sz w:val="24"/>
        </w:rPr>
        <w:t xml:space="preserve"> assistant</w:t>
      </w:r>
    </w:p>
    <w:p w14:paraId="73029C2F" w14:textId="77777777" w:rsidR="009A5747" w:rsidRDefault="00573E51">
      <w:pPr>
        <w:keepLines/>
        <w:spacing w:after="0"/>
      </w:pPr>
      <w:r>
        <w:rPr>
          <w:rFonts w:ascii="Times New Roman"/>
          <w:sz w:val="24"/>
        </w:rPr>
        <w:br/>
      </w:r>
    </w:p>
    <w:p w14:paraId="462EA00C" w14:textId="77777777" w:rsidR="009A5747" w:rsidRDefault="00573E51">
      <w:pPr>
        <w:keepNext/>
        <w:keepLines/>
        <w:numPr>
          <w:ilvl w:val="0"/>
          <w:numId w:val="1"/>
        </w:numPr>
        <w:spacing w:after="0"/>
      </w:pPr>
      <w:r>
        <w:rPr>
          <w:rFonts w:ascii="Times New Roman"/>
          <w:color w:val="000000"/>
          <w:sz w:val="24"/>
        </w:rPr>
        <w:t>The main purpose of the American Association of Medical Assistants is to ________.</w:t>
      </w:r>
    </w:p>
    <w:p w14:paraId="05BED8A2" w14:textId="77777777" w:rsidR="009A5747" w:rsidRDefault="00573E51">
      <w:pPr>
        <w:keepNext/>
        <w:keepLines/>
        <w:numPr>
          <w:ilvl w:val="7"/>
          <w:numId w:val="1"/>
        </w:numPr>
        <w:spacing w:after="0"/>
      </w:pPr>
      <w:r>
        <w:rPr>
          <w:rFonts w:ascii="Times New Roman"/>
          <w:sz w:val="24"/>
        </w:rPr>
        <w:t>raise standards to a high professional level</w:t>
      </w:r>
    </w:p>
    <w:p w14:paraId="05898464" w14:textId="77777777" w:rsidR="009A5747" w:rsidRDefault="00573E51">
      <w:pPr>
        <w:keepNext/>
        <w:keepLines/>
        <w:numPr>
          <w:ilvl w:val="7"/>
          <w:numId w:val="1"/>
        </w:numPr>
        <w:spacing w:after="0"/>
      </w:pPr>
      <w:r>
        <w:rPr>
          <w:rFonts w:ascii="Times New Roman"/>
          <w:sz w:val="24"/>
        </w:rPr>
        <w:t>develop medical assisting at an increasing rate</w:t>
      </w:r>
    </w:p>
    <w:p w14:paraId="07A89306" w14:textId="77777777" w:rsidR="009A5747" w:rsidRDefault="00573E51">
      <w:pPr>
        <w:keepNext/>
        <w:keepLines/>
        <w:numPr>
          <w:ilvl w:val="7"/>
          <w:numId w:val="1"/>
        </w:numPr>
        <w:spacing w:after="0"/>
      </w:pPr>
      <w:r>
        <w:rPr>
          <w:rFonts w:ascii="Times New Roman"/>
          <w:sz w:val="24"/>
        </w:rPr>
        <w:t>establish certification requirements</w:t>
      </w:r>
    </w:p>
    <w:p w14:paraId="691D0479" w14:textId="77777777" w:rsidR="009A5747" w:rsidRDefault="00573E51">
      <w:pPr>
        <w:keepNext/>
        <w:keepLines/>
        <w:numPr>
          <w:ilvl w:val="7"/>
          <w:numId w:val="1"/>
        </w:numPr>
        <w:spacing w:after="0"/>
      </w:pPr>
      <w:r>
        <w:rPr>
          <w:rFonts w:ascii="Times New Roman"/>
          <w:sz w:val="24"/>
        </w:rPr>
        <w:t xml:space="preserve">provide on-the-job </w:t>
      </w:r>
      <w:r>
        <w:rPr>
          <w:rFonts w:ascii="Times New Roman"/>
          <w:sz w:val="24"/>
        </w:rPr>
        <w:t>training</w:t>
      </w:r>
    </w:p>
    <w:p w14:paraId="1941981C" w14:textId="77777777" w:rsidR="009A5747" w:rsidRDefault="00573E51">
      <w:pPr>
        <w:keepNext/>
        <w:keepLines/>
        <w:numPr>
          <w:ilvl w:val="7"/>
          <w:numId w:val="1"/>
        </w:numPr>
        <w:spacing w:after="0"/>
      </w:pPr>
      <w:r>
        <w:rPr>
          <w:rFonts w:ascii="Times New Roman"/>
          <w:sz w:val="24"/>
        </w:rPr>
        <w:t>help medical assistants find employment</w:t>
      </w:r>
    </w:p>
    <w:p w14:paraId="04753135" w14:textId="77777777" w:rsidR="009A5747" w:rsidRDefault="00573E51">
      <w:pPr>
        <w:keepLines/>
        <w:spacing w:after="0"/>
      </w:pPr>
      <w:r>
        <w:rPr>
          <w:rFonts w:ascii="Times New Roman"/>
          <w:sz w:val="24"/>
        </w:rPr>
        <w:br/>
      </w:r>
    </w:p>
    <w:p w14:paraId="1EED793A" w14:textId="77777777" w:rsidR="009A5747" w:rsidRDefault="00573E51">
      <w:pPr>
        <w:keepNext/>
        <w:keepLines/>
        <w:numPr>
          <w:ilvl w:val="0"/>
          <w:numId w:val="1"/>
        </w:numPr>
        <w:spacing w:after="0"/>
      </w:pPr>
      <w:r>
        <w:rPr>
          <w:rFonts w:ascii="Times New Roman"/>
          <w:color w:val="000000"/>
          <w:sz w:val="24"/>
        </w:rPr>
        <w:t>Which of the following declared medical assisting as an allied health profession?</w:t>
      </w:r>
    </w:p>
    <w:p w14:paraId="175057AD" w14:textId="77777777" w:rsidR="009A5747" w:rsidRDefault="00573E51">
      <w:pPr>
        <w:keepNext/>
        <w:keepLines/>
        <w:numPr>
          <w:ilvl w:val="7"/>
          <w:numId w:val="1"/>
        </w:numPr>
        <w:spacing w:after="0"/>
      </w:pPr>
      <w:r>
        <w:rPr>
          <w:rFonts w:ascii="Times New Roman"/>
          <w:sz w:val="24"/>
        </w:rPr>
        <w:t>American Medical Technologists</w:t>
      </w:r>
    </w:p>
    <w:p w14:paraId="004044C5" w14:textId="77777777" w:rsidR="009A5747" w:rsidRDefault="00573E51">
      <w:pPr>
        <w:keepNext/>
        <w:keepLines/>
        <w:numPr>
          <w:ilvl w:val="7"/>
          <w:numId w:val="1"/>
        </w:numPr>
        <w:spacing w:after="0"/>
      </w:pPr>
      <w:r>
        <w:rPr>
          <w:rFonts w:ascii="Times New Roman"/>
          <w:color w:val="000000"/>
          <w:sz w:val="24"/>
        </w:rPr>
        <w:t>U.S. Department of Labor, Bureau of Labor Statistics</w:t>
      </w:r>
    </w:p>
    <w:p w14:paraId="3C9AE088" w14:textId="77777777" w:rsidR="009A5747" w:rsidRDefault="00573E51">
      <w:pPr>
        <w:keepNext/>
        <w:keepLines/>
        <w:numPr>
          <w:ilvl w:val="7"/>
          <w:numId w:val="1"/>
        </w:numPr>
        <w:spacing w:after="0"/>
      </w:pPr>
      <w:r>
        <w:rPr>
          <w:rFonts w:ascii="Times New Roman"/>
          <w:sz w:val="24"/>
        </w:rPr>
        <w:t>U.S. Department of Health, Education, a</w:t>
      </w:r>
      <w:r>
        <w:rPr>
          <w:rFonts w:ascii="Times New Roman"/>
          <w:sz w:val="24"/>
        </w:rPr>
        <w:t>nd Welfare</w:t>
      </w:r>
    </w:p>
    <w:p w14:paraId="1CA48645" w14:textId="77777777" w:rsidR="009A5747" w:rsidRDefault="00573E51">
      <w:pPr>
        <w:keepNext/>
        <w:keepLines/>
        <w:numPr>
          <w:ilvl w:val="7"/>
          <w:numId w:val="1"/>
        </w:numPr>
        <w:spacing w:after="0"/>
      </w:pPr>
      <w:r>
        <w:rPr>
          <w:rFonts w:ascii="Times New Roman"/>
          <w:sz w:val="24"/>
        </w:rPr>
        <w:t>American Association of Medical Assistants</w:t>
      </w:r>
    </w:p>
    <w:p w14:paraId="6EBFC427" w14:textId="77777777" w:rsidR="009A5747" w:rsidRDefault="00573E51">
      <w:pPr>
        <w:keepNext/>
        <w:keepLines/>
        <w:numPr>
          <w:ilvl w:val="7"/>
          <w:numId w:val="1"/>
        </w:numPr>
        <w:spacing w:after="0"/>
      </w:pPr>
      <w:r>
        <w:rPr>
          <w:rFonts w:ascii="Times New Roman"/>
          <w:sz w:val="24"/>
        </w:rPr>
        <w:t>National Healthcareer Association</w:t>
      </w:r>
    </w:p>
    <w:p w14:paraId="4DD50A1F" w14:textId="77777777" w:rsidR="009A5747" w:rsidRDefault="00573E51">
      <w:pPr>
        <w:keepLines/>
        <w:spacing w:after="0"/>
      </w:pPr>
      <w:r>
        <w:rPr>
          <w:rFonts w:ascii="Times New Roman"/>
          <w:sz w:val="24"/>
        </w:rPr>
        <w:br/>
      </w:r>
    </w:p>
    <w:p w14:paraId="00F22E24" w14:textId="77777777" w:rsidR="009A5747" w:rsidRDefault="00573E51">
      <w:pPr>
        <w:keepNext/>
        <w:keepLines/>
        <w:numPr>
          <w:ilvl w:val="0"/>
          <w:numId w:val="1"/>
        </w:numPr>
        <w:spacing w:after="0"/>
      </w:pPr>
      <w:r>
        <w:rPr>
          <w:rFonts w:ascii="Times New Roman"/>
          <w:color w:val="000000"/>
          <w:sz w:val="24"/>
        </w:rPr>
        <w:t>Benefits offered by the American Association of Medical Assistants (AAMA) include ________.</w:t>
      </w:r>
    </w:p>
    <w:p w14:paraId="65E0DD9D" w14:textId="77777777" w:rsidR="009A5747" w:rsidRDefault="00573E51">
      <w:pPr>
        <w:keepNext/>
        <w:keepLines/>
        <w:numPr>
          <w:ilvl w:val="7"/>
          <w:numId w:val="1"/>
        </w:numPr>
        <w:spacing w:after="0"/>
      </w:pPr>
      <w:r>
        <w:rPr>
          <w:rFonts w:ascii="Times New Roman"/>
          <w:sz w:val="24"/>
        </w:rPr>
        <w:t>guaranteed salary and job</w:t>
      </w:r>
    </w:p>
    <w:p w14:paraId="7EA2B543" w14:textId="77777777" w:rsidR="009A5747" w:rsidRDefault="00573E51">
      <w:pPr>
        <w:keepNext/>
        <w:keepLines/>
        <w:numPr>
          <w:ilvl w:val="7"/>
          <w:numId w:val="1"/>
        </w:numPr>
        <w:spacing w:after="0"/>
      </w:pPr>
      <w:r>
        <w:rPr>
          <w:rFonts w:ascii="Times New Roman"/>
          <w:sz w:val="24"/>
        </w:rPr>
        <w:t>opportunity to travel on the job</w:t>
      </w:r>
    </w:p>
    <w:p w14:paraId="4310BFDA" w14:textId="77777777" w:rsidR="009A5747" w:rsidRDefault="00573E51">
      <w:pPr>
        <w:keepNext/>
        <w:keepLines/>
        <w:numPr>
          <w:ilvl w:val="7"/>
          <w:numId w:val="1"/>
        </w:numPr>
        <w:spacing w:after="0"/>
      </w:pPr>
      <w:r>
        <w:rPr>
          <w:rFonts w:ascii="Times New Roman"/>
          <w:sz w:val="24"/>
        </w:rPr>
        <w:t xml:space="preserve">free hepatitis </w:t>
      </w:r>
      <w:r>
        <w:rPr>
          <w:rFonts w:ascii="Times New Roman"/>
          <w:sz w:val="24"/>
        </w:rPr>
        <w:t>vaccinations</w:t>
      </w:r>
    </w:p>
    <w:p w14:paraId="749CF96A" w14:textId="77777777" w:rsidR="009A5747" w:rsidRDefault="00573E51">
      <w:pPr>
        <w:keepNext/>
        <w:keepLines/>
        <w:numPr>
          <w:ilvl w:val="7"/>
          <w:numId w:val="1"/>
        </w:numPr>
        <w:spacing w:after="0"/>
      </w:pPr>
      <w:r>
        <w:rPr>
          <w:rFonts w:ascii="Times New Roman"/>
          <w:sz w:val="24"/>
        </w:rPr>
        <w:t>free admission to an accredited medical assisting program</w:t>
      </w:r>
    </w:p>
    <w:p w14:paraId="451954F0" w14:textId="77777777" w:rsidR="009A5747" w:rsidRDefault="00573E51">
      <w:pPr>
        <w:keepNext/>
        <w:keepLines/>
        <w:numPr>
          <w:ilvl w:val="7"/>
          <w:numId w:val="1"/>
        </w:numPr>
        <w:spacing w:after="0"/>
      </w:pPr>
      <w:r>
        <w:rPr>
          <w:rFonts w:ascii="Times New Roman"/>
          <w:sz w:val="24"/>
        </w:rPr>
        <w:t>professional publications and educational opportunities</w:t>
      </w:r>
    </w:p>
    <w:p w14:paraId="77DC57B9" w14:textId="77777777" w:rsidR="009A5747" w:rsidRDefault="00573E51">
      <w:pPr>
        <w:keepLines/>
        <w:spacing w:after="0"/>
      </w:pPr>
      <w:r>
        <w:rPr>
          <w:rFonts w:ascii="Times New Roman"/>
          <w:sz w:val="24"/>
        </w:rPr>
        <w:br/>
      </w:r>
    </w:p>
    <w:p w14:paraId="5B1E3A8F" w14:textId="77777777" w:rsidR="009A5747" w:rsidRDefault="00573E51">
      <w:pPr>
        <w:keepNext/>
        <w:keepLines/>
        <w:numPr>
          <w:ilvl w:val="0"/>
          <w:numId w:val="1"/>
        </w:numPr>
        <w:spacing w:after="0"/>
      </w:pPr>
      <w:r>
        <w:rPr>
          <w:rFonts w:ascii="Times New Roman"/>
          <w:color w:val="000000"/>
          <w:sz w:val="24"/>
        </w:rPr>
        <w:lastRenderedPageBreak/>
        <w:t>Formal training programs in medical assisting ________.</w:t>
      </w:r>
    </w:p>
    <w:p w14:paraId="31B95E96" w14:textId="77777777" w:rsidR="009A5747" w:rsidRDefault="00573E51">
      <w:pPr>
        <w:keepNext/>
        <w:keepLines/>
        <w:numPr>
          <w:ilvl w:val="7"/>
          <w:numId w:val="1"/>
        </w:numPr>
        <w:spacing w:after="0"/>
      </w:pPr>
      <w:r>
        <w:rPr>
          <w:rFonts w:ascii="Times New Roman"/>
          <w:sz w:val="24"/>
        </w:rPr>
        <w:t>are offered only at 2-year colleges</w:t>
      </w:r>
    </w:p>
    <w:p w14:paraId="2F6E63C7" w14:textId="77777777" w:rsidR="009A5747" w:rsidRDefault="00573E51">
      <w:pPr>
        <w:keepNext/>
        <w:keepLines/>
        <w:numPr>
          <w:ilvl w:val="7"/>
          <w:numId w:val="1"/>
        </w:numPr>
        <w:spacing w:after="0"/>
      </w:pPr>
      <w:r>
        <w:rPr>
          <w:rFonts w:ascii="Times New Roman"/>
          <w:sz w:val="24"/>
        </w:rPr>
        <w:t>can be replaced by on-the-job train</w:t>
      </w:r>
      <w:r>
        <w:rPr>
          <w:rFonts w:ascii="Times New Roman"/>
          <w:sz w:val="24"/>
        </w:rPr>
        <w:t>ing</w:t>
      </w:r>
    </w:p>
    <w:p w14:paraId="38F6A77B" w14:textId="77777777" w:rsidR="009A5747" w:rsidRDefault="00573E51">
      <w:pPr>
        <w:keepNext/>
        <w:keepLines/>
        <w:numPr>
          <w:ilvl w:val="7"/>
          <w:numId w:val="1"/>
        </w:numPr>
        <w:spacing w:after="0"/>
      </w:pPr>
      <w:r>
        <w:rPr>
          <w:rFonts w:ascii="Times New Roman"/>
          <w:sz w:val="24"/>
        </w:rPr>
        <w:t>must be approved by the AAMA or AMT</w:t>
      </w:r>
    </w:p>
    <w:p w14:paraId="6983D985" w14:textId="77777777" w:rsidR="009A5747" w:rsidRDefault="00573E51">
      <w:pPr>
        <w:keepNext/>
        <w:keepLines/>
        <w:numPr>
          <w:ilvl w:val="7"/>
          <w:numId w:val="1"/>
        </w:numPr>
        <w:spacing w:after="0"/>
      </w:pPr>
      <w:r>
        <w:rPr>
          <w:rFonts w:ascii="Times New Roman"/>
          <w:sz w:val="24"/>
        </w:rPr>
        <w:t>last 9 months to 2 years and award a certificate, diploma, or associate degree</w:t>
      </w:r>
    </w:p>
    <w:p w14:paraId="023CBA3B" w14:textId="77777777" w:rsidR="009A5747" w:rsidRDefault="00573E51">
      <w:pPr>
        <w:keepNext/>
        <w:keepLines/>
        <w:numPr>
          <w:ilvl w:val="7"/>
          <w:numId w:val="1"/>
        </w:numPr>
        <w:spacing w:after="0"/>
      </w:pPr>
      <w:r>
        <w:rPr>
          <w:rFonts w:ascii="Times New Roman"/>
          <w:sz w:val="24"/>
        </w:rPr>
        <w:t>are offered only online</w:t>
      </w:r>
    </w:p>
    <w:p w14:paraId="6EC12706" w14:textId="77777777" w:rsidR="009A5747" w:rsidRDefault="00573E51">
      <w:pPr>
        <w:keepLines/>
        <w:spacing w:after="0"/>
      </w:pPr>
      <w:r>
        <w:rPr>
          <w:rFonts w:ascii="Times New Roman"/>
          <w:sz w:val="24"/>
        </w:rPr>
        <w:br/>
      </w:r>
    </w:p>
    <w:p w14:paraId="0302F6DD" w14:textId="77777777" w:rsidR="009A5747" w:rsidRDefault="00573E51">
      <w:pPr>
        <w:keepNext/>
        <w:keepLines/>
        <w:numPr>
          <w:ilvl w:val="0"/>
          <w:numId w:val="1"/>
        </w:numPr>
        <w:spacing w:after="0"/>
      </w:pPr>
      <w:r>
        <w:rPr>
          <w:rFonts w:ascii="Times New Roman"/>
          <w:color w:val="000000"/>
          <w:sz w:val="24"/>
        </w:rPr>
        <w:t>A certified medical assistant (CMA) must recertify the CMA credential every ________.</w:t>
      </w:r>
    </w:p>
    <w:p w14:paraId="23C5330F" w14:textId="77777777" w:rsidR="009A5747" w:rsidRDefault="00573E51">
      <w:pPr>
        <w:keepNext/>
        <w:keepLines/>
        <w:numPr>
          <w:ilvl w:val="7"/>
          <w:numId w:val="1"/>
        </w:numPr>
        <w:spacing w:after="0"/>
      </w:pPr>
      <w:r>
        <w:rPr>
          <w:rFonts w:ascii="Times New Roman"/>
          <w:sz w:val="24"/>
        </w:rPr>
        <w:t>6 months</w:t>
      </w:r>
    </w:p>
    <w:p w14:paraId="5F4497D2" w14:textId="77777777" w:rsidR="009A5747" w:rsidRDefault="00573E51">
      <w:pPr>
        <w:keepNext/>
        <w:keepLines/>
        <w:numPr>
          <w:ilvl w:val="7"/>
          <w:numId w:val="1"/>
        </w:numPr>
        <w:spacing w:after="0"/>
      </w:pPr>
      <w:r>
        <w:rPr>
          <w:rFonts w:ascii="Times New Roman"/>
          <w:sz w:val="24"/>
        </w:rPr>
        <w:t>year</w:t>
      </w:r>
    </w:p>
    <w:p w14:paraId="65814E2B" w14:textId="77777777" w:rsidR="009A5747" w:rsidRDefault="00573E51">
      <w:pPr>
        <w:keepNext/>
        <w:keepLines/>
        <w:numPr>
          <w:ilvl w:val="7"/>
          <w:numId w:val="1"/>
        </w:numPr>
        <w:spacing w:after="0"/>
      </w:pPr>
      <w:r>
        <w:rPr>
          <w:rFonts w:ascii="Times New Roman"/>
          <w:sz w:val="24"/>
        </w:rPr>
        <w:t>2 years</w:t>
      </w:r>
    </w:p>
    <w:p w14:paraId="2CA0C3A1" w14:textId="77777777" w:rsidR="009A5747" w:rsidRDefault="00573E51">
      <w:pPr>
        <w:keepNext/>
        <w:keepLines/>
        <w:numPr>
          <w:ilvl w:val="7"/>
          <w:numId w:val="1"/>
        </w:numPr>
        <w:spacing w:after="0"/>
      </w:pPr>
      <w:r>
        <w:rPr>
          <w:rFonts w:ascii="Times New Roman"/>
          <w:sz w:val="24"/>
        </w:rPr>
        <w:t>5 years</w:t>
      </w:r>
    </w:p>
    <w:p w14:paraId="2E7DC291" w14:textId="77777777" w:rsidR="009A5747" w:rsidRDefault="00573E51">
      <w:pPr>
        <w:keepNext/>
        <w:keepLines/>
        <w:numPr>
          <w:ilvl w:val="7"/>
          <w:numId w:val="1"/>
        </w:numPr>
        <w:spacing w:after="0"/>
      </w:pPr>
      <w:r>
        <w:rPr>
          <w:rFonts w:ascii="Times New Roman"/>
          <w:sz w:val="24"/>
        </w:rPr>
        <w:t>10 years</w:t>
      </w:r>
    </w:p>
    <w:p w14:paraId="299E0EAB" w14:textId="77777777" w:rsidR="009A5747" w:rsidRDefault="00573E51">
      <w:pPr>
        <w:keepLines/>
        <w:spacing w:after="0"/>
      </w:pPr>
      <w:r>
        <w:rPr>
          <w:rFonts w:ascii="Times New Roman"/>
          <w:sz w:val="24"/>
        </w:rPr>
        <w:br/>
      </w:r>
    </w:p>
    <w:p w14:paraId="2FA56F5E" w14:textId="77777777" w:rsidR="009A5747" w:rsidRDefault="00573E51">
      <w:pPr>
        <w:keepNext/>
        <w:keepLines/>
        <w:numPr>
          <w:ilvl w:val="0"/>
          <w:numId w:val="1"/>
        </w:numPr>
        <w:spacing w:after="0"/>
      </w:pPr>
      <w:r>
        <w:rPr>
          <w:rFonts w:ascii="Times New Roman"/>
          <w:color w:val="000000"/>
          <w:sz w:val="24"/>
        </w:rPr>
        <w:t>Who is responsible for documenting competencies learned by medical assisting students?</w:t>
      </w:r>
    </w:p>
    <w:p w14:paraId="78AE3A4B" w14:textId="77777777" w:rsidR="009A5747" w:rsidRDefault="00573E51">
      <w:pPr>
        <w:keepNext/>
        <w:keepLines/>
        <w:numPr>
          <w:ilvl w:val="7"/>
          <w:numId w:val="1"/>
        </w:numPr>
        <w:spacing w:after="0"/>
      </w:pPr>
      <w:r>
        <w:rPr>
          <w:rFonts w:ascii="Times New Roman"/>
          <w:sz w:val="24"/>
        </w:rPr>
        <w:t>The educational institution</w:t>
      </w:r>
    </w:p>
    <w:p w14:paraId="4EFF4495" w14:textId="77777777" w:rsidR="009A5747" w:rsidRDefault="00573E51">
      <w:pPr>
        <w:keepNext/>
        <w:keepLines/>
        <w:numPr>
          <w:ilvl w:val="7"/>
          <w:numId w:val="1"/>
        </w:numPr>
        <w:spacing w:after="0"/>
      </w:pPr>
      <w:r>
        <w:rPr>
          <w:rFonts w:ascii="Times New Roman"/>
          <w:sz w:val="24"/>
        </w:rPr>
        <w:t>The student</w:t>
      </w:r>
    </w:p>
    <w:p w14:paraId="31F6F35A" w14:textId="77777777" w:rsidR="009A5747" w:rsidRDefault="00573E51">
      <w:pPr>
        <w:keepNext/>
        <w:keepLines/>
        <w:numPr>
          <w:ilvl w:val="7"/>
          <w:numId w:val="1"/>
        </w:numPr>
        <w:spacing w:after="0"/>
      </w:pPr>
      <w:r>
        <w:rPr>
          <w:rFonts w:ascii="Times New Roman"/>
          <w:sz w:val="24"/>
        </w:rPr>
        <w:t>Th</w:t>
      </w:r>
      <w:r>
        <w:rPr>
          <w:rFonts w:ascii="Times New Roman"/>
          <w:sz w:val="24"/>
        </w:rPr>
        <w:t>e certifying body, such as AAMA or AMT</w:t>
      </w:r>
    </w:p>
    <w:p w14:paraId="69E29AC2" w14:textId="77777777" w:rsidR="009A5747" w:rsidRDefault="00573E51">
      <w:pPr>
        <w:keepNext/>
        <w:keepLines/>
        <w:numPr>
          <w:ilvl w:val="7"/>
          <w:numId w:val="1"/>
        </w:numPr>
        <w:spacing w:after="0"/>
      </w:pPr>
      <w:r>
        <w:rPr>
          <w:rFonts w:ascii="Times New Roman"/>
          <w:sz w:val="24"/>
        </w:rPr>
        <w:t>OSHA</w:t>
      </w:r>
    </w:p>
    <w:p w14:paraId="3558073A" w14:textId="77777777" w:rsidR="009A5747" w:rsidRDefault="00573E51">
      <w:pPr>
        <w:keepNext/>
        <w:keepLines/>
        <w:numPr>
          <w:ilvl w:val="7"/>
          <w:numId w:val="1"/>
        </w:numPr>
        <w:spacing w:after="0"/>
      </w:pPr>
      <w:r>
        <w:rPr>
          <w:rFonts w:ascii="Times New Roman"/>
          <w:color w:val="000000"/>
          <w:sz w:val="24"/>
        </w:rPr>
        <w:t>U.S. Department of Labor, Bureau of Labor Statistics</w:t>
      </w:r>
    </w:p>
    <w:p w14:paraId="0D1A147D" w14:textId="77777777" w:rsidR="009A5747" w:rsidRDefault="00573E51">
      <w:pPr>
        <w:keepLines/>
        <w:spacing w:after="0"/>
      </w:pPr>
      <w:r>
        <w:rPr>
          <w:rFonts w:ascii="Times New Roman"/>
          <w:sz w:val="24"/>
        </w:rPr>
        <w:br/>
      </w:r>
    </w:p>
    <w:p w14:paraId="3C90BFC6" w14:textId="77777777" w:rsidR="009A5747" w:rsidRDefault="00573E51">
      <w:pPr>
        <w:keepNext/>
        <w:keepLines/>
        <w:numPr>
          <w:ilvl w:val="0"/>
          <w:numId w:val="1"/>
        </w:numPr>
        <w:spacing w:after="0"/>
      </w:pPr>
      <w:r>
        <w:rPr>
          <w:rFonts w:ascii="Times New Roman"/>
          <w:color w:val="000000"/>
          <w:sz w:val="24"/>
        </w:rPr>
        <w:t>What is the term for the process by which programs such as medical assisting are officially authorized?</w:t>
      </w:r>
    </w:p>
    <w:p w14:paraId="1819E9E5" w14:textId="77777777" w:rsidR="009A5747" w:rsidRDefault="00573E51">
      <w:pPr>
        <w:keepNext/>
        <w:keepLines/>
        <w:numPr>
          <w:ilvl w:val="7"/>
          <w:numId w:val="1"/>
        </w:numPr>
        <w:spacing w:after="0"/>
      </w:pPr>
      <w:r>
        <w:rPr>
          <w:rFonts w:ascii="Times New Roman"/>
          <w:sz w:val="24"/>
        </w:rPr>
        <w:t>certification</w:t>
      </w:r>
    </w:p>
    <w:p w14:paraId="352EBD4D" w14:textId="77777777" w:rsidR="009A5747" w:rsidRDefault="00573E51">
      <w:pPr>
        <w:keepNext/>
        <w:keepLines/>
        <w:numPr>
          <w:ilvl w:val="7"/>
          <w:numId w:val="1"/>
        </w:numPr>
        <w:spacing w:after="0"/>
      </w:pPr>
      <w:r>
        <w:rPr>
          <w:rFonts w:ascii="Times New Roman"/>
          <w:sz w:val="24"/>
        </w:rPr>
        <w:t>registration</w:t>
      </w:r>
    </w:p>
    <w:p w14:paraId="5D20F4E8" w14:textId="77777777" w:rsidR="009A5747" w:rsidRDefault="00573E51">
      <w:pPr>
        <w:keepNext/>
        <w:keepLines/>
        <w:numPr>
          <w:ilvl w:val="7"/>
          <w:numId w:val="1"/>
        </w:numPr>
        <w:spacing w:after="0"/>
      </w:pPr>
      <w:r>
        <w:rPr>
          <w:rFonts w:ascii="Times New Roman"/>
          <w:sz w:val="24"/>
        </w:rPr>
        <w:t>accreditation</w:t>
      </w:r>
    </w:p>
    <w:p w14:paraId="5460627D" w14:textId="77777777" w:rsidR="009A5747" w:rsidRDefault="00573E51">
      <w:pPr>
        <w:keepNext/>
        <w:keepLines/>
        <w:numPr>
          <w:ilvl w:val="7"/>
          <w:numId w:val="1"/>
        </w:numPr>
        <w:spacing w:after="0"/>
      </w:pPr>
      <w:r>
        <w:rPr>
          <w:rFonts w:ascii="Times New Roman"/>
          <w:sz w:val="24"/>
        </w:rPr>
        <w:t>externship</w:t>
      </w:r>
    </w:p>
    <w:p w14:paraId="10AF3911" w14:textId="77777777" w:rsidR="009A5747" w:rsidRDefault="00573E51">
      <w:pPr>
        <w:keepNext/>
        <w:keepLines/>
        <w:numPr>
          <w:ilvl w:val="7"/>
          <w:numId w:val="1"/>
        </w:numPr>
        <w:spacing w:after="0"/>
      </w:pPr>
      <w:r>
        <w:rPr>
          <w:rFonts w:ascii="Times New Roman"/>
          <w:sz w:val="24"/>
        </w:rPr>
        <w:t>p</w:t>
      </w:r>
      <w:r>
        <w:rPr>
          <w:rFonts w:ascii="Times New Roman"/>
          <w:sz w:val="24"/>
        </w:rPr>
        <w:t>rofessional development</w:t>
      </w:r>
    </w:p>
    <w:p w14:paraId="2D2D0AFB" w14:textId="77777777" w:rsidR="009A5747" w:rsidRDefault="00573E51">
      <w:pPr>
        <w:keepLines/>
        <w:spacing w:after="0"/>
      </w:pPr>
      <w:r>
        <w:rPr>
          <w:rFonts w:ascii="Times New Roman"/>
          <w:sz w:val="24"/>
        </w:rPr>
        <w:br/>
      </w:r>
    </w:p>
    <w:p w14:paraId="340B15CD" w14:textId="77777777" w:rsidR="009A5747" w:rsidRDefault="00573E51">
      <w:pPr>
        <w:keepNext/>
        <w:keepLines/>
        <w:numPr>
          <w:ilvl w:val="0"/>
          <w:numId w:val="1"/>
        </w:numPr>
        <w:spacing w:after="0"/>
      </w:pPr>
      <w:r>
        <w:rPr>
          <w:rFonts w:ascii="Times New Roman"/>
          <w:color w:val="000000"/>
          <w:sz w:val="24"/>
        </w:rPr>
        <w:t>The purpose of accreditation of medical assisting programs is to ________.</w:t>
      </w:r>
    </w:p>
    <w:p w14:paraId="2850326A" w14:textId="77777777" w:rsidR="009A5747" w:rsidRDefault="00573E51">
      <w:pPr>
        <w:keepNext/>
        <w:keepLines/>
        <w:numPr>
          <w:ilvl w:val="7"/>
          <w:numId w:val="1"/>
        </w:numPr>
        <w:spacing w:after="0"/>
      </w:pPr>
      <w:r>
        <w:rPr>
          <w:rFonts w:ascii="Times New Roman"/>
          <w:sz w:val="24"/>
        </w:rPr>
        <w:t>ensure that medical assisting programs provide a competency-based education</w:t>
      </w:r>
    </w:p>
    <w:p w14:paraId="27AAD74A" w14:textId="77777777" w:rsidR="009A5747" w:rsidRDefault="00573E51">
      <w:pPr>
        <w:keepNext/>
        <w:keepLines/>
        <w:numPr>
          <w:ilvl w:val="7"/>
          <w:numId w:val="1"/>
        </w:numPr>
        <w:spacing w:after="0"/>
      </w:pPr>
      <w:r>
        <w:rPr>
          <w:rFonts w:ascii="Times New Roman"/>
          <w:sz w:val="24"/>
        </w:rPr>
        <w:t>set maximum standards of practice for medical assisting programs</w:t>
      </w:r>
    </w:p>
    <w:p w14:paraId="6011EFFF" w14:textId="77777777" w:rsidR="009A5747" w:rsidRDefault="00573E51">
      <w:pPr>
        <w:keepNext/>
        <w:keepLines/>
        <w:numPr>
          <w:ilvl w:val="7"/>
          <w:numId w:val="1"/>
        </w:numPr>
        <w:spacing w:after="0"/>
      </w:pPr>
      <w:r>
        <w:rPr>
          <w:rFonts w:ascii="Times New Roman"/>
          <w:sz w:val="24"/>
        </w:rPr>
        <w:t>determine what</w:t>
      </w:r>
      <w:r>
        <w:rPr>
          <w:rFonts w:ascii="Times New Roman"/>
          <w:sz w:val="24"/>
        </w:rPr>
        <w:t xml:space="preserve"> courses are taught in medical assisting programs</w:t>
      </w:r>
    </w:p>
    <w:p w14:paraId="2B30F9BB" w14:textId="77777777" w:rsidR="009A5747" w:rsidRDefault="00573E51">
      <w:pPr>
        <w:keepNext/>
        <w:keepLines/>
        <w:numPr>
          <w:ilvl w:val="7"/>
          <w:numId w:val="1"/>
        </w:numPr>
        <w:spacing w:after="0"/>
      </w:pPr>
      <w:r>
        <w:rPr>
          <w:rFonts w:ascii="Times New Roman"/>
          <w:sz w:val="24"/>
        </w:rPr>
        <w:t>establish organizations for medical assistants</w:t>
      </w:r>
    </w:p>
    <w:p w14:paraId="10E94A96" w14:textId="77777777" w:rsidR="009A5747" w:rsidRDefault="00573E51">
      <w:pPr>
        <w:keepNext/>
        <w:keepLines/>
        <w:numPr>
          <w:ilvl w:val="7"/>
          <w:numId w:val="1"/>
        </w:numPr>
        <w:spacing w:after="0"/>
      </w:pPr>
      <w:r>
        <w:rPr>
          <w:rFonts w:ascii="Times New Roman"/>
          <w:sz w:val="24"/>
        </w:rPr>
        <w:t>prevent medical assistants from being sued for malpractice</w:t>
      </w:r>
    </w:p>
    <w:p w14:paraId="60DF1330" w14:textId="77777777" w:rsidR="009A5747" w:rsidRDefault="00573E51">
      <w:pPr>
        <w:keepLines/>
        <w:spacing w:after="0"/>
      </w:pPr>
      <w:r>
        <w:rPr>
          <w:rFonts w:ascii="Times New Roman"/>
          <w:sz w:val="24"/>
        </w:rPr>
        <w:br/>
      </w:r>
    </w:p>
    <w:p w14:paraId="68F00934" w14:textId="77777777" w:rsidR="009A5747" w:rsidRDefault="00573E51">
      <w:pPr>
        <w:keepNext/>
        <w:keepLines/>
        <w:numPr>
          <w:ilvl w:val="0"/>
          <w:numId w:val="1"/>
        </w:numPr>
        <w:spacing w:after="0"/>
      </w:pPr>
      <w:r>
        <w:rPr>
          <w:rFonts w:ascii="Times New Roman"/>
          <w:color w:val="000000"/>
          <w:sz w:val="24"/>
        </w:rPr>
        <w:lastRenderedPageBreak/>
        <w:t>The AAMA works to protect the right of the medical assistant to practice through ________.</w:t>
      </w:r>
    </w:p>
    <w:p w14:paraId="5B9DF7E4" w14:textId="77777777" w:rsidR="009A5747" w:rsidRDefault="00573E51">
      <w:pPr>
        <w:keepNext/>
        <w:keepLines/>
        <w:numPr>
          <w:ilvl w:val="7"/>
          <w:numId w:val="1"/>
        </w:numPr>
        <w:spacing w:after="0"/>
      </w:pPr>
      <w:r>
        <w:rPr>
          <w:rFonts w:ascii="Times New Roman"/>
          <w:sz w:val="24"/>
        </w:rPr>
        <w:t>group insurance</w:t>
      </w:r>
    </w:p>
    <w:p w14:paraId="563BC429" w14:textId="77777777" w:rsidR="009A5747" w:rsidRDefault="00573E51">
      <w:pPr>
        <w:keepNext/>
        <w:keepLines/>
        <w:numPr>
          <w:ilvl w:val="7"/>
          <w:numId w:val="1"/>
        </w:numPr>
        <w:spacing w:after="0"/>
      </w:pPr>
      <w:r>
        <w:rPr>
          <w:rFonts w:ascii="Times New Roman"/>
          <w:sz w:val="24"/>
        </w:rPr>
        <w:t>legislative monitoring</w:t>
      </w:r>
    </w:p>
    <w:p w14:paraId="4DE14D08" w14:textId="77777777" w:rsidR="009A5747" w:rsidRDefault="00573E51">
      <w:pPr>
        <w:keepNext/>
        <w:keepLines/>
        <w:numPr>
          <w:ilvl w:val="7"/>
          <w:numId w:val="1"/>
        </w:numPr>
        <w:spacing w:after="0"/>
      </w:pPr>
      <w:r>
        <w:rPr>
          <w:rFonts w:ascii="Times New Roman"/>
          <w:sz w:val="24"/>
        </w:rPr>
        <w:t>continuing education offerings</w:t>
      </w:r>
    </w:p>
    <w:p w14:paraId="57551A93" w14:textId="77777777" w:rsidR="009A5747" w:rsidRDefault="00573E51">
      <w:pPr>
        <w:keepNext/>
        <w:keepLines/>
        <w:numPr>
          <w:ilvl w:val="7"/>
          <w:numId w:val="1"/>
        </w:numPr>
        <w:spacing w:after="0"/>
      </w:pPr>
      <w:r>
        <w:rPr>
          <w:rFonts w:ascii="Times New Roman"/>
          <w:sz w:val="24"/>
        </w:rPr>
        <w:t>professional networking</w:t>
      </w:r>
    </w:p>
    <w:p w14:paraId="76E95E1A" w14:textId="77777777" w:rsidR="009A5747" w:rsidRDefault="00573E51">
      <w:pPr>
        <w:keepNext/>
        <w:keepLines/>
        <w:numPr>
          <w:ilvl w:val="7"/>
          <w:numId w:val="1"/>
        </w:numPr>
        <w:spacing w:after="0"/>
      </w:pPr>
      <w:r>
        <w:rPr>
          <w:rFonts w:ascii="Times New Roman"/>
          <w:sz w:val="24"/>
        </w:rPr>
        <w:t>state chapter activities</w:t>
      </w:r>
    </w:p>
    <w:p w14:paraId="71CC1071" w14:textId="77777777" w:rsidR="009A5747" w:rsidRDefault="00573E51">
      <w:pPr>
        <w:keepLines/>
        <w:spacing w:after="0"/>
      </w:pPr>
      <w:r>
        <w:rPr>
          <w:rFonts w:ascii="Times New Roman"/>
          <w:sz w:val="24"/>
        </w:rPr>
        <w:br/>
      </w:r>
    </w:p>
    <w:p w14:paraId="3C9FA8C6" w14:textId="77777777" w:rsidR="009A5747" w:rsidRDefault="00573E51">
      <w:pPr>
        <w:keepNext/>
        <w:keepLines/>
        <w:numPr>
          <w:ilvl w:val="0"/>
          <w:numId w:val="1"/>
        </w:numPr>
        <w:spacing w:after="0"/>
      </w:pPr>
      <w:r>
        <w:rPr>
          <w:rFonts w:ascii="Times New Roman"/>
          <w:color w:val="000000"/>
          <w:sz w:val="24"/>
        </w:rPr>
        <w:t>Which of the following is most likely to inc</w:t>
      </w:r>
      <w:r>
        <w:rPr>
          <w:rFonts w:ascii="Times New Roman"/>
          <w:color w:val="000000"/>
          <w:sz w:val="24"/>
        </w:rPr>
        <w:t>rease the career options for a medical assistant?</w:t>
      </w:r>
    </w:p>
    <w:p w14:paraId="541A9928" w14:textId="77777777" w:rsidR="009A5747" w:rsidRDefault="00573E51">
      <w:pPr>
        <w:keepNext/>
        <w:keepLines/>
        <w:numPr>
          <w:ilvl w:val="7"/>
          <w:numId w:val="1"/>
        </w:numPr>
        <w:spacing w:after="0"/>
      </w:pPr>
      <w:r>
        <w:rPr>
          <w:rFonts w:ascii="Times New Roman"/>
          <w:sz w:val="24"/>
        </w:rPr>
        <w:t>service as a volunteer in a hospital setting</w:t>
      </w:r>
    </w:p>
    <w:p w14:paraId="1B727C95" w14:textId="77777777" w:rsidR="009A5747" w:rsidRDefault="00573E51">
      <w:pPr>
        <w:keepNext/>
        <w:keepLines/>
        <w:numPr>
          <w:ilvl w:val="7"/>
          <w:numId w:val="1"/>
        </w:numPr>
        <w:spacing w:after="0"/>
      </w:pPr>
      <w:r>
        <w:rPr>
          <w:rFonts w:ascii="Times New Roman"/>
          <w:sz w:val="24"/>
        </w:rPr>
        <w:t>employment as a nursing aide</w:t>
      </w:r>
    </w:p>
    <w:p w14:paraId="12222CEF" w14:textId="77777777" w:rsidR="009A5747" w:rsidRDefault="00573E51">
      <w:pPr>
        <w:keepNext/>
        <w:keepLines/>
        <w:numPr>
          <w:ilvl w:val="7"/>
          <w:numId w:val="1"/>
        </w:numPr>
        <w:spacing w:after="0"/>
      </w:pPr>
      <w:r>
        <w:rPr>
          <w:rFonts w:ascii="Times New Roman"/>
          <w:sz w:val="24"/>
        </w:rPr>
        <w:t>experience as a typist or filing clerk</w:t>
      </w:r>
    </w:p>
    <w:p w14:paraId="44228745" w14:textId="77777777" w:rsidR="009A5747" w:rsidRDefault="00573E51">
      <w:pPr>
        <w:keepNext/>
        <w:keepLines/>
        <w:numPr>
          <w:ilvl w:val="7"/>
          <w:numId w:val="1"/>
        </w:numPr>
        <w:spacing w:after="0"/>
      </w:pPr>
      <w:r>
        <w:rPr>
          <w:rFonts w:ascii="Times New Roman"/>
          <w:sz w:val="24"/>
        </w:rPr>
        <w:t>graduation from an accredited program</w:t>
      </w:r>
    </w:p>
    <w:p w14:paraId="7BAC2F9D" w14:textId="77777777" w:rsidR="009A5747" w:rsidRDefault="00573E51">
      <w:pPr>
        <w:keepNext/>
        <w:keepLines/>
        <w:numPr>
          <w:ilvl w:val="7"/>
          <w:numId w:val="1"/>
        </w:numPr>
        <w:spacing w:after="0"/>
      </w:pPr>
      <w:r>
        <w:rPr>
          <w:rFonts w:ascii="Times New Roman"/>
          <w:sz w:val="24"/>
        </w:rPr>
        <w:t>enrollment with an employment agency</w:t>
      </w:r>
    </w:p>
    <w:p w14:paraId="17AB9A2A" w14:textId="77777777" w:rsidR="009A5747" w:rsidRDefault="00573E51">
      <w:pPr>
        <w:keepLines/>
        <w:spacing w:after="0"/>
      </w:pPr>
      <w:r>
        <w:rPr>
          <w:rFonts w:ascii="Times New Roman"/>
          <w:sz w:val="24"/>
        </w:rPr>
        <w:br/>
      </w:r>
    </w:p>
    <w:p w14:paraId="2D46081D" w14:textId="77777777" w:rsidR="009A5747" w:rsidRDefault="00573E51">
      <w:pPr>
        <w:keepNext/>
        <w:keepLines/>
        <w:numPr>
          <w:ilvl w:val="0"/>
          <w:numId w:val="1"/>
        </w:numPr>
        <w:spacing w:after="0"/>
      </w:pPr>
      <w:r>
        <w:rPr>
          <w:rFonts w:ascii="Times New Roman"/>
          <w:color w:val="000000"/>
          <w:sz w:val="24"/>
        </w:rPr>
        <w:t>In all accredite</w:t>
      </w:r>
      <w:r>
        <w:rPr>
          <w:rFonts w:ascii="Times New Roman"/>
          <w:color w:val="000000"/>
          <w:sz w:val="24"/>
        </w:rPr>
        <w:t>d medical assisting programs, externships are ________.</w:t>
      </w:r>
    </w:p>
    <w:p w14:paraId="72B2059E" w14:textId="77777777" w:rsidR="009A5747" w:rsidRDefault="00573E51">
      <w:pPr>
        <w:keepNext/>
        <w:keepLines/>
        <w:numPr>
          <w:ilvl w:val="7"/>
          <w:numId w:val="1"/>
        </w:numPr>
        <w:spacing w:after="0"/>
      </w:pPr>
      <w:r>
        <w:rPr>
          <w:rFonts w:ascii="Times New Roman"/>
          <w:sz w:val="24"/>
        </w:rPr>
        <w:t>mandatory</w:t>
      </w:r>
    </w:p>
    <w:p w14:paraId="328E6A5F" w14:textId="77777777" w:rsidR="009A5747" w:rsidRDefault="00573E51">
      <w:pPr>
        <w:keepNext/>
        <w:keepLines/>
        <w:numPr>
          <w:ilvl w:val="7"/>
          <w:numId w:val="1"/>
        </w:numPr>
        <w:spacing w:after="0"/>
      </w:pPr>
      <w:r>
        <w:rPr>
          <w:rFonts w:ascii="Times New Roman"/>
          <w:sz w:val="24"/>
        </w:rPr>
        <w:t>optional</w:t>
      </w:r>
    </w:p>
    <w:p w14:paraId="1C938E9D" w14:textId="77777777" w:rsidR="009A5747" w:rsidRDefault="00573E51">
      <w:pPr>
        <w:keepNext/>
        <w:keepLines/>
        <w:numPr>
          <w:ilvl w:val="7"/>
          <w:numId w:val="1"/>
        </w:numPr>
        <w:spacing w:after="0"/>
      </w:pPr>
      <w:r>
        <w:rPr>
          <w:rFonts w:ascii="Times New Roman"/>
          <w:sz w:val="24"/>
        </w:rPr>
        <w:t>unnecessary</w:t>
      </w:r>
    </w:p>
    <w:p w14:paraId="63D2D72D" w14:textId="77777777" w:rsidR="009A5747" w:rsidRDefault="00573E51">
      <w:pPr>
        <w:keepNext/>
        <w:keepLines/>
        <w:numPr>
          <w:ilvl w:val="7"/>
          <w:numId w:val="1"/>
        </w:numPr>
        <w:spacing w:after="0"/>
      </w:pPr>
      <w:r>
        <w:rPr>
          <w:rFonts w:ascii="Times New Roman"/>
          <w:sz w:val="24"/>
        </w:rPr>
        <w:t>selective</w:t>
      </w:r>
    </w:p>
    <w:p w14:paraId="2A95D7C1" w14:textId="77777777" w:rsidR="009A5747" w:rsidRDefault="00573E51">
      <w:pPr>
        <w:keepNext/>
        <w:keepLines/>
        <w:numPr>
          <w:ilvl w:val="7"/>
          <w:numId w:val="1"/>
        </w:numPr>
        <w:spacing w:after="0"/>
      </w:pPr>
      <w:r>
        <w:rPr>
          <w:rFonts w:ascii="Times New Roman"/>
          <w:sz w:val="24"/>
        </w:rPr>
        <w:t>voluntary</w:t>
      </w:r>
    </w:p>
    <w:p w14:paraId="5182CAFF" w14:textId="77777777" w:rsidR="009A5747" w:rsidRDefault="00573E51">
      <w:pPr>
        <w:keepLines/>
        <w:spacing w:after="0"/>
      </w:pPr>
      <w:r>
        <w:rPr>
          <w:rFonts w:ascii="Times New Roman"/>
          <w:sz w:val="24"/>
        </w:rPr>
        <w:br/>
      </w:r>
    </w:p>
    <w:p w14:paraId="21B28835" w14:textId="77777777" w:rsidR="009A5747" w:rsidRDefault="00573E51">
      <w:pPr>
        <w:keepNext/>
        <w:keepLines/>
        <w:numPr>
          <w:ilvl w:val="0"/>
          <w:numId w:val="1"/>
        </w:numPr>
        <w:spacing w:after="0"/>
      </w:pPr>
      <w:r>
        <w:rPr>
          <w:rFonts w:ascii="Times New Roman"/>
          <w:color w:val="000000"/>
          <w:sz w:val="24"/>
        </w:rPr>
        <w:t>Which of the following tasks is not considered in the scope of practice for a multiskilled healthcare professional?</w:t>
      </w:r>
    </w:p>
    <w:p w14:paraId="59201E7D" w14:textId="77777777" w:rsidR="009A5747" w:rsidRDefault="00573E51">
      <w:pPr>
        <w:keepNext/>
        <w:keepLines/>
        <w:numPr>
          <w:ilvl w:val="7"/>
          <w:numId w:val="1"/>
        </w:numPr>
        <w:spacing w:after="0"/>
      </w:pPr>
      <w:r>
        <w:rPr>
          <w:rFonts w:ascii="Times New Roman"/>
          <w:sz w:val="24"/>
        </w:rPr>
        <w:t xml:space="preserve">facilitating treatment for </w:t>
      </w:r>
      <w:r>
        <w:rPr>
          <w:rFonts w:ascii="Times New Roman"/>
          <w:sz w:val="24"/>
        </w:rPr>
        <w:t>patients with physical disabilities</w:t>
      </w:r>
    </w:p>
    <w:p w14:paraId="403E74F5" w14:textId="77777777" w:rsidR="009A5747" w:rsidRDefault="00573E51">
      <w:pPr>
        <w:keepNext/>
        <w:keepLines/>
        <w:numPr>
          <w:ilvl w:val="7"/>
          <w:numId w:val="1"/>
        </w:numPr>
        <w:spacing w:after="0"/>
      </w:pPr>
      <w:r>
        <w:rPr>
          <w:rFonts w:ascii="Times New Roman"/>
          <w:sz w:val="24"/>
        </w:rPr>
        <w:t>scheduling teleconferences for doctors in different locations</w:t>
      </w:r>
    </w:p>
    <w:p w14:paraId="3719A2C9" w14:textId="77777777" w:rsidR="009A5747" w:rsidRDefault="00573E51">
      <w:pPr>
        <w:keepNext/>
        <w:keepLines/>
        <w:numPr>
          <w:ilvl w:val="7"/>
          <w:numId w:val="1"/>
        </w:numPr>
        <w:spacing w:after="0"/>
      </w:pPr>
      <w:r>
        <w:rPr>
          <w:rFonts w:ascii="Times New Roman"/>
          <w:color w:val="000000"/>
          <w:sz w:val="24"/>
        </w:rPr>
        <w:t>making judgments or interpretations concerning a patient's diagnosis</w:t>
      </w:r>
    </w:p>
    <w:p w14:paraId="6D86D34E" w14:textId="77777777" w:rsidR="009A5747" w:rsidRDefault="00573E51">
      <w:pPr>
        <w:keepNext/>
        <w:keepLines/>
        <w:numPr>
          <w:ilvl w:val="7"/>
          <w:numId w:val="1"/>
        </w:numPr>
        <w:spacing w:after="0"/>
      </w:pPr>
      <w:r>
        <w:rPr>
          <w:rFonts w:ascii="Times New Roman"/>
          <w:sz w:val="24"/>
        </w:rPr>
        <w:t>collecting, preparing, and transmitting laboratory specimens</w:t>
      </w:r>
    </w:p>
    <w:p w14:paraId="686552D1" w14:textId="77777777" w:rsidR="009A5747" w:rsidRDefault="00573E51">
      <w:pPr>
        <w:keepNext/>
        <w:keepLines/>
        <w:numPr>
          <w:ilvl w:val="7"/>
          <w:numId w:val="1"/>
        </w:numPr>
        <w:spacing w:after="0"/>
      </w:pPr>
      <w:r>
        <w:rPr>
          <w:rFonts w:ascii="Times New Roman"/>
          <w:sz w:val="24"/>
        </w:rPr>
        <w:t xml:space="preserve">performing medical </w:t>
      </w:r>
      <w:r>
        <w:rPr>
          <w:rFonts w:ascii="Times New Roman"/>
          <w:sz w:val="24"/>
        </w:rPr>
        <w:t>billing and coding</w:t>
      </w:r>
    </w:p>
    <w:p w14:paraId="122702F5" w14:textId="77777777" w:rsidR="009A5747" w:rsidRDefault="00573E51">
      <w:pPr>
        <w:keepLines/>
        <w:spacing w:after="0"/>
      </w:pPr>
      <w:r>
        <w:rPr>
          <w:rFonts w:ascii="Times New Roman"/>
          <w:sz w:val="24"/>
        </w:rPr>
        <w:br/>
      </w:r>
    </w:p>
    <w:p w14:paraId="7DA91B1C" w14:textId="77777777" w:rsidR="009A5747" w:rsidRDefault="00573E51">
      <w:pPr>
        <w:keepNext/>
        <w:keepLines/>
        <w:numPr>
          <w:ilvl w:val="0"/>
          <w:numId w:val="1"/>
        </w:numPr>
        <w:spacing w:after="0"/>
      </w:pPr>
      <w:r>
        <w:rPr>
          <w:rFonts w:ascii="Times New Roman"/>
          <w:color w:val="000000"/>
          <w:sz w:val="24"/>
        </w:rPr>
        <w:lastRenderedPageBreak/>
        <w:t>Which of the following organizations offers certification exams for Certified Medical Assistant, Coding Specialist, and Administrative Health Assistant?</w:t>
      </w:r>
    </w:p>
    <w:p w14:paraId="5B820485" w14:textId="77777777" w:rsidR="009A5747" w:rsidRDefault="00573E51">
      <w:pPr>
        <w:keepNext/>
        <w:keepLines/>
        <w:numPr>
          <w:ilvl w:val="7"/>
          <w:numId w:val="1"/>
        </w:numPr>
        <w:spacing w:after="0"/>
      </w:pPr>
      <w:r>
        <w:rPr>
          <w:rFonts w:ascii="Times New Roman"/>
          <w:sz w:val="24"/>
        </w:rPr>
        <w:t>American Association of Medical Assistants</w:t>
      </w:r>
    </w:p>
    <w:p w14:paraId="25F44C31" w14:textId="77777777" w:rsidR="009A5747" w:rsidRDefault="00573E51">
      <w:pPr>
        <w:keepNext/>
        <w:keepLines/>
        <w:numPr>
          <w:ilvl w:val="7"/>
          <w:numId w:val="1"/>
        </w:numPr>
        <w:spacing w:after="0"/>
      </w:pPr>
      <w:r>
        <w:rPr>
          <w:rFonts w:ascii="Times New Roman"/>
          <w:sz w:val="24"/>
        </w:rPr>
        <w:t>American Medical Technologists</w:t>
      </w:r>
    </w:p>
    <w:p w14:paraId="281BC087" w14:textId="77777777" w:rsidR="009A5747" w:rsidRDefault="00573E51">
      <w:pPr>
        <w:keepNext/>
        <w:keepLines/>
        <w:numPr>
          <w:ilvl w:val="7"/>
          <w:numId w:val="1"/>
        </w:numPr>
        <w:spacing w:after="0"/>
      </w:pPr>
      <w:r>
        <w:rPr>
          <w:rFonts w:ascii="Times New Roman"/>
          <w:sz w:val="24"/>
        </w:rPr>
        <w:t>Accredit</w:t>
      </w:r>
      <w:r>
        <w:rPr>
          <w:rFonts w:ascii="Times New Roman"/>
          <w:sz w:val="24"/>
        </w:rPr>
        <w:t>ing Bureau of Health Education Schools</w:t>
      </w:r>
    </w:p>
    <w:p w14:paraId="4BB5D4E2" w14:textId="77777777" w:rsidR="009A5747" w:rsidRDefault="00573E51">
      <w:pPr>
        <w:keepNext/>
        <w:keepLines/>
        <w:numPr>
          <w:ilvl w:val="7"/>
          <w:numId w:val="1"/>
        </w:numPr>
        <w:spacing w:after="0"/>
      </w:pPr>
      <w:r>
        <w:rPr>
          <w:rFonts w:ascii="Times New Roman"/>
          <w:sz w:val="24"/>
        </w:rPr>
        <w:t>National Association for Health Professionals</w:t>
      </w:r>
    </w:p>
    <w:p w14:paraId="19B4B3C7" w14:textId="77777777" w:rsidR="009A5747" w:rsidRDefault="00573E51">
      <w:pPr>
        <w:keepNext/>
        <w:keepLines/>
        <w:numPr>
          <w:ilvl w:val="7"/>
          <w:numId w:val="1"/>
        </w:numPr>
        <w:spacing w:after="0"/>
      </w:pPr>
      <w:r>
        <w:rPr>
          <w:rFonts w:ascii="Times New Roman"/>
          <w:sz w:val="24"/>
        </w:rPr>
        <w:t>National Healthcareer Association</w:t>
      </w:r>
    </w:p>
    <w:p w14:paraId="44618C52" w14:textId="77777777" w:rsidR="009A5747" w:rsidRDefault="00573E51">
      <w:pPr>
        <w:keepLines/>
        <w:spacing w:after="0"/>
      </w:pPr>
      <w:r>
        <w:rPr>
          <w:rFonts w:ascii="Times New Roman"/>
          <w:sz w:val="24"/>
        </w:rPr>
        <w:br/>
      </w:r>
    </w:p>
    <w:p w14:paraId="6D50F403" w14:textId="77777777" w:rsidR="009A5747" w:rsidRDefault="00573E51">
      <w:pPr>
        <w:keepNext/>
        <w:keepLines/>
        <w:numPr>
          <w:ilvl w:val="0"/>
          <w:numId w:val="1"/>
        </w:numPr>
        <w:spacing w:after="0"/>
      </w:pPr>
      <w:r>
        <w:rPr>
          <w:rFonts w:ascii="Times New Roman"/>
          <w:color w:val="000000"/>
          <w:sz w:val="24"/>
        </w:rPr>
        <w:t>In order to control the rising cost of healthcare and reduce personnel costs, medical practices are hiring which of the following?</w:t>
      </w:r>
    </w:p>
    <w:p w14:paraId="55AE0934" w14:textId="77777777" w:rsidR="009A5747" w:rsidRDefault="00573E51">
      <w:pPr>
        <w:keepNext/>
        <w:keepLines/>
        <w:numPr>
          <w:ilvl w:val="7"/>
          <w:numId w:val="1"/>
        </w:numPr>
        <w:spacing w:after="0"/>
      </w:pPr>
      <w:r>
        <w:rPr>
          <w:rFonts w:ascii="Times New Roman"/>
          <w:color w:val="000000"/>
          <w:sz w:val="24"/>
        </w:rPr>
        <w:t>medi</w:t>
      </w:r>
      <w:r>
        <w:rPr>
          <w:rFonts w:ascii="Times New Roman"/>
          <w:color w:val="000000"/>
          <w:sz w:val="24"/>
        </w:rPr>
        <w:t>cal Technicians</w:t>
      </w:r>
    </w:p>
    <w:p w14:paraId="10A4024F" w14:textId="77777777" w:rsidR="009A5747" w:rsidRDefault="00573E51">
      <w:pPr>
        <w:keepNext/>
        <w:keepLines/>
        <w:numPr>
          <w:ilvl w:val="7"/>
          <w:numId w:val="1"/>
        </w:numPr>
        <w:spacing w:after="0"/>
      </w:pPr>
      <w:r>
        <w:rPr>
          <w:rFonts w:ascii="Times New Roman"/>
          <w:color w:val="000000"/>
          <w:sz w:val="24"/>
        </w:rPr>
        <w:t>licensed Practical Nurses</w:t>
      </w:r>
    </w:p>
    <w:p w14:paraId="7EF9522F" w14:textId="77777777" w:rsidR="009A5747" w:rsidRDefault="00573E51">
      <w:pPr>
        <w:keepNext/>
        <w:keepLines/>
        <w:numPr>
          <w:ilvl w:val="7"/>
          <w:numId w:val="1"/>
        </w:numPr>
        <w:spacing w:after="0"/>
      </w:pPr>
      <w:r>
        <w:rPr>
          <w:rFonts w:ascii="Times New Roman"/>
          <w:color w:val="000000"/>
          <w:sz w:val="24"/>
        </w:rPr>
        <w:t>registered Nurses</w:t>
      </w:r>
    </w:p>
    <w:p w14:paraId="3DD2CBD6" w14:textId="77777777" w:rsidR="009A5747" w:rsidRDefault="00573E51">
      <w:pPr>
        <w:keepNext/>
        <w:keepLines/>
        <w:numPr>
          <w:ilvl w:val="7"/>
          <w:numId w:val="1"/>
        </w:numPr>
        <w:spacing w:after="0"/>
      </w:pPr>
      <w:r>
        <w:rPr>
          <w:rFonts w:ascii="Times New Roman"/>
          <w:color w:val="000000"/>
          <w:sz w:val="24"/>
        </w:rPr>
        <w:t>physician Assistants</w:t>
      </w:r>
    </w:p>
    <w:p w14:paraId="5AE2A6D5" w14:textId="77777777" w:rsidR="009A5747" w:rsidRDefault="00573E51">
      <w:pPr>
        <w:keepNext/>
        <w:keepLines/>
        <w:numPr>
          <w:ilvl w:val="7"/>
          <w:numId w:val="1"/>
        </w:numPr>
        <w:spacing w:after="0"/>
      </w:pPr>
      <w:r>
        <w:rPr>
          <w:rFonts w:ascii="Times New Roman"/>
          <w:color w:val="000000"/>
          <w:sz w:val="24"/>
        </w:rPr>
        <w:t>multiskilled Health Professionals</w:t>
      </w:r>
    </w:p>
    <w:p w14:paraId="44272E44" w14:textId="77777777" w:rsidR="009A5747" w:rsidRDefault="00573E51">
      <w:pPr>
        <w:keepLines/>
        <w:spacing w:after="0"/>
      </w:pPr>
      <w:r>
        <w:rPr>
          <w:rFonts w:ascii="Times New Roman"/>
          <w:sz w:val="24"/>
        </w:rPr>
        <w:br/>
      </w:r>
    </w:p>
    <w:p w14:paraId="2E26CE55" w14:textId="77777777" w:rsidR="009A5747" w:rsidRDefault="00573E51">
      <w:pPr>
        <w:keepNext/>
        <w:keepLines/>
        <w:numPr>
          <w:ilvl w:val="0"/>
          <w:numId w:val="1"/>
        </w:numPr>
        <w:spacing w:after="0"/>
      </w:pPr>
      <w:r>
        <w:rPr>
          <w:rFonts w:ascii="Times New Roman"/>
          <w:color w:val="000000"/>
          <w:sz w:val="24"/>
        </w:rPr>
        <w:t>The duties of a medical assistant are broken into which of the following areas?</w:t>
      </w:r>
    </w:p>
    <w:p w14:paraId="21C64E60" w14:textId="77777777" w:rsidR="009A5747" w:rsidRDefault="00573E51">
      <w:pPr>
        <w:keepNext/>
        <w:keepLines/>
        <w:numPr>
          <w:ilvl w:val="7"/>
          <w:numId w:val="1"/>
        </w:numPr>
        <w:spacing w:after="0"/>
      </w:pPr>
      <w:r>
        <w:rPr>
          <w:rFonts w:ascii="Times New Roman"/>
          <w:sz w:val="24"/>
        </w:rPr>
        <w:t>Volunteer and food service</w:t>
      </w:r>
    </w:p>
    <w:p w14:paraId="4FB974E4" w14:textId="77777777" w:rsidR="009A5747" w:rsidRDefault="00573E51">
      <w:pPr>
        <w:keepNext/>
        <w:keepLines/>
        <w:numPr>
          <w:ilvl w:val="7"/>
          <w:numId w:val="1"/>
        </w:numPr>
        <w:spacing w:after="0"/>
      </w:pPr>
      <w:r>
        <w:rPr>
          <w:rFonts w:ascii="Times New Roman"/>
          <w:sz w:val="24"/>
        </w:rPr>
        <w:t>Administrative, clinical, and la</w:t>
      </w:r>
      <w:r>
        <w:rPr>
          <w:rFonts w:ascii="Times New Roman"/>
          <w:sz w:val="24"/>
        </w:rPr>
        <w:t>boratory</w:t>
      </w:r>
    </w:p>
    <w:p w14:paraId="18C63BA0" w14:textId="77777777" w:rsidR="009A5747" w:rsidRDefault="00573E51">
      <w:pPr>
        <w:keepNext/>
        <w:keepLines/>
        <w:numPr>
          <w:ilvl w:val="7"/>
          <w:numId w:val="1"/>
        </w:numPr>
        <w:spacing w:after="0"/>
      </w:pPr>
      <w:r>
        <w:rPr>
          <w:rFonts w:ascii="Times New Roman"/>
          <w:sz w:val="24"/>
        </w:rPr>
        <w:t>Housekeeping and nursing</w:t>
      </w:r>
    </w:p>
    <w:p w14:paraId="07EA3914" w14:textId="77777777" w:rsidR="009A5747" w:rsidRDefault="00573E51">
      <w:pPr>
        <w:keepNext/>
        <w:keepLines/>
        <w:numPr>
          <w:ilvl w:val="7"/>
          <w:numId w:val="1"/>
        </w:numPr>
        <w:spacing w:after="0"/>
      </w:pPr>
      <w:r>
        <w:rPr>
          <w:rFonts w:ascii="Times New Roman"/>
          <w:sz w:val="24"/>
        </w:rPr>
        <w:t>Environmental, fire safety, and maintenance</w:t>
      </w:r>
    </w:p>
    <w:p w14:paraId="3F9C6079" w14:textId="77777777" w:rsidR="009A5747" w:rsidRDefault="00573E51">
      <w:pPr>
        <w:keepNext/>
        <w:keepLines/>
        <w:numPr>
          <w:ilvl w:val="7"/>
          <w:numId w:val="1"/>
        </w:numPr>
        <w:spacing w:after="0"/>
      </w:pPr>
      <w:r>
        <w:rPr>
          <w:rFonts w:ascii="Times New Roman"/>
          <w:sz w:val="24"/>
        </w:rPr>
        <w:t>Hospital and hospice</w:t>
      </w:r>
    </w:p>
    <w:p w14:paraId="6D2DE23D" w14:textId="77777777" w:rsidR="009A5747" w:rsidRDefault="00573E51">
      <w:pPr>
        <w:keepLines/>
        <w:spacing w:after="0"/>
      </w:pPr>
      <w:r>
        <w:rPr>
          <w:rFonts w:ascii="Times New Roman"/>
          <w:sz w:val="24"/>
        </w:rPr>
        <w:br/>
      </w:r>
    </w:p>
    <w:p w14:paraId="144D27AA" w14:textId="77777777" w:rsidR="009A5747" w:rsidRDefault="00573E51">
      <w:pPr>
        <w:keepNext/>
        <w:keepLines/>
        <w:numPr>
          <w:ilvl w:val="0"/>
          <w:numId w:val="1"/>
        </w:numPr>
        <w:spacing w:after="0"/>
      </w:pPr>
      <w:r>
        <w:rPr>
          <w:rFonts w:ascii="Times New Roman"/>
          <w:color w:val="000000"/>
          <w:sz w:val="24"/>
        </w:rPr>
        <w:t>An example of an administrative duty for a medical assistant is ________.</w:t>
      </w:r>
    </w:p>
    <w:p w14:paraId="6EF74EA4" w14:textId="77777777" w:rsidR="009A5747" w:rsidRDefault="00573E51">
      <w:pPr>
        <w:keepNext/>
        <w:keepLines/>
        <w:numPr>
          <w:ilvl w:val="7"/>
          <w:numId w:val="1"/>
        </w:numPr>
        <w:spacing w:after="0"/>
      </w:pPr>
      <w:r>
        <w:rPr>
          <w:rFonts w:ascii="Times New Roman"/>
          <w:sz w:val="24"/>
        </w:rPr>
        <w:t>providing patient education</w:t>
      </w:r>
    </w:p>
    <w:p w14:paraId="2090D806" w14:textId="77777777" w:rsidR="009A5747" w:rsidRDefault="00573E51">
      <w:pPr>
        <w:keepNext/>
        <w:keepLines/>
        <w:numPr>
          <w:ilvl w:val="7"/>
          <w:numId w:val="1"/>
        </w:numPr>
        <w:spacing w:after="0"/>
      </w:pPr>
      <w:r>
        <w:rPr>
          <w:rFonts w:ascii="Times New Roman"/>
          <w:sz w:val="24"/>
        </w:rPr>
        <w:t>removing sutures</w:t>
      </w:r>
    </w:p>
    <w:p w14:paraId="6FBC2E20" w14:textId="77777777" w:rsidR="009A5747" w:rsidRDefault="00573E51">
      <w:pPr>
        <w:keepNext/>
        <w:keepLines/>
        <w:numPr>
          <w:ilvl w:val="7"/>
          <w:numId w:val="1"/>
        </w:numPr>
        <w:spacing w:after="0"/>
      </w:pPr>
      <w:r>
        <w:rPr>
          <w:rFonts w:ascii="Times New Roman"/>
          <w:sz w:val="24"/>
        </w:rPr>
        <w:t xml:space="preserve">collecting a urine </w:t>
      </w:r>
      <w:r>
        <w:rPr>
          <w:rFonts w:ascii="Times New Roman"/>
          <w:sz w:val="24"/>
        </w:rPr>
        <w:t>pregnancy test</w:t>
      </w:r>
    </w:p>
    <w:p w14:paraId="21427A90" w14:textId="77777777" w:rsidR="009A5747" w:rsidRDefault="00573E51">
      <w:pPr>
        <w:keepNext/>
        <w:keepLines/>
        <w:numPr>
          <w:ilvl w:val="7"/>
          <w:numId w:val="1"/>
        </w:numPr>
        <w:spacing w:after="0"/>
      </w:pPr>
      <w:r>
        <w:rPr>
          <w:rFonts w:ascii="Times New Roman"/>
          <w:color w:val="000000"/>
          <w:sz w:val="24"/>
        </w:rPr>
        <w:t>creating and maintaining patient medical records</w:t>
      </w:r>
    </w:p>
    <w:p w14:paraId="0E64A063" w14:textId="77777777" w:rsidR="009A5747" w:rsidRDefault="00573E51">
      <w:pPr>
        <w:keepNext/>
        <w:keepLines/>
        <w:numPr>
          <w:ilvl w:val="7"/>
          <w:numId w:val="1"/>
        </w:numPr>
        <w:spacing w:after="0"/>
      </w:pPr>
      <w:r>
        <w:rPr>
          <w:rFonts w:ascii="Times New Roman"/>
          <w:color w:val="000000"/>
          <w:sz w:val="24"/>
        </w:rPr>
        <w:t>performing phlebotomy</w:t>
      </w:r>
    </w:p>
    <w:p w14:paraId="4569A0AD" w14:textId="77777777" w:rsidR="009A5747" w:rsidRDefault="00573E51">
      <w:pPr>
        <w:keepLines/>
        <w:spacing w:after="0"/>
      </w:pPr>
      <w:r>
        <w:rPr>
          <w:rFonts w:ascii="Times New Roman"/>
          <w:sz w:val="24"/>
        </w:rPr>
        <w:br/>
      </w:r>
    </w:p>
    <w:p w14:paraId="0045D4DC" w14:textId="77777777" w:rsidR="009A5747" w:rsidRDefault="00573E51">
      <w:pPr>
        <w:keepNext/>
        <w:keepLines/>
        <w:numPr>
          <w:ilvl w:val="0"/>
          <w:numId w:val="1"/>
        </w:numPr>
        <w:spacing w:after="0"/>
      </w:pPr>
      <w:r>
        <w:rPr>
          <w:rFonts w:ascii="Times New Roman"/>
          <w:color w:val="000000"/>
          <w:sz w:val="24"/>
        </w:rPr>
        <w:lastRenderedPageBreak/>
        <w:t>An example of a clinical duty for a medical assistant is ________.</w:t>
      </w:r>
    </w:p>
    <w:p w14:paraId="12039E64" w14:textId="77777777" w:rsidR="009A5747" w:rsidRDefault="00573E51">
      <w:pPr>
        <w:keepNext/>
        <w:keepLines/>
        <w:numPr>
          <w:ilvl w:val="7"/>
          <w:numId w:val="1"/>
        </w:numPr>
        <w:spacing w:after="0"/>
      </w:pPr>
      <w:r>
        <w:rPr>
          <w:rFonts w:ascii="Times New Roman"/>
          <w:sz w:val="24"/>
        </w:rPr>
        <w:t>preparing a patient for an examination</w:t>
      </w:r>
    </w:p>
    <w:p w14:paraId="2FE02B16" w14:textId="77777777" w:rsidR="009A5747" w:rsidRDefault="00573E51">
      <w:pPr>
        <w:keepNext/>
        <w:keepLines/>
        <w:numPr>
          <w:ilvl w:val="7"/>
          <w:numId w:val="1"/>
        </w:numPr>
        <w:spacing w:after="0"/>
      </w:pPr>
      <w:r>
        <w:rPr>
          <w:rFonts w:ascii="Times New Roman"/>
          <w:sz w:val="24"/>
        </w:rPr>
        <w:t>meeting safety and fire protection standards</w:t>
      </w:r>
    </w:p>
    <w:p w14:paraId="45E1BB26" w14:textId="77777777" w:rsidR="009A5747" w:rsidRDefault="00573E51">
      <w:pPr>
        <w:keepNext/>
        <w:keepLines/>
        <w:numPr>
          <w:ilvl w:val="7"/>
          <w:numId w:val="1"/>
        </w:numPr>
        <w:spacing w:after="0"/>
      </w:pPr>
      <w:r>
        <w:rPr>
          <w:rFonts w:ascii="Times New Roman"/>
          <w:sz w:val="24"/>
        </w:rPr>
        <w:t>maintaining patie</w:t>
      </w:r>
      <w:r>
        <w:rPr>
          <w:rFonts w:ascii="Times New Roman"/>
          <w:sz w:val="24"/>
        </w:rPr>
        <w:t>nt medical records</w:t>
      </w:r>
    </w:p>
    <w:p w14:paraId="7FD569C8" w14:textId="77777777" w:rsidR="009A5747" w:rsidRDefault="00573E51">
      <w:pPr>
        <w:keepNext/>
        <w:keepLines/>
        <w:numPr>
          <w:ilvl w:val="7"/>
          <w:numId w:val="1"/>
        </w:numPr>
        <w:spacing w:after="0"/>
      </w:pPr>
      <w:r>
        <w:rPr>
          <w:rFonts w:ascii="Times New Roman"/>
          <w:sz w:val="24"/>
        </w:rPr>
        <w:t>greeting patients and answering telephones</w:t>
      </w:r>
    </w:p>
    <w:p w14:paraId="39481AB6" w14:textId="77777777" w:rsidR="009A5747" w:rsidRDefault="00573E51">
      <w:pPr>
        <w:keepNext/>
        <w:keepLines/>
        <w:numPr>
          <w:ilvl w:val="7"/>
          <w:numId w:val="1"/>
        </w:numPr>
        <w:spacing w:after="0"/>
      </w:pPr>
      <w:r>
        <w:rPr>
          <w:rFonts w:ascii="Times New Roman"/>
          <w:sz w:val="24"/>
        </w:rPr>
        <w:t>interpreting basic laboratory tests</w:t>
      </w:r>
    </w:p>
    <w:p w14:paraId="1E35981A" w14:textId="77777777" w:rsidR="009A5747" w:rsidRDefault="00573E51">
      <w:pPr>
        <w:keepLines/>
        <w:spacing w:after="0"/>
      </w:pPr>
      <w:r>
        <w:rPr>
          <w:rFonts w:ascii="Times New Roman"/>
          <w:sz w:val="24"/>
        </w:rPr>
        <w:br/>
      </w:r>
    </w:p>
    <w:p w14:paraId="0918EB13" w14:textId="77777777" w:rsidR="009A5747" w:rsidRDefault="00573E51">
      <w:pPr>
        <w:keepNext/>
        <w:keepLines/>
        <w:numPr>
          <w:ilvl w:val="0"/>
          <w:numId w:val="1"/>
        </w:numPr>
        <w:spacing w:after="0"/>
      </w:pPr>
      <w:r>
        <w:rPr>
          <w:rFonts w:ascii="Times New Roman"/>
          <w:color w:val="000000"/>
          <w:sz w:val="24"/>
        </w:rPr>
        <w:t>Which of the following examples is a laboratory duty for a medical assistant?</w:t>
      </w:r>
    </w:p>
    <w:p w14:paraId="1BFEF246" w14:textId="77777777" w:rsidR="009A5747" w:rsidRDefault="00573E51">
      <w:pPr>
        <w:keepNext/>
        <w:keepLines/>
        <w:numPr>
          <w:ilvl w:val="7"/>
          <w:numId w:val="1"/>
        </w:numPr>
        <w:spacing w:after="0"/>
      </w:pPr>
      <w:r>
        <w:rPr>
          <w:rFonts w:ascii="Times New Roman"/>
          <w:color w:val="000000"/>
          <w:sz w:val="24"/>
        </w:rPr>
        <w:t>removing sutures or changing dressings</w:t>
      </w:r>
    </w:p>
    <w:p w14:paraId="1EA12E04" w14:textId="77777777" w:rsidR="009A5747" w:rsidRDefault="00573E51">
      <w:pPr>
        <w:keepNext/>
        <w:keepLines/>
        <w:numPr>
          <w:ilvl w:val="7"/>
          <w:numId w:val="1"/>
        </w:numPr>
        <w:spacing w:after="0"/>
      </w:pPr>
      <w:r>
        <w:rPr>
          <w:rFonts w:ascii="Times New Roman"/>
          <w:color w:val="000000"/>
          <w:sz w:val="24"/>
        </w:rPr>
        <w:t>examining a patient</w:t>
      </w:r>
    </w:p>
    <w:p w14:paraId="286F06FA" w14:textId="77777777" w:rsidR="009A5747" w:rsidRDefault="00573E51">
      <w:pPr>
        <w:keepNext/>
        <w:keepLines/>
        <w:numPr>
          <w:ilvl w:val="7"/>
          <w:numId w:val="1"/>
        </w:numPr>
        <w:spacing w:after="0"/>
      </w:pPr>
      <w:r>
        <w:rPr>
          <w:rFonts w:ascii="Times New Roman"/>
          <w:color w:val="000000"/>
          <w:sz w:val="24"/>
        </w:rPr>
        <w:t xml:space="preserve">teaching </w:t>
      </w:r>
      <w:r>
        <w:rPr>
          <w:rFonts w:ascii="Times New Roman"/>
          <w:color w:val="000000"/>
          <w:sz w:val="24"/>
        </w:rPr>
        <w:t>patients to collect specific specimens properly</w:t>
      </w:r>
    </w:p>
    <w:p w14:paraId="466B6F26" w14:textId="77777777" w:rsidR="009A5747" w:rsidRDefault="00573E51">
      <w:pPr>
        <w:keepNext/>
        <w:keepLines/>
        <w:numPr>
          <w:ilvl w:val="7"/>
          <w:numId w:val="1"/>
        </w:numPr>
        <w:spacing w:after="0"/>
      </w:pPr>
      <w:r>
        <w:rPr>
          <w:rFonts w:ascii="Times New Roman"/>
          <w:color w:val="000000"/>
          <w:sz w:val="24"/>
        </w:rPr>
        <w:t>supervising personnel</w:t>
      </w:r>
    </w:p>
    <w:p w14:paraId="2293E5D7" w14:textId="77777777" w:rsidR="009A5747" w:rsidRDefault="00573E51">
      <w:pPr>
        <w:keepNext/>
        <w:keepLines/>
        <w:numPr>
          <w:ilvl w:val="7"/>
          <w:numId w:val="1"/>
        </w:numPr>
        <w:spacing w:after="0"/>
      </w:pPr>
      <w:r>
        <w:rPr>
          <w:rFonts w:ascii="Times New Roman"/>
          <w:color w:val="000000"/>
          <w:sz w:val="24"/>
        </w:rPr>
        <w:t>preparing a patient for an examination</w:t>
      </w:r>
    </w:p>
    <w:p w14:paraId="1EE52533" w14:textId="77777777" w:rsidR="009A5747" w:rsidRDefault="00573E51">
      <w:pPr>
        <w:keepLines/>
        <w:spacing w:after="0"/>
      </w:pPr>
      <w:r>
        <w:rPr>
          <w:rFonts w:ascii="Times New Roman"/>
          <w:sz w:val="24"/>
        </w:rPr>
        <w:br/>
      </w:r>
    </w:p>
    <w:p w14:paraId="57D0E2ED" w14:textId="77777777" w:rsidR="009A5747" w:rsidRDefault="00573E51">
      <w:pPr>
        <w:keepNext/>
        <w:keepLines/>
        <w:numPr>
          <w:ilvl w:val="0"/>
          <w:numId w:val="1"/>
        </w:numPr>
        <w:spacing w:after="0"/>
      </w:pPr>
      <w:r>
        <w:rPr>
          <w:rFonts w:ascii="Times New Roman"/>
          <w:color w:val="000000"/>
          <w:sz w:val="24"/>
        </w:rPr>
        <w:t>Testing the functioning of a patient's eyes and eye muscles is an example of which type of task?</w:t>
      </w:r>
    </w:p>
    <w:p w14:paraId="039E904B" w14:textId="77777777" w:rsidR="009A5747" w:rsidRDefault="00573E51">
      <w:pPr>
        <w:keepNext/>
        <w:keepLines/>
        <w:numPr>
          <w:ilvl w:val="7"/>
          <w:numId w:val="1"/>
        </w:numPr>
        <w:spacing w:after="0"/>
      </w:pPr>
      <w:r>
        <w:rPr>
          <w:rFonts w:ascii="Times New Roman"/>
          <w:sz w:val="24"/>
        </w:rPr>
        <w:t>Clinical</w:t>
      </w:r>
    </w:p>
    <w:p w14:paraId="751239D3" w14:textId="77777777" w:rsidR="009A5747" w:rsidRDefault="00573E51">
      <w:pPr>
        <w:keepNext/>
        <w:keepLines/>
        <w:numPr>
          <w:ilvl w:val="7"/>
          <w:numId w:val="1"/>
        </w:numPr>
        <w:spacing w:after="0"/>
      </w:pPr>
      <w:r>
        <w:rPr>
          <w:rFonts w:ascii="Times New Roman"/>
          <w:sz w:val="24"/>
        </w:rPr>
        <w:t>Administrative</w:t>
      </w:r>
    </w:p>
    <w:p w14:paraId="574156C7" w14:textId="77777777" w:rsidR="009A5747" w:rsidRDefault="00573E51">
      <w:pPr>
        <w:keepNext/>
        <w:keepLines/>
        <w:numPr>
          <w:ilvl w:val="7"/>
          <w:numId w:val="1"/>
        </w:numPr>
        <w:spacing w:after="0"/>
      </w:pPr>
      <w:r>
        <w:rPr>
          <w:rFonts w:ascii="Times New Roman"/>
          <w:sz w:val="24"/>
        </w:rPr>
        <w:t>Unauthorized</w:t>
      </w:r>
    </w:p>
    <w:p w14:paraId="00AAE557" w14:textId="77777777" w:rsidR="009A5747" w:rsidRDefault="00573E51">
      <w:pPr>
        <w:keepNext/>
        <w:keepLines/>
        <w:numPr>
          <w:ilvl w:val="7"/>
          <w:numId w:val="1"/>
        </w:numPr>
        <w:spacing w:after="0"/>
      </w:pPr>
      <w:r>
        <w:rPr>
          <w:rFonts w:ascii="Times New Roman"/>
          <w:sz w:val="24"/>
        </w:rPr>
        <w:t>Laboratory</w:t>
      </w:r>
    </w:p>
    <w:p w14:paraId="372CF44D" w14:textId="77777777" w:rsidR="009A5747" w:rsidRDefault="00573E51">
      <w:pPr>
        <w:keepNext/>
        <w:keepLines/>
        <w:numPr>
          <w:ilvl w:val="7"/>
          <w:numId w:val="1"/>
        </w:numPr>
        <w:spacing w:after="0"/>
      </w:pPr>
      <w:r>
        <w:rPr>
          <w:rFonts w:ascii="Times New Roman"/>
          <w:sz w:val="24"/>
        </w:rPr>
        <w:t>Specialized</w:t>
      </w:r>
    </w:p>
    <w:p w14:paraId="52A50291" w14:textId="77777777" w:rsidR="009A5747" w:rsidRDefault="00573E51">
      <w:pPr>
        <w:keepLines/>
        <w:spacing w:after="0"/>
      </w:pPr>
      <w:r>
        <w:rPr>
          <w:rFonts w:ascii="Times New Roman"/>
          <w:sz w:val="24"/>
        </w:rPr>
        <w:br/>
      </w:r>
    </w:p>
    <w:p w14:paraId="1F605CC1" w14:textId="77777777" w:rsidR="009A5747" w:rsidRDefault="00573E51">
      <w:pPr>
        <w:keepNext/>
        <w:keepLines/>
        <w:numPr>
          <w:ilvl w:val="0"/>
          <w:numId w:val="1"/>
        </w:numPr>
        <w:spacing w:after="0"/>
      </w:pPr>
      <w:r>
        <w:rPr>
          <w:rFonts w:ascii="Times New Roman"/>
          <w:color w:val="000000"/>
          <w:sz w:val="24"/>
        </w:rPr>
        <w:t>The expectations for medical assistants have increased because ________.</w:t>
      </w:r>
    </w:p>
    <w:p w14:paraId="4ED3170D" w14:textId="77777777" w:rsidR="009A5747" w:rsidRDefault="00573E51">
      <w:pPr>
        <w:keepNext/>
        <w:keepLines/>
        <w:numPr>
          <w:ilvl w:val="7"/>
          <w:numId w:val="1"/>
        </w:numPr>
        <w:spacing w:after="0"/>
      </w:pPr>
      <w:r>
        <w:rPr>
          <w:rFonts w:ascii="Times New Roman"/>
          <w:color w:val="000000"/>
          <w:sz w:val="24"/>
        </w:rPr>
        <w:t>they are not paid as much as other healthcare workers</w:t>
      </w:r>
    </w:p>
    <w:p w14:paraId="13283DBE" w14:textId="77777777" w:rsidR="009A5747" w:rsidRDefault="00573E51">
      <w:pPr>
        <w:keepNext/>
        <w:keepLines/>
        <w:numPr>
          <w:ilvl w:val="7"/>
          <w:numId w:val="1"/>
        </w:numPr>
        <w:spacing w:after="0"/>
      </w:pPr>
      <w:r>
        <w:rPr>
          <w:rFonts w:ascii="Times New Roman"/>
          <w:color w:val="000000"/>
          <w:sz w:val="24"/>
        </w:rPr>
        <w:t>of changes in healthcare and availability of more formal training</w:t>
      </w:r>
    </w:p>
    <w:p w14:paraId="09D56AB5" w14:textId="77777777" w:rsidR="009A5747" w:rsidRDefault="00573E51">
      <w:pPr>
        <w:keepNext/>
        <w:keepLines/>
        <w:numPr>
          <w:ilvl w:val="7"/>
          <w:numId w:val="1"/>
        </w:numPr>
        <w:spacing w:after="0"/>
      </w:pPr>
      <w:r>
        <w:rPr>
          <w:rFonts w:ascii="Times New Roman"/>
          <w:color w:val="000000"/>
          <w:sz w:val="24"/>
        </w:rPr>
        <w:t xml:space="preserve">the numbers of other healthcare workers are </w:t>
      </w:r>
      <w:r>
        <w:rPr>
          <w:rFonts w:ascii="Times New Roman"/>
          <w:color w:val="000000"/>
          <w:sz w:val="24"/>
        </w:rPr>
        <w:t>not adequate to fill the need</w:t>
      </w:r>
    </w:p>
    <w:p w14:paraId="5B6B5C92" w14:textId="77777777" w:rsidR="009A5747" w:rsidRDefault="00573E51">
      <w:pPr>
        <w:keepNext/>
        <w:keepLines/>
        <w:numPr>
          <w:ilvl w:val="7"/>
          <w:numId w:val="1"/>
        </w:numPr>
        <w:spacing w:after="0"/>
      </w:pPr>
      <w:r>
        <w:rPr>
          <w:rFonts w:ascii="Times New Roman"/>
          <w:sz w:val="24"/>
        </w:rPr>
        <w:t>of the change in the billing systems for insurance companies</w:t>
      </w:r>
    </w:p>
    <w:p w14:paraId="40CB3D6F" w14:textId="77777777" w:rsidR="009A5747" w:rsidRDefault="00573E51">
      <w:pPr>
        <w:keepNext/>
        <w:keepLines/>
        <w:numPr>
          <w:ilvl w:val="7"/>
          <w:numId w:val="1"/>
        </w:numPr>
        <w:spacing w:after="0"/>
      </w:pPr>
      <w:r>
        <w:rPr>
          <w:rFonts w:ascii="Times New Roman"/>
          <w:sz w:val="24"/>
        </w:rPr>
        <w:t>not enough students are taking medical assisting courses</w:t>
      </w:r>
    </w:p>
    <w:p w14:paraId="5000907B" w14:textId="77777777" w:rsidR="009A5747" w:rsidRDefault="00573E51">
      <w:pPr>
        <w:keepLines/>
        <w:spacing w:after="0"/>
      </w:pPr>
      <w:r>
        <w:rPr>
          <w:rFonts w:ascii="Times New Roman"/>
          <w:sz w:val="24"/>
        </w:rPr>
        <w:br/>
      </w:r>
    </w:p>
    <w:p w14:paraId="40B3B1A0" w14:textId="77777777" w:rsidR="009A5747" w:rsidRDefault="00573E51">
      <w:pPr>
        <w:keepNext/>
        <w:keepLines/>
        <w:numPr>
          <w:ilvl w:val="0"/>
          <w:numId w:val="1"/>
        </w:numPr>
        <w:spacing w:after="0"/>
      </w:pPr>
      <w:r>
        <w:rPr>
          <w:rFonts w:ascii="Times New Roman"/>
          <w:color w:val="000000"/>
          <w:sz w:val="24"/>
        </w:rPr>
        <w:lastRenderedPageBreak/>
        <w:t>Confirmation by an organization that an individual is qualified to perform a job to professional standards</w:t>
      </w:r>
      <w:r>
        <w:rPr>
          <w:rFonts w:ascii="Times New Roman"/>
          <w:color w:val="000000"/>
          <w:sz w:val="24"/>
        </w:rPr>
        <w:t xml:space="preserve"> is known as ________.</w:t>
      </w:r>
    </w:p>
    <w:p w14:paraId="48B21307" w14:textId="77777777" w:rsidR="009A5747" w:rsidRDefault="00573E51">
      <w:pPr>
        <w:keepNext/>
        <w:keepLines/>
        <w:numPr>
          <w:ilvl w:val="7"/>
          <w:numId w:val="1"/>
        </w:numPr>
        <w:spacing w:after="0"/>
      </w:pPr>
      <w:r>
        <w:rPr>
          <w:rFonts w:ascii="Times New Roman"/>
          <w:sz w:val="24"/>
        </w:rPr>
        <w:t>registration</w:t>
      </w:r>
    </w:p>
    <w:p w14:paraId="7290CD74" w14:textId="77777777" w:rsidR="009A5747" w:rsidRDefault="00573E51">
      <w:pPr>
        <w:keepNext/>
        <w:keepLines/>
        <w:numPr>
          <w:ilvl w:val="7"/>
          <w:numId w:val="1"/>
        </w:numPr>
        <w:spacing w:after="0"/>
      </w:pPr>
      <w:r>
        <w:rPr>
          <w:rFonts w:ascii="Times New Roman"/>
          <w:sz w:val="24"/>
        </w:rPr>
        <w:t>certification</w:t>
      </w:r>
    </w:p>
    <w:p w14:paraId="3826DA25" w14:textId="77777777" w:rsidR="009A5747" w:rsidRDefault="00573E51">
      <w:pPr>
        <w:keepNext/>
        <w:keepLines/>
        <w:numPr>
          <w:ilvl w:val="7"/>
          <w:numId w:val="1"/>
        </w:numPr>
        <w:spacing w:after="0"/>
      </w:pPr>
      <w:r>
        <w:rPr>
          <w:rFonts w:ascii="Times New Roman"/>
          <w:sz w:val="24"/>
        </w:rPr>
        <w:t>credentialing</w:t>
      </w:r>
    </w:p>
    <w:p w14:paraId="458B92C9" w14:textId="77777777" w:rsidR="009A5747" w:rsidRDefault="00573E51">
      <w:pPr>
        <w:keepNext/>
        <w:keepLines/>
        <w:numPr>
          <w:ilvl w:val="7"/>
          <w:numId w:val="1"/>
        </w:numPr>
        <w:spacing w:after="0"/>
      </w:pPr>
      <w:r>
        <w:rPr>
          <w:rFonts w:ascii="Times New Roman"/>
          <w:sz w:val="24"/>
        </w:rPr>
        <w:t>cross-training</w:t>
      </w:r>
    </w:p>
    <w:p w14:paraId="168AFE97" w14:textId="77777777" w:rsidR="009A5747" w:rsidRDefault="00573E51">
      <w:pPr>
        <w:keepNext/>
        <w:keepLines/>
        <w:numPr>
          <w:ilvl w:val="7"/>
          <w:numId w:val="1"/>
        </w:numPr>
        <w:spacing w:after="0"/>
      </w:pPr>
      <w:r>
        <w:rPr>
          <w:rFonts w:ascii="Times New Roman"/>
          <w:sz w:val="24"/>
        </w:rPr>
        <w:t>professional development</w:t>
      </w:r>
    </w:p>
    <w:p w14:paraId="6D55AAF6" w14:textId="77777777" w:rsidR="009A5747" w:rsidRDefault="00573E51">
      <w:pPr>
        <w:keepLines/>
        <w:spacing w:after="0"/>
      </w:pPr>
      <w:r>
        <w:rPr>
          <w:rFonts w:ascii="Times New Roman"/>
          <w:sz w:val="24"/>
        </w:rPr>
        <w:br/>
      </w:r>
    </w:p>
    <w:p w14:paraId="0A8CA3D8" w14:textId="77777777" w:rsidR="009A5747" w:rsidRDefault="00573E51">
      <w:pPr>
        <w:keepNext/>
        <w:keepLines/>
        <w:numPr>
          <w:ilvl w:val="0"/>
          <w:numId w:val="1"/>
        </w:numPr>
        <w:spacing w:after="0"/>
      </w:pPr>
      <w:r>
        <w:rPr>
          <w:rFonts w:ascii="Times New Roman"/>
          <w:color w:val="000000"/>
          <w:sz w:val="24"/>
        </w:rPr>
        <w:t>Which organization accredits private postsecondary institutions and programs that prepare students for entry into the medical assisting profession?</w:t>
      </w:r>
    </w:p>
    <w:p w14:paraId="50764E57" w14:textId="77777777" w:rsidR="009A5747" w:rsidRDefault="00573E51">
      <w:pPr>
        <w:keepNext/>
        <w:keepLines/>
        <w:numPr>
          <w:ilvl w:val="7"/>
          <w:numId w:val="1"/>
        </w:numPr>
        <w:spacing w:after="0"/>
      </w:pPr>
      <w:r>
        <w:rPr>
          <w:rFonts w:ascii="Times New Roman"/>
          <w:sz w:val="24"/>
        </w:rPr>
        <w:t>Co</w:t>
      </w:r>
      <w:r>
        <w:rPr>
          <w:rFonts w:ascii="Times New Roman"/>
          <w:sz w:val="24"/>
        </w:rPr>
        <w:t>mmission on Accreditation of Allied Health Education Programs</w:t>
      </w:r>
    </w:p>
    <w:p w14:paraId="65A83446" w14:textId="77777777" w:rsidR="009A5747" w:rsidRDefault="00573E51">
      <w:pPr>
        <w:keepNext/>
        <w:keepLines/>
        <w:numPr>
          <w:ilvl w:val="7"/>
          <w:numId w:val="1"/>
        </w:numPr>
        <w:spacing w:after="0"/>
      </w:pPr>
      <w:r>
        <w:rPr>
          <w:rFonts w:ascii="Times New Roman"/>
          <w:sz w:val="24"/>
        </w:rPr>
        <w:t>National Center for Competency Testing</w:t>
      </w:r>
    </w:p>
    <w:p w14:paraId="00EA4503" w14:textId="77777777" w:rsidR="009A5747" w:rsidRDefault="00573E51">
      <w:pPr>
        <w:keepNext/>
        <w:keepLines/>
        <w:numPr>
          <w:ilvl w:val="7"/>
          <w:numId w:val="1"/>
        </w:numPr>
        <w:spacing w:after="0"/>
      </w:pPr>
      <w:r>
        <w:rPr>
          <w:rFonts w:ascii="Times New Roman"/>
          <w:sz w:val="24"/>
        </w:rPr>
        <w:t>National Association for Health Professionals</w:t>
      </w:r>
    </w:p>
    <w:p w14:paraId="366646ED" w14:textId="77777777" w:rsidR="009A5747" w:rsidRDefault="00573E51">
      <w:pPr>
        <w:keepNext/>
        <w:keepLines/>
        <w:numPr>
          <w:ilvl w:val="7"/>
          <w:numId w:val="1"/>
        </w:numPr>
        <w:spacing w:after="0"/>
      </w:pPr>
      <w:r>
        <w:rPr>
          <w:rFonts w:ascii="Times New Roman"/>
          <w:sz w:val="24"/>
        </w:rPr>
        <w:t>National Healthcareer Association</w:t>
      </w:r>
    </w:p>
    <w:p w14:paraId="0CBBCCD7" w14:textId="77777777" w:rsidR="009A5747" w:rsidRDefault="00573E51">
      <w:pPr>
        <w:keepNext/>
        <w:keepLines/>
        <w:numPr>
          <w:ilvl w:val="7"/>
          <w:numId w:val="1"/>
        </w:numPr>
        <w:spacing w:after="0"/>
      </w:pPr>
      <w:r>
        <w:rPr>
          <w:rFonts w:ascii="Times New Roman"/>
          <w:sz w:val="24"/>
        </w:rPr>
        <w:t>Accrediting Bureau of Health Education Schools</w:t>
      </w:r>
    </w:p>
    <w:p w14:paraId="1BAE11C6" w14:textId="77777777" w:rsidR="009A5747" w:rsidRDefault="00573E51">
      <w:pPr>
        <w:keepLines/>
        <w:spacing w:after="0"/>
      </w:pPr>
      <w:r>
        <w:rPr>
          <w:rFonts w:ascii="Times New Roman"/>
          <w:sz w:val="24"/>
        </w:rPr>
        <w:br/>
      </w:r>
    </w:p>
    <w:p w14:paraId="7FEC9F35" w14:textId="77777777" w:rsidR="009A5747" w:rsidRDefault="00573E51">
      <w:pPr>
        <w:keepNext/>
        <w:keepLines/>
        <w:numPr>
          <w:ilvl w:val="0"/>
          <w:numId w:val="1"/>
        </w:numPr>
        <w:spacing w:after="0"/>
      </w:pPr>
      <w:r>
        <w:rPr>
          <w:rFonts w:ascii="Times New Roman"/>
          <w:color w:val="000000"/>
          <w:sz w:val="24"/>
        </w:rPr>
        <w:t>Which organization works w</w:t>
      </w:r>
      <w:r>
        <w:rPr>
          <w:rFonts w:ascii="Times New Roman"/>
          <w:color w:val="000000"/>
          <w:sz w:val="24"/>
        </w:rPr>
        <w:t>ith the Medical Assisting Educational Review Board to ensure that accredited schools provide a competency-based education?</w:t>
      </w:r>
    </w:p>
    <w:p w14:paraId="33A4C2FE" w14:textId="77777777" w:rsidR="009A5747" w:rsidRDefault="00573E51">
      <w:pPr>
        <w:keepNext/>
        <w:keepLines/>
        <w:numPr>
          <w:ilvl w:val="7"/>
          <w:numId w:val="1"/>
        </w:numPr>
        <w:spacing w:after="0"/>
      </w:pPr>
      <w:r>
        <w:rPr>
          <w:rFonts w:ascii="Times New Roman"/>
          <w:sz w:val="24"/>
        </w:rPr>
        <w:t>Commission on Accreditation of Allied Health Education Programs</w:t>
      </w:r>
    </w:p>
    <w:p w14:paraId="52D96529" w14:textId="77777777" w:rsidR="009A5747" w:rsidRDefault="00573E51">
      <w:pPr>
        <w:keepNext/>
        <w:keepLines/>
        <w:numPr>
          <w:ilvl w:val="7"/>
          <w:numId w:val="1"/>
        </w:numPr>
        <w:spacing w:after="0"/>
      </w:pPr>
      <w:r>
        <w:rPr>
          <w:rFonts w:ascii="Times New Roman"/>
          <w:sz w:val="24"/>
        </w:rPr>
        <w:t>National Center for Competency Testing</w:t>
      </w:r>
    </w:p>
    <w:p w14:paraId="790ABC65" w14:textId="77777777" w:rsidR="009A5747" w:rsidRDefault="00573E51">
      <w:pPr>
        <w:keepNext/>
        <w:keepLines/>
        <w:numPr>
          <w:ilvl w:val="7"/>
          <w:numId w:val="1"/>
        </w:numPr>
        <w:spacing w:after="0"/>
      </w:pPr>
      <w:r>
        <w:rPr>
          <w:rFonts w:ascii="Times New Roman"/>
          <w:sz w:val="24"/>
        </w:rPr>
        <w:t>National Association for Healt</w:t>
      </w:r>
      <w:r>
        <w:rPr>
          <w:rFonts w:ascii="Times New Roman"/>
          <w:sz w:val="24"/>
        </w:rPr>
        <w:t>h Professionals</w:t>
      </w:r>
    </w:p>
    <w:p w14:paraId="2BEA5B1D" w14:textId="77777777" w:rsidR="009A5747" w:rsidRDefault="00573E51">
      <w:pPr>
        <w:keepNext/>
        <w:keepLines/>
        <w:numPr>
          <w:ilvl w:val="7"/>
          <w:numId w:val="1"/>
        </w:numPr>
        <w:spacing w:after="0"/>
      </w:pPr>
      <w:r>
        <w:rPr>
          <w:rFonts w:ascii="Times New Roman"/>
          <w:sz w:val="24"/>
        </w:rPr>
        <w:t>National Healthcareer Association</w:t>
      </w:r>
    </w:p>
    <w:p w14:paraId="58B63B14" w14:textId="77777777" w:rsidR="009A5747" w:rsidRDefault="00573E51">
      <w:pPr>
        <w:keepNext/>
        <w:keepLines/>
        <w:numPr>
          <w:ilvl w:val="7"/>
          <w:numId w:val="1"/>
        </w:numPr>
        <w:spacing w:after="0"/>
      </w:pPr>
      <w:r>
        <w:rPr>
          <w:rFonts w:ascii="Times New Roman"/>
          <w:sz w:val="24"/>
        </w:rPr>
        <w:t>Accrediting Bureau of Health Education Schools</w:t>
      </w:r>
    </w:p>
    <w:p w14:paraId="62055C69" w14:textId="77777777" w:rsidR="009A5747" w:rsidRDefault="00573E51">
      <w:pPr>
        <w:keepLines/>
        <w:spacing w:after="0"/>
      </w:pPr>
      <w:r>
        <w:rPr>
          <w:rFonts w:ascii="Times New Roman"/>
          <w:sz w:val="24"/>
        </w:rPr>
        <w:br/>
      </w:r>
    </w:p>
    <w:p w14:paraId="02B70270" w14:textId="77777777" w:rsidR="009A5747" w:rsidRDefault="00573E51">
      <w:pPr>
        <w:keepNext/>
        <w:keepLines/>
        <w:numPr>
          <w:ilvl w:val="0"/>
          <w:numId w:val="1"/>
        </w:numPr>
        <w:spacing w:after="0"/>
      </w:pPr>
      <w:r>
        <w:rPr>
          <w:rFonts w:ascii="Times New Roman"/>
          <w:color w:val="000000"/>
          <w:sz w:val="24"/>
        </w:rPr>
        <w:t>Which organization awards the CMA credential?</w:t>
      </w:r>
    </w:p>
    <w:p w14:paraId="41E53171" w14:textId="77777777" w:rsidR="009A5747" w:rsidRDefault="00573E51">
      <w:pPr>
        <w:keepNext/>
        <w:keepLines/>
        <w:numPr>
          <w:ilvl w:val="7"/>
          <w:numId w:val="1"/>
        </w:numPr>
        <w:spacing w:after="0"/>
      </w:pPr>
      <w:r>
        <w:rPr>
          <w:rFonts w:ascii="Times New Roman"/>
          <w:sz w:val="24"/>
        </w:rPr>
        <w:t>American Medical Technologists</w:t>
      </w:r>
    </w:p>
    <w:p w14:paraId="10A6A315" w14:textId="77777777" w:rsidR="009A5747" w:rsidRDefault="00573E51">
      <w:pPr>
        <w:keepNext/>
        <w:keepLines/>
        <w:numPr>
          <w:ilvl w:val="7"/>
          <w:numId w:val="1"/>
        </w:numPr>
        <w:spacing w:after="0"/>
      </w:pPr>
      <w:r>
        <w:rPr>
          <w:rFonts w:ascii="Times New Roman"/>
          <w:sz w:val="24"/>
        </w:rPr>
        <w:t>National Healthcareer Association</w:t>
      </w:r>
    </w:p>
    <w:p w14:paraId="63CB1DBD" w14:textId="77777777" w:rsidR="009A5747" w:rsidRDefault="00573E51">
      <w:pPr>
        <w:keepNext/>
        <w:keepLines/>
        <w:numPr>
          <w:ilvl w:val="7"/>
          <w:numId w:val="1"/>
        </w:numPr>
        <w:spacing w:after="0"/>
      </w:pPr>
      <w:r>
        <w:rPr>
          <w:rFonts w:ascii="Times New Roman"/>
          <w:sz w:val="24"/>
        </w:rPr>
        <w:t xml:space="preserve">American Association of Medical </w:t>
      </w:r>
      <w:r>
        <w:rPr>
          <w:rFonts w:ascii="Times New Roman"/>
          <w:sz w:val="24"/>
        </w:rPr>
        <w:t>Assistants</w:t>
      </w:r>
    </w:p>
    <w:p w14:paraId="0240D5F2" w14:textId="77777777" w:rsidR="009A5747" w:rsidRDefault="00573E51">
      <w:pPr>
        <w:keepNext/>
        <w:keepLines/>
        <w:numPr>
          <w:ilvl w:val="7"/>
          <w:numId w:val="1"/>
        </w:numPr>
        <w:spacing w:after="0"/>
      </w:pPr>
      <w:r>
        <w:rPr>
          <w:rFonts w:ascii="Times New Roman"/>
          <w:sz w:val="24"/>
        </w:rPr>
        <w:t>National Association for Health Professionals</w:t>
      </w:r>
    </w:p>
    <w:p w14:paraId="0C5C692D" w14:textId="77777777" w:rsidR="009A5747" w:rsidRDefault="00573E51">
      <w:pPr>
        <w:keepNext/>
        <w:keepLines/>
        <w:numPr>
          <w:ilvl w:val="7"/>
          <w:numId w:val="1"/>
        </w:numPr>
        <w:spacing w:after="0"/>
      </w:pPr>
      <w:r>
        <w:rPr>
          <w:rFonts w:ascii="Times New Roman"/>
          <w:sz w:val="24"/>
        </w:rPr>
        <w:t>National Center for Competency Testing</w:t>
      </w:r>
    </w:p>
    <w:p w14:paraId="503BA908" w14:textId="77777777" w:rsidR="009A5747" w:rsidRDefault="00573E51">
      <w:pPr>
        <w:keepLines/>
        <w:spacing w:after="0"/>
      </w:pPr>
      <w:r>
        <w:rPr>
          <w:rFonts w:ascii="Times New Roman"/>
          <w:sz w:val="24"/>
        </w:rPr>
        <w:br/>
      </w:r>
    </w:p>
    <w:p w14:paraId="1BD085E5" w14:textId="77777777" w:rsidR="009A5747" w:rsidRDefault="00573E51">
      <w:pPr>
        <w:keepNext/>
        <w:keepLines/>
        <w:numPr>
          <w:ilvl w:val="0"/>
          <w:numId w:val="1"/>
        </w:numPr>
        <w:spacing w:after="0"/>
      </w:pPr>
      <w:r>
        <w:rPr>
          <w:rFonts w:ascii="Times New Roman"/>
          <w:color w:val="000000"/>
          <w:sz w:val="24"/>
        </w:rPr>
        <w:lastRenderedPageBreak/>
        <w:t>Which organization awards the Registered Medical Assistant credential?</w:t>
      </w:r>
    </w:p>
    <w:p w14:paraId="29AD5F42" w14:textId="77777777" w:rsidR="009A5747" w:rsidRDefault="00573E51">
      <w:pPr>
        <w:keepNext/>
        <w:keepLines/>
        <w:numPr>
          <w:ilvl w:val="7"/>
          <w:numId w:val="1"/>
        </w:numPr>
        <w:spacing w:after="0"/>
      </w:pPr>
      <w:r>
        <w:rPr>
          <w:rFonts w:ascii="Times New Roman"/>
          <w:sz w:val="24"/>
        </w:rPr>
        <w:t>American Medical Technologists</w:t>
      </w:r>
    </w:p>
    <w:p w14:paraId="7B2C423C" w14:textId="77777777" w:rsidR="009A5747" w:rsidRDefault="00573E51">
      <w:pPr>
        <w:keepNext/>
        <w:keepLines/>
        <w:numPr>
          <w:ilvl w:val="7"/>
          <w:numId w:val="1"/>
        </w:numPr>
        <w:spacing w:after="0"/>
      </w:pPr>
      <w:r>
        <w:rPr>
          <w:rFonts w:ascii="Times New Roman"/>
          <w:sz w:val="24"/>
        </w:rPr>
        <w:t>National Healthcareer Association</w:t>
      </w:r>
    </w:p>
    <w:p w14:paraId="6BF60123" w14:textId="77777777" w:rsidR="009A5747" w:rsidRDefault="00573E51">
      <w:pPr>
        <w:keepNext/>
        <w:keepLines/>
        <w:numPr>
          <w:ilvl w:val="7"/>
          <w:numId w:val="1"/>
        </w:numPr>
        <w:spacing w:after="0"/>
      </w:pPr>
      <w:r>
        <w:rPr>
          <w:rFonts w:ascii="Times New Roman"/>
          <w:sz w:val="24"/>
        </w:rPr>
        <w:t xml:space="preserve">American </w:t>
      </w:r>
      <w:r>
        <w:rPr>
          <w:rFonts w:ascii="Times New Roman"/>
          <w:sz w:val="24"/>
        </w:rPr>
        <w:t>Association of Medical Assistants</w:t>
      </w:r>
    </w:p>
    <w:p w14:paraId="579699F8" w14:textId="77777777" w:rsidR="009A5747" w:rsidRDefault="00573E51">
      <w:pPr>
        <w:keepNext/>
        <w:keepLines/>
        <w:numPr>
          <w:ilvl w:val="7"/>
          <w:numId w:val="1"/>
        </w:numPr>
        <w:spacing w:after="0"/>
      </w:pPr>
      <w:r>
        <w:rPr>
          <w:rFonts w:ascii="Times New Roman"/>
          <w:sz w:val="24"/>
        </w:rPr>
        <w:t>National Association for Health Professionals</w:t>
      </w:r>
    </w:p>
    <w:p w14:paraId="479D9B7B" w14:textId="77777777" w:rsidR="009A5747" w:rsidRDefault="00573E51">
      <w:pPr>
        <w:keepNext/>
        <w:keepLines/>
        <w:numPr>
          <w:ilvl w:val="7"/>
          <w:numId w:val="1"/>
        </w:numPr>
        <w:spacing w:after="0"/>
      </w:pPr>
      <w:r>
        <w:rPr>
          <w:rFonts w:ascii="Times New Roman"/>
          <w:sz w:val="24"/>
        </w:rPr>
        <w:t>National Center for Competency Testing</w:t>
      </w:r>
    </w:p>
    <w:p w14:paraId="0462961A" w14:textId="77777777" w:rsidR="009A5747" w:rsidRDefault="00573E51">
      <w:pPr>
        <w:keepLines/>
        <w:spacing w:after="0"/>
      </w:pPr>
      <w:r>
        <w:rPr>
          <w:rFonts w:ascii="Times New Roman"/>
          <w:sz w:val="24"/>
        </w:rPr>
        <w:br/>
      </w:r>
    </w:p>
    <w:p w14:paraId="552523CF" w14:textId="77777777" w:rsidR="009A5747" w:rsidRDefault="00573E51">
      <w:pPr>
        <w:keepNext/>
        <w:keepLines/>
        <w:numPr>
          <w:ilvl w:val="0"/>
          <w:numId w:val="1"/>
        </w:numPr>
        <w:spacing w:after="0"/>
      </w:pPr>
      <w:r>
        <w:rPr>
          <w:rFonts w:ascii="Times New Roman"/>
          <w:color w:val="000000"/>
          <w:sz w:val="24"/>
        </w:rPr>
        <w:t>Although medical assistants are presently not required to be credentialed, which two regulations are making credentialing a logical ste</w:t>
      </w:r>
      <w:r>
        <w:rPr>
          <w:rFonts w:ascii="Times New Roman"/>
          <w:color w:val="000000"/>
          <w:sz w:val="24"/>
        </w:rPr>
        <w:t>p in the hiring process?</w:t>
      </w:r>
    </w:p>
    <w:p w14:paraId="0CDB972A" w14:textId="77777777" w:rsidR="009A5747" w:rsidRDefault="00573E51">
      <w:pPr>
        <w:keepNext/>
        <w:keepLines/>
        <w:numPr>
          <w:ilvl w:val="7"/>
          <w:numId w:val="1"/>
        </w:numPr>
        <w:spacing w:after="0"/>
      </w:pPr>
      <w:r>
        <w:rPr>
          <w:rFonts w:ascii="Times New Roman"/>
          <w:sz w:val="24"/>
        </w:rPr>
        <w:t>OSHA and HIPAA</w:t>
      </w:r>
    </w:p>
    <w:p w14:paraId="5F42ED5D" w14:textId="77777777" w:rsidR="009A5747" w:rsidRDefault="00573E51">
      <w:pPr>
        <w:keepNext/>
        <w:keepLines/>
        <w:numPr>
          <w:ilvl w:val="7"/>
          <w:numId w:val="1"/>
        </w:numPr>
        <w:spacing w:after="0"/>
      </w:pPr>
      <w:r>
        <w:rPr>
          <w:rFonts w:ascii="Times New Roman"/>
          <w:color w:val="000000"/>
          <w:sz w:val="24"/>
        </w:rPr>
        <w:t>CLIA '88 and OSHA</w:t>
      </w:r>
    </w:p>
    <w:p w14:paraId="2598F116" w14:textId="77777777" w:rsidR="009A5747" w:rsidRDefault="00573E51">
      <w:pPr>
        <w:keepNext/>
        <w:keepLines/>
        <w:numPr>
          <w:ilvl w:val="7"/>
          <w:numId w:val="1"/>
        </w:numPr>
        <w:spacing w:after="0"/>
      </w:pPr>
      <w:r>
        <w:rPr>
          <w:rFonts w:ascii="Times New Roman"/>
          <w:color w:val="000000"/>
          <w:sz w:val="24"/>
        </w:rPr>
        <w:t>CLIA '88 and HIPAA</w:t>
      </w:r>
    </w:p>
    <w:p w14:paraId="7765ACD5" w14:textId="77777777" w:rsidR="009A5747" w:rsidRDefault="00573E51">
      <w:pPr>
        <w:keepNext/>
        <w:keepLines/>
        <w:numPr>
          <w:ilvl w:val="7"/>
          <w:numId w:val="1"/>
        </w:numPr>
        <w:spacing w:after="0"/>
      </w:pPr>
      <w:r>
        <w:rPr>
          <w:rFonts w:ascii="Times New Roman"/>
          <w:sz w:val="24"/>
        </w:rPr>
        <w:t>HIPAA and AAMA</w:t>
      </w:r>
    </w:p>
    <w:p w14:paraId="12A47166" w14:textId="77777777" w:rsidR="009A5747" w:rsidRDefault="00573E51">
      <w:pPr>
        <w:keepNext/>
        <w:keepLines/>
        <w:numPr>
          <w:ilvl w:val="7"/>
          <w:numId w:val="1"/>
        </w:numPr>
        <w:spacing w:after="0"/>
      </w:pPr>
      <w:r>
        <w:rPr>
          <w:rFonts w:ascii="Times New Roman"/>
          <w:sz w:val="24"/>
        </w:rPr>
        <w:t>AAMA and OSHA</w:t>
      </w:r>
    </w:p>
    <w:p w14:paraId="499F2002" w14:textId="77777777" w:rsidR="009A5747" w:rsidRDefault="00573E51">
      <w:pPr>
        <w:keepLines/>
        <w:spacing w:after="0"/>
      </w:pPr>
      <w:r>
        <w:rPr>
          <w:rFonts w:ascii="Times New Roman"/>
          <w:sz w:val="24"/>
        </w:rPr>
        <w:br/>
      </w:r>
    </w:p>
    <w:p w14:paraId="789BD147" w14:textId="77777777" w:rsidR="009A5747" w:rsidRDefault="00573E51">
      <w:pPr>
        <w:keepNext/>
        <w:keepLines/>
        <w:numPr>
          <w:ilvl w:val="0"/>
          <w:numId w:val="1"/>
        </w:numPr>
        <w:spacing w:after="0"/>
      </w:pPr>
      <w:r>
        <w:rPr>
          <w:rFonts w:ascii="Times New Roman"/>
          <w:color w:val="000000"/>
          <w:sz w:val="24"/>
        </w:rPr>
        <w:t>Kendra works as a medical assistant at Baker Medical Associates, a group of five physicians. She has been asked to help the physicians analyze the p</w:t>
      </w:r>
      <w:r>
        <w:rPr>
          <w:rFonts w:ascii="Times New Roman"/>
          <w:color w:val="000000"/>
          <w:sz w:val="24"/>
        </w:rPr>
        <w:t>ractice and suggest potential areas for improvement. This task would be classified as an ________.</w:t>
      </w:r>
    </w:p>
    <w:p w14:paraId="0CB887DC" w14:textId="77777777" w:rsidR="009A5747" w:rsidRDefault="00573E51">
      <w:pPr>
        <w:keepNext/>
        <w:keepLines/>
        <w:numPr>
          <w:ilvl w:val="7"/>
          <w:numId w:val="1"/>
        </w:numPr>
        <w:spacing w:after="0"/>
      </w:pPr>
      <w:r>
        <w:rPr>
          <w:rFonts w:ascii="Times New Roman"/>
          <w:sz w:val="24"/>
        </w:rPr>
        <w:t>entry-level administrative duty</w:t>
      </w:r>
    </w:p>
    <w:p w14:paraId="1E40A82A" w14:textId="77777777" w:rsidR="009A5747" w:rsidRDefault="00573E51">
      <w:pPr>
        <w:keepNext/>
        <w:keepLines/>
        <w:numPr>
          <w:ilvl w:val="7"/>
          <w:numId w:val="1"/>
        </w:numPr>
        <w:spacing w:after="0"/>
      </w:pPr>
      <w:r>
        <w:rPr>
          <w:rFonts w:ascii="Times New Roman"/>
          <w:sz w:val="24"/>
        </w:rPr>
        <w:t>entry-level clinical duty</w:t>
      </w:r>
    </w:p>
    <w:p w14:paraId="3180114D" w14:textId="77777777" w:rsidR="009A5747" w:rsidRDefault="00573E51">
      <w:pPr>
        <w:keepNext/>
        <w:keepLines/>
        <w:numPr>
          <w:ilvl w:val="7"/>
          <w:numId w:val="1"/>
        </w:numPr>
        <w:spacing w:after="0"/>
      </w:pPr>
      <w:r>
        <w:rPr>
          <w:rFonts w:ascii="Times New Roman"/>
          <w:sz w:val="24"/>
        </w:rPr>
        <w:t>entry-level general duty</w:t>
      </w:r>
    </w:p>
    <w:p w14:paraId="192479BD" w14:textId="77777777" w:rsidR="009A5747" w:rsidRDefault="00573E51">
      <w:pPr>
        <w:keepNext/>
        <w:keepLines/>
        <w:numPr>
          <w:ilvl w:val="7"/>
          <w:numId w:val="1"/>
        </w:numPr>
        <w:spacing w:after="0"/>
      </w:pPr>
      <w:r>
        <w:rPr>
          <w:rFonts w:ascii="Times New Roman"/>
          <w:sz w:val="24"/>
        </w:rPr>
        <w:t>advanced administrative duty</w:t>
      </w:r>
    </w:p>
    <w:p w14:paraId="275EF512" w14:textId="77777777" w:rsidR="009A5747" w:rsidRDefault="00573E51">
      <w:pPr>
        <w:keepNext/>
        <w:keepLines/>
        <w:numPr>
          <w:ilvl w:val="7"/>
          <w:numId w:val="1"/>
        </w:numPr>
        <w:spacing w:after="0"/>
      </w:pPr>
      <w:r>
        <w:rPr>
          <w:rFonts w:ascii="Times New Roman"/>
          <w:sz w:val="24"/>
        </w:rPr>
        <w:t>advanced clinical duty</w:t>
      </w:r>
    </w:p>
    <w:p w14:paraId="00EC69DE" w14:textId="77777777" w:rsidR="009A5747" w:rsidRDefault="00573E51">
      <w:pPr>
        <w:keepLines/>
        <w:spacing w:after="0"/>
      </w:pPr>
      <w:r>
        <w:rPr>
          <w:rFonts w:ascii="Times New Roman"/>
          <w:sz w:val="24"/>
        </w:rPr>
        <w:br/>
      </w:r>
    </w:p>
    <w:p w14:paraId="08A61137" w14:textId="77777777" w:rsidR="009A5747" w:rsidRDefault="00573E51">
      <w:pPr>
        <w:keepNext/>
        <w:keepLines/>
        <w:numPr>
          <w:ilvl w:val="0"/>
          <w:numId w:val="1"/>
        </w:numPr>
        <w:spacing w:after="0"/>
      </w:pPr>
      <w:r>
        <w:rPr>
          <w:rFonts w:ascii="Times New Roman"/>
          <w:color w:val="000000"/>
          <w:sz w:val="24"/>
        </w:rPr>
        <w:t xml:space="preserve">Marco is a </w:t>
      </w:r>
      <w:r>
        <w:rPr>
          <w:rFonts w:ascii="Times New Roman"/>
          <w:color w:val="000000"/>
          <w:sz w:val="24"/>
        </w:rPr>
        <w:t>medical assistant at Plymouth General Hospital. When he reports for work this morning, his supervisor asks him to draw blood for STAT (immediate) laboratory tests for Bertha Grover in room 3114. This task would be classified as an ____.</w:t>
      </w:r>
    </w:p>
    <w:p w14:paraId="65EF1ADC" w14:textId="77777777" w:rsidR="009A5747" w:rsidRDefault="00573E51">
      <w:pPr>
        <w:keepNext/>
        <w:keepLines/>
        <w:numPr>
          <w:ilvl w:val="7"/>
          <w:numId w:val="1"/>
        </w:numPr>
        <w:spacing w:after="0"/>
      </w:pPr>
      <w:r>
        <w:rPr>
          <w:rFonts w:ascii="Times New Roman"/>
          <w:sz w:val="24"/>
        </w:rPr>
        <w:t>entry-level laborat</w:t>
      </w:r>
      <w:r>
        <w:rPr>
          <w:rFonts w:ascii="Times New Roman"/>
          <w:sz w:val="24"/>
        </w:rPr>
        <w:t>ory duty</w:t>
      </w:r>
    </w:p>
    <w:p w14:paraId="20E651E3" w14:textId="77777777" w:rsidR="009A5747" w:rsidRDefault="00573E51">
      <w:pPr>
        <w:keepNext/>
        <w:keepLines/>
        <w:numPr>
          <w:ilvl w:val="7"/>
          <w:numId w:val="1"/>
        </w:numPr>
        <w:spacing w:after="0"/>
      </w:pPr>
      <w:r>
        <w:rPr>
          <w:rFonts w:ascii="Times New Roman"/>
          <w:sz w:val="24"/>
        </w:rPr>
        <w:t>entry-level clinical duty</w:t>
      </w:r>
    </w:p>
    <w:p w14:paraId="3EE03919" w14:textId="77777777" w:rsidR="009A5747" w:rsidRDefault="00573E51">
      <w:pPr>
        <w:keepNext/>
        <w:keepLines/>
        <w:numPr>
          <w:ilvl w:val="7"/>
          <w:numId w:val="1"/>
        </w:numPr>
        <w:spacing w:after="0"/>
      </w:pPr>
      <w:r>
        <w:rPr>
          <w:rFonts w:ascii="Times New Roman"/>
          <w:sz w:val="24"/>
        </w:rPr>
        <w:t>entry-level general duty</w:t>
      </w:r>
    </w:p>
    <w:p w14:paraId="3AFB406F" w14:textId="77777777" w:rsidR="009A5747" w:rsidRDefault="00573E51">
      <w:pPr>
        <w:keepNext/>
        <w:keepLines/>
        <w:numPr>
          <w:ilvl w:val="7"/>
          <w:numId w:val="1"/>
        </w:numPr>
        <w:spacing w:after="0"/>
      </w:pPr>
      <w:r>
        <w:rPr>
          <w:rFonts w:ascii="Times New Roman"/>
          <w:sz w:val="24"/>
        </w:rPr>
        <w:t>advanced laboratory duty</w:t>
      </w:r>
    </w:p>
    <w:p w14:paraId="53E3BFAF" w14:textId="77777777" w:rsidR="009A5747" w:rsidRDefault="00573E51">
      <w:pPr>
        <w:keepNext/>
        <w:keepLines/>
        <w:numPr>
          <w:ilvl w:val="7"/>
          <w:numId w:val="1"/>
        </w:numPr>
        <w:spacing w:after="0"/>
      </w:pPr>
      <w:r>
        <w:rPr>
          <w:rFonts w:ascii="Times New Roman"/>
          <w:sz w:val="24"/>
        </w:rPr>
        <w:t>advanced clinical duty</w:t>
      </w:r>
    </w:p>
    <w:p w14:paraId="633D82D9" w14:textId="77777777" w:rsidR="009A5747" w:rsidRDefault="00573E51">
      <w:pPr>
        <w:keepLines/>
        <w:spacing w:after="0"/>
      </w:pPr>
      <w:r>
        <w:rPr>
          <w:rFonts w:ascii="Times New Roman"/>
          <w:sz w:val="24"/>
        </w:rPr>
        <w:br/>
      </w:r>
    </w:p>
    <w:p w14:paraId="49D1BCB6" w14:textId="77777777" w:rsidR="009A5747" w:rsidRDefault="00573E51">
      <w:pPr>
        <w:keepNext/>
        <w:keepLines/>
        <w:numPr>
          <w:ilvl w:val="0"/>
          <w:numId w:val="1"/>
        </w:numPr>
        <w:spacing w:after="0"/>
      </w:pPr>
      <w:r>
        <w:rPr>
          <w:rFonts w:ascii="Times New Roman"/>
          <w:color w:val="000000"/>
          <w:sz w:val="24"/>
        </w:rPr>
        <w:lastRenderedPageBreak/>
        <w:t xml:space="preserve">Which of the following is </w:t>
      </w:r>
      <w:r>
        <w:rPr>
          <w:rFonts w:ascii="Times New Roman"/>
          <w:i/>
          <w:color w:val="000000"/>
          <w:sz w:val="24"/>
        </w:rPr>
        <w:t>not</w:t>
      </w:r>
      <w:r>
        <w:rPr>
          <w:rFonts w:ascii="Times New Roman"/>
          <w:color w:val="000000"/>
          <w:sz w:val="24"/>
        </w:rPr>
        <w:t xml:space="preserve"> a benefit of joining a professional association?</w:t>
      </w:r>
    </w:p>
    <w:p w14:paraId="0E4171F4" w14:textId="77777777" w:rsidR="009A5747" w:rsidRDefault="00573E51">
      <w:pPr>
        <w:keepNext/>
        <w:keepLines/>
        <w:numPr>
          <w:ilvl w:val="7"/>
          <w:numId w:val="1"/>
        </w:numPr>
        <w:spacing w:after="0"/>
      </w:pPr>
      <w:r>
        <w:rPr>
          <w:rFonts w:ascii="Times New Roman"/>
          <w:sz w:val="24"/>
        </w:rPr>
        <w:t>networking with other health professionals</w:t>
      </w:r>
    </w:p>
    <w:p w14:paraId="7FBD5D53" w14:textId="77777777" w:rsidR="009A5747" w:rsidRDefault="00573E51">
      <w:pPr>
        <w:keepNext/>
        <w:keepLines/>
        <w:numPr>
          <w:ilvl w:val="7"/>
          <w:numId w:val="1"/>
        </w:numPr>
        <w:spacing w:after="0"/>
      </w:pPr>
      <w:r>
        <w:rPr>
          <w:rFonts w:ascii="Times New Roman"/>
          <w:sz w:val="24"/>
        </w:rPr>
        <w:t>achieving career goals</w:t>
      </w:r>
    </w:p>
    <w:p w14:paraId="1EB2487E" w14:textId="77777777" w:rsidR="009A5747" w:rsidRDefault="00573E51">
      <w:pPr>
        <w:keepNext/>
        <w:keepLines/>
        <w:numPr>
          <w:ilvl w:val="7"/>
          <w:numId w:val="1"/>
        </w:numPr>
        <w:spacing w:after="0"/>
      </w:pPr>
      <w:r>
        <w:rPr>
          <w:rFonts w:ascii="Times New Roman"/>
          <w:sz w:val="24"/>
        </w:rPr>
        <w:t>s</w:t>
      </w:r>
      <w:r>
        <w:rPr>
          <w:rFonts w:ascii="Times New Roman"/>
          <w:sz w:val="24"/>
        </w:rPr>
        <w:t>coring higher on exams</w:t>
      </w:r>
    </w:p>
    <w:p w14:paraId="3893CFAF" w14:textId="77777777" w:rsidR="009A5747" w:rsidRDefault="00573E51">
      <w:pPr>
        <w:keepNext/>
        <w:keepLines/>
        <w:numPr>
          <w:ilvl w:val="7"/>
          <w:numId w:val="1"/>
        </w:numPr>
        <w:spacing w:after="0"/>
      </w:pPr>
      <w:r>
        <w:rPr>
          <w:rFonts w:ascii="Times New Roman"/>
          <w:sz w:val="24"/>
        </w:rPr>
        <w:t>furthering the medical profession</w:t>
      </w:r>
    </w:p>
    <w:p w14:paraId="1993321C" w14:textId="77777777" w:rsidR="009A5747" w:rsidRDefault="00573E51">
      <w:pPr>
        <w:keepNext/>
        <w:keepLines/>
        <w:numPr>
          <w:ilvl w:val="7"/>
          <w:numId w:val="1"/>
        </w:numPr>
        <w:spacing w:after="0"/>
      </w:pPr>
      <w:r>
        <w:rPr>
          <w:rFonts w:ascii="Times New Roman"/>
          <w:sz w:val="24"/>
        </w:rPr>
        <w:t>gaining opportunities for continuing education</w:t>
      </w:r>
    </w:p>
    <w:p w14:paraId="3EF6253A" w14:textId="77777777" w:rsidR="009A5747" w:rsidRDefault="00573E51">
      <w:pPr>
        <w:keepLines/>
        <w:spacing w:after="0"/>
      </w:pPr>
      <w:r>
        <w:rPr>
          <w:rFonts w:ascii="Times New Roman"/>
          <w:sz w:val="24"/>
        </w:rPr>
        <w:br/>
      </w:r>
    </w:p>
    <w:p w14:paraId="03FEFFBC" w14:textId="77777777" w:rsidR="009A5747" w:rsidRDefault="00573E51">
      <w:pPr>
        <w:keepNext/>
        <w:keepLines/>
        <w:numPr>
          <w:ilvl w:val="0"/>
          <w:numId w:val="1"/>
        </w:numPr>
        <w:spacing w:after="0"/>
      </w:pP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frequently performed responsibility identified in of the AAMA's Occupational Analysis?</w:t>
      </w:r>
    </w:p>
    <w:p w14:paraId="68A584B8" w14:textId="77777777" w:rsidR="009A5747" w:rsidRDefault="00573E51">
      <w:pPr>
        <w:keepNext/>
        <w:keepLines/>
        <w:numPr>
          <w:ilvl w:val="7"/>
          <w:numId w:val="1"/>
        </w:numPr>
        <w:spacing w:after="0"/>
      </w:pPr>
      <w:r>
        <w:rPr>
          <w:rFonts w:ascii="Times New Roman"/>
          <w:sz w:val="24"/>
        </w:rPr>
        <w:t>Abide by principles and laws re</w:t>
      </w:r>
      <w:r>
        <w:rPr>
          <w:rFonts w:ascii="Times New Roman"/>
          <w:sz w:val="24"/>
        </w:rPr>
        <w:t>lated to confidentiality.</w:t>
      </w:r>
    </w:p>
    <w:p w14:paraId="30E1743E" w14:textId="77777777" w:rsidR="009A5747" w:rsidRDefault="00573E51">
      <w:pPr>
        <w:keepNext/>
        <w:keepLines/>
        <w:numPr>
          <w:ilvl w:val="7"/>
          <w:numId w:val="1"/>
        </w:numPr>
        <w:spacing w:after="0"/>
      </w:pPr>
      <w:r>
        <w:rPr>
          <w:rFonts w:ascii="Times New Roman"/>
          <w:sz w:val="24"/>
        </w:rPr>
        <w:t>Identify potential employment opportunities for qualified medical assistants.</w:t>
      </w:r>
    </w:p>
    <w:p w14:paraId="5435297E" w14:textId="77777777" w:rsidR="009A5747" w:rsidRDefault="00573E51">
      <w:pPr>
        <w:keepNext/>
        <w:keepLines/>
        <w:numPr>
          <w:ilvl w:val="7"/>
          <w:numId w:val="1"/>
        </w:numPr>
        <w:spacing w:after="0"/>
      </w:pPr>
      <w:r>
        <w:rPr>
          <w:rFonts w:ascii="Times New Roman"/>
          <w:color w:val="000000"/>
          <w:sz w:val="24"/>
        </w:rPr>
        <w:t>Adapt communications to an individual</w:t>
      </w:r>
      <w:r>
        <w:rPr>
          <w:rFonts w:ascii="Times New Roman"/>
          <w:color w:val="000000"/>
          <w:sz w:val="24"/>
        </w:rPr>
        <w:t>’</w:t>
      </w:r>
      <w:r>
        <w:rPr>
          <w:rFonts w:ascii="Times New Roman"/>
          <w:color w:val="000000"/>
          <w:sz w:val="24"/>
        </w:rPr>
        <w:t>s understanding.</w:t>
      </w:r>
    </w:p>
    <w:p w14:paraId="16859EBE" w14:textId="77777777" w:rsidR="009A5747" w:rsidRDefault="00573E51">
      <w:pPr>
        <w:keepNext/>
        <w:keepLines/>
        <w:numPr>
          <w:ilvl w:val="7"/>
          <w:numId w:val="1"/>
        </w:numPr>
        <w:spacing w:after="0"/>
      </w:pPr>
      <w:r>
        <w:rPr>
          <w:rFonts w:ascii="Times New Roman"/>
          <w:sz w:val="24"/>
        </w:rPr>
        <w:t>Demonstrate respect for individual diversity (culture, ethnicity, gender, race, religion, age, ec</w:t>
      </w:r>
      <w:r>
        <w:rPr>
          <w:rFonts w:ascii="Times New Roman"/>
          <w:sz w:val="24"/>
        </w:rPr>
        <w:t>onomic status).</w:t>
      </w:r>
    </w:p>
    <w:p w14:paraId="1F279BF1" w14:textId="77777777" w:rsidR="009A5747" w:rsidRDefault="00573E51">
      <w:pPr>
        <w:keepNext/>
        <w:keepLines/>
        <w:numPr>
          <w:ilvl w:val="7"/>
          <w:numId w:val="1"/>
        </w:numPr>
        <w:spacing w:after="0"/>
      </w:pPr>
      <w:r>
        <w:rPr>
          <w:rFonts w:ascii="Times New Roman"/>
          <w:sz w:val="24"/>
        </w:rPr>
        <w:t>Employ professional techniques during verbal, nonverbal, and text-based interactions.</w:t>
      </w:r>
    </w:p>
    <w:p w14:paraId="4D9639E0" w14:textId="77777777" w:rsidR="009A5747" w:rsidRDefault="00573E51">
      <w:pPr>
        <w:keepLines/>
        <w:spacing w:after="0"/>
      </w:pPr>
      <w:r>
        <w:rPr>
          <w:rFonts w:ascii="Times New Roman"/>
          <w:sz w:val="24"/>
        </w:rPr>
        <w:br/>
      </w:r>
    </w:p>
    <w:p w14:paraId="1737319A" w14:textId="77777777" w:rsidR="009A5747" w:rsidRDefault="00573E51">
      <w:pPr>
        <w:keepNext/>
        <w:keepLines/>
        <w:numPr>
          <w:ilvl w:val="0"/>
          <w:numId w:val="1"/>
        </w:numPr>
        <w:spacing w:after="0"/>
      </w:pPr>
      <w:r>
        <w:rPr>
          <w:rFonts w:ascii="Times New Roman"/>
          <w:color w:val="000000"/>
          <w:sz w:val="24"/>
        </w:rPr>
        <w:t>The independent agency that certifies the validity of competency and knowledge of the medical profession through examination and awards designations, such as the National Certified Medical Assistant, is the ________.</w:t>
      </w:r>
    </w:p>
    <w:p w14:paraId="3B7691A6" w14:textId="77777777" w:rsidR="009A5747" w:rsidRDefault="00573E51">
      <w:pPr>
        <w:keepNext/>
        <w:keepLines/>
        <w:numPr>
          <w:ilvl w:val="7"/>
          <w:numId w:val="1"/>
        </w:numPr>
        <w:spacing w:after="0"/>
      </w:pPr>
      <w:r>
        <w:rPr>
          <w:rFonts w:ascii="Times New Roman"/>
          <w:sz w:val="24"/>
        </w:rPr>
        <w:t>National Healthcareer Association</w:t>
      </w:r>
    </w:p>
    <w:p w14:paraId="4EBE69B1" w14:textId="77777777" w:rsidR="009A5747" w:rsidRDefault="00573E51">
      <w:pPr>
        <w:keepNext/>
        <w:keepLines/>
        <w:numPr>
          <w:ilvl w:val="7"/>
          <w:numId w:val="1"/>
        </w:numPr>
        <w:spacing w:after="0"/>
      </w:pPr>
      <w:r>
        <w:rPr>
          <w:rFonts w:ascii="Times New Roman"/>
          <w:sz w:val="24"/>
        </w:rPr>
        <w:t>Natio</w:t>
      </w:r>
      <w:r>
        <w:rPr>
          <w:rFonts w:ascii="Times New Roman"/>
          <w:sz w:val="24"/>
        </w:rPr>
        <w:t>nal Association for Health Professionals</w:t>
      </w:r>
    </w:p>
    <w:p w14:paraId="79E983B7" w14:textId="77777777" w:rsidR="009A5747" w:rsidRDefault="00573E51">
      <w:pPr>
        <w:keepNext/>
        <w:keepLines/>
        <w:numPr>
          <w:ilvl w:val="7"/>
          <w:numId w:val="1"/>
        </w:numPr>
        <w:spacing w:after="0"/>
      </w:pPr>
      <w:r>
        <w:rPr>
          <w:rFonts w:ascii="Times New Roman"/>
          <w:sz w:val="24"/>
        </w:rPr>
        <w:t>American Association of Medical Assistants</w:t>
      </w:r>
    </w:p>
    <w:p w14:paraId="0E6EEA36" w14:textId="77777777" w:rsidR="009A5747" w:rsidRDefault="00573E51">
      <w:pPr>
        <w:keepNext/>
        <w:keepLines/>
        <w:numPr>
          <w:ilvl w:val="7"/>
          <w:numId w:val="1"/>
        </w:numPr>
        <w:spacing w:after="0"/>
      </w:pPr>
      <w:r>
        <w:rPr>
          <w:rFonts w:ascii="Times New Roman"/>
          <w:sz w:val="24"/>
        </w:rPr>
        <w:t>National Center for Competency Testing</w:t>
      </w:r>
    </w:p>
    <w:p w14:paraId="501BCE4B" w14:textId="77777777" w:rsidR="009A5747" w:rsidRDefault="00573E51">
      <w:pPr>
        <w:keepNext/>
        <w:keepLines/>
        <w:numPr>
          <w:ilvl w:val="7"/>
          <w:numId w:val="1"/>
        </w:numPr>
        <w:spacing w:after="0"/>
      </w:pPr>
      <w:r>
        <w:rPr>
          <w:rFonts w:ascii="Times New Roman"/>
          <w:sz w:val="24"/>
        </w:rPr>
        <w:t>American Medical Technologists</w:t>
      </w:r>
    </w:p>
    <w:p w14:paraId="55C5E152" w14:textId="77777777" w:rsidR="009A5747" w:rsidRDefault="00573E51">
      <w:pPr>
        <w:keepLines/>
        <w:spacing w:after="0"/>
      </w:pPr>
      <w:r>
        <w:rPr>
          <w:rFonts w:ascii="Times New Roman"/>
          <w:sz w:val="24"/>
        </w:rPr>
        <w:br/>
      </w:r>
    </w:p>
    <w:p w14:paraId="2361EAF8" w14:textId="77777777" w:rsidR="009A5747" w:rsidRDefault="00573E51">
      <w:pPr>
        <w:keepNext/>
        <w:keepLines/>
        <w:numPr>
          <w:ilvl w:val="0"/>
          <w:numId w:val="1"/>
        </w:numPr>
        <w:spacing w:after="0"/>
      </w:pPr>
      <w:r>
        <w:rPr>
          <w:rFonts w:ascii="Times New Roman"/>
          <w:color w:val="000000"/>
          <w:sz w:val="24"/>
        </w:rPr>
        <w:t>Shelby has been working as a administrative health assistant at Brownville Medical Clinic for six ye</w:t>
      </w:r>
      <w:r>
        <w:rPr>
          <w:rFonts w:ascii="Times New Roman"/>
          <w:color w:val="000000"/>
          <w:sz w:val="24"/>
        </w:rPr>
        <w:t>ars. She loves her job and wants to make this her career. She wants to show her commitment to her career by becoming credentialed. Her supervisor has told her that if she becomes credentialed, she will be offered a 5% raise. Which of the following organiza</w:t>
      </w:r>
      <w:r>
        <w:rPr>
          <w:rFonts w:ascii="Times New Roman"/>
          <w:color w:val="000000"/>
          <w:sz w:val="24"/>
        </w:rPr>
        <w:t>tions offers a credential that would be useful to Shelby in her job?</w:t>
      </w:r>
    </w:p>
    <w:p w14:paraId="7E80004F" w14:textId="77777777" w:rsidR="009A5747" w:rsidRDefault="00573E51">
      <w:pPr>
        <w:keepNext/>
        <w:keepLines/>
        <w:numPr>
          <w:ilvl w:val="7"/>
          <w:numId w:val="1"/>
        </w:numPr>
        <w:spacing w:after="0"/>
      </w:pPr>
      <w:r>
        <w:rPr>
          <w:rFonts w:ascii="Times New Roman"/>
          <w:sz w:val="24"/>
        </w:rPr>
        <w:t>National Healthcareer Association</w:t>
      </w:r>
    </w:p>
    <w:p w14:paraId="0F98DD33" w14:textId="77777777" w:rsidR="009A5747" w:rsidRDefault="00573E51">
      <w:pPr>
        <w:keepNext/>
        <w:keepLines/>
        <w:numPr>
          <w:ilvl w:val="7"/>
          <w:numId w:val="1"/>
        </w:numPr>
        <w:spacing w:after="0"/>
      </w:pPr>
      <w:r>
        <w:rPr>
          <w:rFonts w:ascii="Times New Roman"/>
          <w:sz w:val="24"/>
        </w:rPr>
        <w:t>National Association for Health Professionals</w:t>
      </w:r>
    </w:p>
    <w:p w14:paraId="766AA2CC" w14:textId="77777777" w:rsidR="009A5747" w:rsidRDefault="00573E51">
      <w:pPr>
        <w:keepNext/>
        <w:keepLines/>
        <w:numPr>
          <w:ilvl w:val="7"/>
          <w:numId w:val="1"/>
        </w:numPr>
        <w:spacing w:after="0"/>
      </w:pPr>
      <w:r>
        <w:rPr>
          <w:rFonts w:ascii="Times New Roman"/>
          <w:sz w:val="24"/>
        </w:rPr>
        <w:t>American Association of Medical Assistants</w:t>
      </w:r>
    </w:p>
    <w:p w14:paraId="73F471EE" w14:textId="77777777" w:rsidR="009A5747" w:rsidRDefault="00573E51">
      <w:pPr>
        <w:keepNext/>
        <w:keepLines/>
        <w:numPr>
          <w:ilvl w:val="7"/>
          <w:numId w:val="1"/>
        </w:numPr>
        <w:spacing w:after="0"/>
      </w:pPr>
      <w:r>
        <w:rPr>
          <w:rFonts w:ascii="Times New Roman"/>
          <w:sz w:val="24"/>
        </w:rPr>
        <w:t>National Center for Competency Testing</w:t>
      </w:r>
    </w:p>
    <w:p w14:paraId="03C3A130" w14:textId="77777777" w:rsidR="009A5747" w:rsidRDefault="00573E51">
      <w:pPr>
        <w:keepNext/>
        <w:keepLines/>
        <w:numPr>
          <w:ilvl w:val="7"/>
          <w:numId w:val="1"/>
        </w:numPr>
        <w:spacing w:after="0"/>
      </w:pPr>
      <w:r>
        <w:rPr>
          <w:rFonts w:ascii="Times New Roman"/>
          <w:sz w:val="24"/>
        </w:rPr>
        <w:t>American Medical Technolo</w:t>
      </w:r>
      <w:r>
        <w:rPr>
          <w:rFonts w:ascii="Times New Roman"/>
          <w:sz w:val="24"/>
        </w:rPr>
        <w:t>gists</w:t>
      </w:r>
    </w:p>
    <w:p w14:paraId="030B6D4E" w14:textId="77777777" w:rsidR="009A5747" w:rsidRDefault="00573E51">
      <w:pPr>
        <w:keepLines/>
        <w:spacing w:after="0"/>
      </w:pPr>
      <w:r>
        <w:rPr>
          <w:rFonts w:ascii="Times New Roman"/>
          <w:sz w:val="24"/>
        </w:rPr>
        <w:br/>
      </w:r>
    </w:p>
    <w:p w14:paraId="686D0C05" w14:textId="77777777" w:rsidR="009A5747" w:rsidRDefault="00573E51">
      <w:pPr>
        <w:keepNext/>
        <w:keepLines/>
        <w:numPr>
          <w:ilvl w:val="0"/>
          <w:numId w:val="1"/>
        </w:numPr>
        <w:spacing w:after="0"/>
      </w:pPr>
      <w:r>
        <w:rPr>
          <w:rFonts w:ascii="Times New Roman"/>
          <w:color w:val="000000"/>
          <w:sz w:val="24"/>
        </w:rPr>
        <w:lastRenderedPageBreak/>
        <w:t>How many contact hours must a certified medical assistant accumulate in a 5-year period in order to recertify?</w:t>
      </w:r>
    </w:p>
    <w:p w14:paraId="3A730EFC" w14:textId="77777777" w:rsidR="009A5747" w:rsidRDefault="00573E51">
      <w:pPr>
        <w:keepNext/>
        <w:keepLines/>
        <w:numPr>
          <w:ilvl w:val="7"/>
          <w:numId w:val="1"/>
        </w:numPr>
        <w:spacing w:after="0"/>
      </w:pPr>
      <w:r>
        <w:rPr>
          <w:rFonts w:ascii="Times New Roman"/>
          <w:sz w:val="24"/>
        </w:rPr>
        <w:t>15</w:t>
      </w:r>
    </w:p>
    <w:p w14:paraId="6B12AAFE" w14:textId="77777777" w:rsidR="009A5747" w:rsidRDefault="00573E51">
      <w:pPr>
        <w:keepNext/>
        <w:keepLines/>
        <w:numPr>
          <w:ilvl w:val="7"/>
          <w:numId w:val="1"/>
        </w:numPr>
        <w:spacing w:after="0"/>
      </w:pPr>
      <w:r>
        <w:rPr>
          <w:rFonts w:ascii="Times New Roman"/>
          <w:sz w:val="24"/>
        </w:rPr>
        <w:t>30</w:t>
      </w:r>
    </w:p>
    <w:p w14:paraId="4636BD1F" w14:textId="77777777" w:rsidR="009A5747" w:rsidRDefault="00573E51">
      <w:pPr>
        <w:keepNext/>
        <w:keepLines/>
        <w:numPr>
          <w:ilvl w:val="7"/>
          <w:numId w:val="1"/>
        </w:numPr>
        <w:spacing w:after="0"/>
      </w:pPr>
      <w:r>
        <w:rPr>
          <w:rFonts w:ascii="Times New Roman"/>
          <w:sz w:val="24"/>
        </w:rPr>
        <w:t>45</w:t>
      </w:r>
    </w:p>
    <w:p w14:paraId="3D022900" w14:textId="77777777" w:rsidR="009A5747" w:rsidRDefault="00573E51">
      <w:pPr>
        <w:keepNext/>
        <w:keepLines/>
        <w:numPr>
          <w:ilvl w:val="7"/>
          <w:numId w:val="1"/>
        </w:numPr>
        <w:spacing w:after="0"/>
      </w:pPr>
      <w:r>
        <w:rPr>
          <w:rFonts w:ascii="Times New Roman"/>
          <w:sz w:val="24"/>
        </w:rPr>
        <w:t>60</w:t>
      </w:r>
    </w:p>
    <w:p w14:paraId="16EBBD91" w14:textId="77777777" w:rsidR="009A5747" w:rsidRDefault="00573E51">
      <w:pPr>
        <w:keepNext/>
        <w:keepLines/>
        <w:numPr>
          <w:ilvl w:val="7"/>
          <w:numId w:val="1"/>
        </w:numPr>
        <w:spacing w:after="0"/>
      </w:pPr>
      <w:r>
        <w:rPr>
          <w:rFonts w:ascii="Times New Roman"/>
          <w:sz w:val="24"/>
        </w:rPr>
        <w:t>75</w:t>
      </w:r>
    </w:p>
    <w:p w14:paraId="6CD431F9" w14:textId="77777777" w:rsidR="009A5747" w:rsidRDefault="00573E51">
      <w:pPr>
        <w:keepLines/>
        <w:spacing w:after="0"/>
      </w:pPr>
      <w:r>
        <w:rPr>
          <w:rFonts w:ascii="Times New Roman"/>
          <w:sz w:val="24"/>
        </w:rPr>
        <w:br/>
      </w:r>
    </w:p>
    <w:p w14:paraId="238E168B" w14:textId="77777777" w:rsidR="009A5747" w:rsidRDefault="00573E51">
      <w:pPr>
        <w:keepNext/>
        <w:keepLines/>
        <w:numPr>
          <w:ilvl w:val="0"/>
          <w:numId w:val="1"/>
        </w:numPr>
        <w:spacing w:after="0"/>
      </w:pPr>
      <w:r>
        <w:rPr>
          <w:rFonts w:ascii="Times New Roman"/>
          <w:color w:val="000000"/>
          <w:sz w:val="24"/>
        </w:rPr>
        <w:t>A high school student can prepare to enter medical assistant programs by studying which of the following subject areas i</w:t>
      </w:r>
      <w:r>
        <w:rPr>
          <w:rFonts w:ascii="Times New Roman"/>
          <w:color w:val="000000"/>
          <w:sz w:val="24"/>
        </w:rPr>
        <w:t>n school?</w:t>
      </w:r>
    </w:p>
    <w:p w14:paraId="1D039A5B" w14:textId="77777777" w:rsidR="009A5747" w:rsidRDefault="00573E51">
      <w:pPr>
        <w:keepNext/>
        <w:keepLines/>
        <w:numPr>
          <w:ilvl w:val="7"/>
          <w:numId w:val="1"/>
        </w:numPr>
        <w:spacing w:after="0"/>
      </w:pPr>
      <w:r>
        <w:rPr>
          <w:rFonts w:ascii="Times New Roman"/>
          <w:sz w:val="24"/>
        </w:rPr>
        <w:t>Mathematics</w:t>
      </w:r>
    </w:p>
    <w:p w14:paraId="2E454FF4" w14:textId="77777777" w:rsidR="009A5747" w:rsidRDefault="00573E51">
      <w:pPr>
        <w:keepNext/>
        <w:keepLines/>
        <w:numPr>
          <w:ilvl w:val="7"/>
          <w:numId w:val="1"/>
        </w:numPr>
        <w:spacing w:after="0"/>
      </w:pPr>
      <w:r>
        <w:rPr>
          <w:rFonts w:ascii="Times New Roman"/>
          <w:sz w:val="24"/>
        </w:rPr>
        <w:t>English</w:t>
      </w:r>
    </w:p>
    <w:p w14:paraId="341914A4" w14:textId="77777777" w:rsidR="009A5747" w:rsidRDefault="00573E51">
      <w:pPr>
        <w:keepNext/>
        <w:keepLines/>
        <w:numPr>
          <w:ilvl w:val="7"/>
          <w:numId w:val="1"/>
        </w:numPr>
        <w:spacing w:after="0"/>
      </w:pPr>
      <w:r>
        <w:rPr>
          <w:rFonts w:ascii="Times New Roman"/>
          <w:sz w:val="24"/>
        </w:rPr>
        <w:t>History</w:t>
      </w:r>
    </w:p>
    <w:p w14:paraId="4139989E" w14:textId="77777777" w:rsidR="009A5747" w:rsidRDefault="00573E51">
      <w:pPr>
        <w:keepNext/>
        <w:keepLines/>
        <w:numPr>
          <w:ilvl w:val="7"/>
          <w:numId w:val="1"/>
        </w:numPr>
        <w:spacing w:after="0"/>
      </w:pPr>
      <w:r>
        <w:rPr>
          <w:rFonts w:ascii="Times New Roman"/>
          <w:sz w:val="24"/>
        </w:rPr>
        <w:t>Social Studies</w:t>
      </w:r>
    </w:p>
    <w:p w14:paraId="59A0B259" w14:textId="77777777" w:rsidR="009A5747" w:rsidRDefault="00573E51">
      <w:pPr>
        <w:keepNext/>
        <w:keepLines/>
        <w:numPr>
          <w:ilvl w:val="7"/>
          <w:numId w:val="1"/>
        </w:numPr>
        <w:spacing w:after="0"/>
      </w:pPr>
      <w:r>
        <w:rPr>
          <w:rFonts w:ascii="Times New Roman"/>
          <w:sz w:val="24"/>
        </w:rPr>
        <w:t>Political Science</w:t>
      </w:r>
    </w:p>
    <w:p w14:paraId="04E6EF14" w14:textId="77777777" w:rsidR="009A5747" w:rsidRDefault="00573E51">
      <w:pPr>
        <w:keepLines/>
        <w:spacing w:after="0"/>
      </w:pPr>
      <w:r>
        <w:rPr>
          <w:rFonts w:ascii="Times New Roman"/>
          <w:sz w:val="24"/>
        </w:rPr>
        <w:br/>
      </w:r>
    </w:p>
    <w:p w14:paraId="2A6E9793" w14:textId="77777777" w:rsidR="009A5747" w:rsidRDefault="00573E51">
      <w:pPr>
        <w:keepNext/>
        <w:keepLines/>
        <w:numPr>
          <w:ilvl w:val="0"/>
          <w:numId w:val="1"/>
        </w:numPr>
        <w:spacing w:after="0"/>
      </w:pPr>
      <w:r>
        <w:rPr>
          <w:rFonts w:ascii="Times New Roman"/>
          <w:color w:val="000000"/>
          <w:sz w:val="24"/>
        </w:rPr>
        <w:t>The scope of practice of a medical assistant is determined by ________.</w:t>
      </w:r>
    </w:p>
    <w:p w14:paraId="6FB9BCEA" w14:textId="77777777" w:rsidR="009A5747" w:rsidRDefault="00573E51">
      <w:pPr>
        <w:keepNext/>
        <w:keepLines/>
        <w:numPr>
          <w:ilvl w:val="7"/>
          <w:numId w:val="1"/>
        </w:numPr>
        <w:spacing w:after="0"/>
      </w:pPr>
      <w:r>
        <w:rPr>
          <w:rFonts w:ascii="Times New Roman"/>
          <w:sz w:val="24"/>
        </w:rPr>
        <w:t>AAMA</w:t>
      </w:r>
    </w:p>
    <w:p w14:paraId="43914708" w14:textId="77777777" w:rsidR="009A5747" w:rsidRDefault="00573E51">
      <w:pPr>
        <w:keepNext/>
        <w:keepLines/>
        <w:numPr>
          <w:ilvl w:val="7"/>
          <w:numId w:val="1"/>
        </w:numPr>
        <w:spacing w:after="0"/>
      </w:pPr>
      <w:r>
        <w:rPr>
          <w:rFonts w:ascii="Times New Roman"/>
          <w:sz w:val="24"/>
        </w:rPr>
        <w:t>AMT</w:t>
      </w:r>
    </w:p>
    <w:p w14:paraId="375ED8A5" w14:textId="77777777" w:rsidR="009A5747" w:rsidRDefault="00573E51">
      <w:pPr>
        <w:keepNext/>
        <w:keepLines/>
        <w:numPr>
          <w:ilvl w:val="7"/>
          <w:numId w:val="1"/>
        </w:numPr>
        <w:spacing w:after="0"/>
      </w:pPr>
      <w:r>
        <w:rPr>
          <w:rFonts w:ascii="Times New Roman"/>
          <w:sz w:val="24"/>
        </w:rPr>
        <w:t>state law</w:t>
      </w:r>
    </w:p>
    <w:p w14:paraId="4CAA0A82" w14:textId="77777777" w:rsidR="009A5747" w:rsidRDefault="00573E51">
      <w:pPr>
        <w:keepNext/>
        <w:keepLines/>
        <w:numPr>
          <w:ilvl w:val="7"/>
          <w:numId w:val="1"/>
        </w:numPr>
        <w:spacing w:after="0"/>
      </w:pPr>
      <w:r>
        <w:rPr>
          <w:rFonts w:ascii="Times New Roman"/>
          <w:sz w:val="24"/>
        </w:rPr>
        <w:t>federal law</w:t>
      </w:r>
    </w:p>
    <w:p w14:paraId="3261EB87" w14:textId="77777777" w:rsidR="009A5747" w:rsidRDefault="00573E51">
      <w:pPr>
        <w:keepNext/>
        <w:keepLines/>
        <w:numPr>
          <w:ilvl w:val="7"/>
          <w:numId w:val="1"/>
        </w:numPr>
        <w:spacing w:after="0"/>
      </w:pPr>
      <w:r>
        <w:rPr>
          <w:rFonts w:ascii="Times New Roman"/>
          <w:sz w:val="24"/>
        </w:rPr>
        <w:t>CAAHEP</w:t>
      </w:r>
    </w:p>
    <w:p w14:paraId="71956CC3" w14:textId="77777777" w:rsidR="009A5747" w:rsidRDefault="00573E51">
      <w:pPr>
        <w:keepLines/>
        <w:spacing w:after="0"/>
      </w:pPr>
      <w:r>
        <w:rPr>
          <w:rFonts w:ascii="Times New Roman"/>
          <w:sz w:val="24"/>
        </w:rPr>
        <w:br/>
      </w:r>
    </w:p>
    <w:p w14:paraId="0C7A6310" w14:textId="77777777" w:rsidR="009A5747" w:rsidRDefault="00573E51">
      <w:pPr>
        <w:keepNext/>
        <w:keepLines/>
        <w:numPr>
          <w:ilvl w:val="0"/>
          <w:numId w:val="1"/>
        </w:numPr>
        <w:spacing w:after="0"/>
      </w:pPr>
      <w:r>
        <w:rPr>
          <w:rFonts w:ascii="Times New Roman"/>
          <w:color w:val="000000"/>
          <w:sz w:val="24"/>
        </w:rPr>
        <w:t>Jeannine is a medical assistant at the outpatient center of a local hospital. She is responsible for explaining treatment procedures to patients, within her scope of practice. This task would be classified as an ________.</w:t>
      </w:r>
    </w:p>
    <w:p w14:paraId="4E3717C8" w14:textId="77777777" w:rsidR="009A5747" w:rsidRDefault="00573E51">
      <w:pPr>
        <w:keepNext/>
        <w:keepLines/>
        <w:numPr>
          <w:ilvl w:val="7"/>
          <w:numId w:val="1"/>
        </w:numPr>
        <w:spacing w:after="0"/>
      </w:pPr>
      <w:r>
        <w:rPr>
          <w:rFonts w:ascii="Times New Roman"/>
          <w:sz w:val="24"/>
        </w:rPr>
        <w:t>entry-level laboratory duty</w:t>
      </w:r>
    </w:p>
    <w:p w14:paraId="32982BA0" w14:textId="77777777" w:rsidR="009A5747" w:rsidRDefault="00573E51">
      <w:pPr>
        <w:keepNext/>
        <w:keepLines/>
        <w:numPr>
          <w:ilvl w:val="7"/>
          <w:numId w:val="1"/>
        </w:numPr>
        <w:spacing w:after="0"/>
      </w:pPr>
      <w:r>
        <w:rPr>
          <w:rFonts w:ascii="Times New Roman"/>
          <w:sz w:val="24"/>
        </w:rPr>
        <w:t>entry-</w:t>
      </w:r>
      <w:r>
        <w:rPr>
          <w:rFonts w:ascii="Times New Roman"/>
          <w:sz w:val="24"/>
        </w:rPr>
        <w:t>level clinical duty</w:t>
      </w:r>
    </w:p>
    <w:p w14:paraId="12CE560B" w14:textId="77777777" w:rsidR="009A5747" w:rsidRDefault="00573E51">
      <w:pPr>
        <w:keepNext/>
        <w:keepLines/>
        <w:numPr>
          <w:ilvl w:val="7"/>
          <w:numId w:val="1"/>
        </w:numPr>
        <w:spacing w:after="0"/>
      </w:pPr>
      <w:r>
        <w:rPr>
          <w:rFonts w:ascii="Times New Roman"/>
          <w:sz w:val="24"/>
        </w:rPr>
        <w:t>entry-level general duty</w:t>
      </w:r>
    </w:p>
    <w:p w14:paraId="10C7B153" w14:textId="77777777" w:rsidR="009A5747" w:rsidRDefault="00573E51">
      <w:pPr>
        <w:keepNext/>
        <w:keepLines/>
        <w:numPr>
          <w:ilvl w:val="7"/>
          <w:numId w:val="1"/>
        </w:numPr>
        <w:spacing w:after="0"/>
      </w:pPr>
      <w:r>
        <w:rPr>
          <w:rFonts w:ascii="Times New Roman"/>
          <w:sz w:val="24"/>
        </w:rPr>
        <w:t>advanced laboratory duty</w:t>
      </w:r>
    </w:p>
    <w:p w14:paraId="57EA8203" w14:textId="77777777" w:rsidR="009A5747" w:rsidRDefault="00573E51">
      <w:pPr>
        <w:keepNext/>
        <w:keepLines/>
        <w:numPr>
          <w:ilvl w:val="7"/>
          <w:numId w:val="1"/>
        </w:numPr>
        <w:spacing w:after="0"/>
      </w:pPr>
      <w:r>
        <w:rPr>
          <w:rFonts w:ascii="Times New Roman"/>
          <w:sz w:val="24"/>
        </w:rPr>
        <w:t>advanced clinical duty</w:t>
      </w:r>
    </w:p>
    <w:p w14:paraId="5A8A8428" w14:textId="77777777" w:rsidR="009A5747" w:rsidRDefault="00573E51">
      <w:pPr>
        <w:keepLines/>
        <w:spacing w:after="0"/>
      </w:pPr>
      <w:r>
        <w:rPr>
          <w:rFonts w:ascii="Times New Roman"/>
          <w:sz w:val="24"/>
        </w:rPr>
        <w:br/>
      </w:r>
    </w:p>
    <w:p w14:paraId="0EFCCEEC" w14:textId="77777777" w:rsidR="009A5747" w:rsidRDefault="00573E51">
      <w:pPr>
        <w:keepNext/>
        <w:keepLines/>
        <w:numPr>
          <w:ilvl w:val="0"/>
          <w:numId w:val="1"/>
        </w:numPr>
        <w:spacing w:after="0"/>
      </w:pPr>
      <w:r>
        <w:rPr>
          <w:rFonts w:ascii="Times New Roman"/>
          <w:color w:val="000000"/>
          <w:sz w:val="24"/>
        </w:rPr>
        <w:lastRenderedPageBreak/>
        <w:t>Yvonne has worked as a medical assistant at Smithson Medical Center for 15 years. Recently she was asked to become the facility's OSHA compliance officer. This t</w:t>
      </w:r>
      <w:r>
        <w:rPr>
          <w:rFonts w:ascii="Times New Roman"/>
          <w:color w:val="000000"/>
          <w:sz w:val="24"/>
        </w:rPr>
        <w:t>ask would be classified as an ________.</w:t>
      </w:r>
    </w:p>
    <w:p w14:paraId="139AE5CA" w14:textId="77777777" w:rsidR="009A5747" w:rsidRDefault="00573E51">
      <w:pPr>
        <w:keepNext/>
        <w:keepLines/>
        <w:numPr>
          <w:ilvl w:val="7"/>
          <w:numId w:val="1"/>
        </w:numPr>
        <w:spacing w:after="0"/>
      </w:pPr>
      <w:r>
        <w:rPr>
          <w:rFonts w:ascii="Times New Roman"/>
          <w:sz w:val="24"/>
        </w:rPr>
        <w:t>entry-level laboratory duty</w:t>
      </w:r>
    </w:p>
    <w:p w14:paraId="386E36BF" w14:textId="77777777" w:rsidR="009A5747" w:rsidRDefault="00573E51">
      <w:pPr>
        <w:keepNext/>
        <w:keepLines/>
        <w:numPr>
          <w:ilvl w:val="7"/>
          <w:numId w:val="1"/>
        </w:numPr>
        <w:spacing w:after="0"/>
      </w:pPr>
      <w:r>
        <w:rPr>
          <w:rFonts w:ascii="Times New Roman"/>
          <w:sz w:val="24"/>
        </w:rPr>
        <w:t>entry-level clinical duty</w:t>
      </w:r>
    </w:p>
    <w:p w14:paraId="77371859" w14:textId="77777777" w:rsidR="009A5747" w:rsidRDefault="00573E51">
      <w:pPr>
        <w:keepNext/>
        <w:keepLines/>
        <w:numPr>
          <w:ilvl w:val="7"/>
          <w:numId w:val="1"/>
        </w:numPr>
        <w:spacing w:after="0"/>
      </w:pPr>
      <w:r>
        <w:rPr>
          <w:rFonts w:ascii="Times New Roman"/>
          <w:sz w:val="24"/>
        </w:rPr>
        <w:t>entry-level general duty</w:t>
      </w:r>
    </w:p>
    <w:p w14:paraId="17ADFBCE" w14:textId="77777777" w:rsidR="009A5747" w:rsidRDefault="00573E51">
      <w:pPr>
        <w:keepNext/>
        <w:keepLines/>
        <w:numPr>
          <w:ilvl w:val="7"/>
          <w:numId w:val="1"/>
        </w:numPr>
        <w:spacing w:after="0"/>
      </w:pPr>
      <w:r>
        <w:rPr>
          <w:rFonts w:ascii="Times New Roman"/>
          <w:sz w:val="24"/>
        </w:rPr>
        <w:t>advanced laboratory duty</w:t>
      </w:r>
    </w:p>
    <w:p w14:paraId="08A1CFDA" w14:textId="77777777" w:rsidR="009A5747" w:rsidRDefault="00573E51">
      <w:pPr>
        <w:keepNext/>
        <w:keepLines/>
        <w:numPr>
          <w:ilvl w:val="7"/>
          <w:numId w:val="1"/>
        </w:numPr>
        <w:spacing w:after="0"/>
      </w:pPr>
      <w:r>
        <w:rPr>
          <w:rFonts w:ascii="Times New Roman"/>
          <w:sz w:val="24"/>
        </w:rPr>
        <w:t>advanced clinical duty</w:t>
      </w:r>
    </w:p>
    <w:p w14:paraId="42AF92A5" w14:textId="77777777" w:rsidR="009A5747" w:rsidRDefault="00573E51">
      <w:pPr>
        <w:keepLines/>
        <w:spacing w:after="0"/>
      </w:pPr>
      <w:r>
        <w:rPr>
          <w:rFonts w:ascii="Times New Roman"/>
          <w:sz w:val="24"/>
        </w:rPr>
        <w:br/>
      </w:r>
    </w:p>
    <w:p w14:paraId="6499A379" w14:textId="77777777" w:rsidR="009A5747" w:rsidRDefault="00573E51">
      <w:pPr>
        <w:keepNext/>
        <w:keepLines/>
        <w:numPr>
          <w:ilvl w:val="0"/>
          <w:numId w:val="1"/>
        </w:numPr>
        <w:spacing w:after="0"/>
      </w:pPr>
      <w:r>
        <w:rPr>
          <w:rFonts w:ascii="Times New Roman"/>
          <w:color w:val="000000"/>
          <w:sz w:val="24"/>
        </w:rPr>
        <w:t xml:space="preserve">Jerome has been a medical assistant at Harrison Hospital South for several years and </w:t>
      </w:r>
      <w:r>
        <w:rPr>
          <w:rFonts w:ascii="Times New Roman"/>
          <w:color w:val="000000"/>
          <w:sz w:val="24"/>
        </w:rPr>
        <w:t>is now looking for an opportunity to expand his career options. In his spare time, he coaches a Little League baseball team, and he loves sports of all types. His medical assisting knowledge has made him more aware of body mechanics and how the musculoskel</w:t>
      </w:r>
      <w:r>
        <w:rPr>
          <w:rFonts w:ascii="Times New Roman"/>
          <w:color w:val="000000"/>
          <w:sz w:val="24"/>
        </w:rPr>
        <w:t>etal system is involved in various sports. Which of the following specialties might Jerome want to pursue?</w:t>
      </w:r>
    </w:p>
    <w:p w14:paraId="7521497F" w14:textId="77777777" w:rsidR="009A5747" w:rsidRDefault="00573E51">
      <w:pPr>
        <w:keepNext/>
        <w:keepLines/>
        <w:numPr>
          <w:ilvl w:val="7"/>
          <w:numId w:val="1"/>
        </w:numPr>
        <w:spacing w:after="0"/>
      </w:pPr>
      <w:r>
        <w:rPr>
          <w:rFonts w:ascii="Times New Roman"/>
          <w:sz w:val="24"/>
        </w:rPr>
        <w:t>Podiatric medical assistant</w:t>
      </w:r>
    </w:p>
    <w:p w14:paraId="190D8699" w14:textId="77777777" w:rsidR="009A5747" w:rsidRDefault="00573E51">
      <w:pPr>
        <w:keepNext/>
        <w:keepLines/>
        <w:numPr>
          <w:ilvl w:val="7"/>
          <w:numId w:val="1"/>
        </w:numPr>
        <w:spacing w:after="0"/>
      </w:pPr>
      <w:r>
        <w:rPr>
          <w:rFonts w:ascii="Times New Roman"/>
          <w:sz w:val="24"/>
        </w:rPr>
        <w:t>Ophthalmic medical assistant</w:t>
      </w:r>
    </w:p>
    <w:p w14:paraId="36F15FFE" w14:textId="77777777" w:rsidR="009A5747" w:rsidRDefault="00573E51">
      <w:pPr>
        <w:keepNext/>
        <w:keepLines/>
        <w:numPr>
          <w:ilvl w:val="7"/>
          <w:numId w:val="1"/>
        </w:numPr>
        <w:spacing w:after="0"/>
      </w:pPr>
      <w:r>
        <w:rPr>
          <w:rFonts w:ascii="Times New Roman"/>
          <w:sz w:val="24"/>
        </w:rPr>
        <w:t>Orthopedic medical assistant</w:t>
      </w:r>
    </w:p>
    <w:p w14:paraId="64FC66E4" w14:textId="77777777" w:rsidR="009A5747" w:rsidRDefault="00573E51">
      <w:pPr>
        <w:keepNext/>
        <w:keepLines/>
        <w:numPr>
          <w:ilvl w:val="7"/>
          <w:numId w:val="1"/>
        </w:numPr>
        <w:spacing w:after="0"/>
      </w:pPr>
      <w:r>
        <w:rPr>
          <w:rFonts w:ascii="Times New Roman"/>
          <w:sz w:val="24"/>
        </w:rPr>
        <w:t>Pharmacy medical assistant</w:t>
      </w:r>
    </w:p>
    <w:p w14:paraId="42042DF1" w14:textId="77777777" w:rsidR="009A5747" w:rsidRDefault="00573E51">
      <w:pPr>
        <w:keepNext/>
        <w:keepLines/>
        <w:numPr>
          <w:ilvl w:val="7"/>
          <w:numId w:val="1"/>
        </w:numPr>
        <w:spacing w:after="0"/>
      </w:pPr>
      <w:r>
        <w:rPr>
          <w:rFonts w:ascii="Times New Roman"/>
          <w:sz w:val="24"/>
        </w:rPr>
        <w:t>Geriatric medical assistant</w:t>
      </w:r>
    </w:p>
    <w:p w14:paraId="35634CB8" w14:textId="77777777" w:rsidR="009A5747" w:rsidRDefault="00573E51">
      <w:pPr>
        <w:keepLines/>
        <w:spacing w:after="0"/>
      </w:pPr>
      <w:r>
        <w:rPr>
          <w:rFonts w:ascii="Times New Roman"/>
          <w:sz w:val="24"/>
        </w:rPr>
        <w:br/>
      </w:r>
    </w:p>
    <w:p w14:paraId="3D830456" w14:textId="77777777" w:rsidR="009A5747" w:rsidRDefault="00573E51">
      <w:pPr>
        <w:keepNext/>
        <w:keepLines/>
        <w:numPr>
          <w:ilvl w:val="0"/>
          <w:numId w:val="1"/>
        </w:numPr>
        <w:spacing w:after="0"/>
      </w:pPr>
      <w:r>
        <w:rPr>
          <w:rFonts w:ascii="Times New Roman"/>
          <w:color w:val="000000"/>
          <w:sz w:val="24"/>
        </w:rPr>
        <w:t xml:space="preserve">Which of the following factors does </w:t>
      </w:r>
      <w:r>
        <w:rPr>
          <w:rFonts w:ascii="Times New Roman"/>
          <w:i/>
          <w:color w:val="000000"/>
          <w:sz w:val="24"/>
        </w:rPr>
        <w:t>not</w:t>
      </w:r>
      <w:r>
        <w:rPr>
          <w:rFonts w:ascii="Times New Roman"/>
          <w:color w:val="000000"/>
          <w:sz w:val="24"/>
        </w:rPr>
        <w:t xml:space="preserve"> affect your specific responsibilities as a medical assistant?</w:t>
      </w:r>
    </w:p>
    <w:p w14:paraId="664A3ABF" w14:textId="77777777" w:rsidR="009A5747" w:rsidRDefault="00573E51">
      <w:pPr>
        <w:keepNext/>
        <w:keepLines/>
        <w:numPr>
          <w:ilvl w:val="7"/>
          <w:numId w:val="1"/>
        </w:numPr>
        <w:spacing w:after="0"/>
      </w:pPr>
      <w:r>
        <w:rPr>
          <w:rFonts w:ascii="Times New Roman"/>
          <w:sz w:val="24"/>
        </w:rPr>
        <w:t>location of the facility</w:t>
      </w:r>
    </w:p>
    <w:p w14:paraId="48BC939E" w14:textId="77777777" w:rsidR="009A5747" w:rsidRDefault="00573E51">
      <w:pPr>
        <w:keepNext/>
        <w:keepLines/>
        <w:numPr>
          <w:ilvl w:val="7"/>
          <w:numId w:val="1"/>
        </w:numPr>
        <w:spacing w:after="0"/>
      </w:pPr>
      <w:r>
        <w:rPr>
          <w:rFonts w:ascii="Times New Roman"/>
          <w:sz w:val="24"/>
        </w:rPr>
        <w:t>size of the facility</w:t>
      </w:r>
    </w:p>
    <w:p w14:paraId="0577F343" w14:textId="77777777" w:rsidR="009A5747" w:rsidRDefault="00573E51">
      <w:pPr>
        <w:keepNext/>
        <w:keepLines/>
        <w:numPr>
          <w:ilvl w:val="7"/>
          <w:numId w:val="1"/>
        </w:numPr>
        <w:spacing w:after="0"/>
      </w:pPr>
      <w:r>
        <w:rPr>
          <w:rFonts w:ascii="Times New Roman"/>
          <w:sz w:val="24"/>
        </w:rPr>
        <w:t>medical specialties of the facility</w:t>
      </w:r>
    </w:p>
    <w:p w14:paraId="65BC032A" w14:textId="77777777" w:rsidR="009A5747" w:rsidRDefault="00573E51">
      <w:pPr>
        <w:keepNext/>
        <w:keepLines/>
        <w:numPr>
          <w:ilvl w:val="7"/>
          <w:numId w:val="1"/>
        </w:numPr>
        <w:spacing w:after="0"/>
      </w:pPr>
      <w:r>
        <w:rPr>
          <w:rFonts w:ascii="Times New Roman"/>
          <w:sz w:val="24"/>
        </w:rPr>
        <w:t>the state in which you work</w:t>
      </w:r>
    </w:p>
    <w:p w14:paraId="78D25A71" w14:textId="77777777" w:rsidR="009A5747" w:rsidRDefault="00573E51">
      <w:pPr>
        <w:keepNext/>
        <w:keepLines/>
        <w:numPr>
          <w:ilvl w:val="7"/>
          <w:numId w:val="1"/>
        </w:numPr>
        <w:spacing w:after="0"/>
      </w:pPr>
      <w:r>
        <w:rPr>
          <w:rFonts w:ascii="Times New Roman"/>
          <w:sz w:val="24"/>
        </w:rPr>
        <w:t>your stated work preferences</w:t>
      </w:r>
    </w:p>
    <w:p w14:paraId="38E48861" w14:textId="77777777" w:rsidR="009A5747" w:rsidRDefault="00573E51">
      <w:pPr>
        <w:keepLines/>
        <w:spacing w:after="0"/>
      </w:pPr>
      <w:r>
        <w:rPr>
          <w:rFonts w:ascii="Times New Roman"/>
          <w:sz w:val="24"/>
        </w:rPr>
        <w:br/>
      </w:r>
    </w:p>
    <w:p w14:paraId="3250B74C" w14:textId="77777777" w:rsidR="009A5747" w:rsidRDefault="00573E51">
      <w:pPr>
        <w:keepNext/>
        <w:keepLines/>
        <w:numPr>
          <w:ilvl w:val="0"/>
          <w:numId w:val="1"/>
        </w:numPr>
        <w:spacing w:after="0"/>
      </w:pPr>
      <w:r>
        <w:rPr>
          <w:rFonts w:ascii="Times New Roman"/>
          <w:color w:val="000000"/>
          <w:sz w:val="24"/>
        </w:rPr>
        <w:t>The first nat</w:t>
      </w:r>
      <w:r>
        <w:rPr>
          <w:rFonts w:ascii="Times New Roman"/>
          <w:color w:val="000000"/>
          <w:sz w:val="24"/>
        </w:rPr>
        <w:t>ional association for medical assistants was the ________.</w:t>
      </w:r>
    </w:p>
    <w:p w14:paraId="5D94B214" w14:textId="77777777" w:rsidR="009A5747" w:rsidRDefault="00573E51">
      <w:pPr>
        <w:keepNext/>
        <w:keepLines/>
        <w:numPr>
          <w:ilvl w:val="7"/>
          <w:numId w:val="1"/>
        </w:numPr>
        <w:spacing w:after="0"/>
      </w:pPr>
      <w:r>
        <w:rPr>
          <w:rFonts w:ascii="Times New Roman"/>
          <w:sz w:val="24"/>
        </w:rPr>
        <w:t>National Healthcareer Association</w:t>
      </w:r>
    </w:p>
    <w:p w14:paraId="2C809072" w14:textId="77777777" w:rsidR="009A5747" w:rsidRDefault="00573E51">
      <w:pPr>
        <w:keepNext/>
        <w:keepLines/>
        <w:numPr>
          <w:ilvl w:val="7"/>
          <w:numId w:val="1"/>
        </w:numPr>
        <w:spacing w:after="0"/>
      </w:pPr>
      <w:r>
        <w:rPr>
          <w:rFonts w:ascii="Times New Roman"/>
          <w:sz w:val="24"/>
        </w:rPr>
        <w:t>National Association for Health Professionals</w:t>
      </w:r>
    </w:p>
    <w:p w14:paraId="5B321D76" w14:textId="77777777" w:rsidR="009A5747" w:rsidRDefault="00573E51">
      <w:pPr>
        <w:keepNext/>
        <w:keepLines/>
        <w:numPr>
          <w:ilvl w:val="7"/>
          <w:numId w:val="1"/>
        </w:numPr>
        <w:spacing w:after="0"/>
      </w:pPr>
      <w:r>
        <w:rPr>
          <w:rFonts w:ascii="Times New Roman"/>
          <w:sz w:val="24"/>
        </w:rPr>
        <w:t>American Association of Medical Assistants</w:t>
      </w:r>
    </w:p>
    <w:p w14:paraId="2CA10C9D" w14:textId="77777777" w:rsidR="009A5747" w:rsidRDefault="00573E51">
      <w:pPr>
        <w:keepNext/>
        <w:keepLines/>
        <w:numPr>
          <w:ilvl w:val="7"/>
          <w:numId w:val="1"/>
        </w:numPr>
        <w:spacing w:after="0"/>
      </w:pPr>
      <w:r>
        <w:rPr>
          <w:rFonts w:ascii="Times New Roman"/>
          <w:sz w:val="24"/>
        </w:rPr>
        <w:t>National Center for Competency Testing</w:t>
      </w:r>
    </w:p>
    <w:p w14:paraId="396DA738" w14:textId="77777777" w:rsidR="009A5747" w:rsidRDefault="00573E51">
      <w:pPr>
        <w:keepNext/>
        <w:keepLines/>
        <w:numPr>
          <w:ilvl w:val="7"/>
          <w:numId w:val="1"/>
        </w:numPr>
        <w:spacing w:after="0"/>
      </w:pPr>
      <w:r>
        <w:rPr>
          <w:rFonts w:ascii="Times New Roman"/>
          <w:sz w:val="24"/>
        </w:rPr>
        <w:t>American Medical Technologists</w:t>
      </w:r>
    </w:p>
    <w:p w14:paraId="3EB4F46C" w14:textId="77777777" w:rsidR="009A5747" w:rsidRDefault="00573E51">
      <w:pPr>
        <w:keepLines/>
        <w:spacing w:after="0"/>
      </w:pPr>
      <w:r>
        <w:rPr>
          <w:rFonts w:ascii="Times New Roman"/>
          <w:sz w:val="24"/>
        </w:rPr>
        <w:br/>
      </w:r>
    </w:p>
    <w:p w14:paraId="3F11AE59" w14:textId="77777777" w:rsidR="009A5747" w:rsidRDefault="00573E51">
      <w:pPr>
        <w:keepNext/>
        <w:keepLines/>
        <w:numPr>
          <w:ilvl w:val="0"/>
          <w:numId w:val="1"/>
        </w:numPr>
        <w:spacing w:after="0"/>
      </w:pPr>
      <w:r>
        <w:rPr>
          <w:rFonts w:ascii="Times New Roman"/>
          <w:color w:val="000000"/>
          <w:sz w:val="24"/>
        </w:rPr>
        <w:lastRenderedPageBreak/>
        <w:t>Ho</w:t>
      </w:r>
      <w:r>
        <w:rPr>
          <w:rFonts w:ascii="Times New Roman"/>
          <w:color w:val="000000"/>
          <w:sz w:val="24"/>
        </w:rPr>
        <w:t>w many frequently performed responsibilities are included in the Occupational Analysis?</w:t>
      </w:r>
    </w:p>
    <w:p w14:paraId="245A6161" w14:textId="77777777" w:rsidR="009A5747" w:rsidRDefault="00573E51">
      <w:pPr>
        <w:keepNext/>
        <w:keepLines/>
        <w:numPr>
          <w:ilvl w:val="7"/>
          <w:numId w:val="1"/>
        </w:numPr>
        <w:spacing w:after="0"/>
      </w:pPr>
      <w:r>
        <w:rPr>
          <w:rFonts w:ascii="Times New Roman"/>
          <w:sz w:val="24"/>
        </w:rPr>
        <w:t>6</w:t>
      </w:r>
    </w:p>
    <w:p w14:paraId="3A567FEF" w14:textId="77777777" w:rsidR="009A5747" w:rsidRDefault="00573E51">
      <w:pPr>
        <w:keepNext/>
        <w:keepLines/>
        <w:numPr>
          <w:ilvl w:val="7"/>
          <w:numId w:val="1"/>
        </w:numPr>
        <w:spacing w:after="0"/>
      </w:pPr>
      <w:r>
        <w:rPr>
          <w:rFonts w:ascii="Times New Roman"/>
          <w:sz w:val="24"/>
        </w:rPr>
        <w:t>8</w:t>
      </w:r>
    </w:p>
    <w:p w14:paraId="2376C86C" w14:textId="77777777" w:rsidR="009A5747" w:rsidRDefault="00573E51">
      <w:pPr>
        <w:keepNext/>
        <w:keepLines/>
        <w:numPr>
          <w:ilvl w:val="7"/>
          <w:numId w:val="1"/>
        </w:numPr>
        <w:spacing w:after="0"/>
      </w:pPr>
      <w:r>
        <w:rPr>
          <w:rFonts w:ascii="Times New Roman"/>
          <w:sz w:val="24"/>
        </w:rPr>
        <w:t>10</w:t>
      </w:r>
    </w:p>
    <w:p w14:paraId="1EF38D7C" w14:textId="77777777" w:rsidR="009A5747" w:rsidRDefault="00573E51">
      <w:pPr>
        <w:keepNext/>
        <w:keepLines/>
        <w:numPr>
          <w:ilvl w:val="7"/>
          <w:numId w:val="1"/>
        </w:numPr>
        <w:spacing w:after="0"/>
      </w:pPr>
      <w:r>
        <w:rPr>
          <w:rFonts w:ascii="Times New Roman"/>
          <w:sz w:val="24"/>
        </w:rPr>
        <w:t>12</w:t>
      </w:r>
    </w:p>
    <w:p w14:paraId="00879502" w14:textId="77777777" w:rsidR="009A5747" w:rsidRDefault="00573E51">
      <w:pPr>
        <w:keepNext/>
        <w:keepLines/>
        <w:numPr>
          <w:ilvl w:val="7"/>
          <w:numId w:val="1"/>
        </w:numPr>
        <w:spacing w:after="0"/>
      </w:pPr>
      <w:r>
        <w:rPr>
          <w:rFonts w:ascii="Times New Roman"/>
          <w:sz w:val="24"/>
        </w:rPr>
        <w:t>14</w:t>
      </w:r>
    </w:p>
    <w:p w14:paraId="6C6C21B9" w14:textId="77777777" w:rsidR="009A5747" w:rsidRDefault="00573E51">
      <w:pPr>
        <w:keepLines/>
        <w:spacing w:after="0"/>
      </w:pPr>
      <w:r>
        <w:rPr>
          <w:rFonts w:ascii="Times New Roman"/>
          <w:sz w:val="24"/>
        </w:rPr>
        <w:br/>
      </w:r>
    </w:p>
    <w:p w14:paraId="0B56B8A9" w14:textId="77777777" w:rsidR="009A5747" w:rsidRDefault="00573E51">
      <w:pPr>
        <w:keepNext/>
        <w:keepLines/>
        <w:numPr>
          <w:ilvl w:val="0"/>
          <w:numId w:val="1"/>
        </w:numPr>
        <w:spacing w:after="0"/>
      </w:pPr>
      <w:r>
        <w:rPr>
          <w:rFonts w:ascii="Times New Roman"/>
          <w:color w:val="000000"/>
          <w:sz w:val="24"/>
        </w:rPr>
        <w:t>Which professional organization is dedicated entirely to the medical assisting profession?</w:t>
      </w:r>
    </w:p>
    <w:p w14:paraId="18F6F38E" w14:textId="77777777" w:rsidR="009A5747" w:rsidRDefault="00573E51">
      <w:pPr>
        <w:keepNext/>
        <w:keepLines/>
        <w:numPr>
          <w:ilvl w:val="7"/>
          <w:numId w:val="1"/>
        </w:numPr>
        <w:spacing w:after="0"/>
      </w:pPr>
      <w:r>
        <w:rPr>
          <w:rFonts w:ascii="Times New Roman"/>
          <w:sz w:val="24"/>
        </w:rPr>
        <w:t>National Healthcareer Association</w:t>
      </w:r>
    </w:p>
    <w:p w14:paraId="54EA3EFD" w14:textId="77777777" w:rsidR="009A5747" w:rsidRDefault="00573E51">
      <w:pPr>
        <w:keepNext/>
        <w:keepLines/>
        <w:numPr>
          <w:ilvl w:val="7"/>
          <w:numId w:val="1"/>
        </w:numPr>
        <w:spacing w:after="0"/>
      </w:pPr>
      <w:r>
        <w:rPr>
          <w:rFonts w:ascii="Times New Roman"/>
          <w:sz w:val="24"/>
        </w:rPr>
        <w:t xml:space="preserve">American </w:t>
      </w:r>
      <w:r>
        <w:rPr>
          <w:rFonts w:ascii="Times New Roman"/>
          <w:sz w:val="24"/>
        </w:rPr>
        <w:t>Association of Medical Assistants</w:t>
      </w:r>
    </w:p>
    <w:p w14:paraId="397F56CA" w14:textId="77777777" w:rsidR="009A5747" w:rsidRDefault="00573E51">
      <w:pPr>
        <w:keepNext/>
        <w:keepLines/>
        <w:numPr>
          <w:ilvl w:val="7"/>
          <w:numId w:val="1"/>
        </w:numPr>
        <w:spacing w:after="0"/>
      </w:pPr>
      <w:r>
        <w:rPr>
          <w:rFonts w:ascii="Times New Roman"/>
          <w:sz w:val="24"/>
        </w:rPr>
        <w:t>National Association for Health Professionals</w:t>
      </w:r>
    </w:p>
    <w:p w14:paraId="653145EB" w14:textId="77777777" w:rsidR="009A5747" w:rsidRDefault="00573E51">
      <w:pPr>
        <w:keepNext/>
        <w:keepLines/>
        <w:numPr>
          <w:ilvl w:val="7"/>
          <w:numId w:val="1"/>
        </w:numPr>
        <w:spacing w:after="0"/>
      </w:pPr>
      <w:r>
        <w:rPr>
          <w:rFonts w:ascii="Times New Roman"/>
          <w:sz w:val="24"/>
        </w:rPr>
        <w:t>National Center for Competency Testing</w:t>
      </w:r>
    </w:p>
    <w:p w14:paraId="2E542D9A" w14:textId="77777777" w:rsidR="009A5747" w:rsidRDefault="00573E51">
      <w:pPr>
        <w:keepNext/>
        <w:keepLines/>
        <w:numPr>
          <w:ilvl w:val="7"/>
          <w:numId w:val="1"/>
        </w:numPr>
        <w:spacing w:after="0"/>
      </w:pPr>
      <w:r>
        <w:rPr>
          <w:rFonts w:ascii="Times New Roman"/>
          <w:sz w:val="24"/>
        </w:rPr>
        <w:t>American Medical Technologists</w:t>
      </w:r>
    </w:p>
    <w:p w14:paraId="6E662FA1" w14:textId="77777777" w:rsidR="009A5747" w:rsidRDefault="00573E51">
      <w:pPr>
        <w:keepLines/>
        <w:spacing w:after="0"/>
      </w:pPr>
      <w:r>
        <w:rPr>
          <w:rFonts w:ascii="Times New Roman"/>
          <w:sz w:val="24"/>
        </w:rPr>
        <w:br/>
      </w:r>
    </w:p>
    <w:p w14:paraId="613E26A7" w14:textId="77777777" w:rsidR="009A5747" w:rsidRDefault="00573E51">
      <w:pPr>
        <w:keepNext/>
        <w:keepLines/>
        <w:numPr>
          <w:ilvl w:val="0"/>
          <w:numId w:val="1"/>
        </w:numPr>
        <w:spacing w:after="0"/>
      </w:pP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professional organization and, in fact, avoids allegiance to any specifi</w:t>
      </w:r>
      <w:r>
        <w:rPr>
          <w:rFonts w:ascii="Times New Roman"/>
          <w:color w:val="000000"/>
          <w:sz w:val="24"/>
        </w:rPr>
        <w:t>c professional organization or association?</w:t>
      </w:r>
    </w:p>
    <w:p w14:paraId="285DB58D" w14:textId="77777777" w:rsidR="009A5747" w:rsidRDefault="00573E51">
      <w:pPr>
        <w:keepNext/>
        <w:keepLines/>
        <w:numPr>
          <w:ilvl w:val="7"/>
          <w:numId w:val="1"/>
        </w:numPr>
        <w:spacing w:after="0"/>
      </w:pPr>
      <w:r>
        <w:rPr>
          <w:rFonts w:ascii="Times New Roman"/>
          <w:sz w:val="24"/>
        </w:rPr>
        <w:t>National Center for Competency Testing</w:t>
      </w:r>
    </w:p>
    <w:p w14:paraId="2E0AB6BE" w14:textId="77777777" w:rsidR="009A5747" w:rsidRDefault="00573E51">
      <w:pPr>
        <w:keepNext/>
        <w:keepLines/>
        <w:numPr>
          <w:ilvl w:val="7"/>
          <w:numId w:val="1"/>
        </w:numPr>
        <w:spacing w:after="0"/>
      </w:pPr>
      <w:r>
        <w:rPr>
          <w:rFonts w:ascii="Times New Roman"/>
          <w:sz w:val="24"/>
        </w:rPr>
        <w:t>National Healthcareer Association</w:t>
      </w:r>
    </w:p>
    <w:p w14:paraId="6C116CAA" w14:textId="77777777" w:rsidR="009A5747" w:rsidRDefault="00573E51">
      <w:pPr>
        <w:keepNext/>
        <w:keepLines/>
        <w:numPr>
          <w:ilvl w:val="7"/>
          <w:numId w:val="1"/>
        </w:numPr>
        <w:spacing w:after="0"/>
      </w:pPr>
      <w:r>
        <w:rPr>
          <w:rFonts w:ascii="Times New Roman"/>
          <w:sz w:val="24"/>
        </w:rPr>
        <w:t>American Association of Medical Assistants</w:t>
      </w:r>
    </w:p>
    <w:p w14:paraId="7382A732" w14:textId="77777777" w:rsidR="009A5747" w:rsidRDefault="00573E51">
      <w:pPr>
        <w:keepNext/>
        <w:keepLines/>
        <w:numPr>
          <w:ilvl w:val="7"/>
          <w:numId w:val="1"/>
        </w:numPr>
        <w:spacing w:after="0"/>
      </w:pPr>
      <w:r>
        <w:rPr>
          <w:rFonts w:ascii="Times New Roman"/>
          <w:sz w:val="24"/>
        </w:rPr>
        <w:t>National Association for Health Professionals</w:t>
      </w:r>
    </w:p>
    <w:p w14:paraId="765529AA" w14:textId="77777777" w:rsidR="009A5747" w:rsidRDefault="00573E51">
      <w:pPr>
        <w:keepNext/>
        <w:keepLines/>
        <w:numPr>
          <w:ilvl w:val="7"/>
          <w:numId w:val="1"/>
        </w:numPr>
        <w:spacing w:after="0"/>
      </w:pPr>
      <w:r>
        <w:rPr>
          <w:rFonts w:ascii="Times New Roman"/>
          <w:sz w:val="24"/>
        </w:rPr>
        <w:t>American Medical Technologists</w:t>
      </w:r>
    </w:p>
    <w:p w14:paraId="3C2C4C61" w14:textId="77777777" w:rsidR="009A5747" w:rsidRDefault="00573E51">
      <w:pPr>
        <w:keepLines/>
        <w:spacing w:after="0"/>
      </w:pPr>
      <w:r>
        <w:rPr>
          <w:rFonts w:ascii="Times New Roman"/>
          <w:sz w:val="24"/>
        </w:rPr>
        <w:br/>
      </w:r>
    </w:p>
    <w:p w14:paraId="0A7AF531" w14:textId="77777777" w:rsidR="009A5747" w:rsidRDefault="00573E51">
      <w:pPr>
        <w:keepNext/>
        <w:keepLines/>
        <w:numPr>
          <w:ilvl w:val="0"/>
          <w:numId w:val="1"/>
        </w:numPr>
        <w:spacing w:after="0"/>
      </w:pPr>
      <w:r>
        <w:rPr>
          <w:rFonts w:ascii="Times New Roman"/>
          <w:color w:val="000000"/>
          <w:sz w:val="24"/>
        </w:rPr>
        <w:t xml:space="preserve">Darryl is a </w:t>
      </w:r>
      <w:r>
        <w:rPr>
          <w:rFonts w:ascii="Times New Roman"/>
          <w:color w:val="000000"/>
          <w:sz w:val="24"/>
        </w:rPr>
        <w:t>medical assistant who works in a small facility that could offer him many different kinds of responsibilities, if he had the proper training, so his goal is to become a multiskilled health professional. He wants to expand his knowledge to become a certifie</w:t>
      </w:r>
      <w:r>
        <w:rPr>
          <w:rFonts w:ascii="Times New Roman"/>
          <w:color w:val="000000"/>
          <w:sz w:val="24"/>
        </w:rPr>
        <w:t>d medical assistant and a coding specialist, and maybe an administrative health assistant. He realizes that if he becomes credentialed in all of these areas, the continuing education requirements will be quite large. Which of the following credentialing or</w:t>
      </w:r>
      <w:r>
        <w:rPr>
          <w:rFonts w:ascii="Times New Roman"/>
          <w:color w:val="000000"/>
          <w:sz w:val="24"/>
        </w:rPr>
        <w:t>ganizations would you recommend to Darryl?</w:t>
      </w:r>
    </w:p>
    <w:p w14:paraId="2A1D0503" w14:textId="77777777" w:rsidR="009A5747" w:rsidRDefault="00573E51">
      <w:pPr>
        <w:keepNext/>
        <w:keepLines/>
        <w:numPr>
          <w:ilvl w:val="7"/>
          <w:numId w:val="1"/>
        </w:numPr>
        <w:spacing w:after="0"/>
      </w:pPr>
      <w:r>
        <w:rPr>
          <w:rFonts w:ascii="Times New Roman"/>
          <w:sz w:val="24"/>
        </w:rPr>
        <w:t>National Center for Competency Testing</w:t>
      </w:r>
    </w:p>
    <w:p w14:paraId="3655FE03" w14:textId="77777777" w:rsidR="009A5747" w:rsidRDefault="00573E51">
      <w:pPr>
        <w:keepNext/>
        <w:keepLines/>
        <w:numPr>
          <w:ilvl w:val="7"/>
          <w:numId w:val="1"/>
        </w:numPr>
        <w:spacing w:after="0"/>
      </w:pPr>
      <w:r>
        <w:rPr>
          <w:rFonts w:ascii="Times New Roman"/>
          <w:sz w:val="24"/>
        </w:rPr>
        <w:t>National Healthcareer Association</w:t>
      </w:r>
    </w:p>
    <w:p w14:paraId="1BFE7C3A" w14:textId="77777777" w:rsidR="009A5747" w:rsidRDefault="00573E51">
      <w:pPr>
        <w:keepNext/>
        <w:keepLines/>
        <w:numPr>
          <w:ilvl w:val="7"/>
          <w:numId w:val="1"/>
        </w:numPr>
        <w:spacing w:after="0"/>
      </w:pPr>
      <w:r>
        <w:rPr>
          <w:rFonts w:ascii="Times New Roman"/>
          <w:sz w:val="24"/>
        </w:rPr>
        <w:t>American Association of Medical Assistants</w:t>
      </w:r>
    </w:p>
    <w:p w14:paraId="0CF08D52" w14:textId="77777777" w:rsidR="009A5747" w:rsidRDefault="00573E51">
      <w:pPr>
        <w:keepNext/>
        <w:keepLines/>
        <w:numPr>
          <w:ilvl w:val="7"/>
          <w:numId w:val="1"/>
        </w:numPr>
        <w:spacing w:after="0"/>
      </w:pPr>
      <w:r>
        <w:rPr>
          <w:rFonts w:ascii="Times New Roman"/>
          <w:sz w:val="24"/>
        </w:rPr>
        <w:t>National Association for Health Professionals</w:t>
      </w:r>
    </w:p>
    <w:p w14:paraId="036A4AE0" w14:textId="77777777" w:rsidR="009A5747" w:rsidRDefault="00573E51">
      <w:pPr>
        <w:keepNext/>
        <w:keepLines/>
        <w:numPr>
          <w:ilvl w:val="7"/>
          <w:numId w:val="1"/>
        </w:numPr>
        <w:spacing w:after="0"/>
      </w:pPr>
      <w:r>
        <w:rPr>
          <w:rFonts w:ascii="Times New Roman"/>
          <w:sz w:val="24"/>
        </w:rPr>
        <w:t>American Medical Technologists</w:t>
      </w:r>
    </w:p>
    <w:p w14:paraId="1FC71CD0" w14:textId="77777777" w:rsidR="009A5747" w:rsidRDefault="00573E51">
      <w:pPr>
        <w:keepLines/>
        <w:spacing w:after="0"/>
      </w:pPr>
      <w:r>
        <w:rPr>
          <w:rFonts w:ascii="Times New Roman"/>
          <w:sz w:val="24"/>
        </w:rPr>
        <w:br/>
      </w:r>
    </w:p>
    <w:p w14:paraId="34A91C33" w14:textId="77777777" w:rsidR="009A5747" w:rsidRDefault="00573E51">
      <w:pPr>
        <w:keepNext/>
        <w:keepLines/>
        <w:numPr>
          <w:ilvl w:val="0"/>
          <w:numId w:val="1"/>
        </w:numPr>
        <w:spacing w:after="0"/>
      </w:pPr>
      <w:r>
        <w:rPr>
          <w:rFonts w:ascii="Times New Roman"/>
          <w:color w:val="000000"/>
          <w:sz w:val="24"/>
        </w:rPr>
        <w:lastRenderedPageBreak/>
        <w:t xml:space="preserve">To recertify as a </w:t>
      </w:r>
      <w:r>
        <w:rPr>
          <w:rFonts w:ascii="Times New Roman"/>
          <w:color w:val="000000"/>
          <w:sz w:val="24"/>
        </w:rPr>
        <w:t>CMA (AAMA), which of the following is required in addition to a minimum number of contact hours?</w:t>
      </w:r>
    </w:p>
    <w:p w14:paraId="56AB92B0" w14:textId="77777777" w:rsidR="009A5747" w:rsidRDefault="00573E51">
      <w:pPr>
        <w:keepNext/>
        <w:keepLines/>
        <w:numPr>
          <w:ilvl w:val="7"/>
          <w:numId w:val="1"/>
        </w:numPr>
        <w:spacing w:after="0"/>
      </w:pPr>
      <w:r>
        <w:rPr>
          <w:rFonts w:ascii="Times New Roman"/>
          <w:color w:val="000000"/>
          <w:sz w:val="24"/>
        </w:rPr>
        <w:t>valid driver's license</w:t>
      </w:r>
    </w:p>
    <w:p w14:paraId="0F2752B1" w14:textId="77777777" w:rsidR="009A5747" w:rsidRDefault="00573E51">
      <w:pPr>
        <w:keepNext/>
        <w:keepLines/>
        <w:numPr>
          <w:ilvl w:val="7"/>
          <w:numId w:val="1"/>
        </w:numPr>
        <w:spacing w:after="0"/>
      </w:pPr>
      <w:r>
        <w:rPr>
          <w:rFonts w:ascii="Times New Roman"/>
          <w:sz w:val="24"/>
        </w:rPr>
        <w:t>externship</w:t>
      </w:r>
    </w:p>
    <w:p w14:paraId="729C013A" w14:textId="77777777" w:rsidR="009A5747" w:rsidRDefault="00573E51">
      <w:pPr>
        <w:keepNext/>
        <w:keepLines/>
        <w:numPr>
          <w:ilvl w:val="7"/>
          <w:numId w:val="1"/>
        </w:numPr>
        <w:spacing w:after="0"/>
      </w:pPr>
      <w:r>
        <w:rPr>
          <w:rFonts w:ascii="Times New Roman"/>
          <w:sz w:val="24"/>
        </w:rPr>
        <w:t>organ donor card</w:t>
      </w:r>
    </w:p>
    <w:p w14:paraId="65E7FF5C" w14:textId="77777777" w:rsidR="009A5747" w:rsidRDefault="00573E51">
      <w:pPr>
        <w:keepNext/>
        <w:keepLines/>
        <w:numPr>
          <w:ilvl w:val="7"/>
          <w:numId w:val="1"/>
        </w:numPr>
        <w:spacing w:after="0"/>
      </w:pPr>
      <w:r>
        <w:rPr>
          <w:rFonts w:ascii="Times New Roman"/>
          <w:sz w:val="24"/>
        </w:rPr>
        <w:t>recertification exam</w:t>
      </w:r>
    </w:p>
    <w:p w14:paraId="103C5ED7" w14:textId="77777777" w:rsidR="009A5747" w:rsidRDefault="00573E51">
      <w:pPr>
        <w:keepNext/>
        <w:keepLines/>
        <w:numPr>
          <w:ilvl w:val="7"/>
          <w:numId w:val="1"/>
        </w:numPr>
        <w:spacing w:after="0"/>
      </w:pPr>
      <w:r>
        <w:rPr>
          <w:rFonts w:ascii="Times New Roman"/>
          <w:sz w:val="24"/>
        </w:rPr>
        <w:t>current CPR card</w:t>
      </w:r>
    </w:p>
    <w:p w14:paraId="770F1F97" w14:textId="77777777" w:rsidR="009A5747" w:rsidRDefault="00573E51">
      <w:pPr>
        <w:keepLines/>
        <w:spacing w:after="0"/>
      </w:pPr>
      <w:r>
        <w:rPr>
          <w:rFonts w:ascii="Times New Roman"/>
          <w:sz w:val="24"/>
        </w:rPr>
        <w:br/>
      </w:r>
    </w:p>
    <w:p w14:paraId="1A3BDA9F" w14:textId="77777777" w:rsidR="009A5747" w:rsidRDefault="00573E51">
      <w:pPr>
        <w:keepNext/>
        <w:keepLines/>
        <w:numPr>
          <w:ilvl w:val="0"/>
          <w:numId w:val="1"/>
        </w:numPr>
        <w:spacing w:after="0"/>
      </w:pPr>
      <w:r>
        <w:rPr>
          <w:rFonts w:ascii="Times New Roman"/>
          <w:color w:val="000000"/>
          <w:sz w:val="24"/>
        </w:rPr>
        <w:t xml:space="preserve">Which of the following provides the basis for the AAMA's </w:t>
      </w:r>
      <w:r>
        <w:rPr>
          <w:rFonts w:ascii="Times New Roman"/>
          <w:color w:val="000000"/>
          <w:sz w:val="24"/>
        </w:rPr>
        <w:t>certification examination?</w:t>
      </w:r>
    </w:p>
    <w:p w14:paraId="053EB57F" w14:textId="77777777" w:rsidR="009A5747" w:rsidRDefault="00573E51">
      <w:pPr>
        <w:keepNext/>
        <w:keepLines/>
        <w:numPr>
          <w:ilvl w:val="7"/>
          <w:numId w:val="1"/>
        </w:numPr>
        <w:spacing w:after="0"/>
      </w:pPr>
      <w:r>
        <w:rPr>
          <w:rFonts w:ascii="Times New Roman"/>
          <w:sz w:val="24"/>
        </w:rPr>
        <w:t>AAMA Board of Directors</w:t>
      </w:r>
    </w:p>
    <w:p w14:paraId="51C5714C" w14:textId="77777777" w:rsidR="009A5747" w:rsidRDefault="00573E51">
      <w:pPr>
        <w:keepNext/>
        <w:keepLines/>
        <w:numPr>
          <w:ilvl w:val="7"/>
          <w:numId w:val="1"/>
        </w:numPr>
        <w:spacing w:after="0"/>
      </w:pPr>
      <w:r>
        <w:rPr>
          <w:rFonts w:ascii="Times New Roman"/>
          <w:sz w:val="24"/>
        </w:rPr>
        <w:t>Occupational Analysis of the CMA (AAMA)</w:t>
      </w:r>
    </w:p>
    <w:p w14:paraId="1E98583D" w14:textId="77777777" w:rsidR="009A5747" w:rsidRDefault="00573E51">
      <w:pPr>
        <w:keepNext/>
        <w:keepLines/>
        <w:numPr>
          <w:ilvl w:val="7"/>
          <w:numId w:val="1"/>
        </w:numPr>
        <w:spacing w:after="0"/>
      </w:pPr>
      <w:r>
        <w:rPr>
          <w:rFonts w:ascii="Times New Roman"/>
          <w:sz w:val="24"/>
        </w:rPr>
        <w:t>CAAHEP and ABHES</w:t>
      </w:r>
    </w:p>
    <w:p w14:paraId="557DD7A7" w14:textId="77777777" w:rsidR="009A5747" w:rsidRDefault="00573E51">
      <w:pPr>
        <w:keepNext/>
        <w:keepLines/>
        <w:numPr>
          <w:ilvl w:val="7"/>
          <w:numId w:val="1"/>
        </w:numPr>
        <w:spacing w:after="0"/>
      </w:pPr>
      <w:r>
        <w:rPr>
          <w:rFonts w:ascii="Times New Roman"/>
          <w:color w:val="000000"/>
          <w:sz w:val="24"/>
        </w:rPr>
        <w:t>Candidate's Guide to the Certification Examination</w:t>
      </w:r>
    </w:p>
    <w:p w14:paraId="57C7040C" w14:textId="77777777" w:rsidR="009A5747" w:rsidRDefault="00573E51">
      <w:pPr>
        <w:keepNext/>
        <w:keepLines/>
        <w:numPr>
          <w:ilvl w:val="7"/>
          <w:numId w:val="1"/>
        </w:numPr>
        <w:spacing w:after="0"/>
      </w:pPr>
      <w:r>
        <w:rPr>
          <w:rFonts w:ascii="Times New Roman"/>
          <w:i/>
          <w:color w:val="000000"/>
          <w:sz w:val="24"/>
        </w:rPr>
        <w:t>CMA Today</w:t>
      </w:r>
      <w:r>
        <w:rPr>
          <w:rFonts w:ascii="Times New Roman"/>
          <w:color w:val="000000"/>
          <w:sz w:val="24"/>
        </w:rPr>
        <w:t xml:space="preserve"> publication</w:t>
      </w:r>
    </w:p>
    <w:p w14:paraId="08F32D29" w14:textId="77777777" w:rsidR="009A5747" w:rsidRDefault="00573E51">
      <w:pPr>
        <w:keepLines/>
        <w:spacing w:after="0"/>
      </w:pPr>
      <w:r>
        <w:rPr>
          <w:rFonts w:ascii="Times New Roman"/>
          <w:sz w:val="24"/>
        </w:rPr>
        <w:br/>
      </w:r>
    </w:p>
    <w:p w14:paraId="7418277A" w14:textId="77777777" w:rsidR="009A5747" w:rsidRDefault="00573E51">
      <w:pPr>
        <w:keepNext/>
        <w:keepLines/>
        <w:numPr>
          <w:ilvl w:val="0"/>
          <w:numId w:val="1"/>
        </w:numPr>
        <w:spacing w:after="0"/>
      </w:pPr>
      <w:r>
        <w:rPr>
          <w:rFonts w:ascii="Times New Roman"/>
          <w:color w:val="000000"/>
          <w:sz w:val="24"/>
        </w:rPr>
        <w:t>Who is eligible to take the AAMA's certification examination?</w:t>
      </w:r>
    </w:p>
    <w:p w14:paraId="5DAF6C41" w14:textId="77777777" w:rsidR="009A5747" w:rsidRDefault="00573E51">
      <w:pPr>
        <w:keepNext/>
        <w:keepLines/>
        <w:numPr>
          <w:ilvl w:val="7"/>
          <w:numId w:val="1"/>
        </w:numPr>
        <w:spacing w:after="0"/>
      </w:pPr>
      <w:r>
        <w:rPr>
          <w:rFonts w:ascii="Times New Roman"/>
          <w:sz w:val="24"/>
        </w:rPr>
        <w:t xml:space="preserve">anyone who </w:t>
      </w:r>
      <w:r>
        <w:rPr>
          <w:rFonts w:ascii="Times New Roman"/>
          <w:sz w:val="24"/>
        </w:rPr>
        <w:t>has a high school diploma or the equivalent</w:t>
      </w:r>
    </w:p>
    <w:p w14:paraId="2DD8DA0C" w14:textId="77777777" w:rsidR="009A5747" w:rsidRDefault="00573E51">
      <w:pPr>
        <w:keepNext/>
        <w:keepLines/>
        <w:numPr>
          <w:ilvl w:val="7"/>
          <w:numId w:val="1"/>
        </w:numPr>
        <w:spacing w:after="0"/>
      </w:pPr>
      <w:r>
        <w:rPr>
          <w:rFonts w:ascii="Times New Roman"/>
          <w:sz w:val="24"/>
        </w:rPr>
        <w:t>medical assistants who have been working in the field for a minimum of 5 years</w:t>
      </w:r>
    </w:p>
    <w:p w14:paraId="7331CF6E" w14:textId="77777777" w:rsidR="009A5747" w:rsidRDefault="00573E51">
      <w:pPr>
        <w:keepNext/>
        <w:keepLines/>
        <w:numPr>
          <w:ilvl w:val="7"/>
          <w:numId w:val="1"/>
        </w:numPr>
        <w:spacing w:after="0"/>
      </w:pPr>
      <w:r>
        <w:rPr>
          <w:rFonts w:ascii="Times New Roman"/>
          <w:sz w:val="24"/>
        </w:rPr>
        <w:t>students who have completed a CAAHEP- or ABHES-accredited medical assisting program</w:t>
      </w:r>
    </w:p>
    <w:p w14:paraId="58EF9D54" w14:textId="77777777" w:rsidR="009A5747" w:rsidRDefault="00573E51">
      <w:pPr>
        <w:keepNext/>
        <w:keepLines/>
        <w:numPr>
          <w:ilvl w:val="7"/>
          <w:numId w:val="1"/>
        </w:numPr>
        <w:spacing w:after="0"/>
      </w:pPr>
      <w:r>
        <w:rPr>
          <w:rFonts w:ascii="Times New Roman"/>
          <w:sz w:val="24"/>
        </w:rPr>
        <w:t>anyone who holds a current CPR card</w:t>
      </w:r>
    </w:p>
    <w:p w14:paraId="7B738EC8" w14:textId="77777777" w:rsidR="009A5747" w:rsidRDefault="00573E51">
      <w:pPr>
        <w:keepNext/>
        <w:keepLines/>
        <w:numPr>
          <w:ilvl w:val="7"/>
          <w:numId w:val="1"/>
        </w:numPr>
        <w:spacing w:after="0"/>
      </w:pPr>
      <w:r>
        <w:rPr>
          <w:rFonts w:ascii="Times New Roman"/>
          <w:sz w:val="24"/>
        </w:rPr>
        <w:t>medical assis</w:t>
      </w:r>
      <w:r>
        <w:rPr>
          <w:rFonts w:ascii="Times New Roman"/>
          <w:sz w:val="24"/>
        </w:rPr>
        <w:t>tants who have passed the AMT certification exam</w:t>
      </w:r>
    </w:p>
    <w:p w14:paraId="1B3984BF" w14:textId="77777777" w:rsidR="009A5747" w:rsidRDefault="00573E51">
      <w:pPr>
        <w:keepLines/>
        <w:spacing w:after="0"/>
      </w:pPr>
      <w:r>
        <w:rPr>
          <w:rFonts w:ascii="Times New Roman"/>
          <w:sz w:val="24"/>
        </w:rPr>
        <w:br/>
      </w:r>
    </w:p>
    <w:p w14:paraId="08A6510E" w14:textId="77777777" w:rsidR="009A5747" w:rsidRDefault="00573E51">
      <w:pPr>
        <w:keepNext/>
        <w:keepLines/>
        <w:numPr>
          <w:ilvl w:val="0"/>
          <w:numId w:val="1"/>
        </w:numPr>
        <w:spacing w:after="0"/>
      </w:pPr>
      <w:r>
        <w:rPr>
          <w:rFonts w:ascii="Times New Roman"/>
          <w:color w:val="000000"/>
          <w:sz w:val="24"/>
        </w:rPr>
        <w:t xml:space="preserve">Which of the following does </w:t>
      </w:r>
      <w:r>
        <w:rPr>
          <w:rFonts w:ascii="Times New Roman"/>
          <w:i/>
          <w:color w:val="000000"/>
          <w:sz w:val="24"/>
        </w:rPr>
        <w:t>not</w:t>
      </w:r>
      <w:r>
        <w:rPr>
          <w:rFonts w:ascii="Times New Roman"/>
          <w:color w:val="000000"/>
          <w:sz w:val="24"/>
        </w:rPr>
        <w:t xml:space="preserve"> typically offer formal programs in medical assisting?</w:t>
      </w:r>
    </w:p>
    <w:p w14:paraId="6F804C5E" w14:textId="77777777" w:rsidR="009A5747" w:rsidRDefault="00573E51">
      <w:pPr>
        <w:keepNext/>
        <w:keepLines/>
        <w:numPr>
          <w:ilvl w:val="7"/>
          <w:numId w:val="1"/>
        </w:numPr>
        <w:spacing w:after="0"/>
      </w:pPr>
      <w:r>
        <w:rPr>
          <w:rFonts w:ascii="Times New Roman"/>
          <w:sz w:val="24"/>
        </w:rPr>
        <w:t>postsecondary vocational schools</w:t>
      </w:r>
    </w:p>
    <w:p w14:paraId="27FE9A86" w14:textId="77777777" w:rsidR="009A5747" w:rsidRDefault="00573E51">
      <w:pPr>
        <w:keepNext/>
        <w:keepLines/>
        <w:numPr>
          <w:ilvl w:val="7"/>
          <w:numId w:val="1"/>
        </w:numPr>
        <w:spacing w:after="0"/>
      </w:pPr>
      <w:r>
        <w:rPr>
          <w:rFonts w:ascii="Times New Roman"/>
          <w:sz w:val="24"/>
        </w:rPr>
        <w:t>vocational-technical high schools</w:t>
      </w:r>
    </w:p>
    <w:p w14:paraId="6D7AE191" w14:textId="77777777" w:rsidR="009A5747" w:rsidRDefault="00573E51">
      <w:pPr>
        <w:keepNext/>
        <w:keepLines/>
        <w:numPr>
          <w:ilvl w:val="7"/>
          <w:numId w:val="1"/>
        </w:numPr>
        <w:spacing w:after="0"/>
      </w:pPr>
      <w:r>
        <w:rPr>
          <w:rFonts w:ascii="Times New Roman"/>
          <w:sz w:val="24"/>
        </w:rPr>
        <w:t>four-year colleges and universities</w:t>
      </w:r>
    </w:p>
    <w:p w14:paraId="1E2C5E2E" w14:textId="77777777" w:rsidR="009A5747" w:rsidRDefault="00573E51">
      <w:pPr>
        <w:keepNext/>
        <w:keepLines/>
        <w:numPr>
          <w:ilvl w:val="7"/>
          <w:numId w:val="1"/>
        </w:numPr>
        <w:spacing w:after="0"/>
      </w:pPr>
      <w:r>
        <w:rPr>
          <w:rFonts w:ascii="Times New Roman"/>
          <w:sz w:val="24"/>
        </w:rPr>
        <w:t>local chambers o</w:t>
      </w:r>
      <w:r>
        <w:rPr>
          <w:rFonts w:ascii="Times New Roman"/>
          <w:sz w:val="24"/>
        </w:rPr>
        <w:t>f commerce</w:t>
      </w:r>
    </w:p>
    <w:p w14:paraId="2725D0C5" w14:textId="77777777" w:rsidR="009A5747" w:rsidRDefault="00573E51">
      <w:pPr>
        <w:keepNext/>
        <w:keepLines/>
        <w:numPr>
          <w:ilvl w:val="7"/>
          <w:numId w:val="1"/>
        </w:numPr>
        <w:spacing w:after="0"/>
      </w:pPr>
      <w:r>
        <w:rPr>
          <w:rFonts w:ascii="Times New Roman"/>
          <w:sz w:val="24"/>
        </w:rPr>
        <w:t>community and junior colleges</w:t>
      </w:r>
    </w:p>
    <w:p w14:paraId="70C6E909" w14:textId="77777777" w:rsidR="009A5747" w:rsidRDefault="00573E51">
      <w:pPr>
        <w:keepLines/>
        <w:spacing w:after="0"/>
      </w:pPr>
      <w:r>
        <w:rPr>
          <w:rFonts w:ascii="Times New Roman"/>
          <w:sz w:val="24"/>
        </w:rPr>
        <w:br/>
      </w:r>
    </w:p>
    <w:p w14:paraId="19E6E573" w14:textId="77777777" w:rsidR="009A5747" w:rsidRDefault="00573E51">
      <w:pPr>
        <w:keepNext/>
        <w:keepLines/>
        <w:numPr>
          <w:ilvl w:val="0"/>
          <w:numId w:val="1"/>
        </w:numPr>
        <w:spacing w:after="0"/>
      </w:pPr>
      <w:r>
        <w:rPr>
          <w:rFonts w:ascii="Times New Roman"/>
          <w:color w:val="000000"/>
          <w:sz w:val="24"/>
        </w:rPr>
        <w:lastRenderedPageBreak/>
        <w:t xml:space="preserve">Which of the following is </w:t>
      </w:r>
      <w:r>
        <w:rPr>
          <w:rFonts w:ascii="Times New Roman"/>
          <w:i/>
          <w:color w:val="000000"/>
          <w:sz w:val="24"/>
        </w:rPr>
        <w:t>not</w:t>
      </w:r>
      <w:r>
        <w:rPr>
          <w:rFonts w:ascii="Times New Roman"/>
          <w:color w:val="000000"/>
          <w:sz w:val="24"/>
        </w:rPr>
        <w:t xml:space="preserve"> a required topic in an accredited medical assisting program?</w:t>
      </w:r>
    </w:p>
    <w:p w14:paraId="49FD24E6" w14:textId="77777777" w:rsidR="009A5747" w:rsidRDefault="00573E51">
      <w:pPr>
        <w:keepNext/>
        <w:keepLines/>
        <w:numPr>
          <w:ilvl w:val="7"/>
          <w:numId w:val="1"/>
        </w:numPr>
        <w:spacing w:after="0"/>
      </w:pPr>
      <w:r>
        <w:rPr>
          <w:rFonts w:ascii="Times New Roman"/>
          <w:sz w:val="24"/>
        </w:rPr>
        <w:t>Anatomy and physiology</w:t>
      </w:r>
    </w:p>
    <w:p w14:paraId="0F7D6745" w14:textId="77777777" w:rsidR="009A5747" w:rsidRDefault="00573E51">
      <w:pPr>
        <w:keepNext/>
        <w:keepLines/>
        <w:numPr>
          <w:ilvl w:val="7"/>
          <w:numId w:val="1"/>
        </w:numPr>
        <w:spacing w:after="0"/>
      </w:pPr>
      <w:r>
        <w:rPr>
          <w:rFonts w:ascii="Times New Roman"/>
          <w:sz w:val="24"/>
        </w:rPr>
        <w:t>Medical law and ethics</w:t>
      </w:r>
    </w:p>
    <w:p w14:paraId="58EF8221" w14:textId="77777777" w:rsidR="009A5747" w:rsidRDefault="00573E51">
      <w:pPr>
        <w:keepNext/>
        <w:keepLines/>
        <w:numPr>
          <w:ilvl w:val="7"/>
          <w:numId w:val="1"/>
        </w:numPr>
        <w:spacing w:after="0"/>
      </w:pPr>
      <w:r>
        <w:rPr>
          <w:rFonts w:ascii="Times New Roman"/>
          <w:sz w:val="24"/>
        </w:rPr>
        <w:t>Physics</w:t>
      </w:r>
    </w:p>
    <w:p w14:paraId="77601170" w14:textId="77777777" w:rsidR="009A5747" w:rsidRDefault="00573E51">
      <w:pPr>
        <w:keepNext/>
        <w:keepLines/>
        <w:numPr>
          <w:ilvl w:val="7"/>
          <w:numId w:val="1"/>
        </w:numPr>
        <w:spacing w:after="0"/>
      </w:pPr>
      <w:r>
        <w:rPr>
          <w:rFonts w:ascii="Times New Roman"/>
          <w:sz w:val="24"/>
        </w:rPr>
        <w:t>Psychology</w:t>
      </w:r>
    </w:p>
    <w:p w14:paraId="3B89F3A4" w14:textId="77777777" w:rsidR="009A5747" w:rsidRDefault="00573E51">
      <w:pPr>
        <w:keepNext/>
        <w:keepLines/>
        <w:numPr>
          <w:ilvl w:val="7"/>
          <w:numId w:val="1"/>
        </w:numPr>
        <w:spacing w:after="0"/>
      </w:pPr>
      <w:r>
        <w:rPr>
          <w:rFonts w:ascii="Times New Roman"/>
          <w:sz w:val="24"/>
        </w:rPr>
        <w:t>Laboratory procedures</w:t>
      </w:r>
    </w:p>
    <w:p w14:paraId="3654C175" w14:textId="77777777" w:rsidR="009A5747" w:rsidRDefault="00573E51">
      <w:pPr>
        <w:keepLines/>
        <w:spacing w:after="0"/>
      </w:pPr>
      <w:r>
        <w:rPr>
          <w:rFonts w:ascii="Times New Roman"/>
          <w:sz w:val="24"/>
        </w:rPr>
        <w:br/>
      </w:r>
    </w:p>
    <w:p w14:paraId="6C8E680A" w14:textId="77777777" w:rsidR="009A5747" w:rsidRDefault="00573E51">
      <w:pPr>
        <w:keepNext/>
        <w:keepLines/>
        <w:numPr>
          <w:ilvl w:val="0"/>
          <w:numId w:val="1"/>
        </w:numPr>
        <w:spacing w:after="0"/>
      </w:pPr>
      <w:r>
        <w:rPr>
          <w:rFonts w:ascii="Times New Roman"/>
          <w:color w:val="000000"/>
          <w:sz w:val="24"/>
        </w:rPr>
        <w:t>Advanced technology, implementation of cost-effective medicine, and the ________ population have resulted in an increased demand for healthcare services and an increase in job opportunities for medical assistants.</w:t>
      </w:r>
    </w:p>
    <w:p w14:paraId="2E3A2CDD" w14:textId="77777777" w:rsidR="009A5747" w:rsidRDefault="00573E51">
      <w:pPr>
        <w:keepLines/>
        <w:spacing w:after="0"/>
      </w:pPr>
      <w:r>
        <w:rPr>
          <w:rFonts w:ascii="Times New Roman"/>
          <w:sz w:val="24"/>
        </w:rPr>
        <w:br/>
      </w:r>
    </w:p>
    <w:p w14:paraId="08D7DD0D" w14:textId="77777777" w:rsidR="009A5747" w:rsidRDefault="00573E51">
      <w:pPr>
        <w:keepNext/>
        <w:keepLines/>
        <w:numPr>
          <w:ilvl w:val="0"/>
          <w:numId w:val="1"/>
        </w:numPr>
        <w:spacing w:after="0"/>
      </w:pPr>
      <w:r>
        <w:rPr>
          <w:rFonts w:ascii="Times New Roman"/>
          <w:color w:val="000000"/>
          <w:sz w:val="24"/>
        </w:rPr>
        <w:t>A medical assistant who can adapt to ___</w:t>
      </w:r>
      <w:r>
        <w:rPr>
          <w:rFonts w:ascii="Times New Roman"/>
          <w:color w:val="000000"/>
          <w:sz w:val="24"/>
        </w:rPr>
        <w:t>_____ and is continually learning will be in high demand.</w:t>
      </w:r>
    </w:p>
    <w:p w14:paraId="5C47E921" w14:textId="77777777" w:rsidR="009A5747" w:rsidRDefault="00573E51">
      <w:pPr>
        <w:keepLines/>
        <w:spacing w:after="0"/>
      </w:pPr>
      <w:r>
        <w:rPr>
          <w:rFonts w:ascii="Times New Roman"/>
          <w:sz w:val="24"/>
        </w:rPr>
        <w:br/>
      </w:r>
    </w:p>
    <w:p w14:paraId="4DC773AD" w14:textId="77777777" w:rsidR="009A5747" w:rsidRDefault="00573E51">
      <w:pPr>
        <w:keepNext/>
        <w:keepLines/>
        <w:numPr>
          <w:ilvl w:val="0"/>
          <w:numId w:val="1"/>
        </w:numPr>
        <w:spacing w:after="0"/>
      </w:pPr>
      <w:r>
        <w:rPr>
          <w:rFonts w:ascii="Times New Roman"/>
          <w:color w:val="000000"/>
          <w:sz w:val="24"/>
        </w:rPr>
        <w:t>Professional associations set high ________ for quality and performance in a profession.</w:t>
      </w:r>
    </w:p>
    <w:p w14:paraId="77AD81C5" w14:textId="77777777" w:rsidR="009A5747" w:rsidRDefault="00573E51">
      <w:pPr>
        <w:keepLines/>
        <w:spacing w:after="0"/>
      </w:pPr>
      <w:r>
        <w:rPr>
          <w:rFonts w:ascii="Times New Roman"/>
          <w:sz w:val="24"/>
        </w:rPr>
        <w:br/>
      </w:r>
    </w:p>
    <w:p w14:paraId="56585F2C" w14:textId="77777777" w:rsidR="009A5747" w:rsidRDefault="00573E51">
      <w:pPr>
        <w:keepNext/>
        <w:keepLines/>
        <w:numPr>
          <w:ilvl w:val="0"/>
          <w:numId w:val="1"/>
        </w:numPr>
        <w:spacing w:after="0"/>
      </w:pPr>
      <w:r>
        <w:rPr>
          <w:rFonts w:ascii="Times New Roman"/>
          <w:color w:val="000000"/>
          <w:sz w:val="24"/>
        </w:rPr>
        <w:t>Medical assistant programs must include a(n) ________, which is practical work experience for a specified</w:t>
      </w:r>
      <w:r>
        <w:rPr>
          <w:rFonts w:ascii="Times New Roman"/>
          <w:color w:val="000000"/>
          <w:sz w:val="24"/>
        </w:rPr>
        <w:t xml:space="preserve"> time frame, usually in an ambulatory care setting.</w:t>
      </w:r>
    </w:p>
    <w:p w14:paraId="1747F786" w14:textId="77777777" w:rsidR="009A5747" w:rsidRDefault="00573E51">
      <w:pPr>
        <w:keepLines/>
        <w:spacing w:after="0"/>
      </w:pPr>
      <w:r>
        <w:rPr>
          <w:rFonts w:ascii="Times New Roman"/>
          <w:sz w:val="24"/>
        </w:rPr>
        <w:br/>
      </w:r>
    </w:p>
    <w:p w14:paraId="3EEF8FAB" w14:textId="77777777" w:rsidR="009A5747" w:rsidRDefault="00573E51">
      <w:pPr>
        <w:keepNext/>
        <w:keepLines/>
        <w:numPr>
          <w:ilvl w:val="0"/>
          <w:numId w:val="1"/>
        </w:numPr>
        <w:spacing w:after="0"/>
      </w:pPr>
      <w:r>
        <w:rPr>
          <w:rFonts w:ascii="Times New Roman"/>
          <w:color w:val="000000"/>
          <w:sz w:val="24"/>
        </w:rPr>
        <w:t>Medical assistant programs are officially authorized by the process of ________.</w:t>
      </w:r>
    </w:p>
    <w:p w14:paraId="0767719C" w14:textId="77777777" w:rsidR="009A5747" w:rsidRDefault="00573E51">
      <w:pPr>
        <w:keepLines/>
        <w:spacing w:after="0"/>
      </w:pPr>
      <w:r>
        <w:rPr>
          <w:rFonts w:ascii="Times New Roman"/>
          <w:sz w:val="24"/>
        </w:rPr>
        <w:br/>
      </w:r>
    </w:p>
    <w:p w14:paraId="267E2306" w14:textId="77777777" w:rsidR="009A5747" w:rsidRDefault="00573E51">
      <w:pPr>
        <w:keepNext/>
        <w:keepLines/>
        <w:numPr>
          <w:ilvl w:val="0"/>
          <w:numId w:val="1"/>
        </w:numPr>
        <w:spacing w:after="0"/>
      </w:pPr>
      <w:r>
        <w:rPr>
          <w:rFonts w:ascii="Times New Roman"/>
          <w:color w:val="000000"/>
          <w:sz w:val="24"/>
        </w:rPr>
        <w:t>To remain certified, RMAs who were certified after 2006 must accumulate ________ contact hours for continuing education</w:t>
      </w:r>
      <w:r>
        <w:rPr>
          <w:rFonts w:ascii="Times New Roman"/>
          <w:color w:val="000000"/>
          <w:sz w:val="24"/>
        </w:rPr>
        <w:t xml:space="preserve"> units (CEUs) every three years.</w:t>
      </w:r>
    </w:p>
    <w:p w14:paraId="50125D3E" w14:textId="77777777" w:rsidR="009A5747" w:rsidRDefault="00573E51">
      <w:pPr>
        <w:keepLines/>
        <w:spacing w:after="0"/>
      </w:pPr>
      <w:r>
        <w:rPr>
          <w:rFonts w:ascii="Times New Roman"/>
          <w:sz w:val="24"/>
        </w:rPr>
        <w:br/>
      </w:r>
    </w:p>
    <w:p w14:paraId="6B8FF8F9" w14:textId="77777777" w:rsidR="009A5747" w:rsidRDefault="00573E51">
      <w:pPr>
        <w:keepNext/>
        <w:keepLines/>
        <w:numPr>
          <w:ilvl w:val="0"/>
          <w:numId w:val="1"/>
        </w:numPr>
        <w:spacing w:after="0"/>
      </w:pPr>
      <w:r>
        <w:rPr>
          <w:rFonts w:ascii="Times New Roman"/>
          <w:color w:val="000000"/>
          <w:sz w:val="24"/>
        </w:rPr>
        <w:t>Once you obtain your certification as a medical assistant, you will be required to obtain a specific number of units yearly to maintain your certification credential.</w:t>
      </w:r>
    </w:p>
    <w:p w14:paraId="0D4F666A" w14:textId="77777777" w:rsidR="009A5747" w:rsidRDefault="00573E51">
      <w:pPr>
        <w:keepLines/>
        <w:spacing w:after="0"/>
      </w:pPr>
      <w:r>
        <w:rPr>
          <w:rFonts w:ascii="Times New Roman"/>
          <w:sz w:val="24"/>
        </w:rPr>
        <w:br/>
      </w:r>
    </w:p>
    <w:p w14:paraId="3A18B106" w14:textId="77777777" w:rsidR="009A5747" w:rsidRDefault="00573E51">
      <w:pPr>
        <w:keepNext/>
        <w:keepLines/>
        <w:numPr>
          <w:ilvl w:val="0"/>
          <w:numId w:val="1"/>
        </w:numPr>
        <w:spacing w:after="0"/>
      </w:pPr>
      <w:r>
        <w:rPr>
          <w:rFonts w:ascii="Times New Roman"/>
          <w:color w:val="000000"/>
          <w:sz w:val="24"/>
        </w:rPr>
        <w:t>The skills and knowledge you attain for both persona</w:t>
      </w:r>
      <w:r>
        <w:rPr>
          <w:rFonts w:ascii="Times New Roman"/>
          <w:color w:val="000000"/>
          <w:sz w:val="24"/>
        </w:rPr>
        <w:t>l growth and career advancement are known as ________.</w:t>
      </w:r>
    </w:p>
    <w:p w14:paraId="604BF5B7" w14:textId="77777777" w:rsidR="009A5747" w:rsidRDefault="00573E51">
      <w:pPr>
        <w:keepLines/>
        <w:spacing w:after="0"/>
      </w:pPr>
      <w:r>
        <w:rPr>
          <w:rFonts w:ascii="Times New Roman"/>
          <w:sz w:val="24"/>
        </w:rPr>
        <w:br/>
      </w:r>
    </w:p>
    <w:p w14:paraId="5D1E52B5" w14:textId="77777777" w:rsidR="009A5747" w:rsidRDefault="00573E51">
      <w:pPr>
        <w:keepNext/>
        <w:keepLines/>
        <w:numPr>
          <w:ilvl w:val="0"/>
          <w:numId w:val="1"/>
        </w:numPr>
        <w:spacing w:after="0"/>
      </w:pPr>
      <w:r>
        <w:rPr>
          <w:rFonts w:ascii="Times New Roman"/>
          <w:color w:val="000000"/>
          <w:sz w:val="24"/>
        </w:rPr>
        <w:lastRenderedPageBreak/>
        <w:t>The granting of a title or license by a board that gives permission to practice in a chosen profession is ________.</w:t>
      </w:r>
    </w:p>
    <w:p w14:paraId="6F57D2CD" w14:textId="77777777" w:rsidR="009A5747" w:rsidRDefault="00573E51">
      <w:pPr>
        <w:keepLines/>
        <w:spacing w:after="0"/>
      </w:pPr>
      <w:r>
        <w:rPr>
          <w:rFonts w:ascii="Times New Roman"/>
          <w:sz w:val="24"/>
        </w:rPr>
        <w:br/>
      </w:r>
    </w:p>
    <w:p w14:paraId="173EF5A4" w14:textId="77777777" w:rsidR="009A5747" w:rsidRDefault="00573E51">
      <w:pPr>
        <w:keepNext/>
        <w:keepLines/>
        <w:numPr>
          <w:ilvl w:val="0"/>
          <w:numId w:val="1"/>
        </w:numPr>
        <w:spacing w:after="0"/>
      </w:pPr>
      <w:r>
        <w:rPr>
          <w:rFonts w:ascii="Times New Roman"/>
          <w:color w:val="000000"/>
          <w:sz w:val="24"/>
        </w:rPr>
        <w:t>A(n) ________ is a computer-generated document that summarizes your employment an</w:t>
      </w:r>
      <w:r>
        <w:rPr>
          <w:rFonts w:ascii="Times New Roman"/>
          <w:color w:val="000000"/>
          <w:sz w:val="24"/>
        </w:rPr>
        <w:t>d educational history.</w:t>
      </w:r>
    </w:p>
    <w:p w14:paraId="65624F18" w14:textId="77777777" w:rsidR="009A5747" w:rsidRDefault="00573E51">
      <w:pPr>
        <w:keepLines/>
        <w:spacing w:after="0"/>
      </w:pPr>
      <w:r>
        <w:rPr>
          <w:rFonts w:ascii="Times New Roman"/>
          <w:sz w:val="24"/>
        </w:rPr>
        <w:br/>
      </w:r>
    </w:p>
    <w:p w14:paraId="0781469B" w14:textId="77777777" w:rsidR="009A5747" w:rsidRDefault="00573E51">
      <w:pPr>
        <w:keepNext/>
        <w:keepLines/>
        <w:numPr>
          <w:ilvl w:val="0"/>
          <w:numId w:val="1"/>
        </w:numPr>
        <w:spacing w:after="0"/>
      </w:pPr>
      <w:r>
        <w:rPr>
          <w:rFonts w:ascii="Times New Roman"/>
          <w:color w:val="000000"/>
          <w:sz w:val="24"/>
        </w:rPr>
        <w:t>A medical assistant who becomes credentialed as a Registered Medical Assistant automatically becomes a member of ________.</w:t>
      </w:r>
    </w:p>
    <w:p w14:paraId="057E5798" w14:textId="77777777" w:rsidR="009A5747" w:rsidRDefault="00573E51">
      <w:pPr>
        <w:keepLines/>
        <w:spacing w:after="0"/>
      </w:pPr>
      <w:r>
        <w:rPr>
          <w:rFonts w:ascii="Times New Roman"/>
          <w:sz w:val="24"/>
        </w:rPr>
        <w:br/>
      </w:r>
    </w:p>
    <w:p w14:paraId="5AF306EF" w14:textId="77777777" w:rsidR="009A5747" w:rsidRDefault="00573E51">
      <w:pPr>
        <w:keepNext/>
        <w:keepLines/>
        <w:numPr>
          <w:ilvl w:val="0"/>
          <w:numId w:val="1"/>
        </w:numPr>
        <w:spacing w:after="0"/>
      </w:pPr>
      <w:r>
        <w:rPr>
          <w:rFonts w:ascii="Times New Roman"/>
          <w:color w:val="000000"/>
          <w:sz w:val="24"/>
        </w:rPr>
        <w:t>An accredited medical assisting program is ________ based.</w:t>
      </w:r>
    </w:p>
    <w:p w14:paraId="385DD8D0" w14:textId="77777777" w:rsidR="009A5747" w:rsidRDefault="00573E51">
      <w:pPr>
        <w:keepLines/>
        <w:spacing w:after="0"/>
      </w:pPr>
      <w:r>
        <w:rPr>
          <w:rFonts w:ascii="Times New Roman"/>
          <w:sz w:val="24"/>
        </w:rPr>
        <w:br/>
      </w:r>
    </w:p>
    <w:p w14:paraId="0353832D" w14:textId="77777777" w:rsidR="009A5747" w:rsidRDefault="00573E51">
      <w:pPr>
        <w:keepNext/>
        <w:keepLines/>
        <w:numPr>
          <w:ilvl w:val="0"/>
          <w:numId w:val="1"/>
        </w:numPr>
        <w:spacing w:after="0"/>
      </w:pPr>
      <w:r>
        <w:rPr>
          <w:rFonts w:ascii="Times New Roman"/>
          <w:color w:val="000000"/>
          <w:sz w:val="24"/>
        </w:rPr>
        <w:t>Certified medical assistants must be recertified every ________ years.</w:t>
      </w:r>
    </w:p>
    <w:p w14:paraId="35DC0022" w14:textId="77777777" w:rsidR="009A5747" w:rsidRDefault="00573E51">
      <w:pPr>
        <w:keepLines/>
        <w:spacing w:after="0"/>
      </w:pPr>
      <w:r>
        <w:rPr>
          <w:rFonts w:ascii="Times New Roman"/>
          <w:sz w:val="24"/>
        </w:rPr>
        <w:br/>
      </w:r>
    </w:p>
    <w:p w14:paraId="53FDE754" w14:textId="77777777" w:rsidR="009A5747" w:rsidRDefault="00573E51">
      <w:pPr>
        <w:keepNext/>
        <w:keepLines/>
        <w:numPr>
          <w:ilvl w:val="0"/>
          <w:numId w:val="1"/>
        </w:numPr>
        <w:spacing w:after="0"/>
      </w:pPr>
      <w:r>
        <w:rPr>
          <w:rFonts w:ascii="Times New Roman"/>
          <w:color w:val="000000"/>
          <w:sz w:val="24"/>
        </w:rPr>
        <w:t>The purpose of the externship in a medical assisting program is to allow the student to obtain ________.</w:t>
      </w:r>
    </w:p>
    <w:p w14:paraId="4EA05D3A" w14:textId="77777777" w:rsidR="009A5747" w:rsidRDefault="00573E51">
      <w:pPr>
        <w:keepLines/>
        <w:spacing w:after="0"/>
      </w:pPr>
      <w:r>
        <w:rPr>
          <w:rFonts w:ascii="Times New Roman"/>
          <w:sz w:val="24"/>
        </w:rPr>
        <w:br/>
      </w:r>
    </w:p>
    <w:p w14:paraId="7925607E" w14:textId="77777777" w:rsidR="009A5747" w:rsidRDefault="00573E51">
      <w:pPr>
        <w:keepNext/>
        <w:keepLines/>
        <w:numPr>
          <w:ilvl w:val="0"/>
          <w:numId w:val="1"/>
        </w:numPr>
        <w:spacing w:after="0"/>
      </w:pPr>
      <w:r>
        <w:rPr>
          <w:rFonts w:ascii="Times New Roman"/>
          <w:color w:val="000000"/>
          <w:sz w:val="24"/>
        </w:rPr>
        <w:t>Communicating with other health professionals, also called ________, can hel</w:t>
      </w:r>
      <w:r>
        <w:rPr>
          <w:rFonts w:ascii="Times New Roman"/>
          <w:color w:val="000000"/>
          <w:sz w:val="24"/>
        </w:rPr>
        <w:t>p you improve yourself professionally.</w:t>
      </w:r>
    </w:p>
    <w:p w14:paraId="29F3CD97" w14:textId="77777777" w:rsidR="009A5747" w:rsidRDefault="00573E51">
      <w:pPr>
        <w:keepLines/>
        <w:spacing w:after="0"/>
      </w:pPr>
      <w:r>
        <w:rPr>
          <w:rFonts w:ascii="Times New Roman"/>
          <w:sz w:val="24"/>
        </w:rPr>
        <w:br/>
      </w:r>
    </w:p>
    <w:p w14:paraId="0922F19A" w14:textId="77777777" w:rsidR="009A5747" w:rsidRDefault="00573E51">
      <w:pPr>
        <w:keepNext/>
        <w:keepLines/>
        <w:numPr>
          <w:ilvl w:val="0"/>
          <w:numId w:val="1"/>
        </w:numPr>
        <w:spacing w:after="0"/>
      </w:pPr>
      <w:r>
        <w:rPr>
          <w:rFonts w:ascii="Times New Roman"/>
          <w:color w:val="000000"/>
          <w:sz w:val="24"/>
        </w:rPr>
        <w:t>Even before you begin your training as a healthcare professional, you can gain experience in a healthcare profession by joining a ________ program.</w:t>
      </w:r>
    </w:p>
    <w:p w14:paraId="1C9B48F6" w14:textId="77777777" w:rsidR="009A5747" w:rsidRDefault="00573E51">
      <w:pPr>
        <w:keepLines/>
        <w:spacing w:after="0"/>
      </w:pPr>
      <w:r>
        <w:rPr>
          <w:rFonts w:ascii="Times New Roman"/>
          <w:sz w:val="24"/>
        </w:rPr>
        <w:br/>
      </w:r>
    </w:p>
    <w:p w14:paraId="0C4AB8B2" w14:textId="77777777" w:rsidR="009A5747" w:rsidRDefault="00573E51">
      <w:pPr>
        <w:keepNext/>
        <w:keepLines/>
        <w:numPr>
          <w:ilvl w:val="0"/>
          <w:numId w:val="1"/>
        </w:numPr>
        <w:spacing w:after="0"/>
      </w:pPr>
      <w:r>
        <w:rPr>
          <w:rFonts w:ascii="Times New Roman"/>
          <w:color w:val="000000"/>
          <w:sz w:val="24"/>
        </w:rPr>
        <w:t>The American Red Cross offers volunteer opportunities for student</w:t>
      </w:r>
      <w:r>
        <w:rPr>
          <w:rFonts w:ascii="Times New Roman"/>
          <w:color w:val="000000"/>
          <w:sz w:val="24"/>
        </w:rPr>
        <w:t xml:space="preserve"> medical assistants in its ________ relief programs around the world.</w:t>
      </w:r>
    </w:p>
    <w:p w14:paraId="299C4867" w14:textId="77777777" w:rsidR="009A5747" w:rsidRDefault="00573E51">
      <w:pPr>
        <w:keepLines/>
        <w:spacing w:after="0"/>
      </w:pPr>
      <w:r>
        <w:rPr>
          <w:rFonts w:ascii="Times New Roman"/>
          <w:sz w:val="24"/>
        </w:rPr>
        <w:br/>
      </w:r>
    </w:p>
    <w:p w14:paraId="6B9252AF" w14:textId="77777777" w:rsidR="009A5747" w:rsidRDefault="00573E51">
      <w:pPr>
        <w:keepNext/>
        <w:keepLines/>
        <w:numPr>
          <w:ilvl w:val="0"/>
          <w:numId w:val="1"/>
        </w:numPr>
        <w:spacing w:after="0"/>
      </w:pPr>
      <w:r>
        <w:rPr>
          <w:rFonts w:ascii="Times New Roman"/>
          <w:color w:val="000000"/>
          <w:sz w:val="24"/>
        </w:rPr>
        <w:t>Professional development includes knowing and staying within the legal ________ for your specific credential.</w:t>
      </w:r>
    </w:p>
    <w:p w14:paraId="677AF769" w14:textId="77777777" w:rsidR="009A5747" w:rsidRDefault="00573E51">
      <w:pPr>
        <w:keepLines/>
        <w:spacing w:after="0"/>
      </w:pPr>
      <w:r>
        <w:rPr>
          <w:rFonts w:ascii="Times New Roman"/>
          <w:sz w:val="24"/>
        </w:rPr>
        <w:br/>
      </w:r>
    </w:p>
    <w:p w14:paraId="73727073" w14:textId="77777777" w:rsidR="009A5747" w:rsidRDefault="00573E51">
      <w:pPr>
        <w:keepNext/>
        <w:keepLines/>
        <w:numPr>
          <w:ilvl w:val="0"/>
          <w:numId w:val="1"/>
        </w:numPr>
        <w:spacing w:after="0"/>
      </w:pPr>
      <w:r>
        <w:rPr>
          <w:rFonts w:ascii="Times New Roman"/>
          <w:color w:val="000000"/>
          <w:sz w:val="24"/>
        </w:rPr>
        <w:lastRenderedPageBreak/>
        <w:t>The legal term ________ is defined as the care that ordinarily is provid</w:t>
      </w:r>
      <w:r>
        <w:rPr>
          <w:rFonts w:ascii="Times New Roman"/>
          <w:color w:val="000000"/>
          <w:sz w:val="24"/>
        </w:rPr>
        <w:t>ed by an average, prudent healthcare provider in a given situation.</w:t>
      </w:r>
    </w:p>
    <w:p w14:paraId="0850EEE8" w14:textId="77777777" w:rsidR="009A5747" w:rsidRDefault="00573E51">
      <w:pPr>
        <w:keepNext/>
        <w:keepLines/>
        <w:numPr>
          <w:ilvl w:val="7"/>
          <w:numId w:val="1"/>
        </w:numPr>
        <w:spacing w:after="0"/>
      </w:pPr>
      <w:r>
        <w:rPr>
          <w:rFonts w:ascii="Times New Roman"/>
          <w:color w:val="000000"/>
          <w:sz w:val="24"/>
        </w:rPr>
        <w:t>scope of practice</w:t>
      </w:r>
    </w:p>
    <w:p w14:paraId="23E9E8F7" w14:textId="77777777" w:rsidR="009A5747" w:rsidRDefault="00573E51">
      <w:pPr>
        <w:keepNext/>
        <w:keepLines/>
        <w:numPr>
          <w:ilvl w:val="7"/>
          <w:numId w:val="1"/>
        </w:numPr>
        <w:spacing w:after="0"/>
      </w:pPr>
      <w:r>
        <w:rPr>
          <w:rFonts w:ascii="Times New Roman"/>
          <w:color w:val="000000"/>
          <w:sz w:val="24"/>
        </w:rPr>
        <w:t>health professional</w:t>
      </w:r>
    </w:p>
    <w:p w14:paraId="5F9B056C" w14:textId="77777777" w:rsidR="009A5747" w:rsidRDefault="00573E51">
      <w:pPr>
        <w:keepNext/>
        <w:keepLines/>
        <w:numPr>
          <w:ilvl w:val="7"/>
          <w:numId w:val="1"/>
        </w:numPr>
        <w:spacing w:after="0"/>
      </w:pPr>
      <w:r>
        <w:rPr>
          <w:rFonts w:ascii="Times New Roman"/>
          <w:color w:val="000000"/>
          <w:sz w:val="24"/>
        </w:rPr>
        <w:t>standard of care</w:t>
      </w:r>
    </w:p>
    <w:p w14:paraId="592BFB31" w14:textId="77777777" w:rsidR="009A5747" w:rsidRDefault="00573E51">
      <w:pPr>
        <w:keepNext/>
        <w:keepLines/>
        <w:numPr>
          <w:ilvl w:val="7"/>
          <w:numId w:val="1"/>
        </w:numPr>
        <w:spacing w:after="0"/>
      </w:pPr>
      <w:r>
        <w:rPr>
          <w:rFonts w:ascii="Times New Roman"/>
          <w:color w:val="000000"/>
          <w:sz w:val="24"/>
        </w:rPr>
        <w:t>optimum care</w:t>
      </w:r>
    </w:p>
    <w:p w14:paraId="0750636A" w14:textId="77777777" w:rsidR="009A5747" w:rsidRDefault="00573E51">
      <w:pPr>
        <w:keepNext/>
        <w:keepLines/>
        <w:numPr>
          <w:ilvl w:val="7"/>
          <w:numId w:val="1"/>
        </w:numPr>
        <w:spacing w:after="0"/>
      </w:pPr>
      <w:r>
        <w:rPr>
          <w:rFonts w:ascii="Times New Roman"/>
          <w:color w:val="000000"/>
          <w:sz w:val="24"/>
        </w:rPr>
        <w:t>scope of authority</w:t>
      </w:r>
    </w:p>
    <w:p w14:paraId="3202A077" w14:textId="77777777" w:rsidR="009A5747" w:rsidRDefault="00573E51">
      <w:pPr>
        <w:keepLines/>
        <w:spacing w:after="0"/>
      </w:pPr>
      <w:r>
        <w:rPr>
          <w:rFonts w:ascii="Times New Roman"/>
          <w:sz w:val="24"/>
        </w:rPr>
        <w:br/>
      </w:r>
    </w:p>
    <w:p w14:paraId="29D2CF98" w14:textId="77777777" w:rsidR="009A5747" w:rsidRDefault="00573E51">
      <w:pPr>
        <w:keepNext/>
        <w:keepLines/>
        <w:numPr>
          <w:ilvl w:val="0"/>
          <w:numId w:val="1"/>
        </w:numPr>
        <w:spacing w:after="0"/>
      </w:pPr>
      <w:r>
        <w:rPr>
          <w:rFonts w:ascii="Times New Roman"/>
          <w:color w:val="000000"/>
          <w:sz w:val="24"/>
        </w:rPr>
        <w:t xml:space="preserve">Many healthcare practices like the idea of a ________, who is a cross-trained member of the </w:t>
      </w:r>
      <w:r>
        <w:rPr>
          <w:rFonts w:ascii="Times New Roman"/>
          <w:color w:val="000000"/>
          <w:sz w:val="24"/>
        </w:rPr>
        <w:t>team and is able to do many different duties because it cuts personnel costs.</w:t>
      </w:r>
    </w:p>
    <w:p w14:paraId="1772D64F" w14:textId="77777777" w:rsidR="009A5747" w:rsidRDefault="00573E51">
      <w:pPr>
        <w:keepLines/>
        <w:spacing w:after="0"/>
      </w:pPr>
      <w:r>
        <w:rPr>
          <w:rFonts w:ascii="Times New Roman"/>
          <w:sz w:val="24"/>
        </w:rPr>
        <w:br/>
      </w:r>
    </w:p>
    <w:p w14:paraId="2B94513E" w14:textId="77777777" w:rsidR="009A5747" w:rsidRDefault="00573E51">
      <w:pPr>
        <w:keepNext/>
        <w:keepLines/>
        <w:numPr>
          <w:ilvl w:val="0"/>
          <w:numId w:val="1"/>
        </w:numPr>
        <w:spacing w:after="0"/>
      </w:pPr>
      <w:r>
        <w:rPr>
          <w:rFonts w:ascii="Times New Roman"/>
          <w:color w:val="000000"/>
          <w:sz w:val="24"/>
        </w:rPr>
        <w:t>The medical assistant who researches a dietician for a patient with diabetes is acting as a ________.</w:t>
      </w:r>
    </w:p>
    <w:p w14:paraId="73FD885E" w14:textId="77777777" w:rsidR="009A5747" w:rsidRDefault="00573E51">
      <w:pPr>
        <w:keepNext/>
        <w:keepLines/>
        <w:numPr>
          <w:ilvl w:val="7"/>
          <w:numId w:val="1"/>
        </w:numPr>
        <w:spacing w:after="0"/>
      </w:pPr>
      <w:r>
        <w:rPr>
          <w:rFonts w:ascii="Times New Roman"/>
          <w:color w:val="000000"/>
          <w:sz w:val="24"/>
        </w:rPr>
        <w:t>patient mentor</w:t>
      </w:r>
    </w:p>
    <w:p w14:paraId="60657DF9" w14:textId="77777777" w:rsidR="009A5747" w:rsidRDefault="00573E51">
      <w:pPr>
        <w:keepNext/>
        <w:keepLines/>
        <w:numPr>
          <w:ilvl w:val="7"/>
          <w:numId w:val="1"/>
        </w:numPr>
        <w:spacing w:after="0"/>
      </w:pPr>
      <w:r>
        <w:rPr>
          <w:rFonts w:ascii="Times New Roman"/>
          <w:color w:val="000000"/>
          <w:sz w:val="24"/>
        </w:rPr>
        <w:t>patient advocate</w:t>
      </w:r>
    </w:p>
    <w:p w14:paraId="309EB52A" w14:textId="77777777" w:rsidR="009A5747" w:rsidRDefault="00573E51">
      <w:pPr>
        <w:keepNext/>
        <w:keepLines/>
        <w:numPr>
          <w:ilvl w:val="7"/>
          <w:numId w:val="1"/>
        </w:numPr>
        <w:spacing w:after="0"/>
      </w:pPr>
      <w:r>
        <w:rPr>
          <w:rFonts w:ascii="Times New Roman"/>
          <w:color w:val="000000"/>
          <w:sz w:val="24"/>
        </w:rPr>
        <w:t>healthcare assistant</w:t>
      </w:r>
    </w:p>
    <w:p w14:paraId="5398E1D3" w14:textId="77777777" w:rsidR="009A5747" w:rsidRDefault="00573E51">
      <w:pPr>
        <w:keepNext/>
        <w:keepLines/>
        <w:numPr>
          <w:ilvl w:val="7"/>
          <w:numId w:val="1"/>
        </w:numPr>
        <w:spacing w:after="0"/>
      </w:pPr>
      <w:r>
        <w:rPr>
          <w:rFonts w:ascii="Times New Roman"/>
          <w:color w:val="000000"/>
          <w:sz w:val="24"/>
        </w:rPr>
        <w:t xml:space="preserve">healthcare </w:t>
      </w:r>
      <w:r>
        <w:rPr>
          <w:rFonts w:ascii="Times New Roman"/>
          <w:color w:val="000000"/>
          <w:sz w:val="24"/>
        </w:rPr>
        <w:t>manager</w:t>
      </w:r>
    </w:p>
    <w:p w14:paraId="2B1C4621" w14:textId="77777777" w:rsidR="009A5747" w:rsidRDefault="00573E51">
      <w:pPr>
        <w:keepNext/>
        <w:keepLines/>
        <w:numPr>
          <w:ilvl w:val="7"/>
          <w:numId w:val="1"/>
        </w:numPr>
        <w:spacing w:after="0"/>
      </w:pPr>
      <w:r>
        <w:rPr>
          <w:rFonts w:ascii="Times New Roman"/>
          <w:color w:val="000000"/>
          <w:sz w:val="24"/>
        </w:rPr>
        <w:t>patient advisor</w:t>
      </w:r>
    </w:p>
    <w:p w14:paraId="76BB17BB" w14:textId="77777777" w:rsidR="009A5747" w:rsidRDefault="00573E51">
      <w:pPr>
        <w:keepLines/>
        <w:spacing w:after="0"/>
      </w:pPr>
      <w:r>
        <w:rPr>
          <w:rFonts w:ascii="Times New Roman"/>
          <w:sz w:val="24"/>
        </w:rPr>
        <w:br/>
      </w:r>
    </w:p>
    <w:p w14:paraId="028A6689" w14:textId="77777777" w:rsidR="009A5747" w:rsidRDefault="00573E51">
      <w:pPr>
        <w:keepNext/>
        <w:keepLines/>
        <w:numPr>
          <w:ilvl w:val="0"/>
          <w:numId w:val="1"/>
        </w:numPr>
        <w:spacing w:after="0"/>
      </w:pPr>
      <w:r>
        <w:rPr>
          <w:rFonts w:ascii="Times New Roman"/>
          <w:color w:val="000000"/>
          <w:sz w:val="24"/>
        </w:rPr>
        <w:t xml:space="preserve">Information on the kinds of duties the medical assistant can perform varies from state to state. This information can be found online by entering the words </w:t>
      </w:r>
      <w:r>
        <w:rPr>
          <w:rFonts w:ascii="Times New Roman"/>
          <w:color w:val="000000"/>
          <w:sz w:val="24"/>
        </w:rPr>
        <w:t>“</w:t>
      </w:r>
      <w:r>
        <w:rPr>
          <w:rFonts w:ascii="Times New Roman"/>
          <w:color w:val="000000"/>
          <w:sz w:val="24"/>
        </w:rPr>
        <w:t>________</w:t>
      </w:r>
      <w:r>
        <w:rPr>
          <w:rFonts w:ascii="Times New Roman"/>
          <w:color w:val="000000"/>
          <w:sz w:val="24"/>
        </w:rPr>
        <w:t>”</w:t>
      </w:r>
      <w:r>
        <w:rPr>
          <w:rFonts w:ascii="Times New Roman"/>
          <w:color w:val="000000"/>
          <w:sz w:val="24"/>
        </w:rPr>
        <w:t xml:space="preserve"> in the online search area.</w:t>
      </w:r>
    </w:p>
    <w:p w14:paraId="128C4427" w14:textId="77777777" w:rsidR="009A5747" w:rsidRDefault="00573E51">
      <w:pPr>
        <w:keepLines/>
        <w:spacing w:after="0"/>
      </w:pPr>
      <w:r>
        <w:rPr>
          <w:rFonts w:ascii="Times New Roman"/>
          <w:sz w:val="24"/>
        </w:rPr>
        <w:br/>
      </w:r>
    </w:p>
    <w:p w14:paraId="2A1F505B" w14:textId="77777777" w:rsidR="009A5747" w:rsidRDefault="00573E51">
      <w:pPr>
        <w:keepNext/>
        <w:keepLines/>
        <w:numPr>
          <w:ilvl w:val="0"/>
          <w:numId w:val="1"/>
        </w:numPr>
        <w:spacing w:after="0"/>
      </w:pPr>
      <w:r>
        <w:rPr>
          <w:rFonts w:ascii="Times New Roman"/>
          <w:color w:val="000000"/>
          <w:sz w:val="24"/>
        </w:rPr>
        <w:t>What role is the medical assistant</w:t>
      </w:r>
      <w:r>
        <w:rPr>
          <w:rFonts w:ascii="Times New Roman"/>
          <w:color w:val="000000"/>
          <w:sz w:val="24"/>
        </w:rPr>
        <w:t xml:space="preserve"> performing when helping patients through the confusing healthcare system and ensuring the patient</w:t>
      </w:r>
      <w:r>
        <w:rPr>
          <w:rFonts w:ascii="Times New Roman"/>
          <w:color w:val="000000"/>
          <w:sz w:val="24"/>
        </w:rPr>
        <w:t>’</w:t>
      </w:r>
      <w:r>
        <w:rPr>
          <w:rFonts w:ascii="Times New Roman"/>
          <w:color w:val="000000"/>
          <w:sz w:val="24"/>
        </w:rPr>
        <w:t>s treatment needs are met?</w:t>
      </w:r>
    </w:p>
    <w:p w14:paraId="0E5A88C8" w14:textId="77777777" w:rsidR="009A5747" w:rsidRDefault="00573E51">
      <w:pPr>
        <w:keepNext/>
        <w:keepLines/>
        <w:numPr>
          <w:ilvl w:val="7"/>
          <w:numId w:val="1"/>
        </w:numPr>
        <w:spacing w:after="0"/>
      </w:pPr>
      <w:r>
        <w:rPr>
          <w:rFonts w:ascii="Times New Roman"/>
          <w:color w:val="000000"/>
          <w:sz w:val="24"/>
        </w:rPr>
        <w:t>patient mentor</w:t>
      </w:r>
    </w:p>
    <w:p w14:paraId="423E0C57" w14:textId="77777777" w:rsidR="009A5747" w:rsidRDefault="00573E51">
      <w:pPr>
        <w:keepNext/>
        <w:keepLines/>
        <w:numPr>
          <w:ilvl w:val="7"/>
          <w:numId w:val="1"/>
        </w:numPr>
        <w:spacing w:after="0"/>
      </w:pPr>
      <w:r>
        <w:rPr>
          <w:rFonts w:ascii="Times New Roman"/>
          <w:color w:val="000000"/>
          <w:sz w:val="24"/>
        </w:rPr>
        <w:t>patient Navigator</w:t>
      </w:r>
    </w:p>
    <w:p w14:paraId="616C3B79" w14:textId="77777777" w:rsidR="009A5747" w:rsidRDefault="00573E51">
      <w:pPr>
        <w:keepNext/>
        <w:keepLines/>
        <w:numPr>
          <w:ilvl w:val="7"/>
          <w:numId w:val="1"/>
        </w:numPr>
        <w:spacing w:after="0"/>
      </w:pPr>
      <w:r>
        <w:rPr>
          <w:rFonts w:ascii="Times New Roman"/>
          <w:color w:val="000000"/>
          <w:sz w:val="24"/>
        </w:rPr>
        <w:t>healthcare assistant</w:t>
      </w:r>
    </w:p>
    <w:p w14:paraId="103270F2" w14:textId="77777777" w:rsidR="009A5747" w:rsidRDefault="00573E51">
      <w:pPr>
        <w:keepNext/>
        <w:keepLines/>
        <w:numPr>
          <w:ilvl w:val="7"/>
          <w:numId w:val="1"/>
        </w:numPr>
        <w:spacing w:after="0"/>
      </w:pPr>
      <w:r>
        <w:rPr>
          <w:rFonts w:ascii="Times New Roman"/>
          <w:color w:val="000000"/>
          <w:sz w:val="24"/>
        </w:rPr>
        <w:t>healthcare manager</w:t>
      </w:r>
    </w:p>
    <w:p w14:paraId="7A239B2C" w14:textId="77777777" w:rsidR="009A5747" w:rsidRDefault="00573E51">
      <w:pPr>
        <w:keepNext/>
        <w:keepLines/>
        <w:numPr>
          <w:ilvl w:val="7"/>
          <w:numId w:val="1"/>
        </w:numPr>
        <w:spacing w:after="0"/>
      </w:pPr>
      <w:r>
        <w:rPr>
          <w:rFonts w:ascii="Times New Roman"/>
          <w:color w:val="000000"/>
          <w:sz w:val="24"/>
        </w:rPr>
        <w:t>patient advisor</w:t>
      </w:r>
    </w:p>
    <w:p w14:paraId="4304EE15" w14:textId="77777777" w:rsidR="009A5747" w:rsidRDefault="00573E51">
      <w:pPr>
        <w:keepLines/>
        <w:spacing w:after="0"/>
      </w:pPr>
      <w:r>
        <w:rPr>
          <w:rFonts w:ascii="Times New Roman"/>
          <w:sz w:val="24"/>
        </w:rPr>
        <w:br/>
      </w:r>
    </w:p>
    <w:p w14:paraId="2F2E624A" w14:textId="77777777" w:rsidR="009A5747" w:rsidRDefault="00573E51">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14:paraId="217D6F60" w14:textId="77777777" w:rsidR="009A5747" w:rsidRDefault="00573E51">
      <w:pPr>
        <w:keepLines/>
        <w:numPr>
          <w:ilvl w:val="5"/>
          <w:numId w:val="3"/>
        </w:numPr>
        <w:spacing w:after="0"/>
      </w:pPr>
      <w:r>
        <w:rPr>
          <w:rFonts w:ascii="Times New Roman"/>
          <w:sz w:val="24"/>
        </w:rPr>
        <w:t>D</w:t>
      </w:r>
    </w:p>
    <w:p w14:paraId="64267C15" w14:textId="77777777" w:rsidR="009A5747" w:rsidRDefault="00573E51">
      <w:pPr>
        <w:keepLines/>
        <w:numPr>
          <w:ilvl w:val="5"/>
          <w:numId w:val="3"/>
        </w:numPr>
        <w:spacing w:after="0"/>
      </w:pPr>
      <w:r>
        <w:rPr>
          <w:rFonts w:ascii="Times New Roman"/>
          <w:sz w:val="24"/>
        </w:rPr>
        <w:t>A</w:t>
      </w:r>
    </w:p>
    <w:p w14:paraId="33731309" w14:textId="77777777" w:rsidR="009A5747" w:rsidRDefault="00573E51">
      <w:pPr>
        <w:keepLines/>
        <w:numPr>
          <w:ilvl w:val="5"/>
          <w:numId w:val="3"/>
        </w:numPr>
        <w:spacing w:after="0"/>
      </w:pPr>
      <w:r>
        <w:rPr>
          <w:rFonts w:ascii="Times New Roman"/>
          <w:sz w:val="24"/>
        </w:rPr>
        <w:t>C</w:t>
      </w:r>
    </w:p>
    <w:p w14:paraId="60AE1F34" w14:textId="77777777" w:rsidR="009A5747" w:rsidRDefault="00573E51">
      <w:pPr>
        <w:keepLines/>
        <w:numPr>
          <w:ilvl w:val="5"/>
          <w:numId w:val="3"/>
        </w:numPr>
        <w:spacing w:after="0"/>
      </w:pPr>
      <w:r>
        <w:rPr>
          <w:rFonts w:ascii="Times New Roman"/>
          <w:sz w:val="24"/>
        </w:rPr>
        <w:t>E</w:t>
      </w:r>
    </w:p>
    <w:p w14:paraId="12EFED0D" w14:textId="77777777" w:rsidR="009A5747" w:rsidRDefault="00573E51">
      <w:pPr>
        <w:keepLines/>
        <w:numPr>
          <w:ilvl w:val="5"/>
          <w:numId w:val="3"/>
        </w:numPr>
        <w:spacing w:after="0"/>
      </w:pPr>
      <w:r>
        <w:rPr>
          <w:rFonts w:ascii="Times New Roman"/>
          <w:sz w:val="24"/>
        </w:rPr>
        <w:t>D</w:t>
      </w:r>
    </w:p>
    <w:p w14:paraId="1965D96D" w14:textId="77777777" w:rsidR="009A5747" w:rsidRDefault="00573E51">
      <w:pPr>
        <w:keepLines/>
        <w:numPr>
          <w:ilvl w:val="5"/>
          <w:numId w:val="3"/>
        </w:numPr>
        <w:spacing w:after="0"/>
      </w:pPr>
      <w:r>
        <w:rPr>
          <w:rFonts w:ascii="Times New Roman"/>
          <w:sz w:val="24"/>
        </w:rPr>
        <w:t>D</w:t>
      </w:r>
    </w:p>
    <w:p w14:paraId="7352EBEF" w14:textId="77777777" w:rsidR="009A5747" w:rsidRDefault="00573E51">
      <w:pPr>
        <w:keepLines/>
        <w:numPr>
          <w:ilvl w:val="5"/>
          <w:numId w:val="3"/>
        </w:numPr>
        <w:spacing w:after="0"/>
      </w:pPr>
      <w:r>
        <w:rPr>
          <w:rFonts w:ascii="Times New Roman"/>
          <w:sz w:val="24"/>
        </w:rPr>
        <w:t>A</w:t>
      </w:r>
    </w:p>
    <w:p w14:paraId="4F3218A6" w14:textId="77777777" w:rsidR="009A5747" w:rsidRDefault="00573E51">
      <w:pPr>
        <w:keepLines/>
        <w:numPr>
          <w:ilvl w:val="5"/>
          <w:numId w:val="3"/>
        </w:numPr>
        <w:spacing w:after="0"/>
      </w:pPr>
      <w:r>
        <w:rPr>
          <w:rFonts w:ascii="Times New Roman"/>
          <w:sz w:val="24"/>
        </w:rPr>
        <w:t>C</w:t>
      </w:r>
    </w:p>
    <w:p w14:paraId="4FE876A4" w14:textId="77777777" w:rsidR="009A5747" w:rsidRDefault="00573E51">
      <w:pPr>
        <w:keepLines/>
        <w:numPr>
          <w:ilvl w:val="5"/>
          <w:numId w:val="3"/>
        </w:numPr>
        <w:spacing w:after="0"/>
      </w:pPr>
      <w:r>
        <w:rPr>
          <w:rFonts w:ascii="Times New Roman"/>
          <w:sz w:val="24"/>
        </w:rPr>
        <w:t>A</w:t>
      </w:r>
    </w:p>
    <w:p w14:paraId="241C3F5B" w14:textId="77777777" w:rsidR="009A5747" w:rsidRDefault="00573E51">
      <w:pPr>
        <w:keepLines/>
        <w:numPr>
          <w:ilvl w:val="5"/>
          <w:numId w:val="3"/>
        </w:numPr>
        <w:spacing w:after="0"/>
      </w:pPr>
      <w:r>
        <w:rPr>
          <w:rFonts w:ascii="Times New Roman"/>
          <w:sz w:val="24"/>
        </w:rPr>
        <w:t>B</w:t>
      </w:r>
    </w:p>
    <w:p w14:paraId="6AB74E5D" w14:textId="77777777" w:rsidR="009A5747" w:rsidRDefault="00573E51">
      <w:pPr>
        <w:keepLines/>
        <w:numPr>
          <w:ilvl w:val="5"/>
          <w:numId w:val="3"/>
        </w:numPr>
        <w:spacing w:after="0"/>
      </w:pPr>
      <w:r>
        <w:rPr>
          <w:rFonts w:ascii="Times New Roman"/>
          <w:sz w:val="24"/>
        </w:rPr>
        <w:t>D</w:t>
      </w:r>
    </w:p>
    <w:p w14:paraId="15462A7E" w14:textId="77777777" w:rsidR="009A5747" w:rsidRDefault="00573E51">
      <w:pPr>
        <w:keepLines/>
        <w:numPr>
          <w:ilvl w:val="5"/>
          <w:numId w:val="3"/>
        </w:numPr>
        <w:spacing w:after="0"/>
      </w:pPr>
      <w:r>
        <w:rPr>
          <w:rFonts w:ascii="Times New Roman"/>
          <w:sz w:val="24"/>
        </w:rPr>
        <w:t>A</w:t>
      </w:r>
    </w:p>
    <w:p w14:paraId="3FD8DC0C" w14:textId="77777777" w:rsidR="009A5747" w:rsidRDefault="00573E51">
      <w:pPr>
        <w:keepLines/>
        <w:numPr>
          <w:ilvl w:val="5"/>
          <w:numId w:val="3"/>
        </w:numPr>
        <w:spacing w:after="0"/>
      </w:pPr>
      <w:r>
        <w:rPr>
          <w:rFonts w:ascii="Times New Roman"/>
          <w:sz w:val="24"/>
        </w:rPr>
        <w:t>C</w:t>
      </w:r>
    </w:p>
    <w:p w14:paraId="7D7E7BA4" w14:textId="77777777" w:rsidR="009A5747" w:rsidRDefault="00573E51">
      <w:pPr>
        <w:keepLines/>
        <w:numPr>
          <w:ilvl w:val="5"/>
          <w:numId w:val="3"/>
        </w:numPr>
        <w:spacing w:after="0"/>
      </w:pPr>
      <w:r>
        <w:rPr>
          <w:rFonts w:ascii="Times New Roman"/>
          <w:sz w:val="24"/>
        </w:rPr>
        <w:t>D</w:t>
      </w:r>
    </w:p>
    <w:p w14:paraId="785A4720" w14:textId="77777777" w:rsidR="009A5747" w:rsidRDefault="00573E51">
      <w:pPr>
        <w:keepLines/>
        <w:numPr>
          <w:ilvl w:val="5"/>
          <w:numId w:val="3"/>
        </w:numPr>
        <w:spacing w:after="0"/>
      </w:pPr>
      <w:r>
        <w:rPr>
          <w:rFonts w:ascii="Times New Roman"/>
          <w:sz w:val="24"/>
        </w:rPr>
        <w:t>E</w:t>
      </w:r>
    </w:p>
    <w:p w14:paraId="3A677CE7" w14:textId="77777777" w:rsidR="009A5747" w:rsidRDefault="00573E51">
      <w:pPr>
        <w:keepLines/>
        <w:numPr>
          <w:ilvl w:val="5"/>
          <w:numId w:val="3"/>
        </w:numPr>
        <w:spacing w:after="0"/>
      </w:pPr>
      <w:r>
        <w:rPr>
          <w:rFonts w:ascii="Times New Roman"/>
          <w:sz w:val="24"/>
        </w:rPr>
        <w:t>B</w:t>
      </w:r>
    </w:p>
    <w:p w14:paraId="2F2F8183" w14:textId="77777777" w:rsidR="009A5747" w:rsidRDefault="00573E51">
      <w:pPr>
        <w:keepLines/>
        <w:numPr>
          <w:ilvl w:val="5"/>
          <w:numId w:val="3"/>
        </w:numPr>
        <w:spacing w:after="0"/>
      </w:pPr>
      <w:r>
        <w:rPr>
          <w:rFonts w:ascii="Times New Roman"/>
          <w:sz w:val="24"/>
        </w:rPr>
        <w:t>D</w:t>
      </w:r>
    </w:p>
    <w:p w14:paraId="4C883F07" w14:textId="77777777" w:rsidR="009A5747" w:rsidRDefault="00573E51">
      <w:pPr>
        <w:keepLines/>
        <w:numPr>
          <w:ilvl w:val="5"/>
          <w:numId w:val="3"/>
        </w:numPr>
        <w:spacing w:after="0"/>
      </w:pPr>
      <w:r>
        <w:rPr>
          <w:rFonts w:ascii="Times New Roman"/>
          <w:sz w:val="24"/>
        </w:rPr>
        <w:t>A</w:t>
      </w:r>
    </w:p>
    <w:p w14:paraId="21E6D17A" w14:textId="77777777" w:rsidR="009A5747" w:rsidRDefault="00573E51">
      <w:pPr>
        <w:keepLines/>
        <w:numPr>
          <w:ilvl w:val="5"/>
          <w:numId w:val="3"/>
        </w:numPr>
        <w:spacing w:after="0"/>
      </w:pPr>
      <w:r>
        <w:rPr>
          <w:rFonts w:ascii="Times New Roman"/>
          <w:sz w:val="24"/>
        </w:rPr>
        <w:t>C</w:t>
      </w:r>
    </w:p>
    <w:p w14:paraId="2EFEF84F" w14:textId="77777777" w:rsidR="009A5747" w:rsidRDefault="00573E51">
      <w:pPr>
        <w:keepLines/>
        <w:numPr>
          <w:ilvl w:val="5"/>
          <w:numId w:val="3"/>
        </w:numPr>
        <w:spacing w:after="0"/>
      </w:pPr>
      <w:r>
        <w:rPr>
          <w:rFonts w:ascii="Times New Roman"/>
          <w:sz w:val="24"/>
        </w:rPr>
        <w:t>E</w:t>
      </w:r>
    </w:p>
    <w:p w14:paraId="0688B104" w14:textId="77777777" w:rsidR="009A5747" w:rsidRDefault="00573E51">
      <w:pPr>
        <w:keepLines/>
        <w:numPr>
          <w:ilvl w:val="5"/>
          <w:numId w:val="3"/>
        </w:numPr>
        <w:spacing w:after="0"/>
      </w:pPr>
      <w:r>
        <w:rPr>
          <w:rFonts w:ascii="Times New Roman"/>
          <w:sz w:val="24"/>
        </w:rPr>
        <w:t>B</w:t>
      </w:r>
    </w:p>
    <w:p w14:paraId="44FB906A" w14:textId="77777777" w:rsidR="009A5747" w:rsidRDefault="00573E51">
      <w:pPr>
        <w:keepLines/>
        <w:numPr>
          <w:ilvl w:val="5"/>
          <w:numId w:val="3"/>
        </w:numPr>
        <w:spacing w:after="0"/>
      </w:pPr>
      <w:r>
        <w:rPr>
          <w:rFonts w:ascii="Times New Roman"/>
          <w:sz w:val="24"/>
        </w:rPr>
        <w:t>B</w:t>
      </w:r>
    </w:p>
    <w:p w14:paraId="01E00190" w14:textId="77777777" w:rsidR="009A5747" w:rsidRDefault="00573E51">
      <w:pPr>
        <w:keepLines/>
        <w:numPr>
          <w:ilvl w:val="5"/>
          <w:numId w:val="3"/>
        </w:numPr>
        <w:spacing w:after="0"/>
      </w:pPr>
      <w:r>
        <w:rPr>
          <w:rFonts w:ascii="Times New Roman"/>
          <w:sz w:val="24"/>
        </w:rPr>
        <w:t>E</w:t>
      </w:r>
    </w:p>
    <w:p w14:paraId="09A896A1" w14:textId="77777777" w:rsidR="009A5747" w:rsidRDefault="00573E51">
      <w:pPr>
        <w:keepLines/>
        <w:numPr>
          <w:ilvl w:val="5"/>
          <w:numId w:val="3"/>
        </w:numPr>
        <w:spacing w:after="0"/>
      </w:pPr>
      <w:r>
        <w:rPr>
          <w:rFonts w:ascii="Times New Roman"/>
          <w:sz w:val="24"/>
        </w:rPr>
        <w:t>A</w:t>
      </w:r>
    </w:p>
    <w:p w14:paraId="23A76380" w14:textId="77777777" w:rsidR="009A5747" w:rsidRDefault="00573E51">
      <w:pPr>
        <w:keepLines/>
        <w:numPr>
          <w:ilvl w:val="5"/>
          <w:numId w:val="3"/>
        </w:numPr>
        <w:spacing w:after="0"/>
      </w:pPr>
      <w:r>
        <w:rPr>
          <w:rFonts w:ascii="Times New Roman"/>
          <w:sz w:val="24"/>
        </w:rPr>
        <w:t>C</w:t>
      </w:r>
    </w:p>
    <w:p w14:paraId="67A0FB22" w14:textId="77777777" w:rsidR="009A5747" w:rsidRDefault="00573E51">
      <w:pPr>
        <w:keepLines/>
        <w:numPr>
          <w:ilvl w:val="5"/>
          <w:numId w:val="3"/>
        </w:numPr>
        <w:spacing w:after="0"/>
      </w:pPr>
      <w:r>
        <w:rPr>
          <w:rFonts w:ascii="Times New Roman"/>
          <w:sz w:val="24"/>
        </w:rPr>
        <w:t>A</w:t>
      </w:r>
    </w:p>
    <w:p w14:paraId="25CF298C" w14:textId="77777777" w:rsidR="009A5747" w:rsidRDefault="00573E51">
      <w:pPr>
        <w:keepLines/>
        <w:numPr>
          <w:ilvl w:val="5"/>
          <w:numId w:val="3"/>
        </w:numPr>
        <w:spacing w:after="0"/>
      </w:pPr>
      <w:r>
        <w:rPr>
          <w:rFonts w:ascii="Times New Roman"/>
          <w:sz w:val="24"/>
        </w:rPr>
        <w:t>B</w:t>
      </w:r>
    </w:p>
    <w:p w14:paraId="1779A818" w14:textId="77777777" w:rsidR="009A5747" w:rsidRDefault="00573E51">
      <w:pPr>
        <w:keepLines/>
        <w:numPr>
          <w:ilvl w:val="5"/>
          <w:numId w:val="3"/>
        </w:numPr>
        <w:spacing w:after="0"/>
      </w:pPr>
      <w:r>
        <w:rPr>
          <w:rFonts w:ascii="Times New Roman"/>
          <w:sz w:val="24"/>
        </w:rPr>
        <w:t>D</w:t>
      </w:r>
    </w:p>
    <w:p w14:paraId="31325818" w14:textId="77777777" w:rsidR="009A5747" w:rsidRDefault="00573E51">
      <w:pPr>
        <w:keepLines/>
        <w:numPr>
          <w:ilvl w:val="5"/>
          <w:numId w:val="3"/>
        </w:numPr>
        <w:spacing w:after="0"/>
      </w:pPr>
      <w:r>
        <w:rPr>
          <w:rFonts w:ascii="Times New Roman"/>
          <w:sz w:val="24"/>
        </w:rPr>
        <w:t>B</w:t>
      </w:r>
    </w:p>
    <w:p w14:paraId="736A4D1C" w14:textId="77777777" w:rsidR="009A5747" w:rsidRDefault="00573E51">
      <w:pPr>
        <w:keepLines/>
        <w:numPr>
          <w:ilvl w:val="5"/>
          <w:numId w:val="3"/>
        </w:numPr>
        <w:spacing w:after="0"/>
      </w:pPr>
      <w:r>
        <w:rPr>
          <w:rFonts w:ascii="Times New Roman"/>
          <w:sz w:val="24"/>
        </w:rPr>
        <w:t>C</w:t>
      </w:r>
    </w:p>
    <w:p w14:paraId="501D1472" w14:textId="77777777" w:rsidR="009A5747" w:rsidRDefault="00573E51">
      <w:pPr>
        <w:keepLines/>
        <w:numPr>
          <w:ilvl w:val="5"/>
          <w:numId w:val="3"/>
        </w:numPr>
        <w:spacing w:after="0"/>
      </w:pPr>
      <w:r>
        <w:rPr>
          <w:rFonts w:ascii="Times New Roman"/>
          <w:sz w:val="24"/>
        </w:rPr>
        <w:t>B</w:t>
      </w:r>
    </w:p>
    <w:p w14:paraId="06A63B33" w14:textId="77777777" w:rsidR="009A5747" w:rsidRDefault="00573E51">
      <w:pPr>
        <w:keepLines/>
        <w:numPr>
          <w:ilvl w:val="5"/>
          <w:numId w:val="3"/>
        </w:numPr>
        <w:spacing w:after="0"/>
      </w:pPr>
      <w:r>
        <w:rPr>
          <w:rFonts w:ascii="Times New Roman"/>
          <w:sz w:val="24"/>
        </w:rPr>
        <w:t>D</w:t>
      </w:r>
    </w:p>
    <w:p w14:paraId="3239C894" w14:textId="77777777" w:rsidR="009A5747" w:rsidRDefault="00573E51">
      <w:pPr>
        <w:keepLines/>
        <w:numPr>
          <w:ilvl w:val="5"/>
          <w:numId w:val="3"/>
        </w:numPr>
        <w:spacing w:after="0"/>
      </w:pPr>
      <w:r>
        <w:rPr>
          <w:rFonts w:ascii="Times New Roman"/>
          <w:sz w:val="24"/>
        </w:rPr>
        <w:t>B</w:t>
      </w:r>
    </w:p>
    <w:p w14:paraId="6DD0A051" w14:textId="77777777" w:rsidR="009A5747" w:rsidRDefault="00573E51">
      <w:pPr>
        <w:keepLines/>
        <w:numPr>
          <w:ilvl w:val="5"/>
          <w:numId w:val="3"/>
        </w:numPr>
        <w:spacing w:after="0"/>
      </w:pPr>
      <w:r>
        <w:rPr>
          <w:rFonts w:ascii="Times New Roman"/>
          <w:sz w:val="24"/>
        </w:rPr>
        <w:t>D</w:t>
      </w:r>
    </w:p>
    <w:p w14:paraId="77A3395C" w14:textId="77777777" w:rsidR="009A5747" w:rsidRDefault="00573E51">
      <w:pPr>
        <w:keepLines/>
        <w:numPr>
          <w:ilvl w:val="5"/>
          <w:numId w:val="3"/>
        </w:numPr>
        <w:spacing w:after="0"/>
      </w:pPr>
      <w:r>
        <w:rPr>
          <w:rFonts w:ascii="Times New Roman"/>
          <w:sz w:val="24"/>
        </w:rPr>
        <w:t>A</w:t>
      </w:r>
    </w:p>
    <w:p w14:paraId="4BDC7B07" w14:textId="77777777" w:rsidR="009A5747" w:rsidRDefault="00573E51">
      <w:pPr>
        <w:keepLines/>
        <w:numPr>
          <w:ilvl w:val="5"/>
          <w:numId w:val="3"/>
        </w:numPr>
        <w:spacing w:after="0"/>
      </w:pPr>
      <w:r>
        <w:rPr>
          <w:rFonts w:ascii="Times New Roman"/>
          <w:sz w:val="24"/>
        </w:rPr>
        <w:t>C</w:t>
      </w:r>
    </w:p>
    <w:p w14:paraId="64689814" w14:textId="77777777" w:rsidR="009A5747" w:rsidRDefault="00573E51">
      <w:pPr>
        <w:keepLines/>
        <w:numPr>
          <w:ilvl w:val="5"/>
          <w:numId w:val="3"/>
        </w:numPr>
        <w:spacing w:after="0"/>
      </w:pPr>
      <w:r>
        <w:rPr>
          <w:rFonts w:ascii="Times New Roman"/>
          <w:sz w:val="24"/>
        </w:rPr>
        <w:t>C</w:t>
      </w:r>
    </w:p>
    <w:p w14:paraId="1B9F1D9F" w14:textId="77777777" w:rsidR="009A5747" w:rsidRDefault="00573E51">
      <w:pPr>
        <w:keepLines/>
        <w:numPr>
          <w:ilvl w:val="5"/>
          <w:numId w:val="3"/>
        </w:numPr>
        <w:spacing w:after="0"/>
      </w:pPr>
      <w:r>
        <w:rPr>
          <w:rFonts w:ascii="Times New Roman"/>
          <w:sz w:val="24"/>
        </w:rPr>
        <w:lastRenderedPageBreak/>
        <w:t>D</w:t>
      </w:r>
    </w:p>
    <w:p w14:paraId="424014E2" w14:textId="77777777" w:rsidR="009A5747" w:rsidRDefault="00573E51">
      <w:pPr>
        <w:keepLines/>
        <w:numPr>
          <w:ilvl w:val="5"/>
          <w:numId w:val="3"/>
        </w:numPr>
        <w:spacing w:after="0"/>
      </w:pPr>
      <w:r>
        <w:rPr>
          <w:rFonts w:ascii="Times New Roman"/>
          <w:sz w:val="24"/>
        </w:rPr>
        <w:t>C</w:t>
      </w:r>
    </w:p>
    <w:p w14:paraId="2F6DFDD1" w14:textId="77777777" w:rsidR="009A5747" w:rsidRDefault="00573E51">
      <w:pPr>
        <w:keepLines/>
        <w:numPr>
          <w:ilvl w:val="5"/>
          <w:numId w:val="3"/>
        </w:numPr>
        <w:spacing w:after="0"/>
      </w:pPr>
      <w:r>
        <w:rPr>
          <w:rFonts w:ascii="Times New Roman"/>
          <w:sz w:val="24"/>
        </w:rPr>
        <w:t>E</w:t>
      </w:r>
    </w:p>
    <w:p w14:paraId="29AEFAFE" w14:textId="77777777" w:rsidR="009A5747" w:rsidRDefault="00573E51">
      <w:pPr>
        <w:keepLines/>
        <w:numPr>
          <w:ilvl w:val="5"/>
          <w:numId w:val="3"/>
        </w:numPr>
        <w:spacing w:after="0"/>
      </w:pPr>
      <w:r>
        <w:rPr>
          <w:rFonts w:ascii="Times New Roman"/>
          <w:sz w:val="24"/>
        </w:rPr>
        <w:t>C</w:t>
      </w:r>
    </w:p>
    <w:p w14:paraId="38DFA15D" w14:textId="77777777" w:rsidR="009A5747" w:rsidRDefault="00573E51">
      <w:pPr>
        <w:keepLines/>
        <w:numPr>
          <w:ilvl w:val="5"/>
          <w:numId w:val="3"/>
        </w:numPr>
        <w:spacing w:after="0"/>
      </w:pPr>
      <w:r>
        <w:rPr>
          <w:rFonts w:ascii="Times New Roman"/>
          <w:sz w:val="24"/>
        </w:rPr>
        <w:t>D</w:t>
      </w:r>
    </w:p>
    <w:p w14:paraId="763E4460" w14:textId="77777777" w:rsidR="009A5747" w:rsidRDefault="00573E51">
      <w:pPr>
        <w:keepLines/>
        <w:numPr>
          <w:ilvl w:val="5"/>
          <w:numId w:val="3"/>
        </w:numPr>
        <w:spacing w:after="0"/>
      </w:pPr>
      <w:r>
        <w:rPr>
          <w:rFonts w:ascii="Times New Roman"/>
          <w:sz w:val="24"/>
        </w:rPr>
        <w:t>B</w:t>
      </w:r>
    </w:p>
    <w:p w14:paraId="4DD1FDAD" w14:textId="77777777" w:rsidR="009A5747" w:rsidRDefault="00573E51">
      <w:pPr>
        <w:keepLines/>
        <w:numPr>
          <w:ilvl w:val="5"/>
          <w:numId w:val="3"/>
        </w:numPr>
        <w:spacing w:after="0"/>
      </w:pPr>
      <w:r>
        <w:rPr>
          <w:rFonts w:ascii="Times New Roman"/>
          <w:sz w:val="24"/>
        </w:rPr>
        <w:t>A</w:t>
      </w:r>
    </w:p>
    <w:p w14:paraId="0BFDB7C8" w14:textId="77777777" w:rsidR="009A5747" w:rsidRDefault="00573E51">
      <w:pPr>
        <w:keepLines/>
        <w:numPr>
          <w:ilvl w:val="5"/>
          <w:numId w:val="3"/>
        </w:numPr>
        <w:spacing w:after="0"/>
      </w:pPr>
      <w:r>
        <w:rPr>
          <w:rFonts w:ascii="Times New Roman"/>
          <w:sz w:val="24"/>
        </w:rPr>
        <w:t>D</w:t>
      </w:r>
    </w:p>
    <w:p w14:paraId="1F8036A5" w14:textId="77777777" w:rsidR="009A5747" w:rsidRDefault="00573E51">
      <w:pPr>
        <w:keepLines/>
        <w:numPr>
          <w:ilvl w:val="5"/>
          <w:numId w:val="3"/>
        </w:numPr>
        <w:spacing w:after="0"/>
      </w:pPr>
      <w:r>
        <w:rPr>
          <w:rFonts w:ascii="Times New Roman"/>
          <w:sz w:val="24"/>
        </w:rPr>
        <w:t>E</w:t>
      </w:r>
    </w:p>
    <w:p w14:paraId="14BD1A42" w14:textId="77777777" w:rsidR="009A5747" w:rsidRDefault="00573E51">
      <w:pPr>
        <w:keepLines/>
        <w:numPr>
          <w:ilvl w:val="5"/>
          <w:numId w:val="3"/>
        </w:numPr>
        <w:spacing w:after="0"/>
      </w:pPr>
      <w:r>
        <w:rPr>
          <w:rFonts w:ascii="Times New Roman"/>
          <w:sz w:val="24"/>
        </w:rPr>
        <w:t>B</w:t>
      </w:r>
    </w:p>
    <w:p w14:paraId="35A4FFF0" w14:textId="77777777" w:rsidR="009A5747" w:rsidRDefault="00573E51">
      <w:pPr>
        <w:keepLines/>
        <w:numPr>
          <w:ilvl w:val="5"/>
          <w:numId w:val="3"/>
        </w:numPr>
        <w:spacing w:after="0"/>
      </w:pPr>
      <w:r>
        <w:rPr>
          <w:rFonts w:ascii="Times New Roman"/>
          <w:sz w:val="24"/>
        </w:rPr>
        <w:t>C</w:t>
      </w:r>
    </w:p>
    <w:p w14:paraId="15FB693D" w14:textId="77777777" w:rsidR="009A5747" w:rsidRDefault="00573E51">
      <w:pPr>
        <w:keepLines/>
        <w:numPr>
          <w:ilvl w:val="5"/>
          <w:numId w:val="3"/>
        </w:numPr>
        <w:spacing w:after="0"/>
      </w:pPr>
      <w:r>
        <w:rPr>
          <w:rFonts w:ascii="Times New Roman"/>
          <w:sz w:val="24"/>
        </w:rPr>
        <w:t>D</w:t>
      </w:r>
    </w:p>
    <w:p w14:paraId="690114D6" w14:textId="77777777" w:rsidR="009A5747" w:rsidRDefault="00573E51">
      <w:pPr>
        <w:keepLines/>
        <w:numPr>
          <w:ilvl w:val="5"/>
          <w:numId w:val="3"/>
        </w:numPr>
        <w:spacing w:after="0"/>
      </w:pPr>
      <w:r>
        <w:rPr>
          <w:rFonts w:ascii="Times New Roman"/>
          <w:sz w:val="24"/>
        </w:rPr>
        <w:t>C</w:t>
      </w:r>
    </w:p>
    <w:p w14:paraId="6989411D" w14:textId="77777777" w:rsidR="009A5747" w:rsidRDefault="00573E51">
      <w:pPr>
        <w:keepLines/>
        <w:numPr>
          <w:ilvl w:val="5"/>
          <w:numId w:val="3"/>
        </w:numPr>
        <w:spacing w:after="0"/>
      </w:pPr>
      <w:r>
        <w:rPr>
          <w:rFonts w:ascii="Times New Roman"/>
          <w:sz w:val="24"/>
        </w:rPr>
        <w:t>aging</w:t>
      </w:r>
    </w:p>
    <w:p w14:paraId="5193DA8A" w14:textId="77777777" w:rsidR="009A5747" w:rsidRDefault="00573E51">
      <w:pPr>
        <w:keepLines/>
        <w:numPr>
          <w:ilvl w:val="5"/>
          <w:numId w:val="3"/>
        </w:numPr>
        <w:spacing w:after="0"/>
      </w:pPr>
      <w:r>
        <w:rPr>
          <w:rFonts w:ascii="Times New Roman"/>
          <w:sz w:val="24"/>
        </w:rPr>
        <w:t>change</w:t>
      </w:r>
    </w:p>
    <w:p w14:paraId="3033B447" w14:textId="77777777" w:rsidR="009A5747" w:rsidRDefault="00573E51">
      <w:pPr>
        <w:keepLines/>
        <w:numPr>
          <w:ilvl w:val="5"/>
          <w:numId w:val="3"/>
        </w:numPr>
        <w:spacing w:after="0"/>
      </w:pPr>
      <w:r>
        <w:rPr>
          <w:rFonts w:ascii="Times New Roman"/>
          <w:sz w:val="24"/>
        </w:rPr>
        <w:t>standards</w:t>
      </w:r>
    </w:p>
    <w:p w14:paraId="4A97E0F5" w14:textId="77777777" w:rsidR="009A5747" w:rsidRDefault="00573E51">
      <w:pPr>
        <w:keepLines/>
        <w:numPr>
          <w:ilvl w:val="5"/>
          <w:numId w:val="3"/>
        </w:numPr>
        <w:spacing w:after="0"/>
      </w:pPr>
      <w:r>
        <w:rPr>
          <w:rFonts w:ascii="Times New Roman"/>
          <w:sz w:val="24"/>
        </w:rPr>
        <w:t>externship</w:t>
      </w:r>
    </w:p>
    <w:p w14:paraId="3F9DF6B0" w14:textId="77777777" w:rsidR="009A5747" w:rsidRDefault="00573E51">
      <w:pPr>
        <w:keepLines/>
        <w:numPr>
          <w:ilvl w:val="5"/>
          <w:numId w:val="3"/>
        </w:numPr>
        <w:spacing w:after="0"/>
      </w:pPr>
      <w:r>
        <w:rPr>
          <w:rFonts w:ascii="Times New Roman"/>
          <w:sz w:val="24"/>
        </w:rPr>
        <w:t>accreditation</w:t>
      </w:r>
    </w:p>
    <w:p w14:paraId="2A0D960E" w14:textId="77777777" w:rsidR="009A5747" w:rsidRDefault="00573E51">
      <w:pPr>
        <w:keepLines/>
        <w:numPr>
          <w:ilvl w:val="5"/>
          <w:numId w:val="3"/>
        </w:numPr>
        <w:spacing w:after="0"/>
      </w:pPr>
      <w:r>
        <w:rPr>
          <w:rFonts w:ascii="Times New Roman"/>
          <w:sz w:val="24"/>
        </w:rPr>
        <w:t>30</w:t>
      </w:r>
    </w:p>
    <w:p w14:paraId="664261F0" w14:textId="77777777" w:rsidR="009A5747" w:rsidRDefault="00573E51">
      <w:pPr>
        <w:keepLines/>
        <w:numPr>
          <w:ilvl w:val="5"/>
          <w:numId w:val="3"/>
        </w:numPr>
        <w:spacing w:after="0"/>
      </w:pPr>
      <w:r>
        <w:rPr>
          <w:rFonts w:ascii="Times New Roman"/>
          <w:sz w:val="24"/>
        </w:rPr>
        <w:t>continuing education</w:t>
      </w:r>
    </w:p>
    <w:p w14:paraId="1BB41FA3" w14:textId="77777777" w:rsidR="009A5747" w:rsidRDefault="00573E51">
      <w:pPr>
        <w:keepLines/>
        <w:numPr>
          <w:ilvl w:val="5"/>
          <w:numId w:val="3"/>
        </w:numPr>
        <w:spacing w:after="0"/>
      </w:pPr>
      <w:r>
        <w:rPr>
          <w:rFonts w:ascii="Times New Roman"/>
          <w:sz w:val="24"/>
        </w:rPr>
        <w:t>professional development</w:t>
      </w:r>
    </w:p>
    <w:p w14:paraId="682E75D2" w14:textId="77777777" w:rsidR="009A5747" w:rsidRDefault="00573E51">
      <w:pPr>
        <w:keepLines/>
        <w:numPr>
          <w:ilvl w:val="5"/>
          <w:numId w:val="3"/>
        </w:numPr>
        <w:spacing w:after="0"/>
      </w:pPr>
      <w:r>
        <w:rPr>
          <w:rFonts w:ascii="Times New Roman"/>
          <w:sz w:val="24"/>
        </w:rPr>
        <w:t>registration</w:t>
      </w:r>
    </w:p>
    <w:p w14:paraId="596AEFAD" w14:textId="77777777" w:rsidR="009A5747" w:rsidRDefault="00573E51">
      <w:pPr>
        <w:keepLines/>
        <w:numPr>
          <w:ilvl w:val="5"/>
          <w:numId w:val="3"/>
        </w:numPr>
        <w:spacing w:after="0"/>
      </w:pPr>
      <w:r>
        <w:rPr>
          <w:rFonts w:ascii="Times New Roman"/>
          <w:sz w:val="24"/>
        </w:rPr>
        <w:t>r&amp;#233;sum&amp;#233;</w:t>
      </w:r>
    </w:p>
    <w:p w14:paraId="76799962" w14:textId="77777777" w:rsidR="009A5747" w:rsidRDefault="00573E51">
      <w:pPr>
        <w:keepLines/>
        <w:numPr>
          <w:ilvl w:val="5"/>
          <w:numId w:val="3"/>
        </w:numPr>
        <w:spacing w:after="0"/>
      </w:pPr>
      <w:r>
        <w:rPr>
          <w:rFonts w:ascii="Times New Roman"/>
          <w:sz w:val="24"/>
        </w:rPr>
        <w:t>AMT</w:t>
      </w:r>
    </w:p>
    <w:p w14:paraId="31FE4721" w14:textId="77777777" w:rsidR="009A5747" w:rsidRDefault="00573E51">
      <w:pPr>
        <w:keepLines/>
        <w:numPr>
          <w:ilvl w:val="5"/>
          <w:numId w:val="3"/>
        </w:numPr>
        <w:spacing w:after="0"/>
      </w:pPr>
      <w:r>
        <w:rPr>
          <w:rFonts w:ascii="Times New Roman"/>
          <w:sz w:val="24"/>
        </w:rPr>
        <w:t>competency</w:t>
      </w:r>
    </w:p>
    <w:p w14:paraId="02FB80A7" w14:textId="77777777" w:rsidR="009A5747" w:rsidRDefault="00573E51">
      <w:pPr>
        <w:keepLines/>
        <w:numPr>
          <w:ilvl w:val="5"/>
          <w:numId w:val="3"/>
        </w:numPr>
        <w:spacing w:after="0"/>
      </w:pPr>
      <w:r>
        <w:rPr>
          <w:rFonts w:ascii="Times New Roman"/>
          <w:sz w:val="24"/>
        </w:rPr>
        <w:t>5</w:t>
      </w:r>
    </w:p>
    <w:p w14:paraId="05833AF9" w14:textId="77777777" w:rsidR="009A5747" w:rsidRDefault="00573E51">
      <w:pPr>
        <w:keepLines/>
        <w:numPr>
          <w:ilvl w:val="5"/>
          <w:numId w:val="3"/>
        </w:numPr>
        <w:spacing w:after="0"/>
      </w:pPr>
      <w:r>
        <w:rPr>
          <w:rFonts w:ascii="Times New Roman"/>
          <w:sz w:val="24"/>
        </w:rPr>
        <w:t xml:space="preserve">work </w:t>
      </w:r>
      <w:r>
        <w:rPr>
          <w:rFonts w:ascii="Times New Roman"/>
          <w:sz w:val="24"/>
        </w:rPr>
        <w:t>experience</w:t>
      </w:r>
    </w:p>
    <w:p w14:paraId="167A0DB2" w14:textId="77777777" w:rsidR="009A5747" w:rsidRDefault="00573E51">
      <w:pPr>
        <w:keepLines/>
        <w:numPr>
          <w:ilvl w:val="5"/>
          <w:numId w:val="3"/>
        </w:numPr>
        <w:spacing w:after="0"/>
      </w:pPr>
      <w:r>
        <w:rPr>
          <w:rFonts w:ascii="Times New Roman"/>
          <w:sz w:val="24"/>
        </w:rPr>
        <w:t>networking</w:t>
      </w:r>
    </w:p>
    <w:p w14:paraId="636C28B7" w14:textId="77777777" w:rsidR="009A5747" w:rsidRDefault="00573E51">
      <w:pPr>
        <w:keepLines/>
        <w:numPr>
          <w:ilvl w:val="5"/>
          <w:numId w:val="3"/>
        </w:numPr>
        <w:spacing w:after="0"/>
      </w:pPr>
      <w:r>
        <w:rPr>
          <w:rFonts w:ascii="Times New Roman"/>
          <w:sz w:val="24"/>
        </w:rPr>
        <w:t>volunteer</w:t>
      </w:r>
    </w:p>
    <w:p w14:paraId="4762D4E0" w14:textId="77777777" w:rsidR="009A5747" w:rsidRDefault="00573E51">
      <w:pPr>
        <w:keepLines/>
        <w:numPr>
          <w:ilvl w:val="5"/>
          <w:numId w:val="3"/>
        </w:numPr>
        <w:spacing w:after="0"/>
      </w:pPr>
      <w:r>
        <w:rPr>
          <w:rFonts w:ascii="Times New Roman"/>
          <w:sz w:val="24"/>
        </w:rPr>
        <w:t>disaster</w:t>
      </w:r>
    </w:p>
    <w:p w14:paraId="358D762F" w14:textId="77777777" w:rsidR="009A5747" w:rsidRDefault="00573E51">
      <w:pPr>
        <w:keepLines/>
        <w:numPr>
          <w:ilvl w:val="5"/>
          <w:numId w:val="3"/>
        </w:numPr>
        <w:spacing w:after="0"/>
      </w:pPr>
      <w:r>
        <w:rPr>
          <w:rFonts w:ascii="Times New Roman"/>
          <w:sz w:val="24"/>
        </w:rPr>
        <w:t>scope of practice</w:t>
      </w:r>
    </w:p>
    <w:p w14:paraId="0EFBB6A1" w14:textId="77777777" w:rsidR="009A5747" w:rsidRDefault="00573E51">
      <w:pPr>
        <w:keepLines/>
        <w:numPr>
          <w:ilvl w:val="5"/>
          <w:numId w:val="3"/>
        </w:numPr>
        <w:spacing w:after="0"/>
      </w:pPr>
      <w:r>
        <w:rPr>
          <w:rFonts w:ascii="Times New Roman"/>
          <w:sz w:val="24"/>
        </w:rPr>
        <w:t>C</w:t>
      </w:r>
    </w:p>
    <w:p w14:paraId="6999F1E3" w14:textId="77777777" w:rsidR="009A5747" w:rsidRDefault="00573E51">
      <w:pPr>
        <w:keepLines/>
        <w:numPr>
          <w:ilvl w:val="5"/>
          <w:numId w:val="3"/>
        </w:numPr>
        <w:spacing w:after="0"/>
      </w:pPr>
      <w:r>
        <w:rPr>
          <w:rFonts w:ascii="Times New Roman"/>
          <w:sz w:val="24"/>
        </w:rPr>
        <w:t>multiskilled healthcare professional</w:t>
      </w:r>
    </w:p>
    <w:p w14:paraId="51E18288" w14:textId="77777777" w:rsidR="009A5747" w:rsidRDefault="00573E51">
      <w:pPr>
        <w:keepLines/>
        <w:numPr>
          <w:ilvl w:val="5"/>
          <w:numId w:val="3"/>
        </w:numPr>
        <w:spacing w:after="0"/>
      </w:pPr>
      <w:r>
        <w:rPr>
          <w:rFonts w:ascii="Times New Roman"/>
          <w:sz w:val="24"/>
        </w:rPr>
        <w:t>B</w:t>
      </w:r>
    </w:p>
    <w:p w14:paraId="535978EA" w14:textId="77777777" w:rsidR="009A5747" w:rsidRDefault="00573E51">
      <w:pPr>
        <w:keepLines/>
        <w:numPr>
          <w:ilvl w:val="5"/>
          <w:numId w:val="3"/>
        </w:numPr>
        <w:spacing w:after="0"/>
      </w:pPr>
      <w:r>
        <w:rPr>
          <w:rFonts w:ascii="Times New Roman"/>
          <w:sz w:val="24"/>
        </w:rPr>
        <w:t>medical assistant scope of practice</w:t>
      </w:r>
    </w:p>
    <w:p w14:paraId="2A809D39" w14:textId="77777777" w:rsidR="009A5747" w:rsidRDefault="00573E51">
      <w:pPr>
        <w:keepLines/>
        <w:numPr>
          <w:ilvl w:val="5"/>
          <w:numId w:val="3"/>
        </w:numPr>
        <w:spacing w:after="0"/>
      </w:pPr>
      <w:r>
        <w:rPr>
          <w:rFonts w:ascii="Times New Roman"/>
          <w:sz w:val="24"/>
        </w:rPr>
        <w:t>B</w:t>
      </w:r>
    </w:p>
    <w:sectPr w:rsidR="009A574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F066" w14:textId="77777777" w:rsidR="00573E51" w:rsidRDefault="00573E51">
      <w:pPr>
        <w:spacing w:after="0" w:line="240" w:lineRule="auto"/>
      </w:pPr>
      <w:r>
        <w:separator/>
      </w:r>
    </w:p>
  </w:endnote>
  <w:endnote w:type="continuationSeparator" w:id="0">
    <w:p w14:paraId="0958A64A" w14:textId="77777777" w:rsidR="00573E51" w:rsidRDefault="0057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F46" w14:textId="77777777" w:rsidR="000A3A70" w:rsidRDefault="000A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1764" w14:textId="5F909A48" w:rsidR="009A5747" w:rsidRPr="000A3A70" w:rsidRDefault="009A5747" w:rsidP="000A3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DA8" w14:textId="77777777" w:rsidR="000A3A70" w:rsidRDefault="000A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C222" w14:textId="77777777" w:rsidR="00573E51" w:rsidRDefault="00573E5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C218F69" w14:textId="77777777" w:rsidR="00573E51" w:rsidRDefault="00573E51"/>
    <w:p w14:paraId="1E8768B1" w14:textId="77777777" w:rsidR="00573E51" w:rsidRDefault="00573E51">
      <w:pPr>
        <w:spacing w:after="0" w:line="240" w:lineRule="auto"/>
      </w:pPr>
      <w:r>
        <w:separator/>
      </w:r>
    </w:p>
  </w:footnote>
  <w:footnote w:type="continuationSeparator" w:id="0">
    <w:p w14:paraId="55D8DFDB" w14:textId="77777777" w:rsidR="00573E51" w:rsidRDefault="0057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BBBC" w14:textId="77777777" w:rsidR="000A3A70" w:rsidRDefault="000A3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487" w14:textId="77777777" w:rsidR="000A3A70" w:rsidRDefault="000A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EC41" w14:textId="77777777" w:rsidR="000A3A70" w:rsidRDefault="000A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C02002D6"/>
    <w:lvl w:ilvl="0" w:tplc="06B25864">
      <w:numFmt w:val="decimal"/>
      <w:lvlText w:val=""/>
      <w:lvlJc w:val="left"/>
    </w:lvl>
    <w:lvl w:ilvl="1" w:tplc="834C98EE">
      <w:start w:val="1"/>
      <w:numFmt w:val="bullet"/>
      <w:lvlText w:val=""/>
      <w:lvlJc w:val="left"/>
      <w:pPr>
        <w:ind w:left="720" w:hanging="360"/>
      </w:pPr>
      <w:rPr>
        <w:rFonts w:ascii="Courier New" w:hAnsi="Courier New" w:hint="default"/>
      </w:rPr>
    </w:lvl>
    <w:lvl w:ilvl="2" w:tplc="61C68892">
      <w:numFmt w:val="decimal"/>
      <w:lvlText w:val=""/>
      <w:lvlJc w:val="left"/>
    </w:lvl>
    <w:lvl w:ilvl="3" w:tplc="AA38A340">
      <w:numFmt w:val="decimal"/>
      <w:lvlText w:val=""/>
      <w:lvlJc w:val="left"/>
    </w:lvl>
    <w:lvl w:ilvl="4" w:tplc="64C44912">
      <w:numFmt w:val="decimal"/>
      <w:lvlText w:val=""/>
      <w:lvlJc w:val="left"/>
    </w:lvl>
    <w:lvl w:ilvl="5" w:tplc="C022487E">
      <w:numFmt w:val="decimal"/>
      <w:lvlText w:val=""/>
      <w:lvlJc w:val="left"/>
    </w:lvl>
    <w:lvl w:ilvl="6" w:tplc="5E6232A0">
      <w:numFmt w:val="decimal"/>
      <w:lvlText w:val=""/>
      <w:lvlJc w:val="left"/>
    </w:lvl>
    <w:lvl w:ilvl="7" w:tplc="751E7726">
      <w:numFmt w:val="decimal"/>
      <w:lvlText w:val=""/>
      <w:lvlJc w:val="left"/>
    </w:lvl>
    <w:lvl w:ilvl="8" w:tplc="547EE2A2">
      <w:numFmt w:val="decimal"/>
      <w:lvlText w:val=""/>
      <w:lvlJc w:val="left"/>
    </w:lvl>
  </w:abstractNum>
  <w:abstractNum w:abstractNumId="1" w15:restartNumberingAfterBreak="0">
    <w:nsid w:val="08AF2FBE"/>
    <w:multiLevelType w:val="multilevel"/>
    <w:tmpl w:val="2548A1E8"/>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871CBFCA"/>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A5747"/>
    <w:rsid w:val="000A3A70"/>
    <w:rsid w:val="00573E51"/>
    <w:rsid w:val="009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8B94C"/>
  <w15:docId w15:val="{0974CAB5-03DC-4A94-BAFC-E545213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0A3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 Flip 14</cp:lastModifiedBy>
  <cp:revision>2</cp:revision>
  <dcterms:created xsi:type="dcterms:W3CDTF">2023-05-04T15:03:00Z</dcterms:created>
  <dcterms:modified xsi:type="dcterms:W3CDTF">2023-05-04T15:03:00Z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