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61E7" w14:textId="77777777" w:rsidR="00E2274C" w:rsidRDefault="00943120">
      <w:pPr>
        <w:keepNext/>
        <w:keepLines/>
      </w:pPr>
      <w:r>
        <w:rPr>
          <w:rFonts w:ascii="Times New Roman"/>
          <w:sz w:val="28"/>
        </w:rPr>
        <w:t>Student name:__________</w:t>
      </w:r>
    </w:p>
    <w:p w14:paraId="0C178FE5" w14:textId="77777777" w:rsidR="00E2274C" w:rsidRDefault="00943120">
      <w:pPr>
        <w:keepNext/>
        <w:keepLines/>
        <w:sectPr w:rsidR="00E227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are some of the barriers to critical thinking in the United States?</w:t>
      </w:r>
    </w:p>
    <w:p w14:paraId="7EF807C6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C4F30F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5172FB4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Describe the differences between how Americans define </w:t>
      </w:r>
      <w:r>
        <w:rPr>
          <w:rFonts w:ascii="Times New Roman"/>
          <w:color w:val="000000"/>
          <w:sz w:val="24"/>
        </w:rPr>
        <w:t>themselves and how other, older nations define what it means to be a part of their nations' political identity.</w:t>
      </w:r>
    </w:p>
    <w:p w14:paraId="758DE567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FA6988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536537B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Define   </w:t>
      </w:r>
      <w:r>
        <w:rPr>
          <w:rFonts w:ascii="Times New Roman"/>
          <w:i/>
          <w:color w:val="000000"/>
          <w:sz w:val="24"/>
        </w:rPr>
        <w:t>politics</w:t>
      </w:r>
      <w:r>
        <w:rPr>
          <w:rFonts w:ascii="Times New Roman"/>
          <w:color w:val="000000"/>
          <w:sz w:val="24"/>
        </w:rPr>
        <w:t xml:space="preserve">,   </w:t>
      </w:r>
      <w:r>
        <w:rPr>
          <w:rFonts w:ascii="Times New Roman"/>
          <w:i/>
          <w:color w:val="000000"/>
          <w:sz w:val="24"/>
        </w:rPr>
        <w:t>power</w:t>
      </w:r>
      <w:r>
        <w:rPr>
          <w:rFonts w:ascii="Times New Roman"/>
          <w:color w:val="000000"/>
          <w:sz w:val="24"/>
        </w:rPr>
        <w:t xml:space="preserve">, and   </w:t>
      </w:r>
      <w:r>
        <w:rPr>
          <w:rFonts w:ascii="Times New Roman"/>
          <w:i/>
          <w:color w:val="000000"/>
          <w:sz w:val="24"/>
        </w:rPr>
        <w:t>authority</w:t>
      </w:r>
      <w:r>
        <w:rPr>
          <w:rFonts w:ascii="Times New Roman"/>
          <w:color w:val="000000"/>
          <w:sz w:val="24"/>
        </w:rPr>
        <w:t>.</w:t>
      </w:r>
    </w:p>
    <w:p w14:paraId="602D4064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30C2AB3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4CEDDDC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How could one argue that America is   </w:t>
      </w:r>
      <w:r>
        <w:rPr>
          <w:rFonts w:ascii="Times New Roman"/>
          <w:i/>
          <w:color w:val="000000"/>
          <w:sz w:val="24"/>
        </w:rPr>
        <w:t xml:space="preserve">not </w:t>
      </w:r>
      <w:r>
        <w:rPr>
          <w:rFonts w:ascii="Times New Roman"/>
          <w:color w:val="000000"/>
          <w:sz w:val="24"/>
        </w:rPr>
        <w:t>r</w:t>
      </w:r>
      <w:r>
        <w:rPr>
          <w:rFonts w:ascii="Times New Roman"/>
          <w:color w:val="000000"/>
          <w:sz w:val="24"/>
        </w:rPr>
        <w:t>un by a small power elite?</w:t>
      </w:r>
    </w:p>
    <w:p w14:paraId="4F2209AD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7DA19F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52437E9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To what degree is American democracy majoritarian, and what are the limits to that majoritarianism?</w:t>
      </w:r>
    </w:p>
    <w:p w14:paraId="4981AB2D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E90CCC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40C58DD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  </w:t>
      </w:r>
      <w:r>
        <w:rPr>
          <w:rFonts w:ascii="Times New Roman"/>
          <w:i/>
          <w:color w:val="000000"/>
          <w:sz w:val="24"/>
        </w:rPr>
        <w:t>best</w:t>
      </w:r>
      <w:r>
        <w:rPr>
          <w:rFonts w:ascii="Times New Roman"/>
          <w:color w:val="000000"/>
          <w:sz w:val="24"/>
        </w:rPr>
        <w:t xml:space="preserve"> characterizes Americans' knowledge of public affairs today?</w:t>
      </w:r>
    </w:p>
    <w:p w14:paraId="48B9F212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Millennialsare better informed than older generations by a wide margin.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Americans are consistently shown to be among the most well-informedcitizens when compared to other demo</w:t>
      </w:r>
      <w:r>
        <w:rPr>
          <w:rFonts w:ascii="Times New Roman"/>
          <w:sz w:val="24"/>
        </w:rPr>
        <w:t>cracies.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Most Americans today are far better informed than previous generations, though knowledge levels are still rather low.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Misinformation is now at its highest level in the history of polling.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Baby boomers have been shown to be the mo</w:t>
      </w:r>
      <w:r>
        <w:rPr>
          <w:rFonts w:ascii="Times New Roman"/>
          <w:sz w:val="24"/>
        </w:rPr>
        <w:t>st well-informed generation, while younger generations know little about public affairs.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08889F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1207728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Critical thinking is best described as</w:t>
      </w:r>
    </w:p>
    <w:p w14:paraId="4588117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process of forming an opinion after weighing the relevant facts.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  discounting the news </w:t>
      </w:r>
      <w:r>
        <w:rPr>
          <w:rFonts w:ascii="Times New Roman"/>
          <w:sz w:val="24"/>
        </w:rPr>
        <w:t>from ordinary media outlets.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rejecting the accounts of bureaucrats and finding alternative versions online.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assuming that all news are lies until alternative truths present themselves.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trusting your instincts on the way the world works.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014186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DF98E32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Approximately what share of Americans refuses to believe that Russia interfered in the 2016 elections?</w:t>
      </w:r>
    </w:p>
    <w:p w14:paraId="19D0FF6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6 percent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13 percent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25 percent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33 percent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60 percent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1E2501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227FF29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What type of </w:t>
      </w:r>
      <w:r>
        <w:rPr>
          <w:rFonts w:ascii="Times New Roman"/>
          <w:sz w:val="24"/>
        </w:rPr>
        <w:t>government suppresses individuality, forcing people to think and act in prescribed ways or risk punishment?</w:t>
      </w:r>
    </w:p>
    <w:p w14:paraId="3374C28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communist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socialist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authoritarian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egalitarian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republican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158995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EFEF9E4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has most re</w:t>
      </w:r>
      <w:r>
        <w:rPr>
          <w:rFonts w:ascii="Times New Roman"/>
          <w:sz w:val="24"/>
        </w:rPr>
        <w:t>cently proven to serve as a significant obstacle to critical thinking?</w:t>
      </w:r>
    </w:p>
    <w:p w14:paraId="76C5798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changes in the media landscape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political partisanship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television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newspapers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coastal elites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0D3A70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2BC7F5B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do behavioral scientists Gor</w:t>
      </w:r>
      <w:r>
        <w:rPr>
          <w:rFonts w:ascii="Times New Roman"/>
          <w:color w:val="000000"/>
          <w:sz w:val="24"/>
        </w:rPr>
        <w:t>don Pennycook and David Rand call the habit of judging the accuracy of a claim on the basis of who's saying it or whether we've heard it before?</w:t>
      </w:r>
    </w:p>
    <w:p w14:paraId="346E938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"cognitive laziness"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"cognitive disconnect"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"cognitive bias"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"the cult of perso</w:t>
      </w:r>
      <w:r>
        <w:rPr>
          <w:rFonts w:ascii="Times New Roman"/>
          <w:sz w:val="24"/>
        </w:rPr>
        <w:t>nality"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"cognitive dissonance"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11EC192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3F4A680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recent years,</w:t>
      </w:r>
    </w:p>
    <w:p w14:paraId="3BA459A3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American politics has become more heated and divisive.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Americans have become more tolerant of leaders slanting facts.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American leaders have become more willi</w:t>
      </w:r>
      <w:r>
        <w:rPr>
          <w:rFonts w:ascii="Times New Roman"/>
          <w:sz w:val="24"/>
        </w:rPr>
        <w:t>ng to lie.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Americans have embraced more truthful politicians.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our politics has become more divisive and heated, leaders have lied more readily, and we have come to tolerate it more.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B0F939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F9DC560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an example of pol</w:t>
      </w:r>
      <w:r>
        <w:rPr>
          <w:rFonts w:ascii="Times New Roman"/>
          <w:color w:val="000000"/>
          <w:sz w:val="24"/>
        </w:rPr>
        <w:t>iticians' deliberate slanting of facts?</w:t>
      </w:r>
    </w:p>
    <w:p w14:paraId="32A9AC3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calls for tax increases to fund infrastructure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debates over immigration policy and amnesty for current undocumented immigrants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claim that free trade is the cause for the loss of millions</w:t>
      </w:r>
      <w:r>
        <w:rPr>
          <w:rFonts w:ascii="Times New Roman"/>
          <w:sz w:val="24"/>
        </w:rPr>
        <w:t xml:space="preserve"> of manufacturing jobs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insistence that President Barack Obama is a citizen and born in Hawaii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claim that Russia interfered in the 2016 U.S. elections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240D0F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B9D476D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is the likely result of spending hours listening to partisan t</w:t>
      </w:r>
      <w:r>
        <w:rPr>
          <w:rFonts w:ascii="Times New Roman"/>
          <w:sz w:val="24"/>
        </w:rPr>
        <w:t>alk shows?</w:t>
      </w:r>
    </w:p>
    <w:p w14:paraId="5BCA2D8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misinformation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liberalism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pragmatism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well-rounded political views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a distaste for politics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641D43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677D81D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among the frameworks used in political science?</w:t>
      </w:r>
    </w:p>
    <w:p w14:paraId="4EAAB3F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</w:t>
      </w:r>
      <w:r>
        <w:rPr>
          <w:rFonts w:ascii="Times New Roman"/>
          <w:sz w:val="24"/>
        </w:rPr>
        <w:t>rational choice theory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liberalism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institutional analysis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historical reasoning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behavioral studies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5C6E5F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A722441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Who among the following was the chief architect of the U.S. Constitution and also one of America's top political sc</w:t>
      </w:r>
      <w:r>
        <w:rPr>
          <w:rFonts w:ascii="Times New Roman"/>
          <w:color w:val="000000"/>
          <w:sz w:val="24"/>
        </w:rPr>
        <w:t>ientists?</w:t>
      </w:r>
    </w:p>
    <w:p w14:paraId="47E5A96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James Madison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Andrew Jackson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Woodrow Wilson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Benjamin Franklin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John Adams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0A1B64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6DBA3E7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important aspect of European thought had the greatest impact on the formation of the political culture of Amer</w:t>
      </w:r>
      <w:r>
        <w:rPr>
          <w:rFonts w:ascii="Times New Roman"/>
          <w:sz w:val="24"/>
        </w:rPr>
        <w:t>ica?</w:t>
      </w:r>
    </w:p>
    <w:p w14:paraId="132BBF6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Romanticism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Reformation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Renaissance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Rationalism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Enlightenment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05A3D7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0F3D0EB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NOT one of the core values of American political culture?</w:t>
      </w:r>
    </w:p>
    <w:p w14:paraId="54A2C26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individualism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eq</w:t>
      </w:r>
      <w:r>
        <w:rPr>
          <w:rFonts w:ascii="Times New Roman"/>
          <w:sz w:val="24"/>
        </w:rPr>
        <w:t>uality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cooperation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liberty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self-government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308CD2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3B2FB95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about cultural or political beliefs in America is FALSE?</w:t>
      </w:r>
    </w:p>
    <w:p w14:paraId="046A2F4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America's origins as a wilderness society led to the belief that governm</w:t>
      </w:r>
      <w:r>
        <w:rPr>
          <w:rFonts w:ascii="Times New Roman"/>
          <w:color w:val="000000"/>
          <w:sz w:val="24"/>
        </w:rPr>
        <w:t>ent is responsible for providing material assistance to its citizens.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Americans believe that individuals should be free to act and think as they choose.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Americans reject European notions of aristocratic privilege.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America has a strongly </w:t>
      </w:r>
      <w:r>
        <w:rPr>
          <w:rFonts w:ascii="Times New Roman"/>
          <w:sz w:val="24"/>
        </w:rPr>
        <w:t>individualistic culture.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Americans generally believe that the people are the ultimate source of governing authority.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8A40DA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8AC6E9A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  </w:t>
      </w:r>
      <w:r>
        <w:rPr>
          <w:rFonts w:ascii="Times New Roman"/>
          <w:i/>
          <w:color w:val="000000"/>
          <w:sz w:val="24"/>
        </w:rPr>
        <w:t>best</w:t>
      </w:r>
      <w:r>
        <w:rPr>
          <w:rFonts w:ascii="Times New Roman"/>
          <w:color w:val="000000"/>
          <w:sz w:val="24"/>
        </w:rPr>
        <w:t xml:space="preserve"> describes Americans' "unalienable rights," as described in the Declaration of Indepe</w:t>
      </w:r>
      <w:r>
        <w:rPr>
          <w:rFonts w:ascii="Times New Roman"/>
          <w:color w:val="000000"/>
          <w:sz w:val="24"/>
        </w:rPr>
        <w:t>ndence?</w:t>
      </w:r>
    </w:p>
    <w:p w14:paraId="1A1BE00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freedoms belonging to every citizen that cannot be legally taken away by the government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"God-given" rights that all people possess from birth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freedom from government interference in any aspect of life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freedom </w:t>
      </w:r>
      <w:r>
        <w:rPr>
          <w:rFonts w:ascii="Times New Roman"/>
          <w:sz w:val="24"/>
        </w:rPr>
        <w:t>from religious persecution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freedoms necessary to become "a perfect nation"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A6EAE2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31C1C28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Individualism is the idea that</w:t>
      </w:r>
    </w:p>
    <w:p w14:paraId="28710C6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individuals should be free to act and think as they choose.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  all individuals are equal in their moral </w:t>
      </w:r>
      <w:r>
        <w:rPr>
          <w:rFonts w:ascii="Times New Roman"/>
          <w:sz w:val="24"/>
        </w:rPr>
        <w:t>worth.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people are the ultimate source of governing authority.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people should take initiative and be self-sufficient.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there should be formal limits on citizens' power.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3F5145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C1A60C4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To what aspect of America were William Watts and Lloy</w:t>
      </w:r>
      <w:r>
        <w:rPr>
          <w:rFonts w:ascii="Times New Roman"/>
          <w:color w:val="000000"/>
          <w:sz w:val="24"/>
        </w:rPr>
        <w:t xml:space="preserve">d Free referring when they labeled it "the country of individualism   </w:t>
      </w:r>
      <w:r>
        <w:rPr>
          <w:rFonts w:ascii="Times New Roman"/>
          <w:i/>
          <w:color w:val="000000"/>
          <w:sz w:val="24"/>
        </w:rPr>
        <w:t>par excellence</w:t>
      </w:r>
      <w:r>
        <w:rPr>
          <w:rFonts w:ascii="Times New Roman"/>
          <w:color w:val="000000"/>
          <w:sz w:val="24"/>
        </w:rPr>
        <w:t>"?</w:t>
      </w:r>
    </w:p>
    <w:p w14:paraId="5AFF0F2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majoritarian nature of the voting and election system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ability of any individual to aspire to high political office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C)   the judicial nature </w:t>
      </w:r>
      <w:r>
        <w:rPr>
          <w:rFonts w:ascii="Times New Roman"/>
          <w:sz w:val="24"/>
        </w:rPr>
        <w:t>of American politics, in which any individual can challenge powerful interests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engrained nature of individualism, from freedom of expression to fair-trial protections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ability of the individual to join in labor unions and interest groups</w:t>
      </w:r>
      <w:r>
        <w:rPr>
          <w:rFonts w:ascii="Times New Roman"/>
          <w:sz w:val="24"/>
        </w:rPr>
        <w:t xml:space="preserve"> to pursue his or her political and financial self-interests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5F51DB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782BBF2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Europeans have a greater acceptance than Americans of</w:t>
      </w:r>
    </w:p>
    <w:p w14:paraId="5D70F60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welfare policies that could relieve people of the responsibility to care for themselves.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  the strength </w:t>
      </w:r>
      <w:r>
        <w:rPr>
          <w:rFonts w:ascii="Times New Roman"/>
          <w:sz w:val="24"/>
        </w:rPr>
        <w:t>of the executive branch of government.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majoritarian system of government.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influence of corporate special interests in the legislative process.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influence of corporate money in the election process.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19C20F8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DA9B889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Which of </w:t>
      </w:r>
      <w:r>
        <w:rPr>
          <w:rFonts w:ascii="Times New Roman"/>
          <w:sz w:val="24"/>
        </w:rPr>
        <w:t>the following is an example of an authoritarian regime?</w:t>
      </w:r>
    </w:p>
    <w:p w14:paraId="231955E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Great Britain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France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United States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China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Canada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E02768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F8A2EE6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According to the Declaration of Independence, governments get their "just powers" from</w:t>
      </w:r>
    </w:p>
    <w:p w14:paraId="5336122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"God Almighty."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"the consent of the governed."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"the various factions."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"the teachings of Jesus Christ."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"the benevolence of a just king."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C646CBD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3AC7C6F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West Virginia, the state with the lowest percentage of colleg</w:t>
      </w:r>
      <w:r>
        <w:rPr>
          <w:rFonts w:ascii="Times New Roman"/>
          <w:sz w:val="24"/>
        </w:rPr>
        <w:t>e graduates in the United States,</w:t>
      </w:r>
    </w:p>
    <w:p w14:paraId="5B2E65C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is indicative of Americans' relative indifference to higher education.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is evidence of the general truth that the states with the highest percentage of college graduates are located between the Rockies a</w:t>
      </w:r>
      <w:r>
        <w:rPr>
          <w:rFonts w:ascii="Times New Roman"/>
          <w:sz w:val="24"/>
        </w:rPr>
        <w:t>nd the Mississippi River.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is one of seven U.S. states with fewer than five institutions of higher learning.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demonstrates how closed higher education in the United States is compared to the rest of the world.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has a higher proportion of col</w:t>
      </w:r>
      <w:r>
        <w:rPr>
          <w:rFonts w:ascii="Times New Roman"/>
          <w:sz w:val="24"/>
        </w:rPr>
        <w:t>lege graduates than most European countries.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E03204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8FA9C08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an accurate description of the prevalence of college education in the United States?</w:t>
      </w:r>
    </w:p>
    <w:p w14:paraId="4140E75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Among adults 25 years of age and older, roughly half are college gra</w:t>
      </w:r>
      <w:r>
        <w:rPr>
          <w:rFonts w:ascii="Times New Roman"/>
          <w:sz w:val="24"/>
        </w:rPr>
        <w:t>duates.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Among adults 25 years of age and older, nearly one in three is a college graduate.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Every U.S. state has at least twenty colleges or universities within its borders.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Despite having a much higher rate of colleges and universities p</w:t>
      </w:r>
      <w:r>
        <w:rPr>
          <w:rFonts w:ascii="Times New Roman"/>
          <w:sz w:val="24"/>
        </w:rPr>
        <w:t>er capita than European countries, the U.S. has a lower rate of college graduation per capita.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Although the U.S. has a lower number of colleges and universities per capita than Europe, it has a much higher rate of college graduation per capita.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1F838B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AA3C5B3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process by which a society settles its conflicts and allocates the resulting benefits and costs is called</w:t>
      </w:r>
    </w:p>
    <w:p w14:paraId="57E4575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politics.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government.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elitism.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socialism.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communism.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DF7935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DDCA901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________ is the abi</w:t>
      </w:r>
      <w:r>
        <w:rPr>
          <w:rFonts w:ascii="Times New Roman"/>
          <w:sz w:val="24"/>
        </w:rPr>
        <w:t>lity of persons, groups, or institutions to influence political developments.</w:t>
      </w:r>
    </w:p>
    <w:p w14:paraId="254C65F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Apathy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Politics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Power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Liberty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Political culture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EF00C4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A13899B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French philosopher Michel Foucault referred to politics as "________."</w:t>
      </w:r>
    </w:p>
    <w:p w14:paraId="3A92F7B8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like making sausage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burden of citizens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 means to an end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war by other means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a necessary evil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33623B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F04DD1A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Greek words   </w:t>
      </w:r>
      <w:r>
        <w:rPr>
          <w:rFonts w:ascii="Times New Roman"/>
          <w:i/>
          <w:color w:val="000000"/>
          <w:sz w:val="24"/>
        </w:rPr>
        <w:t>demos</w:t>
      </w:r>
      <w:r>
        <w:rPr>
          <w:rFonts w:ascii="Times New Roman"/>
          <w:color w:val="000000"/>
          <w:sz w:val="24"/>
        </w:rPr>
        <w:t xml:space="preserve"> and   </w:t>
      </w:r>
      <w:r>
        <w:rPr>
          <w:rFonts w:ascii="Times New Roman"/>
          <w:i/>
          <w:color w:val="000000"/>
          <w:sz w:val="24"/>
        </w:rPr>
        <w:t>kratis</w:t>
      </w:r>
      <w:r>
        <w:rPr>
          <w:rFonts w:ascii="Times New Roman"/>
          <w:color w:val="000000"/>
          <w:sz w:val="24"/>
        </w:rPr>
        <w:t xml:space="preserve"> together mean</w:t>
      </w:r>
    </w:p>
    <w:p w14:paraId="38A2FC12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majority rule is sacred.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  the </w:t>
      </w:r>
      <w:r>
        <w:rPr>
          <w:rFonts w:ascii="Times New Roman"/>
          <w:sz w:val="24"/>
        </w:rPr>
        <w:t>people rule.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government is good.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politics is immoral.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king is good.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FAD1F4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F958704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an oligarchy,</w:t>
      </w:r>
    </w:p>
    <w:p w14:paraId="76695BF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state is run by corporate interests and companies instead of individuals.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control rests with a small group</w:t>
      </w:r>
      <w:r>
        <w:rPr>
          <w:rFonts w:ascii="Times New Roman"/>
          <w:sz w:val="24"/>
        </w:rPr>
        <w:t xml:space="preserve"> of popularly elected individuals.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control rests with a single individual, such as a dictator.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control rests with a small group, such as military officers or a few wealthy families.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the state controls all aspects of individuals' lives, in</w:t>
      </w:r>
      <w:r>
        <w:rPr>
          <w:rFonts w:ascii="Times New Roman"/>
          <w:color w:val="000000"/>
          <w:sz w:val="24"/>
        </w:rPr>
        <w:t>cluding family relations and the practice of religion.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2FA502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7E1A2D7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has democracy come to mean in practice?</w:t>
      </w:r>
    </w:p>
    <w:p w14:paraId="4630CE33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pluralistic government through the combination of popularly elected representatives and the influence of interest </w:t>
      </w:r>
      <w:r>
        <w:rPr>
          <w:rFonts w:ascii="Times New Roman"/>
          <w:sz w:val="24"/>
        </w:rPr>
        <w:t>groups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oligarchic government through a legislature chosen through popular election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elitist control through interest group politics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pluralism through the election of representatives and the influence of corporate interests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E)   majority </w:t>
      </w:r>
      <w:r>
        <w:rPr>
          <w:rFonts w:ascii="Times New Roman"/>
          <w:sz w:val="24"/>
        </w:rPr>
        <w:t>rule through the free and open election of representatives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96347ED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0CB414A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United States has certain rules in place to keep politics within peaceful bounds. These rules include all of the following EXCEPT</w:t>
      </w:r>
    </w:p>
    <w:p w14:paraId="209486D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autocracy.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democracy.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</w:t>
      </w:r>
      <w:r>
        <w:rPr>
          <w:rFonts w:ascii="Times New Roman"/>
          <w:sz w:val="24"/>
        </w:rPr>
        <w:t>)   constitutionalism.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free markets.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None of these answers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D054FC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FD25A30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is a major limit on majoritarianism, as suggested by the text?</w:t>
      </w:r>
    </w:p>
    <w:p w14:paraId="53DAB5A2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public as a whole takes an interest in only a few of the hundreds of</w:t>
      </w:r>
      <w:r>
        <w:rPr>
          <w:rFonts w:ascii="Times New Roman"/>
          <w:sz w:val="24"/>
        </w:rPr>
        <w:t xml:space="preserve"> policy decisions that U.S. officials make each year.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public lacks access to the information required to take informed political action on most issues dealt with by the government each year.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actions of special interest groups are ultim</w:t>
      </w:r>
      <w:r>
        <w:rPr>
          <w:rFonts w:ascii="Times New Roman"/>
          <w:sz w:val="24"/>
        </w:rPr>
        <w:t>ately more influential than the voting power of the public.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rapid turnover of government officials and members of the legislature prevents the majority public from making a sustained effort for any single issue.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most power tends to resi</w:t>
      </w:r>
      <w:r>
        <w:rPr>
          <w:rFonts w:ascii="Times New Roman"/>
          <w:sz w:val="24"/>
        </w:rPr>
        <w:t>de with a wealthy minority of the voting public, preventing the majority public from setting the issue agenda.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876EBA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53B63C5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fact that farmers have more influence over agricultural price-supports than do other groups is an example of</w:t>
      </w:r>
    </w:p>
    <w:p w14:paraId="626F714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</w:t>
      </w:r>
      <w:r>
        <w:rPr>
          <w:rFonts w:ascii="Times New Roman"/>
          <w:sz w:val="24"/>
        </w:rPr>
        <w:t>majoritarianism.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pluralism.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elitism.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constitutionalism.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corporate power.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85A970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660AB46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Pluralism contends that, on most issues,</w:t>
      </w:r>
    </w:p>
    <w:p w14:paraId="7597A46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corporate elites have more control over economic policy than do "the politicians in t</w:t>
      </w:r>
      <w:r>
        <w:rPr>
          <w:rFonts w:ascii="Times New Roman"/>
          <w:sz w:val="24"/>
        </w:rPr>
        <w:t>he visible government."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will of the majority of the voting public determines government policy.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it is the preferences of special interests that largely determine what government does.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true authority lies with the elected politicians,</w:t>
      </w:r>
      <w:r>
        <w:rPr>
          <w:rFonts w:ascii="Times New Roman"/>
          <w:sz w:val="24"/>
        </w:rPr>
        <w:t xml:space="preserve"> and not with the public that put them in office.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diverse nature of the citizenry enhances the democratic process in policymaking.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58BB72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BFE06A4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government's authority</w:t>
      </w:r>
    </w:p>
    <w:p w14:paraId="0B51B99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is evidenced when government officials use their right to </w:t>
      </w:r>
      <w:r>
        <w:rPr>
          <w:rFonts w:ascii="Times New Roman"/>
          <w:sz w:val="24"/>
        </w:rPr>
        <w:t>exercise power.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is by definition not coercive.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does not include the power to arrest and imprison.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ensures that lawlessness prevails most of the time.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is based on pluralism.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94A9593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D590491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What era in American politics is notabl</w:t>
      </w:r>
      <w:r>
        <w:rPr>
          <w:rFonts w:ascii="Times New Roman"/>
          <w:sz w:val="24"/>
        </w:rPr>
        <w:t>e for a high level of bipartisanship?</w:t>
      </w:r>
    </w:p>
    <w:p w14:paraId="7B10F22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1945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>1960 (post-WWII)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1865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>1877 (Reconstruction)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1992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>2000 (Clinton era)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1900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>1917 (pre-WWI)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2016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>present (Trump era)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427E82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A026D19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Bill of Rights</w:t>
      </w:r>
    </w:p>
    <w:p w14:paraId="6A2029C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reduced the</w:t>
      </w:r>
      <w:r>
        <w:rPr>
          <w:rFonts w:ascii="Times New Roman"/>
          <w:sz w:val="24"/>
        </w:rPr>
        <w:t xml:space="preserve"> restrictiveness of constitutionalism.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enhanced the powers of the executive.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further checked the power of the majority.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enhanced the majoritarian nature of government.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restricted the power of corporate influence in the government.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EEEAA8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50FE516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Bill of Rights added to the Constitution, among other things,</w:t>
      </w:r>
    </w:p>
    <w:p w14:paraId="5DD46F1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 guarantee of freedom of speech.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 division of governmental authority into three branches.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C)   checks and balances among the three branches of </w:t>
      </w:r>
      <w:r>
        <w:rPr>
          <w:rFonts w:ascii="Times New Roman"/>
          <w:sz w:val="24"/>
        </w:rPr>
        <w:t>government.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restrictions against the power of corporations to influence the election process.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term limits for elected officials to reduce their power.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9B7512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8B0FFB0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a constitutional system,</w:t>
      </w:r>
    </w:p>
    <w:p w14:paraId="494DD77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there are no </w:t>
      </w:r>
      <w:r>
        <w:rPr>
          <w:rFonts w:ascii="Times New Roman"/>
          <w:sz w:val="24"/>
        </w:rPr>
        <w:t>restrictions on the lawful uses of power, as long as this power is obtained by majority rule.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there are lawful restrictions on a government's power.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economy is based on the free enterprise system.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officials govern according to the tr</w:t>
      </w:r>
      <w:r>
        <w:rPr>
          <w:rFonts w:ascii="Times New Roman"/>
          <w:sz w:val="24"/>
        </w:rPr>
        <w:t>aditions established by their predecessors.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all citizens have absolute free speech rights.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A4F792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5E771E1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What new policy was established by the U.S. Supreme Court's landmark   </w:t>
      </w:r>
      <w:r>
        <w:rPr>
          <w:rFonts w:ascii="Times New Roman"/>
          <w:i/>
          <w:color w:val="000000"/>
          <w:sz w:val="24"/>
        </w:rPr>
        <w:t>Gideon</w:t>
      </w:r>
      <w:r>
        <w:rPr>
          <w:rFonts w:ascii="Times New Roman"/>
          <w:color w:val="000000"/>
          <w:sz w:val="24"/>
        </w:rPr>
        <w:t xml:space="preserve">   </w:t>
      </w:r>
      <w:r>
        <w:rPr>
          <w:rFonts w:ascii="Times New Roman"/>
          <w:i/>
          <w:color w:val="000000"/>
          <w:sz w:val="24"/>
        </w:rPr>
        <w:t>v</w:t>
      </w:r>
      <w:r>
        <w:rPr>
          <w:rFonts w:ascii="Times New Roman"/>
          <w:color w:val="000000"/>
          <w:sz w:val="24"/>
        </w:rPr>
        <w:t xml:space="preserve">.   </w:t>
      </w:r>
      <w:r>
        <w:rPr>
          <w:rFonts w:ascii="Times New Roman"/>
          <w:i/>
          <w:color w:val="000000"/>
          <w:sz w:val="24"/>
        </w:rPr>
        <w:t>Wainwright</w:t>
      </w:r>
      <w:r>
        <w:rPr>
          <w:rFonts w:ascii="Times New Roman"/>
          <w:color w:val="000000"/>
          <w:sz w:val="24"/>
        </w:rPr>
        <w:t xml:space="preserve"> ruling?</w:t>
      </w:r>
    </w:p>
    <w:p w14:paraId="7B08C51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right to trial by j</w:t>
      </w:r>
      <w:r>
        <w:rPr>
          <w:rFonts w:ascii="Times New Roman"/>
          <w:sz w:val="24"/>
        </w:rPr>
        <w:t>ury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need to charge an arrested suspect with a specific crime within 24 hours of arrest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requirement that police read a suspect his or her rights before or during arrest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government provision of free legal counsel to the accused if </w:t>
      </w:r>
      <w:r>
        <w:rPr>
          <w:rFonts w:ascii="Times New Roman"/>
          <w:sz w:val="24"/>
        </w:rPr>
        <w:t>they are too poor to hire a lawyer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practice of allowing a suspect out on bail until the time of the trial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A7DE2F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A78EEE0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a difference between communism and socialism, as described by the text?</w:t>
      </w:r>
    </w:p>
    <w:p w14:paraId="3C70FCB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Under soci</w:t>
      </w:r>
      <w:r>
        <w:rPr>
          <w:rFonts w:ascii="Times New Roman"/>
          <w:sz w:val="24"/>
        </w:rPr>
        <w:t>alism, the government owns some firms, but under communism the government does not own any major assets.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Under communism, the government assumes total management of the economy, whereas under socialism, the government does not try to manage the over</w:t>
      </w:r>
      <w:r>
        <w:rPr>
          <w:rFonts w:ascii="Times New Roman"/>
          <w:sz w:val="24"/>
        </w:rPr>
        <w:t>all economy.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Under socialism, the economy operates mainly through private transactions, but under communism, the government owns a number of major industries and tries to provide for people's basic economic needs.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Under communism, the governmen</w:t>
      </w:r>
      <w:r>
        <w:rPr>
          <w:rFonts w:ascii="Times New Roman"/>
          <w:color w:val="000000"/>
          <w:sz w:val="24"/>
        </w:rPr>
        <w:t>t manages the economy completely but does not attempt to provide for people's basic needs; under socialism, the government does not manage the economy completely, but does attempt to provide for people's basic needs.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Under socialism, the government o</w:t>
      </w:r>
      <w:r>
        <w:rPr>
          <w:rFonts w:ascii="Times New Roman"/>
          <w:color w:val="000000"/>
          <w:sz w:val="24"/>
        </w:rPr>
        <w:t>wns more industries than a communist government does, but it provides less direct benefit for individuals' welfare.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59BBD3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2B5C9EE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describes socialism as practiced today in Sweden?</w:t>
      </w:r>
    </w:p>
    <w:p w14:paraId="2310941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The government does not attempt to </w:t>
      </w:r>
      <w:r>
        <w:rPr>
          <w:rFonts w:ascii="Times New Roman"/>
          <w:color w:val="000000"/>
          <w:sz w:val="24"/>
        </w:rPr>
        <w:t>manage the overall economy but owns a number of major industries and provides for people's basic economic needs.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government manages the overall economy through ownership of most major industries, and it does not allow private property.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</w:t>
      </w:r>
      <w:r>
        <w:rPr>
          <w:rFonts w:ascii="Times New Roman"/>
          <w:sz w:val="24"/>
        </w:rPr>
        <w:t xml:space="preserve"> economy operates almost exclusively on private transactions.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The government does little to manage the economy and owns no major industries, serving mainly to provide for people's basic economic needs.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Firms are largely free to make their own p</w:t>
      </w:r>
      <w:r>
        <w:rPr>
          <w:rFonts w:ascii="Times New Roman"/>
          <w:sz w:val="24"/>
        </w:rPr>
        <w:t>roduction, distribution, and pricing decisions, and individuals depend largely on themselves for economic security.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E0E0E0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C3CC397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United States' economy operates primarily as a</w:t>
      </w:r>
    </w:p>
    <w:p w14:paraId="12282F4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free-market system.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  free-market system with major </w:t>
      </w:r>
      <w:r>
        <w:rPr>
          <w:rFonts w:ascii="Times New Roman"/>
          <w:sz w:val="24"/>
        </w:rPr>
        <w:t>elements of socialism.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socialist system with some free-market elements.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socialist system.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None of these answers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AAB86B3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14:paraId="115B3FD2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which of the following ways is the U.S. free-market system distinct from European economies</w:t>
      </w:r>
      <w:r>
        <w:rPr>
          <w:rFonts w:ascii="Times New Roman"/>
          <w:sz w:val="24"/>
        </w:rPr>
        <w:t>?</w:t>
      </w:r>
    </w:p>
    <w:p w14:paraId="74AC170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its lack of regulatory intervention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its lack of intervention through taxation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its lack of intervention through spending policies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extent to which private transactions determine the allocation of economic costs and benef</w:t>
      </w:r>
      <w:r>
        <w:rPr>
          <w:rFonts w:ascii="Times New Roman"/>
          <w:sz w:val="24"/>
        </w:rPr>
        <w:t>its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the extent to which it exercises regulatory intervention by altering interest rates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8FB78A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25058BD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Roughly two-thirds of all lobbyists in the nation's capital represent</w:t>
      </w:r>
    </w:p>
    <w:p w14:paraId="4F691BB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activist organizations.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labor unions.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C)   business </w:t>
      </w:r>
      <w:r>
        <w:rPr>
          <w:rFonts w:ascii="Times New Roman"/>
          <w:sz w:val="24"/>
        </w:rPr>
        <w:t>firms.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foreign-based political action groups.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nonprofit organizations.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E59C34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4A6502B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U.S. firms have greater power than firms in other Western democracies over which of the following?</w:t>
      </w:r>
    </w:p>
    <w:p w14:paraId="1B5E4A6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wages and working conditions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B)   stock </w:t>
      </w:r>
      <w:r>
        <w:rPr>
          <w:rFonts w:ascii="Times New Roman"/>
          <w:sz w:val="24"/>
        </w:rPr>
        <w:t>market fluctuations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interest rates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bond market rates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greenhouse gas emissions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B582D0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0C42B73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average incomes of minimum-wage workers in the United States and Europe reflect a greater influence of which of the following in the Unit</w:t>
      </w:r>
      <w:r>
        <w:rPr>
          <w:rFonts w:ascii="Times New Roman"/>
          <w:sz w:val="24"/>
        </w:rPr>
        <w:t>ed States, when compared to Europe?</w:t>
      </w:r>
    </w:p>
    <w:p w14:paraId="10C3C6AD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majoritarianism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elitism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corporate power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judicial action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constitutionalism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1A9A3E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401B295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Sociologist C. Wright Mills was a proponent of the theory of</w:t>
      </w:r>
    </w:p>
    <w:p w14:paraId="702CB38D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</w:t>
      </w:r>
      <w:r>
        <w:rPr>
          <w:rFonts w:ascii="Times New Roman"/>
          <w:sz w:val="24"/>
        </w:rPr>
        <w:t>pluralism.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elitism.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majoritarianism.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bureaucratic rule.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None of these answers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DF1159D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4D72FBB" w14:textId="77777777" w:rsidR="00E2274C" w:rsidRDefault="00943120">
      <w:pPr>
        <w:keepNext/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As described in the text, ________ is a defining characteristic of America politics.</w:t>
      </w:r>
    </w:p>
    <w:p w14:paraId="6E4EF0F9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the </w:t>
      </w:r>
      <w:r>
        <w:rPr>
          <w:rFonts w:ascii="Times New Roman"/>
          <w:sz w:val="24"/>
        </w:rPr>
        <w:t>widespread sharing of power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supremacy of the elite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 continual striving for equality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 resistance to all forms of socialism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E)   an unequal distribution of power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57F6AB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42D6B1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</w:r>
      <w:r>
        <w:rPr>
          <w:rFonts w:ascii="Times New Roman"/>
          <w:b/>
          <w:sz w:val="36"/>
        </w:rPr>
        <w:lastRenderedPageBreak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14:paraId="3D72E458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D</w:t>
      </w:r>
      <w:r>
        <w:rPr>
          <w:rFonts w:ascii="Times New Roman"/>
          <w:sz w:val="32"/>
        </w:rPr>
        <w:br/>
      </w:r>
    </w:p>
    <w:p w14:paraId="7BAECF4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 xml:space="preserve">7) </w:t>
      </w:r>
      <w:r>
        <w:rPr>
          <w:rFonts w:ascii="Times New Roman"/>
          <w:sz w:val="32"/>
        </w:rPr>
        <w:t>A</w:t>
      </w:r>
      <w:r>
        <w:rPr>
          <w:rFonts w:ascii="Times New Roman"/>
          <w:sz w:val="32"/>
        </w:rPr>
        <w:br/>
      </w:r>
    </w:p>
    <w:p w14:paraId="7C5278F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C</w:t>
      </w:r>
      <w:r>
        <w:rPr>
          <w:rFonts w:ascii="Times New Roman"/>
          <w:sz w:val="32"/>
        </w:rPr>
        <w:br/>
      </w:r>
    </w:p>
    <w:p w14:paraId="02F7489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C</w:t>
      </w:r>
      <w:r>
        <w:rPr>
          <w:rFonts w:ascii="Times New Roman"/>
          <w:sz w:val="32"/>
        </w:rPr>
        <w:br/>
      </w:r>
    </w:p>
    <w:p w14:paraId="63A9816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A</w:t>
      </w:r>
      <w:r>
        <w:rPr>
          <w:rFonts w:ascii="Times New Roman"/>
          <w:sz w:val="32"/>
        </w:rPr>
        <w:br/>
      </w:r>
    </w:p>
    <w:p w14:paraId="78D557F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A</w:t>
      </w:r>
      <w:r>
        <w:rPr>
          <w:rFonts w:ascii="Times New Roman"/>
          <w:sz w:val="32"/>
        </w:rPr>
        <w:br/>
      </w:r>
    </w:p>
    <w:p w14:paraId="2B9D1EB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E</w:t>
      </w:r>
      <w:r>
        <w:rPr>
          <w:rFonts w:ascii="Times New Roman"/>
          <w:sz w:val="32"/>
        </w:rPr>
        <w:br/>
      </w:r>
    </w:p>
    <w:p w14:paraId="45AF0BF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C</w:t>
      </w:r>
      <w:r>
        <w:rPr>
          <w:rFonts w:ascii="Times New Roman"/>
          <w:sz w:val="32"/>
        </w:rPr>
        <w:br/>
      </w:r>
    </w:p>
    <w:p w14:paraId="676C091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A</w:t>
      </w:r>
      <w:r>
        <w:rPr>
          <w:rFonts w:ascii="Times New Roman"/>
          <w:sz w:val="32"/>
        </w:rPr>
        <w:br/>
      </w:r>
    </w:p>
    <w:p w14:paraId="36A637F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B</w:t>
      </w:r>
      <w:r>
        <w:rPr>
          <w:rFonts w:ascii="Times New Roman"/>
          <w:sz w:val="32"/>
        </w:rPr>
        <w:br/>
      </w:r>
    </w:p>
    <w:p w14:paraId="21BE9CF5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A</w:t>
      </w:r>
      <w:r>
        <w:rPr>
          <w:rFonts w:ascii="Times New Roman"/>
          <w:sz w:val="32"/>
        </w:rPr>
        <w:br/>
      </w:r>
    </w:p>
    <w:p w14:paraId="289837C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E</w:t>
      </w:r>
      <w:r>
        <w:rPr>
          <w:rFonts w:ascii="Times New Roman"/>
          <w:sz w:val="32"/>
        </w:rPr>
        <w:br/>
      </w:r>
    </w:p>
    <w:p w14:paraId="729F84E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C</w:t>
      </w:r>
      <w:r>
        <w:rPr>
          <w:rFonts w:ascii="Times New Roman"/>
          <w:sz w:val="32"/>
        </w:rPr>
        <w:br/>
      </w:r>
    </w:p>
    <w:p w14:paraId="6CBBA9E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A</w:t>
      </w:r>
      <w:r>
        <w:rPr>
          <w:rFonts w:ascii="Times New Roman"/>
          <w:sz w:val="32"/>
        </w:rPr>
        <w:br/>
      </w:r>
    </w:p>
    <w:p w14:paraId="7671DE1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A</w:t>
      </w:r>
      <w:r>
        <w:rPr>
          <w:rFonts w:ascii="Times New Roman"/>
          <w:sz w:val="32"/>
        </w:rPr>
        <w:br/>
      </w:r>
    </w:p>
    <w:p w14:paraId="09628DE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D</w:t>
      </w:r>
      <w:r>
        <w:rPr>
          <w:rFonts w:ascii="Times New Roman"/>
          <w:sz w:val="32"/>
        </w:rPr>
        <w:br/>
      </w:r>
    </w:p>
    <w:p w14:paraId="24EA6D2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D</w:t>
      </w:r>
      <w:r>
        <w:rPr>
          <w:rFonts w:ascii="Times New Roman"/>
          <w:sz w:val="32"/>
        </w:rPr>
        <w:br/>
      </w:r>
    </w:p>
    <w:p w14:paraId="506B08CD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A</w:t>
      </w:r>
      <w:r>
        <w:rPr>
          <w:rFonts w:ascii="Times New Roman"/>
          <w:sz w:val="32"/>
        </w:rPr>
        <w:br/>
      </w:r>
    </w:p>
    <w:p w14:paraId="353D75D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D</w:t>
      </w:r>
      <w:r>
        <w:rPr>
          <w:rFonts w:ascii="Times New Roman"/>
          <w:sz w:val="32"/>
        </w:rPr>
        <w:br/>
      </w:r>
    </w:p>
    <w:p w14:paraId="11DDA87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25) B</w:t>
      </w:r>
      <w:r>
        <w:rPr>
          <w:rFonts w:ascii="Times New Roman"/>
          <w:sz w:val="32"/>
        </w:rPr>
        <w:br/>
      </w:r>
    </w:p>
    <w:p w14:paraId="7F95D43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26) E</w:t>
      </w:r>
      <w:r>
        <w:rPr>
          <w:rFonts w:ascii="Times New Roman"/>
          <w:sz w:val="32"/>
        </w:rPr>
        <w:br/>
      </w:r>
    </w:p>
    <w:p w14:paraId="31FC52F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27) B</w:t>
      </w:r>
      <w:r>
        <w:rPr>
          <w:rFonts w:ascii="Times New Roman"/>
          <w:sz w:val="32"/>
        </w:rPr>
        <w:br/>
      </w:r>
    </w:p>
    <w:p w14:paraId="3808DFD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28) A</w:t>
      </w:r>
      <w:r>
        <w:rPr>
          <w:rFonts w:ascii="Times New Roman"/>
          <w:sz w:val="32"/>
        </w:rPr>
        <w:br/>
      </w:r>
    </w:p>
    <w:p w14:paraId="478142A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29) C</w:t>
      </w:r>
      <w:r>
        <w:rPr>
          <w:rFonts w:ascii="Times New Roman"/>
          <w:sz w:val="32"/>
        </w:rPr>
        <w:br/>
      </w:r>
    </w:p>
    <w:p w14:paraId="44E7F0C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30) D</w:t>
      </w:r>
      <w:r>
        <w:rPr>
          <w:rFonts w:ascii="Times New Roman"/>
          <w:sz w:val="32"/>
        </w:rPr>
        <w:br/>
      </w:r>
    </w:p>
    <w:p w14:paraId="110D5E96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31) B</w:t>
      </w:r>
      <w:r>
        <w:rPr>
          <w:rFonts w:ascii="Times New Roman"/>
          <w:sz w:val="32"/>
        </w:rPr>
        <w:br/>
      </w:r>
    </w:p>
    <w:p w14:paraId="48F254D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32) D</w:t>
      </w:r>
      <w:r>
        <w:rPr>
          <w:rFonts w:ascii="Times New Roman"/>
          <w:sz w:val="32"/>
        </w:rPr>
        <w:br/>
      </w:r>
    </w:p>
    <w:p w14:paraId="13AEA13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33) E</w:t>
      </w:r>
      <w:r>
        <w:rPr>
          <w:rFonts w:ascii="Times New Roman"/>
          <w:sz w:val="32"/>
        </w:rPr>
        <w:br/>
      </w:r>
    </w:p>
    <w:p w14:paraId="2D6B8948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34) A</w:t>
      </w:r>
      <w:r>
        <w:rPr>
          <w:rFonts w:ascii="Times New Roman"/>
          <w:sz w:val="32"/>
        </w:rPr>
        <w:br/>
      </w:r>
    </w:p>
    <w:p w14:paraId="117E61E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35) A</w:t>
      </w:r>
      <w:r>
        <w:rPr>
          <w:rFonts w:ascii="Times New Roman"/>
          <w:sz w:val="32"/>
        </w:rPr>
        <w:br/>
      </w:r>
    </w:p>
    <w:p w14:paraId="387DBC98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36) B</w:t>
      </w:r>
      <w:r>
        <w:rPr>
          <w:rFonts w:ascii="Times New Roman"/>
          <w:sz w:val="32"/>
        </w:rPr>
        <w:br/>
      </w:r>
    </w:p>
    <w:p w14:paraId="4AB8F47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37) C</w:t>
      </w:r>
      <w:r>
        <w:rPr>
          <w:rFonts w:ascii="Times New Roman"/>
          <w:sz w:val="32"/>
        </w:rPr>
        <w:br/>
      </w:r>
    </w:p>
    <w:p w14:paraId="3487BD52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38) A</w:t>
      </w:r>
      <w:r>
        <w:rPr>
          <w:rFonts w:ascii="Times New Roman"/>
          <w:sz w:val="32"/>
        </w:rPr>
        <w:br/>
      </w:r>
    </w:p>
    <w:p w14:paraId="5676B3D3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39) A</w:t>
      </w:r>
      <w:r>
        <w:rPr>
          <w:rFonts w:ascii="Times New Roman"/>
          <w:sz w:val="32"/>
        </w:rPr>
        <w:br/>
      </w:r>
    </w:p>
    <w:p w14:paraId="22DD98F8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40) C</w:t>
      </w:r>
      <w:r>
        <w:rPr>
          <w:rFonts w:ascii="Times New Roman"/>
          <w:sz w:val="32"/>
        </w:rPr>
        <w:br/>
      </w:r>
    </w:p>
    <w:p w14:paraId="2A422A7A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41) A</w:t>
      </w:r>
      <w:r>
        <w:rPr>
          <w:rFonts w:ascii="Times New Roman"/>
          <w:sz w:val="32"/>
        </w:rPr>
        <w:br/>
      </w:r>
    </w:p>
    <w:p w14:paraId="47644FA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42) B</w:t>
      </w:r>
      <w:r>
        <w:rPr>
          <w:rFonts w:ascii="Times New Roman"/>
          <w:sz w:val="32"/>
        </w:rPr>
        <w:br/>
      </w:r>
    </w:p>
    <w:p w14:paraId="6E4FAE00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43) D</w:t>
      </w:r>
      <w:r>
        <w:rPr>
          <w:rFonts w:ascii="Times New Roman"/>
          <w:sz w:val="32"/>
        </w:rPr>
        <w:br/>
      </w:r>
    </w:p>
    <w:p w14:paraId="01D32007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44) B</w:t>
      </w:r>
      <w:r>
        <w:rPr>
          <w:rFonts w:ascii="Times New Roman"/>
          <w:sz w:val="32"/>
        </w:rPr>
        <w:br/>
      </w:r>
    </w:p>
    <w:p w14:paraId="1B8060EC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45) A</w:t>
      </w:r>
      <w:r>
        <w:rPr>
          <w:rFonts w:ascii="Times New Roman"/>
          <w:sz w:val="32"/>
        </w:rPr>
        <w:br/>
      </w:r>
    </w:p>
    <w:p w14:paraId="2712EFF1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46) A</w:t>
      </w:r>
      <w:r>
        <w:rPr>
          <w:rFonts w:ascii="Times New Roman"/>
          <w:sz w:val="32"/>
        </w:rPr>
        <w:br/>
      </w:r>
    </w:p>
    <w:p w14:paraId="1C8BAF7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47) D</w:t>
      </w:r>
      <w:r>
        <w:rPr>
          <w:rFonts w:ascii="Times New Roman"/>
          <w:sz w:val="32"/>
        </w:rPr>
        <w:br/>
      </w:r>
    </w:p>
    <w:p w14:paraId="35D83E6E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48) C</w:t>
      </w:r>
      <w:r>
        <w:rPr>
          <w:rFonts w:ascii="Times New Roman"/>
          <w:sz w:val="32"/>
        </w:rPr>
        <w:br/>
      </w:r>
    </w:p>
    <w:p w14:paraId="43DFCAA4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49) A</w:t>
      </w:r>
      <w:r>
        <w:rPr>
          <w:rFonts w:ascii="Times New Roman"/>
          <w:sz w:val="32"/>
        </w:rPr>
        <w:br/>
      </w:r>
    </w:p>
    <w:p w14:paraId="7B6DD6C2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50) C</w:t>
      </w:r>
      <w:r>
        <w:rPr>
          <w:rFonts w:ascii="Times New Roman"/>
          <w:sz w:val="32"/>
        </w:rPr>
        <w:br/>
      </w:r>
    </w:p>
    <w:p w14:paraId="3FD4C0DF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51) B</w:t>
      </w:r>
      <w:r>
        <w:rPr>
          <w:rFonts w:ascii="Times New Roman"/>
          <w:sz w:val="32"/>
        </w:rPr>
        <w:br/>
      </w:r>
    </w:p>
    <w:p w14:paraId="5FF7F02B" w14:textId="77777777" w:rsidR="00E2274C" w:rsidRDefault="00943120">
      <w:pPr>
        <w:keepLines/>
        <w:sectPr w:rsidR="00E227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52) A</w:t>
      </w:r>
      <w:r>
        <w:rPr>
          <w:rFonts w:ascii="Times New Roman"/>
          <w:sz w:val="32"/>
        </w:rPr>
        <w:br/>
      </w:r>
    </w:p>
    <w:p w14:paraId="45C59490" w14:textId="77777777" w:rsidR="00943120" w:rsidRDefault="00943120"/>
    <w:sectPr w:rsidR="0094312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ABDE" w14:textId="77777777" w:rsidR="00943120" w:rsidRDefault="00943120">
      <w:pPr>
        <w:spacing w:after="0" w:line="240" w:lineRule="auto"/>
      </w:pPr>
      <w:r>
        <w:separator/>
      </w:r>
    </w:p>
  </w:endnote>
  <w:endnote w:type="continuationSeparator" w:id="0">
    <w:p w14:paraId="62367B2F" w14:textId="77777777" w:rsidR="00943120" w:rsidRDefault="0094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34F6" w14:textId="77777777" w:rsidR="00771949" w:rsidRDefault="0077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3957" w14:textId="7BCE0014" w:rsidR="00E2274C" w:rsidRPr="00771949" w:rsidRDefault="00E2274C" w:rsidP="00771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D4E7" w14:textId="77777777" w:rsidR="00771949" w:rsidRDefault="0077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26BA" w14:textId="77777777" w:rsidR="00943120" w:rsidRDefault="00943120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14:paraId="399EAD53" w14:textId="77777777" w:rsidR="00943120" w:rsidRDefault="00943120"/>
    <w:p w14:paraId="176C1761" w14:textId="77777777" w:rsidR="00943120" w:rsidRDefault="00943120">
      <w:pPr>
        <w:spacing w:after="0" w:line="240" w:lineRule="auto"/>
      </w:pPr>
      <w:r>
        <w:separator/>
      </w:r>
    </w:p>
  </w:footnote>
  <w:footnote w:type="continuationSeparator" w:id="0">
    <w:p w14:paraId="5C716F40" w14:textId="77777777" w:rsidR="00943120" w:rsidRDefault="0094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CCD4" w14:textId="77777777" w:rsidR="00771949" w:rsidRDefault="00771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F6FC" w14:textId="77777777" w:rsidR="00771949" w:rsidRDefault="00771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8F2B" w14:textId="77777777" w:rsidR="00771949" w:rsidRDefault="00771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2274C"/>
    <w:rsid w:val="00771949"/>
    <w:rsid w:val="00943120"/>
    <w:rsid w:val="00E2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2F662"/>
  <w15:docId w15:val="{3E1CBC36-D72C-4244-938A-A37C7F0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2021-11-09T00:28:00Z</dcterms:created>
  <dcterms:modified xsi:type="dcterms:W3CDTF">2021-11-09T00:28:00Z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