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4BD4" w14:textId="77777777" w:rsidR="0047619D" w:rsidRDefault="00373B40">
      <w:pPr>
        <w:keepNext/>
        <w:keepLines/>
      </w:pPr>
      <w:r>
        <w:rPr>
          <w:rFonts w:ascii="Times New Roman"/>
          <w:sz w:val="28"/>
        </w:rPr>
        <w:t>Student name:__________</w:t>
      </w:r>
    </w:p>
    <w:p w14:paraId="3FBFF4C8" w14:textId="77777777" w:rsidR="0047619D" w:rsidRDefault="00373B40">
      <w:pPr>
        <w:keepNext/>
        <w:keepLines/>
        <w:sectPr w:rsidR="0047619D">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 xml:space="preserve">The use of evaluative tools to draw conclusions about psychological aspects of a person as those aspects existed at some point in time in the past is </w:t>
      </w:r>
      <w:r>
        <w:rPr>
          <w:rFonts w:ascii="Times New Roman"/>
          <w:sz w:val="24"/>
        </w:rPr>
        <w:t>called</w:t>
      </w:r>
    </w:p>
    <w:p w14:paraId="421E84B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retroactive assessment.</w:t>
      </w:r>
      <w:r>
        <w:rPr>
          <w:rFonts w:ascii="Times New Roman"/>
          <w:sz w:val="24"/>
        </w:rPr>
        <w:tab/>
      </w:r>
      <w:r>
        <w:rPr>
          <w:rFonts w:ascii="Times New Roman"/>
          <w:sz w:val="24"/>
        </w:rPr>
        <w:br/>
      </w:r>
      <w:r>
        <w:rPr>
          <w:rFonts w:ascii="Times New Roman"/>
          <w:sz w:val="24"/>
        </w:rPr>
        <w:tab/>
        <w:t>B)   remote assessment.</w:t>
      </w:r>
      <w:r>
        <w:rPr>
          <w:rFonts w:ascii="Times New Roman"/>
          <w:sz w:val="24"/>
        </w:rPr>
        <w:br/>
      </w:r>
      <w:r>
        <w:rPr>
          <w:rFonts w:ascii="Times New Roman"/>
          <w:sz w:val="24"/>
        </w:rPr>
        <w:tab/>
        <w:t>C)   reactive assessment.</w:t>
      </w:r>
      <w:r>
        <w:rPr>
          <w:rFonts w:ascii="Times New Roman"/>
          <w:sz w:val="24"/>
        </w:rPr>
        <w:br/>
      </w:r>
      <w:r>
        <w:rPr>
          <w:rFonts w:ascii="Times New Roman"/>
          <w:sz w:val="24"/>
        </w:rPr>
        <w:tab/>
        <w:t>D)   retrospective assessment.</w:t>
      </w:r>
      <w:r>
        <w:rPr>
          <w:rFonts w:ascii="Times New Roman"/>
          <w:sz w:val="24"/>
        </w:rPr>
        <w:br/>
      </w:r>
      <w:r>
        <w:rPr>
          <w:rFonts w:ascii="Times New Roman"/>
          <w:sz w:val="24"/>
        </w:rPr>
        <w:tab/>
      </w:r>
    </w:p>
    <w:p w14:paraId="27D6DF3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93EF0D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The use of tools of psychological evaluation to gather data and to draw conclusions about a subject who is no</w:t>
      </w:r>
      <w:r>
        <w:rPr>
          <w:rFonts w:ascii="Times New Roman"/>
          <w:sz w:val="24"/>
        </w:rPr>
        <w:t>t in physical proximity to the person or people conducting an evaluation is called</w:t>
      </w:r>
    </w:p>
    <w:p w14:paraId="7EA94A9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separation evaluation.</w:t>
      </w:r>
      <w:r>
        <w:rPr>
          <w:rFonts w:ascii="Times New Roman"/>
          <w:sz w:val="24"/>
        </w:rPr>
        <w:tab/>
      </w:r>
      <w:r>
        <w:rPr>
          <w:rFonts w:ascii="Times New Roman"/>
          <w:sz w:val="24"/>
        </w:rPr>
        <w:br/>
      </w:r>
      <w:r>
        <w:rPr>
          <w:rFonts w:ascii="Times New Roman"/>
          <w:sz w:val="24"/>
        </w:rPr>
        <w:tab/>
        <w:t>B)   apathetic assessment.</w:t>
      </w:r>
      <w:r>
        <w:rPr>
          <w:rFonts w:ascii="Times New Roman"/>
          <w:sz w:val="24"/>
        </w:rPr>
        <w:br/>
      </w:r>
      <w:r>
        <w:rPr>
          <w:rFonts w:ascii="Times New Roman"/>
          <w:sz w:val="24"/>
        </w:rPr>
        <w:tab/>
        <w:t>C)   remote assessment.</w:t>
      </w:r>
      <w:r>
        <w:rPr>
          <w:rFonts w:ascii="Times New Roman"/>
          <w:sz w:val="24"/>
        </w:rPr>
        <w:br/>
      </w:r>
      <w:r>
        <w:rPr>
          <w:rFonts w:ascii="Times New Roman"/>
          <w:sz w:val="24"/>
        </w:rPr>
        <w:tab/>
        <w:t>D)   distal evaluation.</w:t>
      </w:r>
      <w:r>
        <w:rPr>
          <w:rFonts w:ascii="Times New Roman"/>
          <w:sz w:val="24"/>
        </w:rPr>
        <w:br/>
      </w:r>
      <w:r>
        <w:rPr>
          <w:rFonts w:ascii="Times New Roman"/>
          <w:sz w:val="24"/>
        </w:rPr>
        <w:tab/>
      </w:r>
    </w:p>
    <w:p w14:paraId="3F9FFDA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7D2549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 xml:space="preserve">The word </w:t>
      </w:r>
      <w:r>
        <w:rPr>
          <w:rFonts w:ascii="Times New Roman"/>
          <w:color w:val="000000"/>
          <w:sz w:val="24"/>
        </w:rPr>
        <w:t>“</w:t>
      </w:r>
      <w:r>
        <w:rPr>
          <w:rFonts w:ascii="Times New Roman"/>
          <w:color w:val="000000"/>
          <w:sz w:val="24"/>
        </w:rPr>
        <w:t>ecological</w:t>
      </w:r>
      <w:r>
        <w:rPr>
          <w:rFonts w:ascii="Times New Roman"/>
          <w:color w:val="000000"/>
          <w:sz w:val="24"/>
        </w:rPr>
        <w:t>”</w:t>
      </w:r>
      <w:r>
        <w:rPr>
          <w:rFonts w:ascii="Times New Roman"/>
          <w:color w:val="000000"/>
          <w:sz w:val="24"/>
        </w:rPr>
        <w:t xml:space="preserve"> in the term   </w:t>
      </w:r>
      <w:r>
        <w:rPr>
          <w:rFonts w:ascii="Times New Roman"/>
          <w:i/>
          <w:color w:val="000000"/>
          <w:sz w:val="24"/>
        </w:rPr>
        <w:t>ecol</w:t>
      </w:r>
      <w:r>
        <w:rPr>
          <w:rFonts w:ascii="Times New Roman"/>
          <w:i/>
          <w:color w:val="000000"/>
          <w:sz w:val="24"/>
        </w:rPr>
        <w:t>ogical momentary assessment</w:t>
      </w:r>
      <w:r>
        <w:rPr>
          <w:rFonts w:ascii="Times New Roman"/>
          <w:color w:val="000000"/>
          <w:sz w:val="24"/>
        </w:rPr>
        <w:t xml:space="preserve"> is a reference to</w:t>
      </w:r>
    </w:p>
    <w:p w14:paraId="5B051BA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w:t>
      </w:r>
      <w:r>
        <w:rPr>
          <w:rFonts w:ascii="Times New Roman"/>
          <w:color w:val="000000"/>
          <w:sz w:val="24"/>
        </w:rPr>
        <w:t>in the moment</w:t>
      </w:r>
      <w:r>
        <w:rPr>
          <w:rFonts w:ascii="Times New Roman"/>
          <w:color w:val="000000"/>
          <w:sz w:val="24"/>
        </w:rPr>
        <w:t>”</w:t>
      </w:r>
      <w:r>
        <w:rPr>
          <w:rFonts w:ascii="Times New Roman"/>
          <w:color w:val="000000"/>
          <w:sz w:val="24"/>
        </w:rPr>
        <w:t xml:space="preserve"> evaluation.</w:t>
      </w:r>
      <w:r>
        <w:rPr>
          <w:rFonts w:ascii="Times New Roman"/>
          <w:sz w:val="24"/>
        </w:rPr>
        <w:tab/>
      </w:r>
      <w:r>
        <w:rPr>
          <w:rFonts w:ascii="Times New Roman"/>
          <w:sz w:val="24"/>
        </w:rPr>
        <w:br/>
      </w:r>
      <w:r>
        <w:rPr>
          <w:rFonts w:ascii="Times New Roman"/>
          <w:sz w:val="24"/>
        </w:rPr>
        <w:tab/>
        <w:t>B)   cognitive variables observed.</w:t>
      </w:r>
      <w:r>
        <w:rPr>
          <w:rFonts w:ascii="Times New Roman"/>
          <w:sz w:val="24"/>
        </w:rPr>
        <w:br/>
      </w:r>
      <w:r>
        <w:rPr>
          <w:rFonts w:ascii="Times New Roman"/>
          <w:sz w:val="24"/>
        </w:rPr>
        <w:tab/>
        <w:t>C)   behavioral variables observed.</w:t>
      </w:r>
      <w:r>
        <w:rPr>
          <w:rFonts w:ascii="Times New Roman"/>
          <w:sz w:val="24"/>
        </w:rPr>
        <w:br/>
      </w:r>
      <w:r>
        <w:rPr>
          <w:rFonts w:ascii="Times New Roman"/>
          <w:sz w:val="24"/>
        </w:rPr>
        <w:tab/>
        <w:t>D)   where the evaluation takes place.</w:t>
      </w:r>
      <w:r>
        <w:rPr>
          <w:rFonts w:ascii="Times New Roman"/>
          <w:sz w:val="24"/>
        </w:rPr>
        <w:br/>
      </w:r>
      <w:r>
        <w:rPr>
          <w:rFonts w:ascii="Times New Roman"/>
          <w:sz w:val="24"/>
        </w:rPr>
        <w:tab/>
      </w:r>
    </w:p>
    <w:p w14:paraId="6E0278A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FDBBE9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 xml:space="preserve">Which is NOT a variant of the term   </w:t>
      </w:r>
      <w:r>
        <w:rPr>
          <w:rFonts w:ascii="Times New Roman"/>
          <w:i/>
          <w:color w:val="000000"/>
          <w:sz w:val="24"/>
        </w:rPr>
        <w:t>assessment</w:t>
      </w:r>
      <w:r>
        <w:rPr>
          <w:rFonts w:ascii="Times New Roman"/>
          <w:color w:val="000000"/>
          <w:sz w:val="24"/>
        </w:rPr>
        <w:t xml:space="preserve"> discussed in the textbook?</w:t>
      </w:r>
    </w:p>
    <w:p w14:paraId="5C2A8C2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remote assessment</w:t>
      </w:r>
      <w:r>
        <w:rPr>
          <w:rFonts w:ascii="Times New Roman"/>
          <w:sz w:val="24"/>
        </w:rPr>
        <w:tab/>
      </w:r>
      <w:r>
        <w:rPr>
          <w:rFonts w:ascii="Times New Roman"/>
          <w:sz w:val="24"/>
        </w:rPr>
        <w:br/>
      </w:r>
      <w:r>
        <w:rPr>
          <w:rFonts w:ascii="Times New Roman"/>
          <w:sz w:val="24"/>
        </w:rPr>
        <w:tab/>
        <w:t>B)   retroactive assessment</w:t>
      </w:r>
      <w:r>
        <w:rPr>
          <w:rFonts w:ascii="Times New Roman"/>
          <w:sz w:val="24"/>
        </w:rPr>
        <w:br/>
      </w:r>
      <w:r>
        <w:rPr>
          <w:rFonts w:ascii="Times New Roman"/>
          <w:sz w:val="24"/>
        </w:rPr>
        <w:tab/>
        <w:t>C)   ecological momentary assessment</w:t>
      </w:r>
      <w:r>
        <w:rPr>
          <w:rFonts w:ascii="Times New Roman"/>
          <w:sz w:val="24"/>
        </w:rPr>
        <w:br/>
      </w:r>
      <w:r>
        <w:rPr>
          <w:rFonts w:ascii="Times New Roman"/>
          <w:sz w:val="24"/>
        </w:rPr>
        <w:tab/>
        <w:t>D)   retrospective assessment</w:t>
      </w:r>
      <w:r>
        <w:rPr>
          <w:rFonts w:ascii="Times New Roman"/>
          <w:sz w:val="24"/>
        </w:rPr>
        <w:br/>
      </w:r>
      <w:r>
        <w:rPr>
          <w:rFonts w:ascii="Times New Roman"/>
          <w:sz w:val="24"/>
        </w:rPr>
        <w:tab/>
      </w:r>
    </w:p>
    <w:p w14:paraId="674EA48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0AC761"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 xml:space="preserve">As presented in the textbook, smartphones may be retooled for </w:t>
      </w:r>
      <w:r>
        <w:rPr>
          <w:rFonts w:ascii="Times New Roman"/>
          <w:sz w:val="24"/>
        </w:rPr>
        <w:t>purposes of</w:t>
      </w:r>
    </w:p>
    <w:p w14:paraId="6B8FA32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remote assessment.</w:t>
      </w:r>
      <w:r>
        <w:rPr>
          <w:rFonts w:ascii="Times New Roman"/>
          <w:sz w:val="24"/>
        </w:rPr>
        <w:tab/>
      </w:r>
      <w:r>
        <w:rPr>
          <w:rFonts w:ascii="Times New Roman"/>
          <w:sz w:val="24"/>
        </w:rPr>
        <w:br/>
      </w:r>
      <w:r>
        <w:rPr>
          <w:rFonts w:ascii="Times New Roman"/>
          <w:sz w:val="24"/>
        </w:rPr>
        <w:tab/>
        <w:t>B)   ecological momentary assessment.</w:t>
      </w:r>
      <w:r>
        <w:rPr>
          <w:rFonts w:ascii="Times New Roman"/>
          <w:sz w:val="24"/>
        </w:rPr>
        <w:br/>
      </w:r>
      <w:r>
        <w:rPr>
          <w:rFonts w:ascii="Times New Roman"/>
          <w:sz w:val="24"/>
        </w:rPr>
        <w:tab/>
        <w:t>C)   both remote assessment and ecological momentary assessment are correct.</w:t>
      </w:r>
      <w:r>
        <w:rPr>
          <w:rFonts w:ascii="Times New Roman"/>
          <w:sz w:val="24"/>
        </w:rPr>
        <w:br/>
      </w:r>
      <w:r>
        <w:rPr>
          <w:rFonts w:ascii="Times New Roman"/>
          <w:sz w:val="24"/>
        </w:rPr>
        <w:tab/>
        <w:t>D)   None of the answers is correct.</w:t>
      </w:r>
      <w:r>
        <w:rPr>
          <w:rFonts w:ascii="Times New Roman"/>
          <w:sz w:val="24"/>
        </w:rPr>
        <w:br/>
      </w:r>
      <w:r>
        <w:rPr>
          <w:rFonts w:ascii="Times New Roman"/>
          <w:sz w:val="24"/>
        </w:rPr>
        <w:tab/>
      </w:r>
    </w:p>
    <w:p w14:paraId="007259D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DEC9A8A"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According to the text, what makes a sm</w:t>
      </w:r>
      <w:r>
        <w:rPr>
          <w:rFonts w:ascii="Times New Roman"/>
          <w:color w:val="000000"/>
          <w:sz w:val="24"/>
        </w:rPr>
        <w:t xml:space="preserve">artphone </w:t>
      </w:r>
      <w:r>
        <w:rPr>
          <w:rFonts w:ascii="Times New Roman"/>
          <w:color w:val="000000"/>
          <w:sz w:val="24"/>
        </w:rPr>
        <w:t>“</w:t>
      </w:r>
      <w:r>
        <w:rPr>
          <w:rFonts w:ascii="Times New Roman"/>
          <w:color w:val="000000"/>
          <w:sz w:val="24"/>
        </w:rPr>
        <w:t>smart</w:t>
      </w:r>
      <w:r>
        <w:rPr>
          <w:rFonts w:ascii="Times New Roman"/>
          <w:color w:val="000000"/>
          <w:sz w:val="24"/>
        </w:rPr>
        <w:t>”</w:t>
      </w:r>
      <w:r>
        <w:rPr>
          <w:rFonts w:ascii="Times New Roman"/>
          <w:color w:val="000000"/>
          <w:sz w:val="24"/>
        </w:rPr>
        <w:t>?</w:t>
      </w:r>
    </w:p>
    <w:p w14:paraId="38F1846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is smart because of its flexibility and adaptability.</w:t>
      </w:r>
      <w:r>
        <w:rPr>
          <w:rFonts w:ascii="Times New Roman"/>
          <w:sz w:val="24"/>
        </w:rPr>
        <w:tab/>
      </w:r>
      <w:r>
        <w:rPr>
          <w:rFonts w:ascii="Times New Roman"/>
          <w:sz w:val="24"/>
        </w:rPr>
        <w:br/>
      </w:r>
      <w:r>
        <w:rPr>
          <w:rFonts w:ascii="Times New Roman"/>
          <w:sz w:val="24"/>
        </w:rPr>
        <w:tab/>
        <w:t>B)   It is smart because of its inference-making capacity.</w:t>
      </w:r>
      <w:r>
        <w:rPr>
          <w:rFonts w:ascii="Times New Roman"/>
          <w:sz w:val="24"/>
        </w:rPr>
        <w:br/>
      </w:r>
      <w:r>
        <w:rPr>
          <w:rFonts w:ascii="Times New Roman"/>
          <w:sz w:val="24"/>
        </w:rPr>
        <w:tab/>
        <w:t>C)   It is smart because it can detect changes in mood.</w:t>
      </w:r>
      <w:r>
        <w:rPr>
          <w:rFonts w:ascii="Times New Roman"/>
          <w:sz w:val="24"/>
        </w:rPr>
        <w:br/>
      </w:r>
      <w:r>
        <w:rPr>
          <w:rFonts w:ascii="Times New Roman"/>
          <w:sz w:val="24"/>
        </w:rPr>
        <w:tab/>
        <w:t>D)   It is smart because it has a computational c</w:t>
      </w:r>
      <w:r>
        <w:rPr>
          <w:rFonts w:ascii="Times New Roman"/>
          <w:sz w:val="24"/>
        </w:rPr>
        <w:t>apacity.</w:t>
      </w:r>
      <w:r>
        <w:rPr>
          <w:rFonts w:ascii="Times New Roman"/>
          <w:sz w:val="24"/>
        </w:rPr>
        <w:br/>
      </w:r>
      <w:r>
        <w:rPr>
          <w:rFonts w:ascii="Times New Roman"/>
          <w:sz w:val="24"/>
        </w:rPr>
        <w:tab/>
      </w:r>
    </w:p>
    <w:p w14:paraId="2470B09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2347165"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Smartphones that are repurposed as tools of assessment contain safeguards to protect</w:t>
      </w:r>
    </w:p>
    <w:p w14:paraId="00EEFAE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identity of the subject of the assessment.</w:t>
      </w:r>
      <w:r>
        <w:rPr>
          <w:rFonts w:ascii="Times New Roman"/>
          <w:sz w:val="24"/>
        </w:rPr>
        <w:tab/>
      </w:r>
      <w:r>
        <w:rPr>
          <w:rFonts w:ascii="Times New Roman"/>
          <w:sz w:val="24"/>
        </w:rPr>
        <w:br/>
      </w:r>
      <w:r>
        <w:rPr>
          <w:rFonts w:ascii="Times New Roman"/>
          <w:sz w:val="24"/>
        </w:rPr>
        <w:tab/>
        <w:t>B)   the security of the voice data derived.</w:t>
      </w:r>
      <w:r>
        <w:rPr>
          <w:rFonts w:ascii="Times New Roman"/>
          <w:sz w:val="24"/>
        </w:rPr>
        <w:br/>
      </w:r>
      <w:r>
        <w:rPr>
          <w:rFonts w:ascii="Times New Roman"/>
          <w:sz w:val="24"/>
        </w:rPr>
        <w:tab/>
        <w:t>C)   the privacy of the subject of t</w:t>
      </w:r>
      <w:r>
        <w:rPr>
          <w:rFonts w:ascii="Times New Roman"/>
          <w:sz w:val="24"/>
        </w:rPr>
        <w:t>he assessment.</w:t>
      </w:r>
      <w:r>
        <w:rPr>
          <w:rFonts w:ascii="Times New Roman"/>
          <w:sz w:val="24"/>
        </w:rPr>
        <w:br/>
      </w:r>
      <w:r>
        <w:rPr>
          <w:rFonts w:ascii="Times New Roman"/>
          <w:sz w:val="24"/>
        </w:rPr>
        <w:tab/>
        <w:t>D)   the exact location from which data is being sent.</w:t>
      </w:r>
      <w:r>
        <w:rPr>
          <w:rFonts w:ascii="Times New Roman"/>
          <w:sz w:val="24"/>
        </w:rPr>
        <w:br/>
      </w:r>
      <w:r>
        <w:rPr>
          <w:rFonts w:ascii="Times New Roman"/>
          <w:sz w:val="24"/>
        </w:rPr>
        <w:tab/>
      </w:r>
    </w:p>
    <w:p w14:paraId="6B1CF14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061C7FA"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 xml:space="preserve">According to the   </w:t>
      </w:r>
      <w:r>
        <w:rPr>
          <w:rFonts w:ascii="Times New Roman"/>
          <w:i/>
          <w:color w:val="000000"/>
          <w:sz w:val="24"/>
        </w:rPr>
        <w:t>Close-Up</w:t>
      </w:r>
      <w:r>
        <w:rPr>
          <w:rFonts w:ascii="Times New Roman"/>
          <w:color w:val="000000"/>
          <w:sz w:val="24"/>
        </w:rPr>
        <w:t xml:space="preserve"> in Chapter 1 of the textbook, the use of smartphones as a tool of assessment has been generally well received by</w:t>
      </w:r>
    </w:p>
    <w:p w14:paraId="52419F4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mental health</w:t>
      </w:r>
      <w:r>
        <w:rPr>
          <w:rFonts w:ascii="Times New Roman"/>
          <w:sz w:val="24"/>
        </w:rPr>
        <w:t xml:space="preserve"> professionals.</w:t>
      </w:r>
      <w:r>
        <w:rPr>
          <w:rFonts w:ascii="Times New Roman"/>
          <w:sz w:val="24"/>
        </w:rPr>
        <w:tab/>
      </w:r>
      <w:r>
        <w:rPr>
          <w:rFonts w:ascii="Times New Roman"/>
          <w:sz w:val="24"/>
        </w:rPr>
        <w:br/>
      </w:r>
      <w:r>
        <w:rPr>
          <w:rFonts w:ascii="Times New Roman"/>
          <w:sz w:val="24"/>
        </w:rPr>
        <w:tab/>
        <w:t>B)   psychiatric patients.</w:t>
      </w:r>
      <w:r>
        <w:rPr>
          <w:rFonts w:ascii="Times New Roman"/>
          <w:sz w:val="24"/>
        </w:rPr>
        <w:br/>
      </w:r>
      <w:r>
        <w:rPr>
          <w:rFonts w:ascii="Times New Roman"/>
          <w:sz w:val="24"/>
        </w:rPr>
        <w:tab/>
      </w:r>
      <w:r>
        <w:rPr>
          <w:rFonts w:ascii="Times New Roman"/>
          <w:color w:val="000000"/>
          <w:sz w:val="24"/>
        </w:rPr>
        <w:t xml:space="preserve">C)   </w:t>
      </w:r>
      <w:r>
        <w:rPr>
          <w:rFonts w:ascii="Times New Roman"/>
          <w:i/>
          <w:color w:val="000000"/>
          <w:sz w:val="24"/>
        </w:rPr>
        <w:t>LinkedIn</w:t>
      </w:r>
      <w:r>
        <w:rPr>
          <w:rFonts w:ascii="Times New Roman"/>
          <w:color w:val="000000"/>
          <w:sz w:val="24"/>
        </w:rPr>
        <w:t xml:space="preserve"> users who responded to a survey.</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A876DD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88E645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The value of the smartphone as a tool of assessment is that it may yield</w:t>
      </w:r>
    </w:p>
    <w:p w14:paraId="09AB57A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meaningful </w:t>
      </w:r>
      <w:r>
        <w:rPr>
          <w:rFonts w:ascii="Times New Roman"/>
          <w:sz w:val="24"/>
        </w:rPr>
        <w:t>diagnostic insights.</w:t>
      </w:r>
      <w:r>
        <w:rPr>
          <w:rFonts w:ascii="Times New Roman"/>
          <w:sz w:val="24"/>
        </w:rPr>
        <w:tab/>
      </w:r>
      <w:r>
        <w:rPr>
          <w:rFonts w:ascii="Times New Roman"/>
          <w:sz w:val="24"/>
        </w:rPr>
        <w:br/>
      </w:r>
      <w:r>
        <w:rPr>
          <w:rFonts w:ascii="Times New Roman"/>
          <w:sz w:val="24"/>
        </w:rPr>
        <w:tab/>
        <w:t>B)   highly personalized treatment protocols.</w:t>
      </w:r>
      <w:r>
        <w:rPr>
          <w:rFonts w:ascii="Times New Roman"/>
          <w:sz w:val="24"/>
        </w:rPr>
        <w:br/>
      </w:r>
      <w:r>
        <w:rPr>
          <w:rFonts w:ascii="Times New Roman"/>
          <w:sz w:val="24"/>
        </w:rPr>
        <w:tab/>
        <w:t>C)   highly effective treatment protocols.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D4DC46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B73B7F8"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According to your textbook, when interviewing an eyewitness to a serious crime, a poli</w:t>
      </w:r>
      <w:r>
        <w:rPr>
          <w:rFonts w:ascii="Times New Roman"/>
          <w:sz w:val="24"/>
        </w:rPr>
        <w:t>ce psychologist might ask the interviewer to respond to a question</w:t>
      </w:r>
    </w:p>
    <w:p w14:paraId="2165932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with eyes closed.</w:t>
      </w:r>
      <w:r>
        <w:rPr>
          <w:rFonts w:ascii="Times New Roman"/>
          <w:sz w:val="24"/>
        </w:rPr>
        <w:tab/>
      </w:r>
      <w:r>
        <w:rPr>
          <w:rFonts w:ascii="Times New Roman"/>
          <w:sz w:val="24"/>
        </w:rPr>
        <w:br/>
      </w:r>
      <w:r>
        <w:rPr>
          <w:rFonts w:ascii="Times New Roman"/>
          <w:sz w:val="24"/>
        </w:rPr>
        <w:tab/>
        <w:t>B)   while looking at actual evidence in the case.</w:t>
      </w:r>
      <w:r>
        <w:rPr>
          <w:rFonts w:ascii="Times New Roman"/>
          <w:sz w:val="24"/>
        </w:rPr>
        <w:br/>
      </w:r>
      <w:r>
        <w:rPr>
          <w:rFonts w:ascii="Times New Roman"/>
          <w:sz w:val="24"/>
        </w:rPr>
        <w:tab/>
        <w:t>C)   by dictating responses into a smartphone.</w:t>
      </w:r>
      <w:r>
        <w:rPr>
          <w:rFonts w:ascii="Times New Roman"/>
          <w:sz w:val="24"/>
        </w:rPr>
        <w:br/>
      </w:r>
      <w:r>
        <w:rPr>
          <w:rFonts w:ascii="Times New Roman"/>
          <w:sz w:val="24"/>
        </w:rPr>
        <w:tab/>
        <w:t>D)   as if lying.</w:t>
      </w:r>
      <w:r>
        <w:rPr>
          <w:rFonts w:ascii="Times New Roman"/>
          <w:sz w:val="24"/>
        </w:rPr>
        <w:br/>
      </w:r>
      <w:r>
        <w:rPr>
          <w:rFonts w:ascii="Times New Roman"/>
          <w:sz w:val="24"/>
        </w:rPr>
        <w:tab/>
      </w:r>
    </w:p>
    <w:p w14:paraId="50CB85A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AD337E1"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Detailed informatio</w:t>
      </w:r>
      <w:r>
        <w:rPr>
          <w:rFonts w:ascii="Times New Roman"/>
          <w:sz w:val="24"/>
        </w:rPr>
        <w:t>n regarding how a particular test was developed can typically be found in</w:t>
      </w:r>
    </w:p>
    <w:p w14:paraId="04136EE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review of the test published in a journal.</w:t>
      </w:r>
      <w:r>
        <w:rPr>
          <w:rFonts w:ascii="Times New Roman"/>
          <w:sz w:val="24"/>
        </w:rPr>
        <w:tab/>
      </w:r>
      <w:r>
        <w:rPr>
          <w:rFonts w:ascii="Times New Roman"/>
          <w:sz w:val="24"/>
        </w:rPr>
        <w:br/>
      </w:r>
      <w:r>
        <w:rPr>
          <w:rFonts w:ascii="Times New Roman"/>
          <w:sz w:val="24"/>
        </w:rPr>
        <w:tab/>
      </w:r>
      <w:r>
        <w:rPr>
          <w:rFonts w:ascii="Times New Roman"/>
          <w:color w:val="000000"/>
          <w:sz w:val="24"/>
        </w:rPr>
        <w:t>B)   the current test catalogue distributed by the test's publisher.</w:t>
      </w:r>
      <w:r>
        <w:rPr>
          <w:rFonts w:ascii="Times New Roman"/>
          <w:sz w:val="24"/>
        </w:rPr>
        <w:br/>
      </w:r>
      <w:r>
        <w:rPr>
          <w:rFonts w:ascii="Times New Roman"/>
          <w:sz w:val="24"/>
        </w:rPr>
        <w:tab/>
      </w:r>
      <w:r>
        <w:rPr>
          <w:rFonts w:ascii="Times New Roman"/>
          <w:color w:val="000000"/>
          <w:sz w:val="24"/>
        </w:rPr>
        <w:t xml:space="preserve">C)   the   </w:t>
      </w:r>
      <w:r>
        <w:rPr>
          <w:rFonts w:ascii="Times New Roman"/>
          <w:i/>
          <w:color w:val="000000"/>
          <w:sz w:val="24"/>
        </w:rPr>
        <w:t>Standards for Educational and Psychologic</w:t>
      </w:r>
      <w:r>
        <w:rPr>
          <w:rFonts w:ascii="Times New Roman"/>
          <w:i/>
          <w:color w:val="000000"/>
          <w:sz w:val="24"/>
        </w:rPr>
        <w:t>al Tests</w:t>
      </w:r>
      <w:r>
        <w:rPr>
          <w:rFonts w:ascii="Times New Roman"/>
          <w:color w:val="000000"/>
          <w:sz w:val="24"/>
        </w:rPr>
        <w:t>.</w:t>
      </w:r>
      <w:r>
        <w:rPr>
          <w:rFonts w:ascii="Times New Roman"/>
          <w:sz w:val="24"/>
        </w:rPr>
        <w:br/>
      </w:r>
      <w:r>
        <w:rPr>
          <w:rFonts w:ascii="Times New Roman"/>
          <w:sz w:val="24"/>
        </w:rPr>
        <w:tab/>
        <w:t>D)   the test manual.</w:t>
      </w:r>
      <w:r>
        <w:rPr>
          <w:rFonts w:ascii="Times New Roman"/>
          <w:sz w:val="24"/>
        </w:rPr>
        <w:br/>
      </w:r>
      <w:r>
        <w:rPr>
          <w:rFonts w:ascii="Times New Roman"/>
          <w:sz w:val="24"/>
        </w:rPr>
        <w:tab/>
      </w:r>
    </w:p>
    <w:p w14:paraId="78928EA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977646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Depending on factors such as intrinsic motivation and external incentives, the score feedback provided in computerized adaptive testing could</w:t>
      </w:r>
    </w:p>
    <w:p w14:paraId="64528A4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positively affect test taker performance.</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seriously bias the test user</w:t>
      </w:r>
      <w:r>
        <w:rPr>
          <w:rFonts w:ascii="Times New Roman"/>
          <w:color w:val="000000"/>
          <w:sz w:val="24"/>
        </w:rPr>
        <w:t>’</w:t>
      </w:r>
      <w:r>
        <w:rPr>
          <w:rFonts w:ascii="Times New Roman"/>
          <w:color w:val="000000"/>
          <w:sz w:val="24"/>
        </w:rPr>
        <w:t>s findings.</w:t>
      </w:r>
      <w:r>
        <w:rPr>
          <w:rFonts w:ascii="Times New Roman"/>
          <w:sz w:val="24"/>
        </w:rPr>
        <w:br/>
      </w:r>
      <w:r>
        <w:rPr>
          <w:rFonts w:ascii="Times New Roman"/>
          <w:sz w:val="24"/>
        </w:rPr>
        <w:tab/>
        <w:t>C)   be faulted on ethical grounds.</w:t>
      </w:r>
      <w:r>
        <w:rPr>
          <w:rFonts w:ascii="Times New Roman"/>
          <w:sz w:val="24"/>
        </w:rPr>
        <w:br/>
      </w:r>
      <w:r>
        <w:rPr>
          <w:rFonts w:ascii="Times New Roman"/>
          <w:sz w:val="24"/>
        </w:rPr>
        <w:tab/>
        <w:t>D)   None of the answers is correct.</w:t>
      </w:r>
      <w:r>
        <w:rPr>
          <w:rFonts w:ascii="Times New Roman"/>
          <w:sz w:val="24"/>
        </w:rPr>
        <w:br/>
      </w:r>
      <w:r>
        <w:rPr>
          <w:rFonts w:ascii="Times New Roman"/>
          <w:sz w:val="24"/>
        </w:rPr>
        <w:tab/>
      </w:r>
    </w:p>
    <w:p w14:paraId="4D8F594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F60B4F7"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According to your textbook, the demand for psychologists with expertise in psychological testing and assessment</w:t>
      </w:r>
    </w:p>
    <w:p w14:paraId="0C0B15B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w:t>
      </w:r>
      <w:r>
        <w:rPr>
          <w:rFonts w:ascii="Times New Roman"/>
          <w:sz w:val="24"/>
        </w:rPr>
        <w:t>)   has remained stable for many years.</w:t>
      </w:r>
      <w:r>
        <w:rPr>
          <w:rFonts w:ascii="Times New Roman"/>
          <w:sz w:val="24"/>
        </w:rPr>
        <w:tab/>
      </w:r>
      <w:r>
        <w:rPr>
          <w:rFonts w:ascii="Times New Roman"/>
          <w:sz w:val="24"/>
        </w:rPr>
        <w:br/>
      </w:r>
      <w:r>
        <w:rPr>
          <w:rFonts w:ascii="Times New Roman"/>
          <w:sz w:val="24"/>
        </w:rPr>
        <w:tab/>
        <w:t>B)   increases in poor economic times.</w:t>
      </w:r>
      <w:r>
        <w:rPr>
          <w:rFonts w:ascii="Times New Roman"/>
          <w:sz w:val="24"/>
        </w:rPr>
        <w:br/>
      </w:r>
      <w:r>
        <w:rPr>
          <w:rFonts w:ascii="Times New Roman"/>
          <w:sz w:val="24"/>
        </w:rPr>
        <w:tab/>
        <w:t>C)   far outweighs the supply.</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204DBB5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119D878"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In contrast to the objective of assessment, the objective of testing is</w:t>
      </w:r>
    </w:p>
    <w:p w14:paraId="37924CD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to focus on how an individual processes rather than simply the results of that processing.</w:t>
      </w:r>
      <w:r>
        <w:rPr>
          <w:rFonts w:ascii="Times New Roman"/>
          <w:sz w:val="24"/>
        </w:rPr>
        <w:tab/>
      </w:r>
      <w:r>
        <w:rPr>
          <w:rFonts w:ascii="Times New Roman"/>
          <w:sz w:val="24"/>
        </w:rPr>
        <w:br/>
      </w:r>
      <w:r>
        <w:rPr>
          <w:rFonts w:ascii="Times New Roman"/>
          <w:sz w:val="24"/>
        </w:rPr>
        <w:tab/>
        <w:t>B)   to obtain some gauge, usually numerical in nature, with regard to an ability or attribute.</w:t>
      </w:r>
      <w:r>
        <w:rPr>
          <w:rFonts w:ascii="Times New Roman"/>
          <w:sz w:val="24"/>
        </w:rPr>
        <w:br/>
      </w:r>
      <w:r>
        <w:rPr>
          <w:rFonts w:ascii="Times New Roman"/>
          <w:sz w:val="24"/>
        </w:rPr>
        <w:tab/>
        <w:t>C)   to answer a referral question.</w:t>
      </w:r>
      <w:r>
        <w:rPr>
          <w:rFonts w:ascii="Times New Roman"/>
          <w:sz w:val="24"/>
        </w:rPr>
        <w:br/>
      </w:r>
      <w:r>
        <w:rPr>
          <w:rFonts w:ascii="Times New Roman"/>
          <w:sz w:val="24"/>
        </w:rPr>
        <w:tab/>
        <w:t xml:space="preserve">D)   to arrive at a decision </w:t>
      </w:r>
      <w:r>
        <w:rPr>
          <w:rFonts w:ascii="Times New Roman"/>
          <w:sz w:val="24"/>
        </w:rPr>
        <w:t>through the use of tools of evaluation.</w:t>
      </w:r>
      <w:r>
        <w:rPr>
          <w:rFonts w:ascii="Times New Roman"/>
          <w:sz w:val="24"/>
        </w:rPr>
        <w:br/>
      </w:r>
      <w:r>
        <w:rPr>
          <w:rFonts w:ascii="Times New Roman"/>
          <w:sz w:val="24"/>
        </w:rPr>
        <w:tab/>
      </w:r>
    </w:p>
    <w:p w14:paraId="029A6E0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797BFCE6"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i/>
          <w:color w:val="000000"/>
          <w:sz w:val="24"/>
        </w:rPr>
        <w:t>The Mental Measurements Yearbook</w:t>
      </w:r>
      <w:r>
        <w:rPr>
          <w:rFonts w:ascii="Times New Roman"/>
          <w:color w:val="000000"/>
          <w:sz w:val="24"/>
        </w:rPr>
        <w:t xml:space="preserve"> is currently updated about every</w:t>
      </w:r>
    </w:p>
    <w:p w14:paraId="24A1F52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two years.</w:t>
      </w:r>
      <w:r>
        <w:rPr>
          <w:rFonts w:ascii="Times New Roman"/>
          <w:sz w:val="24"/>
        </w:rPr>
        <w:tab/>
      </w:r>
      <w:r>
        <w:rPr>
          <w:rFonts w:ascii="Times New Roman"/>
          <w:sz w:val="24"/>
        </w:rPr>
        <w:br/>
      </w:r>
      <w:r>
        <w:rPr>
          <w:rFonts w:ascii="Times New Roman"/>
          <w:sz w:val="24"/>
        </w:rPr>
        <w:tab/>
        <w:t>B)   three years.</w:t>
      </w:r>
      <w:r>
        <w:rPr>
          <w:rFonts w:ascii="Times New Roman"/>
          <w:sz w:val="24"/>
        </w:rPr>
        <w:br/>
      </w:r>
      <w:r>
        <w:rPr>
          <w:rFonts w:ascii="Times New Roman"/>
          <w:sz w:val="24"/>
        </w:rPr>
        <w:tab/>
        <w:t>C)   four years.</w:t>
      </w:r>
      <w:r>
        <w:rPr>
          <w:rFonts w:ascii="Times New Roman"/>
          <w:sz w:val="24"/>
        </w:rPr>
        <w:br/>
      </w:r>
      <w:r>
        <w:rPr>
          <w:rFonts w:ascii="Times New Roman"/>
          <w:sz w:val="24"/>
        </w:rPr>
        <w:tab/>
        <w:t>D)   five years.</w:t>
      </w:r>
      <w:r>
        <w:rPr>
          <w:rFonts w:ascii="Times New Roman"/>
          <w:sz w:val="24"/>
        </w:rPr>
        <w:br/>
      </w:r>
      <w:r>
        <w:rPr>
          <w:rFonts w:ascii="Times New Roman"/>
          <w:sz w:val="24"/>
        </w:rPr>
        <w:tab/>
      </w:r>
    </w:p>
    <w:p w14:paraId="74468B7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16069AF"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A list of unpublished tests is p</w:t>
      </w:r>
      <w:r>
        <w:rPr>
          <w:rFonts w:ascii="Times New Roman"/>
          <w:sz w:val="24"/>
        </w:rPr>
        <w:t>ublished as a resource to the assessment community. This list is available from</w:t>
      </w:r>
    </w:p>
    <w:p w14:paraId="7AC32D5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Buros Institute.</w:t>
      </w:r>
      <w:r>
        <w:rPr>
          <w:rFonts w:ascii="Times New Roman"/>
          <w:sz w:val="24"/>
        </w:rPr>
        <w:tab/>
      </w:r>
      <w:r>
        <w:rPr>
          <w:rFonts w:ascii="Times New Roman"/>
          <w:sz w:val="24"/>
        </w:rPr>
        <w:br/>
      </w:r>
      <w:r>
        <w:rPr>
          <w:rFonts w:ascii="Times New Roman"/>
          <w:sz w:val="24"/>
        </w:rPr>
        <w:tab/>
        <w:t>B)   Educational Testing Service.</w:t>
      </w:r>
      <w:r>
        <w:rPr>
          <w:rFonts w:ascii="Times New Roman"/>
          <w:sz w:val="24"/>
        </w:rPr>
        <w:br/>
      </w:r>
      <w:r>
        <w:rPr>
          <w:rFonts w:ascii="Times New Roman"/>
          <w:sz w:val="24"/>
        </w:rPr>
        <w:tab/>
        <w:t>C)   The University of Nebraska Press.</w:t>
      </w:r>
      <w:r>
        <w:rPr>
          <w:rFonts w:ascii="Times New Roman"/>
          <w:sz w:val="24"/>
        </w:rPr>
        <w:br/>
      </w:r>
      <w:r>
        <w:rPr>
          <w:rFonts w:ascii="Times New Roman"/>
          <w:sz w:val="24"/>
        </w:rPr>
        <w:tab/>
        <w:t>D)   The instructor of this course.</w:t>
      </w:r>
      <w:r>
        <w:rPr>
          <w:rFonts w:ascii="Times New Roman"/>
          <w:sz w:val="24"/>
        </w:rPr>
        <w:br/>
      </w:r>
      <w:r>
        <w:rPr>
          <w:rFonts w:ascii="Times New Roman"/>
          <w:sz w:val="24"/>
        </w:rPr>
        <w:tab/>
      </w:r>
    </w:p>
    <w:p w14:paraId="2CAE9F5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222E26F"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 xml:space="preserve">It has as </w:t>
      </w:r>
      <w:r>
        <w:rPr>
          <w:rFonts w:ascii="Times New Roman"/>
          <w:color w:val="000000"/>
          <w:sz w:val="24"/>
        </w:rPr>
        <w:t>its objective a targeted change in the interviewee</w:t>
      </w:r>
      <w:r>
        <w:rPr>
          <w:rFonts w:ascii="Times New Roman"/>
          <w:color w:val="000000"/>
          <w:sz w:val="24"/>
        </w:rPr>
        <w:t>’</w:t>
      </w:r>
      <w:r>
        <w:rPr>
          <w:rFonts w:ascii="Times New Roman"/>
          <w:color w:val="000000"/>
          <w:sz w:val="24"/>
        </w:rPr>
        <w:t>s thinking and behavior, and it is called</w:t>
      </w:r>
    </w:p>
    <w:p w14:paraId="4F55876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portfolio assessment.</w:t>
      </w:r>
      <w:r>
        <w:rPr>
          <w:rFonts w:ascii="Times New Roman"/>
          <w:sz w:val="24"/>
        </w:rPr>
        <w:tab/>
      </w:r>
      <w:r>
        <w:rPr>
          <w:rFonts w:ascii="Times New Roman"/>
          <w:sz w:val="24"/>
        </w:rPr>
        <w:br/>
      </w:r>
      <w:r>
        <w:rPr>
          <w:rFonts w:ascii="Times New Roman"/>
          <w:sz w:val="24"/>
        </w:rPr>
        <w:tab/>
        <w:t>B)   guided imagery.</w:t>
      </w:r>
      <w:r>
        <w:rPr>
          <w:rFonts w:ascii="Times New Roman"/>
          <w:sz w:val="24"/>
        </w:rPr>
        <w:br/>
      </w:r>
      <w:r>
        <w:rPr>
          <w:rFonts w:ascii="Times New Roman"/>
          <w:sz w:val="24"/>
        </w:rPr>
        <w:tab/>
        <w:t>C)   motivational interviewing.</w:t>
      </w:r>
      <w:r>
        <w:rPr>
          <w:rFonts w:ascii="Times New Roman"/>
          <w:sz w:val="24"/>
        </w:rPr>
        <w:br/>
      </w:r>
      <w:r>
        <w:rPr>
          <w:rFonts w:ascii="Times New Roman"/>
          <w:sz w:val="24"/>
        </w:rPr>
        <w:tab/>
        <w:t>D)   behavior quantification.</w:t>
      </w:r>
      <w:r>
        <w:rPr>
          <w:rFonts w:ascii="Times New Roman"/>
          <w:sz w:val="24"/>
        </w:rPr>
        <w:br/>
      </w:r>
      <w:r>
        <w:rPr>
          <w:rFonts w:ascii="Times New Roman"/>
          <w:sz w:val="24"/>
        </w:rPr>
        <w:tab/>
      </w:r>
    </w:p>
    <w:p w14:paraId="1F38546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0AF96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Your textbook lists se</w:t>
      </w:r>
      <w:r>
        <w:rPr>
          <w:rFonts w:ascii="Times New Roman"/>
          <w:sz w:val="24"/>
        </w:rPr>
        <w:t>veral means by which motivational interviewing is conducted. Which is NOT one of those ways?</w:t>
      </w:r>
    </w:p>
    <w:p w14:paraId="730E427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telephone</w:t>
      </w:r>
      <w:r>
        <w:rPr>
          <w:rFonts w:ascii="Times New Roman"/>
          <w:sz w:val="24"/>
        </w:rPr>
        <w:tab/>
      </w:r>
      <w:r>
        <w:rPr>
          <w:rFonts w:ascii="Times New Roman"/>
          <w:sz w:val="24"/>
        </w:rPr>
        <w:br/>
      </w:r>
      <w:r>
        <w:rPr>
          <w:rFonts w:ascii="Times New Roman"/>
          <w:sz w:val="24"/>
        </w:rPr>
        <w:tab/>
        <w:t>B)   internet chat</w:t>
      </w:r>
      <w:r>
        <w:rPr>
          <w:rFonts w:ascii="Times New Roman"/>
          <w:sz w:val="24"/>
        </w:rPr>
        <w:br/>
      </w:r>
      <w:r>
        <w:rPr>
          <w:rFonts w:ascii="Times New Roman"/>
          <w:sz w:val="24"/>
        </w:rPr>
        <w:tab/>
        <w:t>C)   text messaging</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Facebook</w:t>
      </w:r>
      <w:r>
        <w:rPr>
          <w:rFonts w:ascii="Times New Roman"/>
          <w:sz w:val="24"/>
        </w:rPr>
        <w:br/>
      </w:r>
      <w:r>
        <w:rPr>
          <w:rFonts w:ascii="Times New Roman"/>
          <w:sz w:val="24"/>
        </w:rPr>
        <w:tab/>
      </w:r>
    </w:p>
    <w:p w14:paraId="0519114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DB95578"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 xml:space="preserve">Which of the following types of assessments most likely </w:t>
      </w:r>
      <w:r>
        <w:rPr>
          <w:rFonts w:ascii="Times New Roman"/>
          <w:sz w:val="24"/>
        </w:rPr>
        <w:t>refers to the real-time evaluation of specific problems and related cognitive and behavioral variables at the exact time and place that they occur?</w:t>
      </w:r>
    </w:p>
    <w:p w14:paraId="3A10B3A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prospective cohort assessment</w:t>
      </w:r>
      <w:r>
        <w:rPr>
          <w:rFonts w:ascii="Times New Roman"/>
          <w:sz w:val="24"/>
        </w:rPr>
        <w:tab/>
      </w:r>
      <w:r>
        <w:rPr>
          <w:rFonts w:ascii="Times New Roman"/>
          <w:sz w:val="24"/>
        </w:rPr>
        <w:br/>
      </w:r>
      <w:r>
        <w:rPr>
          <w:rFonts w:ascii="Times New Roman"/>
          <w:sz w:val="24"/>
        </w:rPr>
        <w:tab/>
        <w:t>B)   remote assessment</w:t>
      </w:r>
      <w:r>
        <w:rPr>
          <w:rFonts w:ascii="Times New Roman"/>
          <w:sz w:val="24"/>
        </w:rPr>
        <w:br/>
      </w:r>
      <w:r>
        <w:rPr>
          <w:rFonts w:ascii="Times New Roman"/>
          <w:sz w:val="24"/>
        </w:rPr>
        <w:tab/>
        <w:t>C)   ecological momentary assessment</w:t>
      </w:r>
      <w:r>
        <w:rPr>
          <w:rFonts w:ascii="Times New Roman"/>
          <w:sz w:val="24"/>
        </w:rPr>
        <w:br/>
      </w:r>
      <w:r>
        <w:rPr>
          <w:rFonts w:ascii="Times New Roman"/>
          <w:sz w:val="24"/>
        </w:rPr>
        <w:tab/>
        <w:t>D</w:t>
      </w:r>
      <w:r>
        <w:rPr>
          <w:rFonts w:ascii="Times New Roman"/>
          <w:sz w:val="24"/>
        </w:rPr>
        <w:t>)   retrospective assessment</w:t>
      </w:r>
      <w:r>
        <w:rPr>
          <w:rFonts w:ascii="Times New Roman"/>
          <w:sz w:val="24"/>
        </w:rPr>
        <w:br/>
      </w:r>
      <w:r>
        <w:rPr>
          <w:rFonts w:ascii="Times New Roman"/>
          <w:sz w:val="24"/>
        </w:rPr>
        <w:tab/>
      </w:r>
    </w:p>
    <w:p w14:paraId="2DC936C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476F13"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 xml:space="preserve">The term   </w:t>
      </w:r>
      <w:r>
        <w:rPr>
          <w:rFonts w:ascii="Times New Roman"/>
          <w:i/>
          <w:color w:val="000000"/>
          <w:sz w:val="24"/>
        </w:rPr>
        <w:t>psychometric soundness</w:t>
      </w:r>
      <w:r>
        <w:rPr>
          <w:rFonts w:ascii="Times New Roman"/>
          <w:color w:val="000000"/>
          <w:sz w:val="24"/>
        </w:rPr>
        <w:t xml:space="preserve"> refers to the</w:t>
      </w:r>
    </w:p>
    <w:p w14:paraId="1E7CEC4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general psychiatric health of an assessee.</w:t>
      </w:r>
      <w:r>
        <w:rPr>
          <w:rFonts w:ascii="Times New Roman"/>
          <w:sz w:val="24"/>
        </w:rPr>
        <w:tab/>
      </w:r>
      <w:r>
        <w:rPr>
          <w:rFonts w:ascii="Times New Roman"/>
          <w:sz w:val="24"/>
        </w:rPr>
        <w:br/>
      </w:r>
      <w:r>
        <w:rPr>
          <w:rFonts w:ascii="Times New Roman"/>
          <w:sz w:val="24"/>
        </w:rPr>
        <w:tab/>
        <w:t>B)   mental status of an individual during assessment.</w:t>
      </w:r>
      <w:r>
        <w:rPr>
          <w:rFonts w:ascii="Times New Roman"/>
          <w:sz w:val="24"/>
        </w:rPr>
        <w:br/>
      </w:r>
      <w:r>
        <w:rPr>
          <w:rFonts w:ascii="Times New Roman"/>
          <w:sz w:val="24"/>
        </w:rPr>
        <w:tab/>
        <w:t>C)   technical quality of a test or other tool</w:t>
      </w:r>
      <w:r>
        <w:rPr>
          <w:rFonts w:ascii="Times New Roman"/>
          <w:sz w:val="24"/>
        </w:rPr>
        <w:t xml:space="preserve"> of assessment.</w:t>
      </w:r>
      <w:r>
        <w:rPr>
          <w:rFonts w:ascii="Times New Roman"/>
          <w:sz w:val="24"/>
        </w:rPr>
        <w:br/>
      </w:r>
      <w:r>
        <w:rPr>
          <w:rFonts w:ascii="Times New Roman"/>
          <w:sz w:val="24"/>
        </w:rPr>
        <w:tab/>
        <w:t>D)   competence of a defendant to stand trial.</w:t>
      </w:r>
      <w:r>
        <w:rPr>
          <w:rFonts w:ascii="Times New Roman"/>
          <w:sz w:val="24"/>
        </w:rPr>
        <w:br/>
      </w:r>
      <w:r>
        <w:rPr>
          <w:rFonts w:ascii="Times New Roman"/>
          <w:sz w:val="24"/>
        </w:rPr>
        <w:tab/>
      </w:r>
    </w:p>
    <w:p w14:paraId="3980C7A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C78B23B"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Which of the following is true of therapeutic psychological assessment in contrast to traditional psychological evaluations?</w:t>
      </w:r>
    </w:p>
    <w:p w14:paraId="5D5A435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Its results are usually not shared </w:t>
      </w:r>
      <w:r>
        <w:rPr>
          <w:rFonts w:ascii="Times New Roman"/>
          <w:sz w:val="24"/>
        </w:rPr>
        <w:t>immediately between the assessor and the assessee.</w:t>
      </w:r>
      <w:r>
        <w:rPr>
          <w:rFonts w:ascii="Times New Roman"/>
          <w:sz w:val="24"/>
        </w:rPr>
        <w:tab/>
      </w:r>
      <w:r>
        <w:rPr>
          <w:rFonts w:ascii="Times New Roman"/>
          <w:sz w:val="24"/>
        </w:rPr>
        <w:br/>
      </w:r>
      <w:r>
        <w:rPr>
          <w:rFonts w:ascii="Times New Roman"/>
          <w:sz w:val="24"/>
        </w:rPr>
        <w:tab/>
        <w:t>B)   Its results are revealed at the end of the process.</w:t>
      </w:r>
      <w:r>
        <w:rPr>
          <w:rFonts w:ascii="Times New Roman"/>
          <w:sz w:val="24"/>
        </w:rPr>
        <w:br/>
      </w:r>
      <w:r>
        <w:rPr>
          <w:rFonts w:ascii="Times New Roman"/>
          <w:sz w:val="24"/>
        </w:rPr>
        <w:tab/>
        <w:t>C)   It is designed to have its intended benefits at the end of the process.</w:t>
      </w:r>
      <w:r>
        <w:rPr>
          <w:rFonts w:ascii="Times New Roman"/>
          <w:sz w:val="24"/>
        </w:rPr>
        <w:br/>
      </w:r>
      <w:r>
        <w:rPr>
          <w:rFonts w:ascii="Times New Roman"/>
          <w:sz w:val="24"/>
        </w:rPr>
        <w:tab/>
        <w:t>D)   It aims to be helpful throughout the assessment process.</w:t>
      </w:r>
      <w:r>
        <w:rPr>
          <w:rFonts w:ascii="Times New Roman"/>
          <w:sz w:val="24"/>
        </w:rPr>
        <w:br/>
      </w:r>
      <w:r>
        <w:rPr>
          <w:rFonts w:ascii="Times New Roman"/>
          <w:sz w:val="24"/>
        </w:rPr>
        <w:tab/>
      </w:r>
    </w:p>
    <w:p w14:paraId="6AD7675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64A4F1B6"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 xml:space="preserve">A   </w:t>
      </w:r>
      <w:r>
        <w:rPr>
          <w:rFonts w:ascii="Times New Roman"/>
          <w:i/>
          <w:color w:val="000000"/>
          <w:sz w:val="24"/>
        </w:rPr>
        <w:t>case history</w:t>
      </w:r>
      <w:r>
        <w:rPr>
          <w:rFonts w:ascii="Times New Roman"/>
          <w:color w:val="000000"/>
          <w:sz w:val="24"/>
        </w:rPr>
        <w:t xml:space="preserve"> is also referred to as</w:t>
      </w:r>
    </w:p>
    <w:p w14:paraId="26D9C37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case study.</w:t>
      </w:r>
      <w:r>
        <w:rPr>
          <w:rFonts w:ascii="Times New Roman"/>
          <w:sz w:val="24"/>
        </w:rPr>
        <w:tab/>
      </w:r>
      <w:r>
        <w:rPr>
          <w:rFonts w:ascii="Times New Roman"/>
          <w:sz w:val="24"/>
        </w:rPr>
        <w:br/>
      </w:r>
      <w:r>
        <w:rPr>
          <w:rFonts w:ascii="Times New Roman"/>
          <w:sz w:val="24"/>
        </w:rPr>
        <w:tab/>
        <w:t>B)   a role-play record.</w:t>
      </w:r>
      <w:r>
        <w:rPr>
          <w:rFonts w:ascii="Times New Roman"/>
          <w:sz w:val="24"/>
        </w:rPr>
        <w:br/>
      </w:r>
      <w:r>
        <w:rPr>
          <w:rFonts w:ascii="Times New Roman"/>
          <w:sz w:val="24"/>
        </w:rPr>
        <w:tab/>
        <w:t>C)   a biographical account.</w:t>
      </w:r>
      <w:r>
        <w:rPr>
          <w:rFonts w:ascii="Times New Roman"/>
          <w:sz w:val="24"/>
        </w:rPr>
        <w:br/>
      </w:r>
      <w:r>
        <w:rPr>
          <w:rFonts w:ascii="Times New Roman"/>
          <w:sz w:val="24"/>
        </w:rPr>
        <w:tab/>
        <w:t>D)   None of the answers is correct.</w:t>
      </w:r>
      <w:r>
        <w:rPr>
          <w:rFonts w:ascii="Times New Roman"/>
          <w:sz w:val="24"/>
        </w:rPr>
        <w:br/>
      </w:r>
      <w:r>
        <w:rPr>
          <w:rFonts w:ascii="Times New Roman"/>
          <w:sz w:val="24"/>
        </w:rPr>
        <w:tab/>
      </w:r>
    </w:p>
    <w:p w14:paraId="0B2B5DE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9BD517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Which of the following most likely refers to an interactiv</w:t>
      </w:r>
      <w:r>
        <w:rPr>
          <w:rFonts w:ascii="Times New Roman"/>
          <w:sz w:val="24"/>
        </w:rPr>
        <w:t>e approach to psychological assessment that usually follows a model of evaluation, intervention of some sort, and evaluation?</w:t>
      </w:r>
    </w:p>
    <w:p w14:paraId="0EEA013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static assessment</w:t>
      </w:r>
      <w:r>
        <w:rPr>
          <w:rFonts w:ascii="Times New Roman"/>
          <w:sz w:val="24"/>
        </w:rPr>
        <w:tab/>
      </w:r>
      <w:r>
        <w:rPr>
          <w:rFonts w:ascii="Times New Roman"/>
          <w:sz w:val="24"/>
        </w:rPr>
        <w:br/>
      </w:r>
      <w:r>
        <w:rPr>
          <w:rFonts w:ascii="Times New Roman"/>
          <w:sz w:val="24"/>
        </w:rPr>
        <w:tab/>
        <w:t>B)   dynamic assessment</w:t>
      </w:r>
      <w:r>
        <w:rPr>
          <w:rFonts w:ascii="Times New Roman"/>
          <w:sz w:val="24"/>
        </w:rPr>
        <w:br/>
      </w:r>
      <w:r>
        <w:rPr>
          <w:rFonts w:ascii="Times New Roman"/>
          <w:sz w:val="24"/>
        </w:rPr>
        <w:tab/>
        <w:t>C)   retrospective assessment</w:t>
      </w:r>
      <w:r>
        <w:rPr>
          <w:rFonts w:ascii="Times New Roman"/>
          <w:sz w:val="24"/>
        </w:rPr>
        <w:br/>
      </w:r>
      <w:r>
        <w:rPr>
          <w:rFonts w:ascii="Times New Roman"/>
          <w:sz w:val="24"/>
        </w:rPr>
        <w:tab/>
        <w:t>D)   remote assessment</w:t>
      </w:r>
      <w:r>
        <w:rPr>
          <w:rFonts w:ascii="Times New Roman"/>
          <w:sz w:val="24"/>
        </w:rPr>
        <w:br/>
      </w:r>
      <w:r>
        <w:rPr>
          <w:rFonts w:ascii="Times New Roman"/>
          <w:sz w:val="24"/>
        </w:rPr>
        <w:tab/>
      </w:r>
    </w:p>
    <w:p w14:paraId="423D786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B4167C1"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 xml:space="preserve">As used in your text,   </w:t>
      </w:r>
      <w:r>
        <w:rPr>
          <w:rFonts w:ascii="Times New Roman"/>
          <w:i/>
          <w:color w:val="000000"/>
          <w:sz w:val="24"/>
        </w:rPr>
        <w:t>psychological assessment</w:t>
      </w:r>
      <w:r>
        <w:rPr>
          <w:rFonts w:ascii="Times New Roman"/>
          <w:color w:val="000000"/>
          <w:sz w:val="24"/>
        </w:rPr>
        <w:t xml:space="preserve"> may include the use of</w:t>
      </w:r>
    </w:p>
    <w:p w14:paraId="27362A8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behavioral observation.</w:t>
      </w:r>
      <w:r>
        <w:rPr>
          <w:rFonts w:ascii="Times New Roman"/>
          <w:sz w:val="24"/>
        </w:rPr>
        <w:tab/>
      </w:r>
      <w:r>
        <w:rPr>
          <w:rFonts w:ascii="Times New Roman"/>
          <w:sz w:val="24"/>
        </w:rPr>
        <w:br/>
      </w:r>
      <w:r>
        <w:rPr>
          <w:rFonts w:ascii="Times New Roman"/>
          <w:sz w:val="24"/>
        </w:rPr>
        <w:tab/>
        <w:t>B)   testing.</w:t>
      </w:r>
      <w:r>
        <w:rPr>
          <w:rFonts w:ascii="Times New Roman"/>
          <w:sz w:val="24"/>
        </w:rPr>
        <w:br/>
      </w:r>
      <w:r>
        <w:rPr>
          <w:rFonts w:ascii="Times New Roman"/>
          <w:sz w:val="24"/>
        </w:rPr>
        <w:tab/>
        <w:t>C)   the case study.</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4099D6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FE98DDA"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Psychological tests share commonalities. For exa</w:t>
      </w:r>
      <w:r>
        <w:rPr>
          <w:rFonts w:ascii="Times New Roman"/>
          <w:sz w:val="24"/>
        </w:rPr>
        <w:t>mple, they all</w:t>
      </w:r>
    </w:p>
    <w:p w14:paraId="1DF3DEE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include an analysis of a naturally occurring behavior.</w:t>
      </w:r>
      <w:r>
        <w:rPr>
          <w:rFonts w:ascii="Times New Roman"/>
          <w:sz w:val="24"/>
        </w:rPr>
        <w:tab/>
      </w:r>
      <w:r>
        <w:rPr>
          <w:rFonts w:ascii="Times New Roman"/>
          <w:sz w:val="24"/>
        </w:rPr>
        <w:br/>
      </w:r>
      <w:r>
        <w:rPr>
          <w:rFonts w:ascii="Times New Roman"/>
          <w:sz w:val="24"/>
        </w:rPr>
        <w:tab/>
        <w:t>B)   include an analysis of a sample of behavior.</w:t>
      </w:r>
      <w:r>
        <w:rPr>
          <w:rFonts w:ascii="Times New Roman"/>
          <w:sz w:val="24"/>
        </w:rPr>
        <w:br/>
      </w:r>
      <w:r>
        <w:rPr>
          <w:rFonts w:ascii="Times New Roman"/>
          <w:sz w:val="24"/>
        </w:rPr>
        <w:tab/>
        <w:t>C)   include paper-and-pencil and oral responses.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2FBC182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DF7FCF1"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Psychological</w:t>
      </w:r>
      <w:r>
        <w:rPr>
          <w:rFonts w:ascii="Times New Roman"/>
          <w:sz w:val="24"/>
        </w:rPr>
        <w:t xml:space="preserve"> tests may differ with respect to</w:t>
      </w:r>
    </w:p>
    <w:p w14:paraId="0DAF82C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content.</w:t>
      </w:r>
      <w:r>
        <w:rPr>
          <w:rFonts w:ascii="Times New Roman"/>
          <w:sz w:val="24"/>
        </w:rPr>
        <w:tab/>
      </w:r>
      <w:r>
        <w:rPr>
          <w:rFonts w:ascii="Times New Roman"/>
          <w:sz w:val="24"/>
        </w:rPr>
        <w:br/>
      </w:r>
      <w:r>
        <w:rPr>
          <w:rFonts w:ascii="Times New Roman"/>
          <w:sz w:val="24"/>
        </w:rPr>
        <w:tab/>
        <w:t>B)   format.</w:t>
      </w:r>
      <w:r>
        <w:rPr>
          <w:rFonts w:ascii="Times New Roman"/>
          <w:sz w:val="24"/>
        </w:rPr>
        <w:br/>
      </w:r>
      <w:r>
        <w:rPr>
          <w:rFonts w:ascii="Times New Roman"/>
          <w:sz w:val="24"/>
        </w:rPr>
        <w:tab/>
        <w:t>C)   administration.</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2139660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20C3B4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 xml:space="preserve">A   </w:t>
      </w:r>
      <w:r>
        <w:rPr>
          <w:rFonts w:ascii="Times New Roman"/>
          <w:i/>
          <w:color w:val="000000"/>
          <w:sz w:val="24"/>
        </w:rPr>
        <w:t>psychological test</w:t>
      </w:r>
      <w:r>
        <w:rPr>
          <w:rFonts w:ascii="Times New Roman"/>
          <w:color w:val="000000"/>
          <w:sz w:val="24"/>
        </w:rPr>
        <w:t xml:space="preserve"> almost always involves an analysis of</w:t>
      </w:r>
    </w:p>
    <w:p w14:paraId="1A4A6AE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attitude and values.</w:t>
      </w:r>
      <w:r>
        <w:rPr>
          <w:rFonts w:ascii="Times New Roman"/>
          <w:sz w:val="24"/>
        </w:rPr>
        <w:tab/>
      </w:r>
      <w:r>
        <w:rPr>
          <w:rFonts w:ascii="Times New Roman"/>
          <w:sz w:val="24"/>
        </w:rPr>
        <w:br/>
      </w:r>
      <w:r>
        <w:rPr>
          <w:rFonts w:ascii="Times New Roman"/>
          <w:sz w:val="24"/>
        </w:rPr>
        <w:tab/>
        <w:t>B)   moti</w:t>
      </w:r>
      <w:r>
        <w:rPr>
          <w:rFonts w:ascii="Times New Roman"/>
          <w:sz w:val="24"/>
        </w:rPr>
        <w:t>vation and interests.</w:t>
      </w:r>
      <w:r>
        <w:rPr>
          <w:rFonts w:ascii="Times New Roman"/>
          <w:sz w:val="24"/>
        </w:rPr>
        <w:br/>
      </w:r>
      <w:r>
        <w:rPr>
          <w:rFonts w:ascii="Times New Roman"/>
          <w:sz w:val="24"/>
        </w:rPr>
        <w:tab/>
        <w:t>C)   a sample of behavior.</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3F5146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C1BF15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Psychological testing</w:t>
      </w:r>
    </w:p>
    <w:p w14:paraId="37061BC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typically lengthier than assessment.</w:t>
      </w:r>
      <w:r>
        <w:rPr>
          <w:rFonts w:ascii="Times New Roman"/>
          <w:sz w:val="24"/>
        </w:rPr>
        <w:tab/>
      </w:r>
      <w:r>
        <w:rPr>
          <w:rFonts w:ascii="Times New Roman"/>
          <w:sz w:val="24"/>
        </w:rPr>
        <w:br/>
      </w:r>
      <w:r>
        <w:rPr>
          <w:rFonts w:ascii="Times New Roman"/>
          <w:sz w:val="24"/>
        </w:rPr>
        <w:tab/>
        <w:t>B)   may be one component of the process of assessment.</w:t>
      </w:r>
      <w:r>
        <w:rPr>
          <w:rFonts w:ascii="Times New Roman"/>
          <w:sz w:val="24"/>
        </w:rPr>
        <w:br/>
      </w:r>
      <w:r>
        <w:rPr>
          <w:rFonts w:ascii="Times New Roman"/>
          <w:sz w:val="24"/>
        </w:rPr>
        <w:tab/>
        <w:t>C)   is charact</w:t>
      </w:r>
      <w:r>
        <w:rPr>
          <w:rFonts w:ascii="Times New Roman"/>
          <w:sz w:val="24"/>
        </w:rPr>
        <w:t>eristically broader in scope than assessment.</w:t>
      </w:r>
      <w:r>
        <w:rPr>
          <w:rFonts w:ascii="Times New Roman"/>
          <w:sz w:val="24"/>
        </w:rPr>
        <w:br/>
      </w:r>
      <w:r>
        <w:rPr>
          <w:rFonts w:ascii="Times New Roman"/>
          <w:sz w:val="24"/>
        </w:rPr>
        <w:tab/>
        <w:t>D)   tends to be less accurate than assessment.</w:t>
      </w:r>
      <w:r>
        <w:rPr>
          <w:rFonts w:ascii="Times New Roman"/>
          <w:sz w:val="24"/>
        </w:rPr>
        <w:br/>
      </w:r>
      <w:r>
        <w:rPr>
          <w:rFonts w:ascii="Times New Roman"/>
          <w:sz w:val="24"/>
        </w:rPr>
        <w:tab/>
      </w:r>
    </w:p>
    <w:p w14:paraId="0064693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72597EF"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 xml:space="preserve">As used by your textbook authors, the term   </w:t>
      </w:r>
      <w:r>
        <w:rPr>
          <w:rFonts w:ascii="Times New Roman"/>
          <w:i/>
          <w:color w:val="000000"/>
          <w:sz w:val="24"/>
        </w:rPr>
        <w:t>psychological assessment</w:t>
      </w:r>
      <w:r>
        <w:rPr>
          <w:rFonts w:ascii="Times New Roman"/>
          <w:color w:val="000000"/>
          <w:sz w:val="24"/>
        </w:rPr>
        <w:t xml:space="preserve"> applies to</w:t>
      </w:r>
    </w:p>
    <w:p w14:paraId="684278B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clinical settings only.</w:t>
      </w:r>
      <w:r>
        <w:rPr>
          <w:rFonts w:ascii="Times New Roman"/>
          <w:sz w:val="24"/>
        </w:rPr>
        <w:tab/>
      </w:r>
      <w:r>
        <w:rPr>
          <w:rFonts w:ascii="Times New Roman"/>
          <w:sz w:val="24"/>
        </w:rPr>
        <w:br/>
      </w:r>
      <w:r>
        <w:rPr>
          <w:rFonts w:ascii="Times New Roman"/>
          <w:sz w:val="24"/>
        </w:rPr>
        <w:tab/>
        <w:t>B)   self-administered</w:t>
      </w:r>
      <w:r>
        <w:rPr>
          <w:rFonts w:ascii="Times New Roman"/>
          <w:sz w:val="24"/>
        </w:rPr>
        <w:t xml:space="preserve"> tests only.</w:t>
      </w:r>
      <w:r>
        <w:rPr>
          <w:rFonts w:ascii="Times New Roman"/>
          <w:sz w:val="24"/>
        </w:rPr>
        <w:br/>
      </w:r>
      <w:r>
        <w:rPr>
          <w:rFonts w:ascii="Times New Roman"/>
          <w:sz w:val="24"/>
        </w:rPr>
        <w:tab/>
        <w:t>C)   employment, clinical, and educational settings only.</w:t>
      </w:r>
      <w:r>
        <w:rPr>
          <w:rFonts w:ascii="Times New Roman"/>
          <w:sz w:val="24"/>
        </w:rPr>
        <w:br/>
      </w:r>
      <w:r>
        <w:rPr>
          <w:rFonts w:ascii="Times New Roman"/>
          <w:sz w:val="24"/>
        </w:rPr>
        <w:tab/>
        <w:t>D)   the use of tests and other tools of evaluation.</w:t>
      </w:r>
      <w:r>
        <w:rPr>
          <w:rFonts w:ascii="Times New Roman"/>
          <w:sz w:val="24"/>
        </w:rPr>
        <w:br/>
      </w:r>
      <w:r>
        <w:rPr>
          <w:rFonts w:ascii="Times New Roman"/>
          <w:sz w:val="24"/>
        </w:rPr>
        <w:tab/>
      </w:r>
    </w:p>
    <w:p w14:paraId="591D613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726596F"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 xml:space="preserve">As used in your text,   </w:t>
      </w:r>
      <w:r>
        <w:rPr>
          <w:rFonts w:ascii="Times New Roman"/>
          <w:i/>
          <w:color w:val="000000"/>
          <w:sz w:val="24"/>
        </w:rPr>
        <w:t>test</w:t>
      </w:r>
      <w:r>
        <w:rPr>
          <w:rFonts w:ascii="Times New Roman"/>
          <w:color w:val="000000"/>
          <w:sz w:val="24"/>
        </w:rPr>
        <w:t xml:space="preserve"> can refer to</w:t>
      </w:r>
    </w:p>
    <w:p w14:paraId="7541DFD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paper-and-pencil examination.</w:t>
      </w:r>
      <w:r>
        <w:rPr>
          <w:rFonts w:ascii="Times New Roman"/>
          <w:sz w:val="24"/>
        </w:rPr>
        <w:tab/>
      </w:r>
      <w:r>
        <w:rPr>
          <w:rFonts w:ascii="Times New Roman"/>
          <w:sz w:val="24"/>
        </w:rPr>
        <w:br/>
      </w:r>
      <w:r>
        <w:rPr>
          <w:rFonts w:ascii="Times New Roman"/>
          <w:sz w:val="24"/>
        </w:rPr>
        <w:tab/>
        <w:t>B)   a task.</w:t>
      </w:r>
      <w:r>
        <w:rPr>
          <w:rFonts w:ascii="Times New Roman"/>
          <w:sz w:val="24"/>
        </w:rPr>
        <w:br/>
      </w:r>
      <w:r>
        <w:rPr>
          <w:rFonts w:ascii="Times New Roman"/>
          <w:sz w:val="24"/>
        </w:rPr>
        <w:tab/>
        <w:t xml:space="preserve">C)   </w:t>
      </w:r>
      <w:r>
        <w:rPr>
          <w:rFonts w:ascii="Times New Roman"/>
          <w:sz w:val="24"/>
        </w:rPr>
        <w:t>an interview with a client.</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7B35709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2CDB92"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 xml:space="preserve">When it comes to the difference between the terms   </w:t>
      </w:r>
      <w:r>
        <w:rPr>
          <w:rFonts w:ascii="Times New Roman"/>
          <w:i/>
          <w:color w:val="000000"/>
          <w:sz w:val="24"/>
        </w:rPr>
        <w:t>psychological testing</w:t>
      </w:r>
      <w:r>
        <w:rPr>
          <w:rFonts w:ascii="Times New Roman"/>
          <w:color w:val="000000"/>
          <w:sz w:val="24"/>
        </w:rPr>
        <w:t xml:space="preserve"> and   </w:t>
      </w:r>
      <w:r>
        <w:rPr>
          <w:rFonts w:ascii="Times New Roman"/>
          <w:i/>
          <w:color w:val="000000"/>
          <w:sz w:val="24"/>
        </w:rPr>
        <w:t>psychological assessment</w:t>
      </w:r>
      <w:r>
        <w:rPr>
          <w:rFonts w:ascii="Times New Roman"/>
          <w:color w:val="000000"/>
          <w:sz w:val="24"/>
        </w:rPr>
        <w:t>,</w:t>
      </w:r>
    </w:p>
    <w:p w14:paraId="6FF048F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ultimately, there is no difference between them.</w:t>
      </w:r>
      <w:r>
        <w:rPr>
          <w:rFonts w:ascii="Times New Roman"/>
          <w:sz w:val="24"/>
        </w:rPr>
        <w:tab/>
      </w:r>
      <w:r>
        <w:rPr>
          <w:rFonts w:ascii="Times New Roman"/>
          <w:sz w:val="24"/>
        </w:rPr>
        <w:br/>
      </w:r>
      <w:r>
        <w:rPr>
          <w:rFonts w:ascii="Times New Roman"/>
          <w:sz w:val="24"/>
        </w:rPr>
        <w:tab/>
        <w:t>B</w:t>
      </w:r>
      <w:r>
        <w:rPr>
          <w:rFonts w:ascii="Times New Roman"/>
          <w:sz w:val="24"/>
        </w:rPr>
        <w:t>)   the difference is clear and needs to be acknowledged.</w:t>
      </w:r>
      <w:r>
        <w:rPr>
          <w:rFonts w:ascii="Times New Roman"/>
          <w:sz w:val="24"/>
        </w:rPr>
        <w:br/>
      </w:r>
      <w:r>
        <w:rPr>
          <w:rFonts w:ascii="Times New Roman"/>
          <w:sz w:val="24"/>
        </w:rPr>
        <w:tab/>
        <w:t>C)   some ambiguity with regard to the difference persists.</w:t>
      </w:r>
      <w:r>
        <w:rPr>
          <w:rFonts w:ascii="Times New Roman"/>
          <w:sz w:val="24"/>
        </w:rPr>
        <w:br/>
      </w:r>
      <w:r>
        <w:rPr>
          <w:rFonts w:ascii="Times New Roman"/>
          <w:sz w:val="24"/>
        </w:rPr>
        <w:tab/>
        <w:t>D)   "psychological testing" subsumes "psychological assessment."</w:t>
      </w:r>
      <w:r>
        <w:rPr>
          <w:rFonts w:ascii="Times New Roman"/>
          <w:sz w:val="24"/>
        </w:rPr>
        <w:br/>
      </w:r>
      <w:r>
        <w:rPr>
          <w:rFonts w:ascii="Times New Roman"/>
          <w:sz w:val="24"/>
        </w:rPr>
        <w:tab/>
      </w:r>
    </w:p>
    <w:p w14:paraId="702C8FF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89BB4F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 xml:space="preserve">As used with reference to psychological tests, the </w:t>
      </w:r>
      <w:r>
        <w:rPr>
          <w:rFonts w:ascii="Times New Roman"/>
          <w:color w:val="000000"/>
          <w:sz w:val="24"/>
        </w:rPr>
        <w:t xml:space="preserve">term   </w:t>
      </w:r>
      <w:r>
        <w:rPr>
          <w:rFonts w:ascii="Times New Roman"/>
          <w:i/>
          <w:color w:val="000000"/>
          <w:sz w:val="24"/>
        </w:rPr>
        <w:t>format</w:t>
      </w:r>
      <w:r>
        <w:rPr>
          <w:rFonts w:ascii="Times New Roman"/>
          <w:color w:val="000000"/>
          <w:sz w:val="24"/>
        </w:rPr>
        <w:t xml:space="preserve"> refers to</w:t>
      </w:r>
    </w:p>
    <w:p w14:paraId="087B726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arrangement of test items.</w:t>
      </w:r>
      <w:r>
        <w:rPr>
          <w:rFonts w:ascii="Times New Roman"/>
          <w:sz w:val="24"/>
        </w:rPr>
        <w:tab/>
      </w:r>
      <w:r>
        <w:rPr>
          <w:rFonts w:ascii="Times New Roman"/>
          <w:sz w:val="24"/>
        </w:rPr>
        <w:br/>
      </w:r>
      <w:r>
        <w:rPr>
          <w:rFonts w:ascii="Times New Roman"/>
          <w:sz w:val="24"/>
        </w:rPr>
        <w:tab/>
        <w:t>B)   whether a test can be administered by computer.</w:t>
      </w:r>
      <w:r>
        <w:rPr>
          <w:rFonts w:ascii="Times New Roman"/>
          <w:sz w:val="24"/>
        </w:rPr>
        <w:br/>
      </w:r>
      <w:r>
        <w:rPr>
          <w:rFonts w:ascii="Times New Roman"/>
          <w:sz w:val="24"/>
        </w:rPr>
        <w:tab/>
        <w:t>C)   the procedures used to obtain data.</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2DFC1B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D165D98"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sz w:val="24"/>
        </w:rPr>
        <w:t xml:space="preserve">A test is described as </w:t>
      </w:r>
      <w:r>
        <w:rPr>
          <w:rFonts w:ascii="Times New Roman"/>
          <w:sz w:val="24"/>
        </w:rPr>
        <w:t>"paper-and-pencil." To a psychometrician, this is a reference to</w:t>
      </w:r>
    </w:p>
    <w:p w14:paraId="3E11763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tools needed for the evaluation.</w:t>
      </w:r>
      <w:r>
        <w:rPr>
          <w:rFonts w:ascii="Times New Roman"/>
          <w:sz w:val="24"/>
        </w:rPr>
        <w:tab/>
      </w:r>
      <w:r>
        <w:rPr>
          <w:rFonts w:ascii="Times New Roman"/>
          <w:sz w:val="24"/>
        </w:rPr>
        <w:br/>
      </w:r>
      <w:r>
        <w:rPr>
          <w:rFonts w:ascii="Times New Roman"/>
          <w:sz w:val="24"/>
        </w:rPr>
        <w:tab/>
        <w:t>B)   a blueprint for the assessment procedure.</w:t>
      </w:r>
      <w:r>
        <w:rPr>
          <w:rFonts w:ascii="Times New Roman"/>
          <w:sz w:val="24"/>
        </w:rPr>
        <w:br/>
      </w:r>
      <w:r>
        <w:rPr>
          <w:rFonts w:ascii="Times New Roman"/>
          <w:sz w:val="24"/>
        </w:rPr>
        <w:tab/>
        <w:t>C)   the format of the test.</w:t>
      </w:r>
      <w:r>
        <w:rPr>
          <w:rFonts w:ascii="Times New Roman"/>
          <w:sz w:val="24"/>
        </w:rPr>
        <w:br/>
      </w:r>
      <w:r>
        <w:rPr>
          <w:rFonts w:ascii="Times New Roman"/>
          <w:sz w:val="24"/>
        </w:rPr>
        <w:tab/>
      </w:r>
      <w:r>
        <w:rPr>
          <w:rFonts w:ascii="Times New Roman"/>
          <w:color w:val="000000"/>
          <w:sz w:val="24"/>
        </w:rPr>
        <w:t>D)   the test's item content.</w:t>
      </w:r>
      <w:r>
        <w:rPr>
          <w:rFonts w:ascii="Times New Roman"/>
          <w:sz w:val="24"/>
        </w:rPr>
        <w:br/>
      </w:r>
      <w:r>
        <w:rPr>
          <w:rFonts w:ascii="Times New Roman"/>
          <w:sz w:val="24"/>
        </w:rPr>
        <w:tab/>
      </w:r>
    </w:p>
    <w:p w14:paraId="3EF0552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500603D"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i/>
          <w:color w:val="000000"/>
          <w:sz w:val="24"/>
        </w:rPr>
        <w:t>Dynamic asse</w:t>
      </w:r>
      <w:r>
        <w:rPr>
          <w:rFonts w:ascii="Times New Roman"/>
          <w:i/>
          <w:color w:val="000000"/>
          <w:sz w:val="24"/>
        </w:rPr>
        <w:t>ssment</w:t>
      </w:r>
    </w:p>
    <w:p w14:paraId="1A78C32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used to describe the unconscious mechanisms that affect consumer spending.</w:t>
      </w:r>
      <w:r>
        <w:rPr>
          <w:rFonts w:ascii="Times New Roman"/>
          <w:sz w:val="24"/>
        </w:rPr>
        <w:tab/>
      </w:r>
      <w:r>
        <w:rPr>
          <w:rFonts w:ascii="Times New Roman"/>
          <w:sz w:val="24"/>
        </w:rPr>
        <w:br/>
      </w:r>
      <w:r>
        <w:rPr>
          <w:rFonts w:ascii="Times New Roman"/>
          <w:sz w:val="24"/>
        </w:rPr>
        <w:tab/>
      </w:r>
      <w:r>
        <w:rPr>
          <w:rFonts w:ascii="Times New Roman"/>
          <w:color w:val="000000"/>
          <w:sz w:val="24"/>
        </w:rPr>
        <w:t>B)   can provide information about an assessee's ability to profit from intervention.</w:t>
      </w:r>
      <w:r>
        <w:rPr>
          <w:rFonts w:ascii="Times New Roman"/>
          <w:sz w:val="24"/>
        </w:rPr>
        <w:br/>
      </w:r>
      <w:r>
        <w:rPr>
          <w:rFonts w:ascii="Times New Roman"/>
          <w:sz w:val="24"/>
        </w:rPr>
        <w:tab/>
        <w:t>C)   requires the presence of a third-party witness during the evalua</w:t>
      </w:r>
      <w:r>
        <w:rPr>
          <w:rFonts w:ascii="Times New Roman"/>
          <w:sz w:val="24"/>
        </w:rPr>
        <w:t>tion.</w:t>
      </w:r>
      <w:r>
        <w:rPr>
          <w:rFonts w:ascii="Times New Roman"/>
          <w:sz w:val="24"/>
        </w:rPr>
        <w:br/>
      </w:r>
      <w:r>
        <w:rPr>
          <w:rFonts w:ascii="Times New Roman"/>
          <w:sz w:val="24"/>
        </w:rPr>
        <w:tab/>
        <w:t>D)   can be used as an alternative to dream analysis with patients who report no dreams.</w:t>
      </w:r>
      <w:r>
        <w:rPr>
          <w:rFonts w:ascii="Times New Roman"/>
          <w:sz w:val="24"/>
        </w:rPr>
        <w:br/>
      </w:r>
      <w:r>
        <w:rPr>
          <w:rFonts w:ascii="Times New Roman"/>
          <w:sz w:val="24"/>
        </w:rPr>
        <w:tab/>
      </w:r>
    </w:p>
    <w:p w14:paraId="25E465F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628C60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 xml:space="preserve">The term   </w:t>
      </w:r>
      <w:r>
        <w:rPr>
          <w:rFonts w:ascii="Times New Roman"/>
          <w:i/>
          <w:color w:val="000000"/>
          <w:sz w:val="24"/>
        </w:rPr>
        <w:t>psychometrics</w:t>
      </w:r>
    </w:p>
    <w:p w14:paraId="2541690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was derived from the Latin for "to confuse and befuddle."</w:t>
      </w:r>
      <w:r>
        <w:rPr>
          <w:rFonts w:ascii="Times New Roman"/>
          <w:sz w:val="24"/>
        </w:rPr>
        <w:tab/>
      </w:r>
      <w:r>
        <w:rPr>
          <w:rFonts w:ascii="Times New Roman"/>
          <w:sz w:val="24"/>
        </w:rPr>
        <w:br/>
      </w:r>
      <w:r>
        <w:rPr>
          <w:rFonts w:ascii="Times New Roman"/>
          <w:sz w:val="24"/>
        </w:rPr>
        <w:tab/>
        <w:t xml:space="preserve">B)   is used to refer collectively to test </w:t>
      </w:r>
      <w:r>
        <w:rPr>
          <w:rFonts w:ascii="Times New Roman"/>
          <w:sz w:val="24"/>
        </w:rPr>
        <w:t>catalogues, manuals, and reports.</w:t>
      </w:r>
      <w:r>
        <w:rPr>
          <w:rFonts w:ascii="Times New Roman"/>
          <w:sz w:val="24"/>
        </w:rPr>
        <w:br/>
      </w:r>
      <w:r>
        <w:rPr>
          <w:rFonts w:ascii="Times New Roman"/>
          <w:sz w:val="24"/>
        </w:rPr>
        <w:tab/>
        <w:t>C)   may be defined as the science of psychological measurement.</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59665E9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747EA8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i/>
          <w:color w:val="000000"/>
          <w:sz w:val="24"/>
        </w:rPr>
        <w:t>Psychometrics</w:t>
      </w:r>
      <w:r>
        <w:rPr>
          <w:rFonts w:ascii="Times New Roman"/>
          <w:color w:val="000000"/>
          <w:sz w:val="24"/>
        </w:rPr>
        <w:t xml:space="preserve"> may BEST be defined as</w:t>
      </w:r>
    </w:p>
    <w:p w14:paraId="2CFBFEF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science of test development.</w:t>
      </w:r>
      <w:r>
        <w:rPr>
          <w:rFonts w:ascii="Times New Roman"/>
          <w:sz w:val="24"/>
        </w:rPr>
        <w:tab/>
      </w:r>
      <w:r>
        <w:rPr>
          <w:rFonts w:ascii="Times New Roman"/>
          <w:sz w:val="24"/>
        </w:rPr>
        <w:br/>
      </w:r>
      <w:r>
        <w:rPr>
          <w:rFonts w:ascii="Times New Roman"/>
          <w:sz w:val="24"/>
        </w:rPr>
        <w:tab/>
        <w:t>B)   the scien</w:t>
      </w:r>
      <w:r>
        <w:rPr>
          <w:rFonts w:ascii="Times New Roman"/>
          <w:sz w:val="24"/>
        </w:rPr>
        <w:t>ce of psychological measurement.</w:t>
      </w:r>
      <w:r>
        <w:rPr>
          <w:rFonts w:ascii="Times New Roman"/>
          <w:sz w:val="24"/>
        </w:rPr>
        <w:br/>
      </w:r>
      <w:r>
        <w:rPr>
          <w:rFonts w:ascii="Times New Roman"/>
          <w:sz w:val="24"/>
        </w:rPr>
        <w:tab/>
        <w:t>C)   the study and use of correlational techniques.</w:t>
      </w:r>
      <w:r>
        <w:rPr>
          <w:rFonts w:ascii="Times New Roman"/>
          <w:sz w:val="24"/>
        </w:rPr>
        <w:br/>
      </w:r>
      <w:r>
        <w:rPr>
          <w:rFonts w:ascii="Times New Roman"/>
          <w:sz w:val="24"/>
        </w:rPr>
        <w:tab/>
        <w:t>D)   the study of psychic phenomena.</w:t>
      </w:r>
      <w:r>
        <w:rPr>
          <w:rFonts w:ascii="Times New Roman"/>
          <w:sz w:val="24"/>
        </w:rPr>
        <w:br/>
      </w:r>
      <w:r>
        <w:rPr>
          <w:rFonts w:ascii="Times New Roman"/>
          <w:sz w:val="24"/>
        </w:rPr>
        <w:tab/>
      </w:r>
    </w:p>
    <w:p w14:paraId="5A7090E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2B7506C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According to the American Psychological Association (APA) as cited in your textbook, about how many tests are dev</w:t>
      </w:r>
      <w:r>
        <w:rPr>
          <w:rFonts w:ascii="Times New Roman"/>
          <w:sz w:val="24"/>
        </w:rPr>
        <w:t>eloped each year?</w:t>
      </w:r>
    </w:p>
    <w:p w14:paraId="4392C87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1,000</w:t>
      </w:r>
      <w:r>
        <w:rPr>
          <w:rFonts w:ascii="Times New Roman"/>
          <w:sz w:val="24"/>
        </w:rPr>
        <w:tab/>
      </w:r>
      <w:r>
        <w:rPr>
          <w:rFonts w:ascii="Times New Roman"/>
          <w:sz w:val="24"/>
        </w:rPr>
        <w:br/>
      </w:r>
      <w:r>
        <w:rPr>
          <w:rFonts w:ascii="Times New Roman"/>
          <w:sz w:val="24"/>
        </w:rPr>
        <w:tab/>
        <w:t>B)   15,000</w:t>
      </w:r>
      <w:r>
        <w:rPr>
          <w:rFonts w:ascii="Times New Roman"/>
          <w:sz w:val="24"/>
        </w:rPr>
        <w:br/>
      </w:r>
      <w:r>
        <w:rPr>
          <w:rFonts w:ascii="Times New Roman"/>
          <w:sz w:val="24"/>
        </w:rPr>
        <w:tab/>
        <w:t>C)   20,000</w:t>
      </w:r>
      <w:r>
        <w:rPr>
          <w:rFonts w:ascii="Times New Roman"/>
          <w:sz w:val="24"/>
        </w:rPr>
        <w:br/>
      </w:r>
      <w:r>
        <w:rPr>
          <w:rFonts w:ascii="Times New Roman"/>
          <w:sz w:val="24"/>
        </w:rPr>
        <w:tab/>
        <w:t>D)   95,000</w:t>
      </w:r>
      <w:r>
        <w:rPr>
          <w:rFonts w:ascii="Times New Roman"/>
          <w:sz w:val="24"/>
        </w:rPr>
        <w:br/>
      </w:r>
      <w:r>
        <w:rPr>
          <w:rFonts w:ascii="Times New Roman"/>
          <w:sz w:val="24"/>
        </w:rPr>
        <w:tab/>
      </w:r>
    </w:p>
    <w:p w14:paraId="7121E0A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BB3B1C5"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 xml:space="preserve">What name is BEST associated with   </w:t>
      </w:r>
      <w:r>
        <w:rPr>
          <w:rFonts w:ascii="Times New Roman"/>
          <w:i/>
          <w:color w:val="000000"/>
          <w:sz w:val="24"/>
        </w:rPr>
        <w:t>therapeutic psychological assessment</w:t>
      </w:r>
      <w:r>
        <w:rPr>
          <w:rFonts w:ascii="Times New Roman"/>
          <w:color w:val="000000"/>
          <w:sz w:val="24"/>
        </w:rPr>
        <w:t>?</w:t>
      </w:r>
    </w:p>
    <w:p w14:paraId="77B7A36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Alfred Binet</w:t>
      </w:r>
      <w:r>
        <w:rPr>
          <w:rFonts w:ascii="Times New Roman"/>
          <w:sz w:val="24"/>
        </w:rPr>
        <w:tab/>
      </w:r>
      <w:r>
        <w:rPr>
          <w:rFonts w:ascii="Times New Roman"/>
          <w:sz w:val="24"/>
        </w:rPr>
        <w:br/>
      </w:r>
      <w:r>
        <w:rPr>
          <w:rFonts w:ascii="Times New Roman"/>
          <w:sz w:val="24"/>
        </w:rPr>
        <w:tab/>
        <w:t>B)   Thomas Wrobel</w:t>
      </w:r>
      <w:r>
        <w:rPr>
          <w:rFonts w:ascii="Times New Roman"/>
          <w:sz w:val="24"/>
        </w:rPr>
        <w:br/>
      </w:r>
      <w:r>
        <w:rPr>
          <w:rFonts w:ascii="Times New Roman"/>
          <w:sz w:val="24"/>
        </w:rPr>
        <w:tab/>
        <w:t>C)   Victoria Husted Medvec</w:t>
      </w:r>
      <w:r>
        <w:rPr>
          <w:rFonts w:ascii="Times New Roman"/>
          <w:sz w:val="24"/>
        </w:rPr>
        <w:br/>
      </w:r>
      <w:r>
        <w:rPr>
          <w:rFonts w:ascii="Times New Roman"/>
          <w:sz w:val="24"/>
        </w:rPr>
        <w:tab/>
        <w:t>D)   Step</w:t>
      </w:r>
      <w:r>
        <w:rPr>
          <w:rFonts w:ascii="Times New Roman"/>
          <w:sz w:val="24"/>
        </w:rPr>
        <w:t>hen Finn</w:t>
      </w:r>
      <w:r>
        <w:rPr>
          <w:rFonts w:ascii="Times New Roman"/>
          <w:sz w:val="24"/>
        </w:rPr>
        <w:br/>
      </w:r>
      <w:r>
        <w:rPr>
          <w:rFonts w:ascii="Times New Roman"/>
          <w:sz w:val="24"/>
        </w:rPr>
        <w:tab/>
      </w:r>
    </w:p>
    <w:p w14:paraId="5B04F2F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7EA0FCC"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Which is an example of biofeedback equipment that can be used as a tool of psychological assessment?</w:t>
      </w:r>
    </w:p>
    <w:p w14:paraId="196D010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neurodevelopment training ball</w:t>
      </w:r>
      <w:r>
        <w:rPr>
          <w:rFonts w:ascii="Times New Roman"/>
          <w:sz w:val="24"/>
        </w:rPr>
        <w:tab/>
      </w:r>
      <w:r>
        <w:rPr>
          <w:rFonts w:ascii="Times New Roman"/>
          <w:sz w:val="24"/>
        </w:rPr>
        <w:br/>
      </w:r>
      <w:r>
        <w:rPr>
          <w:rFonts w:ascii="Times New Roman"/>
          <w:sz w:val="24"/>
        </w:rPr>
        <w:tab/>
        <w:t>B)   the adjustable light beam apparatus</w:t>
      </w:r>
      <w:r>
        <w:rPr>
          <w:rFonts w:ascii="Times New Roman"/>
          <w:sz w:val="24"/>
        </w:rPr>
        <w:br/>
      </w:r>
      <w:r>
        <w:rPr>
          <w:rFonts w:ascii="Times New Roman"/>
          <w:sz w:val="24"/>
        </w:rPr>
        <w:tab/>
        <w:t>C)   the tilting room/tilting chair</w:t>
      </w:r>
      <w:r>
        <w:rPr>
          <w:rFonts w:ascii="Times New Roman"/>
          <w:sz w:val="24"/>
        </w:rPr>
        <w:t xml:space="preserve"> device</w:t>
      </w:r>
      <w:r>
        <w:rPr>
          <w:rFonts w:ascii="Times New Roman"/>
          <w:sz w:val="24"/>
        </w:rPr>
        <w:br/>
      </w:r>
      <w:r>
        <w:rPr>
          <w:rFonts w:ascii="Times New Roman"/>
          <w:sz w:val="24"/>
        </w:rPr>
        <w:tab/>
        <w:t>D)   the penile plethysmograph</w:t>
      </w:r>
      <w:r>
        <w:rPr>
          <w:rFonts w:ascii="Times New Roman"/>
          <w:sz w:val="24"/>
        </w:rPr>
        <w:br/>
      </w:r>
      <w:r>
        <w:rPr>
          <w:rFonts w:ascii="Times New Roman"/>
          <w:sz w:val="24"/>
        </w:rPr>
        <w:tab/>
      </w:r>
    </w:p>
    <w:p w14:paraId="05CDC71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25C34EB"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 xml:space="preserve">Examples of a wide array of tools of assessment are presented in your text. Which of the following is NOT mentioned in Chapter 1 of your textbook as a potential tool of psychological </w:t>
      </w:r>
      <w:r>
        <w:rPr>
          <w:rFonts w:ascii="Times New Roman"/>
          <w:sz w:val="24"/>
        </w:rPr>
        <w:t>assessment?</w:t>
      </w:r>
    </w:p>
    <w:p w14:paraId="6666FA9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computer</w:t>
      </w:r>
      <w:r>
        <w:rPr>
          <w:rFonts w:ascii="Times New Roman"/>
          <w:sz w:val="24"/>
        </w:rPr>
        <w:tab/>
      </w:r>
      <w:r>
        <w:rPr>
          <w:rFonts w:ascii="Times New Roman"/>
          <w:sz w:val="24"/>
        </w:rPr>
        <w:br/>
      </w:r>
      <w:r>
        <w:rPr>
          <w:rFonts w:ascii="Times New Roman"/>
          <w:sz w:val="24"/>
        </w:rPr>
        <w:tab/>
        <w:t>B)   a DVD</w:t>
      </w:r>
      <w:r>
        <w:rPr>
          <w:rFonts w:ascii="Times New Roman"/>
          <w:sz w:val="24"/>
        </w:rPr>
        <w:br/>
      </w:r>
      <w:r>
        <w:rPr>
          <w:rFonts w:ascii="Times New Roman"/>
          <w:sz w:val="24"/>
        </w:rPr>
        <w:tab/>
        <w:t>C)   a two-way radio</w:t>
      </w:r>
      <w:r>
        <w:rPr>
          <w:rFonts w:ascii="Times New Roman"/>
          <w:sz w:val="24"/>
        </w:rPr>
        <w:br/>
      </w:r>
      <w:r>
        <w:rPr>
          <w:rFonts w:ascii="Times New Roman"/>
          <w:sz w:val="24"/>
        </w:rPr>
        <w:tab/>
        <w:t>D)   a cell phone</w:t>
      </w:r>
      <w:r>
        <w:rPr>
          <w:rFonts w:ascii="Times New Roman"/>
          <w:sz w:val="24"/>
        </w:rPr>
        <w:br/>
      </w:r>
      <w:r>
        <w:rPr>
          <w:rFonts w:ascii="Times New Roman"/>
          <w:sz w:val="24"/>
        </w:rPr>
        <w:tab/>
      </w:r>
    </w:p>
    <w:p w14:paraId="17A8E0F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4CBBA66"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An individual being evaluated for employment as a police officer is asked to put himself in the place of an arresting officer who has just been thr</w:t>
      </w:r>
      <w:r>
        <w:rPr>
          <w:rFonts w:ascii="Times New Roman"/>
          <w:sz w:val="24"/>
        </w:rPr>
        <w:t>eatened by a suspect. This sort of evaluation is BEST described as</w:t>
      </w:r>
    </w:p>
    <w:p w14:paraId="56BAC44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behavioral observation.</w:t>
      </w:r>
      <w:r>
        <w:rPr>
          <w:rFonts w:ascii="Times New Roman"/>
          <w:sz w:val="24"/>
        </w:rPr>
        <w:tab/>
      </w:r>
      <w:r>
        <w:rPr>
          <w:rFonts w:ascii="Times New Roman"/>
          <w:sz w:val="24"/>
        </w:rPr>
        <w:br/>
      </w:r>
      <w:r>
        <w:rPr>
          <w:rFonts w:ascii="Times New Roman"/>
          <w:sz w:val="24"/>
        </w:rPr>
        <w:tab/>
        <w:t>B)   portfolio analysis.</w:t>
      </w:r>
      <w:r>
        <w:rPr>
          <w:rFonts w:ascii="Times New Roman"/>
          <w:sz w:val="24"/>
        </w:rPr>
        <w:br/>
      </w:r>
      <w:r>
        <w:rPr>
          <w:rFonts w:ascii="Times New Roman"/>
          <w:sz w:val="24"/>
        </w:rPr>
        <w:tab/>
        <w:t>C)   case history.</w:t>
      </w:r>
      <w:r>
        <w:rPr>
          <w:rFonts w:ascii="Times New Roman"/>
          <w:sz w:val="24"/>
        </w:rPr>
        <w:br/>
      </w:r>
      <w:r>
        <w:rPr>
          <w:rFonts w:ascii="Times New Roman"/>
          <w:sz w:val="24"/>
        </w:rPr>
        <w:tab/>
        <w:t>D)   role play</w:t>
      </w:r>
      <w:r>
        <w:rPr>
          <w:rFonts w:ascii="Times New Roman"/>
          <w:sz w:val="24"/>
        </w:rPr>
        <w:br/>
      </w:r>
      <w:r>
        <w:rPr>
          <w:rFonts w:ascii="Times New Roman"/>
          <w:sz w:val="24"/>
        </w:rPr>
        <w:tab/>
      </w:r>
    </w:p>
    <w:p w14:paraId="5607CC5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437714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A psychologist plans to study the mating behavior of mosquitoes that c</w:t>
      </w:r>
      <w:r>
        <w:rPr>
          <w:rFonts w:ascii="Times New Roman"/>
          <w:sz w:val="24"/>
        </w:rPr>
        <w:t>arry the zika virus in Miami. Which tool of assessment is this researcher MOST likely to employ?</w:t>
      </w:r>
    </w:p>
    <w:p w14:paraId="5E00E5A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naturalistic observation</w:t>
      </w:r>
      <w:r>
        <w:rPr>
          <w:rFonts w:ascii="Times New Roman"/>
          <w:sz w:val="24"/>
        </w:rPr>
        <w:tab/>
      </w:r>
      <w:r>
        <w:rPr>
          <w:rFonts w:ascii="Times New Roman"/>
          <w:sz w:val="24"/>
        </w:rPr>
        <w:br/>
      </w:r>
      <w:r>
        <w:rPr>
          <w:rFonts w:ascii="Times New Roman"/>
          <w:sz w:val="24"/>
        </w:rPr>
        <w:tab/>
        <w:t>B)   alternate assessment</w:t>
      </w:r>
      <w:r>
        <w:rPr>
          <w:rFonts w:ascii="Times New Roman"/>
          <w:sz w:val="24"/>
        </w:rPr>
        <w:br/>
      </w:r>
      <w:r>
        <w:rPr>
          <w:rFonts w:ascii="Times New Roman"/>
          <w:sz w:val="24"/>
        </w:rPr>
        <w:tab/>
        <w:t>C)   portfolio measurement</w:t>
      </w:r>
      <w:r>
        <w:rPr>
          <w:rFonts w:ascii="Times New Roman"/>
          <w:sz w:val="24"/>
        </w:rPr>
        <w:br/>
      </w:r>
      <w:r>
        <w:rPr>
          <w:rFonts w:ascii="Times New Roman"/>
          <w:sz w:val="24"/>
        </w:rPr>
        <w:tab/>
        <w:t xml:space="preserve">D)   a University of Miami student as a research </w:t>
      </w:r>
      <w:r>
        <w:rPr>
          <w:rFonts w:ascii="Times New Roman"/>
          <w:sz w:val="24"/>
        </w:rPr>
        <w:t>assistant</w:t>
      </w:r>
      <w:r>
        <w:rPr>
          <w:rFonts w:ascii="Times New Roman"/>
          <w:sz w:val="24"/>
        </w:rPr>
        <w:br/>
      </w:r>
      <w:r>
        <w:rPr>
          <w:rFonts w:ascii="Times New Roman"/>
          <w:sz w:val="24"/>
        </w:rPr>
        <w:tab/>
      </w:r>
    </w:p>
    <w:p w14:paraId="6376974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7972CD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Role play may be preferable to naturalistic observation as a tool of measurement in situations in which</w:t>
      </w:r>
    </w:p>
    <w:p w14:paraId="5D9FA24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assessor may only conduct evaluations on campus.</w:t>
      </w:r>
      <w:r>
        <w:rPr>
          <w:rFonts w:ascii="Times New Roman"/>
          <w:sz w:val="24"/>
        </w:rPr>
        <w:tab/>
      </w:r>
      <w:r>
        <w:rPr>
          <w:rFonts w:ascii="Times New Roman"/>
          <w:sz w:val="24"/>
        </w:rPr>
        <w:br/>
      </w:r>
      <w:r>
        <w:rPr>
          <w:rFonts w:ascii="Times New Roman"/>
          <w:sz w:val="24"/>
        </w:rPr>
        <w:tab/>
        <w:t>B)   judges are readily available to score role play re</w:t>
      </w:r>
      <w:r>
        <w:rPr>
          <w:rFonts w:ascii="Times New Roman"/>
          <w:sz w:val="24"/>
        </w:rPr>
        <w:t>sponses.</w:t>
      </w:r>
      <w:r>
        <w:rPr>
          <w:rFonts w:ascii="Times New Roman"/>
          <w:sz w:val="24"/>
        </w:rPr>
        <w:br/>
      </w:r>
      <w:r>
        <w:rPr>
          <w:rFonts w:ascii="Times New Roman"/>
          <w:sz w:val="24"/>
        </w:rPr>
        <w:tab/>
        <w:t>C)   the costs of naturalistic observation would be prohibitive.</w:t>
      </w:r>
      <w:r>
        <w:rPr>
          <w:rFonts w:ascii="Times New Roman"/>
          <w:sz w:val="24"/>
        </w:rPr>
        <w:br/>
      </w:r>
      <w:r>
        <w:rPr>
          <w:rFonts w:ascii="Times New Roman"/>
          <w:sz w:val="24"/>
        </w:rPr>
        <w:tab/>
        <w:t>D)   assessees have taken advanced coursework in acting or drama.</w:t>
      </w:r>
      <w:r>
        <w:rPr>
          <w:rFonts w:ascii="Times New Roman"/>
          <w:sz w:val="24"/>
        </w:rPr>
        <w:br/>
      </w:r>
      <w:r>
        <w:rPr>
          <w:rFonts w:ascii="Times New Roman"/>
          <w:sz w:val="24"/>
        </w:rPr>
        <w:tab/>
      </w:r>
    </w:p>
    <w:p w14:paraId="5021286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2318C50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A researcher is using a series of psychological tests to explore levels of perceived stress and</w:t>
      </w:r>
      <w:r>
        <w:rPr>
          <w:rFonts w:ascii="Times New Roman"/>
          <w:sz w:val="24"/>
        </w:rPr>
        <w:t xml:space="preserve"> loneliness in a retirement home for airline professionals. This research could best be described as a</w:t>
      </w:r>
    </w:p>
    <w:p w14:paraId="084A5DF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behavioral observation study.</w:t>
      </w:r>
      <w:r>
        <w:rPr>
          <w:rFonts w:ascii="Times New Roman"/>
          <w:sz w:val="24"/>
        </w:rPr>
        <w:tab/>
      </w:r>
      <w:r>
        <w:rPr>
          <w:rFonts w:ascii="Times New Roman"/>
          <w:sz w:val="24"/>
        </w:rPr>
        <w:br/>
      </w:r>
      <w:r>
        <w:rPr>
          <w:rFonts w:ascii="Times New Roman"/>
          <w:sz w:val="24"/>
        </w:rPr>
        <w:tab/>
        <w:t>B)   case study.</w:t>
      </w:r>
      <w:r>
        <w:rPr>
          <w:rFonts w:ascii="Times New Roman"/>
          <w:sz w:val="24"/>
        </w:rPr>
        <w:br/>
      </w:r>
      <w:r>
        <w:rPr>
          <w:rFonts w:ascii="Times New Roman"/>
          <w:sz w:val="24"/>
        </w:rPr>
        <w:tab/>
        <w:t>C)   quality of life study.</w:t>
      </w:r>
      <w:r>
        <w:rPr>
          <w:rFonts w:ascii="Times New Roman"/>
          <w:sz w:val="24"/>
        </w:rPr>
        <w:br/>
      </w:r>
      <w:r>
        <w:rPr>
          <w:rFonts w:ascii="Times New Roman"/>
          <w:sz w:val="24"/>
        </w:rPr>
        <w:tab/>
        <w:t>D)   senior pilot study.</w:t>
      </w:r>
      <w:r>
        <w:rPr>
          <w:rFonts w:ascii="Times New Roman"/>
          <w:sz w:val="24"/>
        </w:rPr>
        <w:br/>
      </w:r>
      <w:r>
        <w:rPr>
          <w:rFonts w:ascii="Times New Roman"/>
          <w:sz w:val="24"/>
        </w:rPr>
        <w:tab/>
      </w:r>
    </w:p>
    <w:p w14:paraId="2803220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3D057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 xml:space="preserve">A   </w:t>
      </w:r>
      <w:r>
        <w:rPr>
          <w:rFonts w:ascii="Times New Roman"/>
          <w:i/>
          <w:color w:val="000000"/>
          <w:sz w:val="24"/>
        </w:rPr>
        <w:t>panel intervi</w:t>
      </w:r>
      <w:r>
        <w:rPr>
          <w:rFonts w:ascii="Times New Roman"/>
          <w:i/>
          <w:color w:val="000000"/>
          <w:sz w:val="24"/>
        </w:rPr>
        <w:t>ew</w:t>
      </w:r>
      <w:r>
        <w:rPr>
          <w:rFonts w:ascii="Times New Roman"/>
          <w:color w:val="000000"/>
          <w:sz w:val="24"/>
        </w:rPr>
        <w:t xml:space="preserve"> is an interview in which</w:t>
      </w:r>
    </w:p>
    <w:p w14:paraId="0F0866E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more than one interviewee is interviewed by a single interviewer.</w:t>
      </w:r>
      <w:r>
        <w:rPr>
          <w:rFonts w:ascii="Times New Roman"/>
          <w:sz w:val="24"/>
        </w:rPr>
        <w:tab/>
      </w:r>
      <w:r>
        <w:rPr>
          <w:rFonts w:ascii="Times New Roman"/>
          <w:sz w:val="24"/>
        </w:rPr>
        <w:br/>
      </w:r>
      <w:r>
        <w:rPr>
          <w:rFonts w:ascii="Times New Roman"/>
          <w:sz w:val="24"/>
        </w:rPr>
        <w:tab/>
        <w:t>B)   a video camera and microphone have been placed in a wall panel.</w:t>
      </w:r>
      <w:r>
        <w:rPr>
          <w:rFonts w:ascii="Times New Roman"/>
          <w:sz w:val="24"/>
        </w:rPr>
        <w:br/>
      </w:r>
      <w:r>
        <w:rPr>
          <w:rFonts w:ascii="Times New Roman"/>
          <w:sz w:val="24"/>
        </w:rPr>
        <w:tab/>
        <w:t>C)   an interpreter assists in the interview process.</w:t>
      </w:r>
      <w:r>
        <w:rPr>
          <w:rFonts w:ascii="Times New Roman"/>
          <w:sz w:val="24"/>
        </w:rPr>
        <w:br/>
      </w:r>
      <w:r>
        <w:rPr>
          <w:rFonts w:ascii="Times New Roman"/>
          <w:sz w:val="24"/>
        </w:rPr>
        <w:tab/>
        <w:t>D)   more than one int</w:t>
      </w:r>
      <w:r>
        <w:rPr>
          <w:rFonts w:ascii="Times New Roman"/>
          <w:sz w:val="24"/>
        </w:rPr>
        <w:t>erviewer interviews the interviewee.</w:t>
      </w:r>
      <w:r>
        <w:rPr>
          <w:rFonts w:ascii="Times New Roman"/>
          <w:sz w:val="24"/>
        </w:rPr>
        <w:br/>
      </w:r>
      <w:r>
        <w:rPr>
          <w:rFonts w:ascii="Times New Roman"/>
          <w:sz w:val="24"/>
        </w:rPr>
        <w:tab/>
      </w:r>
    </w:p>
    <w:p w14:paraId="506155C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123CE2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 xml:space="preserve">A   </w:t>
      </w:r>
      <w:r>
        <w:rPr>
          <w:rFonts w:ascii="Times New Roman"/>
          <w:i/>
          <w:color w:val="000000"/>
          <w:sz w:val="24"/>
        </w:rPr>
        <w:t>panel interview</w:t>
      </w:r>
      <w:r>
        <w:rPr>
          <w:rFonts w:ascii="Times New Roman"/>
          <w:color w:val="000000"/>
          <w:sz w:val="24"/>
        </w:rPr>
        <w:t xml:space="preserve"> is a tool of assessment that is MOST likely to be employed by</w:t>
      </w:r>
    </w:p>
    <w:p w14:paraId="15A80CA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clinical psychologists.</w:t>
      </w:r>
      <w:r>
        <w:rPr>
          <w:rFonts w:ascii="Times New Roman"/>
          <w:sz w:val="24"/>
        </w:rPr>
        <w:tab/>
      </w:r>
      <w:r>
        <w:rPr>
          <w:rFonts w:ascii="Times New Roman"/>
          <w:sz w:val="24"/>
        </w:rPr>
        <w:br/>
      </w:r>
      <w:r>
        <w:rPr>
          <w:rFonts w:ascii="Times New Roman"/>
          <w:sz w:val="24"/>
        </w:rPr>
        <w:tab/>
        <w:t>B)   educators.</w:t>
      </w:r>
      <w:r>
        <w:rPr>
          <w:rFonts w:ascii="Times New Roman"/>
          <w:sz w:val="24"/>
        </w:rPr>
        <w:br/>
      </w:r>
      <w:r>
        <w:rPr>
          <w:rFonts w:ascii="Times New Roman"/>
          <w:sz w:val="24"/>
        </w:rPr>
        <w:tab/>
        <w:t>C)   human resource professionals.</w:t>
      </w:r>
      <w:r>
        <w:rPr>
          <w:rFonts w:ascii="Times New Roman"/>
          <w:sz w:val="24"/>
        </w:rPr>
        <w:br/>
      </w:r>
      <w:r>
        <w:rPr>
          <w:rFonts w:ascii="Times New Roman"/>
          <w:sz w:val="24"/>
        </w:rPr>
        <w:tab/>
        <w:t>D)   entry-level neuropsyc</w:t>
      </w:r>
      <w:r>
        <w:rPr>
          <w:rFonts w:ascii="Times New Roman"/>
          <w:sz w:val="24"/>
        </w:rPr>
        <w:t>hologists.</w:t>
      </w:r>
      <w:r>
        <w:rPr>
          <w:rFonts w:ascii="Times New Roman"/>
          <w:sz w:val="24"/>
        </w:rPr>
        <w:br/>
      </w:r>
      <w:r>
        <w:rPr>
          <w:rFonts w:ascii="Times New Roman"/>
          <w:sz w:val="24"/>
        </w:rPr>
        <w:tab/>
      </w:r>
    </w:p>
    <w:p w14:paraId="6AFB1B4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E51F86A"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Panel interviews are used sparingly due to issues of</w:t>
      </w:r>
    </w:p>
    <w:p w14:paraId="69B3C5F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reliability.</w:t>
      </w:r>
      <w:r>
        <w:rPr>
          <w:rFonts w:ascii="Times New Roman"/>
          <w:sz w:val="24"/>
        </w:rPr>
        <w:tab/>
      </w:r>
      <w:r>
        <w:rPr>
          <w:rFonts w:ascii="Times New Roman"/>
          <w:sz w:val="24"/>
        </w:rPr>
        <w:br/>
      </w:r>
      <w:r>
        <w:rPr>
          <w:rFonts w:ascii="Times New Roman"/>
          <w:sz w:val="24"/>
        </w:rPr>
        <w:tab/>
        <w:t>B)   validity.</w:t>
      </w:r>
      <w:r>
        <w:rPr>
          <w:rFonts w:ascii="Times New Roman"/>
          <w:sz w:val="24"/>
        </w:rPr>
        <w:br/>
      </w:r>
      <w:r>
        <w:rPr>
          <w:rFonts w:ascii="Times New Roman"/>
          <w:sz w:val="24"/>
        </w:rPr>
        <w:tab/>
        <w:t>C)   psychometric soundness.</w:t>
      </w:r>
      <w:r>
        <w:rPr>
          <w:rFonts w:ascii="Times New Roman"/>
          <w:sz w:val="24"/>
        </w:rPr>
        <w:br/>
      </w:r>
      <w:r>
        <w:rPr>
          <w:rFonts w:ascii="Times New Roman"/>
          <w:sz w:val="24"/>
        </w:rPr>
        <w:tab/>
        <w:t>D)   utility.</w:t>
      </w:r>
      <w:r>
        <w:rPr>
          <w:rFonts w:ascii="Times New Roman"/>
          <w:sz w:val="24"/>
        </w:rPr>
        <w:br/>
      </w:r>
      <w:r>
        <w:rPr>
          <w:rFonts w:ascii="Times New Roman"/>
          <w:sz w:val="24"/>
        </w:rPr>
        <w:tab/>
      </w:r>
    </w:p>
    <w:p w14:paraId="30BE44D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E6390C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An advantage of using a panel interview format is that</w:t>
      </w:r>
    </w:p>
    <w:p w14:paraId="1CB4C26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 xml:space="preserve">  the effects of the biases of individual interviewers are minimized.</w:t>
      </w:r>
      <w:r>
        <w:rPr>
          <w:rFonts w:ascii="Times New Roman"/>
          <w:sz w:val="24"/>
        </w:rPr>
        <w:tab/>
      </w:r>
      <w:r>
        <w:rPr>
          <w:rFonts w:ascii="Times New Roman"/>
          <w:sz w:val="24"/>
        </w:rPr>
        <w:br/>
      </w:r>
      <w:r>
        <w:rPr>
          <w:rFonts w:ascii="Times New Roman"/>
          <w:sz w:val="24"/>
        </w:rPr>
        <w:tab/>
        <w:t>B)   panel interviews generally take less time to complete.</w:t>
      </w:r>
      <w:r>
        <w:rPr>
          <w:rFonts w:ascii="Times New Roman"/>
          <w:sz w:val="24"/>
        </w:rPr>
        <w:br/>
      </w:r>
      <w:r>
        <w:rPr>
          <w:rFonts w:ascii="Times New Roman"/>
          <w:sz w:val="24"/>
        </w:rPr>
        <w:tab/>
        <w:t>C)   panel interviews tend to reduce the possibility of repetition of questions.</w:t>
      </w:r>
      <w:r>
        <w:rPr>
          <w:rFonts w:ascii="Times New Roman"/>
          <w:sz w:val="24"/>
        </w:rPr>
        <w:br/>
      </w:r>
      <w:r>
        <w:rPr>
          <w:rFonts w:ascii="Times New Roman"/>
          <w:sz w:val="24"/>
        </w:rPr>
        <w:tab/>
        <w:t>D)   the interviewer is encouraged to eva</w:t>
      </w:r>
      <w:r>
        <w:rPr>
          <w:rFonts w:ascii="Times New Roman"/>
          <w:sz w:val="24"/>
        </w:rPr>
        <w:t>luate the interviewee holistically.</w:t>
      </w:r>
      <w:r>
        <w:rPr>
          <w:rFonts w:ascii="Times New Roman"/>
          <w:sz w:val="24"/>
        </w:rPr>
        <w:br/>
      </w:r>
      <w:r>
        <w:rPr>
          <w:rFonts w:ascii="Times New Roman"/>
          <w:sz w:val="24"/>
        </w:rPr>
        <w:tab/>
      </w:r>
    </w:p>
    <w:p w14:paraId="5D92F38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994B95C"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Two tests purporting to measure personality may</w:t>
      </w:r>
    </w:p>
    <w:p w14:paraId="0997F74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contain entirely different kinds of items.</w:t>
      </w:r>
      <w:r>
        <w:rPr>
          <w:rFonts w:ascii="Times New Roman"/>
          <w:sz w:val="24"/>
        </w:rPr>
        <w:tab/>
      </w:r>
      <w:r>
        <w:rPr>
          <w:rFonts w:ascii="Times New Roman"/>
          <w:sz w:val="24"/>
        </w:rPr>
        <w:br/>
      </w:r>
      <w:r>
        <w:rPr>
          <w:rFonts w:ascii="Times New Roman"/>
          <w:sz w:val="24"/>
        </w:rPr>
        <w:tab/>
        <w:t>B)   differ in terms of demands on the test taker.</w:t>
      </w:r>
      <w:r>
        <w:rPr>
          <w:rFonts w:ascii="Times New Roman"/>
          <w:sz w:val="24"/>
        </w:rPr>
        <w:br/>
      </w:r>
      <w:r>
        <w:rPr>
          <w:rFonts w:ascii="Times New Roman"/>
          <w:sz w:val="24"/>
        </w:rPr>
        <w:tab/>
        <w:t>C)   be based on entirely different definit</w:t>
      </w:r>
      <w:r>
        <w:rPr>
          <w:rFonts w:ascii="Times New Roman"/>
          <w:sz w:val="24"/>
        </w:rPr>
        <w:t>ions of "personality."</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25F65E7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7930F36"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 xml:space="preserve">A   </w:t>
      </w:r>
      <w:r>
        <w:rPr>
          <w:rFonts w:ascii="Times New Roman"/>
          <w:i/>
          <w:color w:val="000000"/>
          <w:sz w:val="24"/>
        </w:rPr>
        <w:t>psychological interview</w:t>
      </w:r>
      <w:r>
        <w:rPr>
          <w:rFonts w:ascii="Times New Roman"/>
          <w:color w:val="000000"/>
          <w:sz w:val="24"/>
        </w:rPr>
        <w:t xml:space="preserve"> requires</w:t>
      </w:r>
    </w:p>
    <w:p w14:paraId="5FBB80D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face-to-face talk.</w:t>
      </w:r>
      <w:r>
        <w:rPr>
          <w:rFonts w:ascii="Times New Roman"/>
          <w:sz w:val="24"/>
        </w:rPr>
        <w:tab/>
      </w:r>
      <w:r>
        <w:rPr>
          <w:rFonts w:ascii="Times New Roman"/>
          <w:sz w:val="24"/>
        </w:rPr>
        <w:br/>
      </w:r>
      <w:r>
        <w:rPr>
          <w:rFonts w:ascii="Times New Roman"/>
          <w:sz w:val="24"/>
        </w:rPr>
        <w:tab/>
        <w:t>B)   direct, reciprocal communication.</w:t>
      </w:r>
      <w:r>
        <w:rPr>
          <w:rFonts w:ascii="Times New Roman"/>
          <w:sz w:val="24"/>
        </w:rPr>
        <w:br/>
      </w:r>
      <w:r>
        <w:rPr>
          <w:rFonts w:ascii="Times New Roman"/>
          <w:sz w:val="24"/>
        </w:rPr>
        <w:tab/>
        <w:t>C)   the assessment of nonverbal behavior.</w:t>
      </w:r>
      <w:r>
        <w:rPr>
          <w:rFonts w:ascii="Times New Roman"/>
          <w:sz w:val="24"/>
        </w:rPr>
        <w:br/>
      </w:r>
      <w:r>
        <w:rPr>
          <w:rFonts w:ascii="Times New Roman"/>
          <w:sz w:val="24"/>
        </w:rPr>
        <w:tab/>
        <w:t>D)   meaningful eye</w:t>
      </w:r>
      <w:r>
        <w:rPr>
          <w:rFonts w:ascii="Times New Roman"/>
          <w:sz w:val="24"/>
        </w:rPr>
        <w:t xml:space="preserve"> contact.</w:t>
      </w:r>
      <w:r>
        <w:rPr>
          <w:rFonts w:ascii="Times New Roman"/>
          <w:sz w:val="24"/>
        </w:rPr>
        <w:br/>
      </w:r>
      <w:r>
        <w:rPr>
          <w:rFonts w:ascii="Times New Roman"/>
          <w:sz w:val="24"/>
        </w:rPr>
        <w:tab/>
      </w:r>
    </w:p>
    <w:p w14:paraId="374B1D5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7B0520A"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color w:val="000000"/>
          <w:sz w:val="24"/>
        </w:rPr>
        <w:t xml:space="preserve">As a tool of assessment, the   </w:t>
      </w:r>
      <w:r>
        <w:rPr>
          <w:rFonts w:ascii="Times New Roman"/>
          <w:i/>
          <w:color w:val="000000"/>
          <w:sz w:val="24"/>
        </w:rPr>
        <w:t>interview</w:t>
      </w:r>
      <w:r>
        <w:rPr>
          <w:rFonts w:ascii="Times New Roman"/>
          <w:color w:val="000000"/>
          <w:sz w:val="24"/>
        </w:rPr>
        <w:t xml:space="preserve"> has been characterized as "a reciprocal affair." This term makes reference to the fact that</w:t>
      </w:r>
    </w:p>
    <w:p w14:paraId="22482A8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there is reciprocity between all 50 states in terms of allowing </w:t>
      </w:r>
      <w:r>
        <w:rPr>
          <w:rFonts w:ascii="Times New Roman"/>
          <w:sz w:val="24"/>
        </w:rPr>
        <w:t>interview-related testimony into evidence.</w:t>
      </w:r>
      <w:r>
        <w:rPr>
          <w:rFonts w:ascii="Times New Roman"/>
          <w:sz w:val="24"/>
        </w:rPr>
        <w:tab/>
      </w:r>
      <w:r>
        <w:rPr>
          <w:rFonts w:ascii="Times New Roman"/>
          <w:sz w:val="24"/>
        </w:rPr>
        <w:br/>
      </w:r>
      <w:r>
        <w:rPr>
          <w:rFonts w:ascii="Times New Roman"/>
          <w:sz w:val="24"/>
        </w:rPr>
        <w:tab/>
        <w:t>B)   the interviewee reacts to the interviewer, and the interviewer reacts to the interviewee.</w:t>
      </w:r>
      <w:r>
        <w:rPr>
          <w:rFonts w:ascii="Times New Roman"/>
          <w:sz w:val="24"/>
        </w:rPr>
        <w:br/>
      </w:r>
      <w:r>
        <w:rPr>
          <w:rFonts w:ascii="Times New Roman"/>
          <w:sz w:val="24"/>
        </w:rPr>
        <w:tab/>
      </w:r>
      <w:r>
        <w:rPr>
          <w:rFonts w:ascii="Times New Roman"/>
          <w:color w:val="000000"/>
          <w:sz w:val="24"/>
        </w:rPr>
        <w:t>C)   if Interviewer A is invited to view Interviewer B's interview, then Interviewer A is socially obliged to invit</w:t>
      </w:r>
      <w:r>
        <w:rPr>
          <w:rFonts w:ascii="Times New Roman"/>
          <w:color w:val="000000"/>
          <w:sz w:val="24"/>
        </w:rPr>
        <w:t>e Interviewer B to observe Interview A</w:t>
      </w:r>
      <w:r>
        <w:rPr>
          <w:rFonts w:ascii="Times New Roman"/>
          <w:color w:val="000000"/>
          <w:sz w:val="24"/>
        </w:rPr>
        <w:t>’</w:t>
      </w:r>
      <w:r>
        <w:rPr>
          <w:rFonts w:ascii="Times New Roman"/>
          <w:color w:val="000000"/>
          <w:sz w:val="24"/>
        </w:rPr>
        <w:t>s interview.</w:t>
      </w:r>
      <w:r>
        <w:rPr>
          <w:rFonts w:ascii="Times New Roman"/>
          <w:sz w:val="24"/>
        </w:rPr>
        <w:br/>
      </w:r>
      <w:r>
        <w:rPr>
          <w:rFonts w:ascii="Times New Roman"/>
          <w:sz w:val="24"/>
        </w:rPr>
        <w:tab/>
        <w:t>D)   "what is good for the goose, is good for the gander."</w:t>
      </w:r>
      <w:r>
        <w:rPr>
          <w:rFonts w:ascii="Times New Roman"/>
          <w:sz w:val="24"/>
        </w:rPr>
        <w:br/>
      </w:r>
      <w:r>
        <w:rPr>
          <w:rFonts w:ascii="Times New Roman"/>
          <w:sz w:val="24"/>
        </w:rPr>
        <w:tab/>
      </w:r>
    </w:p>
    <w:p w14:paraId="4593DE7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4CA9D99"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 xml:space="preserve">In which setting is behavioral observation as a tool of psychological assessment LEAST likely to be employed </w:t>
      </w:r>
      <w:r>
        <w:rPr>
          <w:rFonts w:ascii="Times New Roman"/>
          <w:sz w:val="24"/>
        </w:rPr>
        <w:t>regularly and systematically?</w:t>
      </w:r>
    </w:p>
    <w:p w14:paraId="7C0CE80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school and related educational settings</w:t>
      </w:r>
      <w:r>
        <w:rPr>
          <w:rFonts w:ascii="Times New Roman"/>
          <w:sz w:val="24"/>
        </w:rPr>
        <w:tab/>
      </w:r>
      <w:r>
        <w:rPr>
          <w:rFonts w:ascii="Times New Roman"/>
          <w:sz w:val="24"/>
        </w:rPr>
        <w:br/>
      </w:r>
      <w:r>
        <w:rPr>
          <w:rFonts w:ascii="Times New Roman"/>
          <w:sz w:val="24"/>
        </w:rPr>
        <w:tab/>
        <w:t>B)   hospital and clinic settings</w:t>
      </w:r>
      <w:r>
        <w:rPr>
          <w:rFonts w:ascii="Times New Roman"/>
          <w:sz w:val="24"/>
        </w:rPr>
        <w:br/>
      </w:r>
      <w:r>
        <w:rPr>
          <w:rFonts w:ascii="Times New Roman"/>
          <w:sz w:val="24"/>
        </w:rPr>
        <w:tab/>
        <w:t>C)   private practice settings</w:t>
      </w:r>
      <w:r>
        <w:rPr>
          <w:rFonts w:ascii="Times New Roman"/>
          <w:sz w:val="24"/>
        </w:rPr>
        <w:br/>
      </w:r>
      <w:r>
        <w:rPr>
          <w:rFonts w:ascii="Times New Roman"/>
          <w:sz w:val="24"/>
        </w:rPr>
        <w:tab/>
        <w:t>D)   institutional and organizational settings</w:t>
      </w:r>
      <w:r>
        <w:rPr>
          <w:rFonts w:ascii="Times New Roman"/>
          <w:sz w:val="24"/>
        </w:rPr>
        <w:br/>
      </w:r>
      <w:r>
        <w:rPr>
          <w:rFonts w:ascii="Times New Roman"/>
          <w:sz w:val="24"/>
        </w:rPr>
        <w:tab/>
      </w:r>
    </w:p>
    <w:p w14:paraId="162E082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EFC394D"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Which of the following is TRUE of beha</w:t>
      </w:r>
      <w:r>
        <w:rPr>
          <w:rFonts w:ascii="Times New Roman"/>
          <w:sz w:val="24"/>
        </w:rPr>
        <w:t>vioral observation as a tool of assessment?</w:t>
      </w:r>
    </w:p>
    <w:p w14:paraId="2D2F3D7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is accomplished through live or video observation.</w:t>
      </w:r>
      <w:r>
        <w:rPr>
          <w:rFonts w:ascii="Times New Roman"/>
          <w:sz w:val="24"/>
        </w:rPr>
        <w:tab/>
      </w:r>
      <w:r>
        <w:rPr>
          <w:rFonts w:ascii="Times New Roman"/>
          <w:sz w:val="24"/>
        </w:rPr>
        <w:br/>
      </w:r>
      <w:r>
        <w:rPr>
          <w:rFonts w:ascii="Times New Roman"/>
          <w:sz w:val="24"/>
        </w:rPr>
        <w:tab/>
        <w:t>B)   It is typically time intensive.</w:t>
      </w:r>
      <w:r>
        <w:rPr>
          <w:rFonts w:ascii="Times New Roman"/>
          <w:sz w:val="24"/>
        </w:rPr>
        <w:br/>
      </w:r>
      <w:r>
        <w:rPr>
          <w:rFonts w:ascii="Times New Roman"/>
          <w:sz w:val="24"/>
        </w:rPr>
        <w:tab/>
        <w:t>C)   It can yield qualitative as well as quantitative data.</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85555F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D0DCB8"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Observation of behavior in the setting in which the behavior typically occurs is referred to as</w:t>
      </w:r>
    </w:p>
    <w:p w14:paraId="03B06AD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functional viewing.</w:t>
      </w:r>
      <w:r>
        <w:rPr>
          <w:rFonts w:ascii="Times New Roman"/>
          <w:sz w:val="24"/>
        </w:rPr>
        <w:tab/>
      </w:r>
      <w:r>
        <w:rPr>
          <w:rFonts w:ascii="Times New Roman"/>
          <w:sz w:val="24"/>
        </w:rPr>
        <w:br/>
      </w:r>
      <w:r>
        <w:rPr>
          <w:rFonts w:ascii="Times New Roman"/>
          <w:sz w:val="24"/>
        </w:rPr>
        <w:tab/>
        <w:t>B)   naturalistic observation.</w:t>
      </w:r>
      <w:r>
        <w:rPr>
          <w:rFonts w:ascii="Times New Roman"/>
          <w:sz w:val="24"/>
        </w:rPr>
        <w:br/>
      </w:r>
      <w:r>
        <w:rPr>
          <w:rFonts w:ascii="Times New Roman"/>
          <w:sz w:val="24"/>
        </w:rPr>
        <w:tab/>
        <w:t>C)   temporal sighting.</w:t>
      </w:r>
      <w:r>
        <w:rPr>
          <w:rFonts w:ascii="Times New Roman"/>
          <w:sz w:val="24"/>
        </w:rPr>
        <w:br/>
      </w:r>
      <w:r>
        <w:rPr>
          <w:rFonts w:ascii="Times New Roman"/>
          <w:sz w:val="24"/>
        </w:rPr>
        <w:tab/>
        <w:t>D)   peeping tomism.</w:t>
      </w:r>
      <w:r>
        <w:rPr>
          <w:rFonts w:ascii="Times New Roman"/>
          <w:sz w:val="24"/>
        </w:rPr>
        <w:br/>
      </w:r>
      <w:r>
        <w:rPr>
          <w:rFonts w:ascii="Times New Roman"/>
          <w:sz w:val="24"/>
        </w:rPr>
        <w:tab/>
      </w:r>
    </w:p>
    <w:p w14:paraId="21FEA3F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0E47AD1"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Which of the fol</w:t>
      </w:r>
      <w:r>
        <w:rPr>
          <w:rFonts w:ascii="Times New Roman"/>
          <w:sz w:val="24"/>
        </w:rPr>
        <w:t>lowing is an example of role play used to assess the social skills of an elementary school student?</w:t>
      </w:r>
    </w:p>
    <w:p w14:paraId="1848801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observing a student on the playground interacting with peers</w:t>
      </w:r>
      <w:r>
        <w:rPr>
          <w:rFonts w:ascii="Times New Roman"/>
          <w:sz w:val="24"/>
        </w:rPr>
        <w:tab/>
      </w:r>
      <w:r>
        <w:rPr>
          <w:rFonts w:ascii="Times New Roman"/>
          <w:sz w:val="24"/>
        </w:rPr>
        <w:br/>
      </w:r>
      <w:r>
        <w:rPr>
          <w:rFonts w:ascii="Times New Roman"/>
          <w:sz w:val="24"/>
        </w:rPr>
        <w:tab/>
      </w:r>
      <w:r>
        <w:rPr>
          <w:rFonts w:ascii="Times New Roman"/>
          <w:color w:val="000000"/>
          <w:sz w:val="24"/>
        </w:rPr>
        <w:t>B)   observing a student, in response to the group therapist's request, asking a</w:t>
      </w:r>
      <w:r>
        <w:rPr>
          <w:rFonts w:ascii="Times New Roman"/>
          <w:color w:val="000000"/>
          <w:sz w:val="24"/>
        </w:rPr>
        <w:t>nother group member to join a simulated game</w:t>
      </w:r>
      <w:r>
        <w:rPr>
          <w:rFonts w:ascii="Times New Roman"/>
          <w:sz w:val="24"/>
        </w:rPr>
        <w:br/>
      </w:r>
      <w:r>
        <w:rPr>
          <w:rFonts w:ascii="Times New Roman"/>
          <w:sz w:val="24"/>
        </w:rPr>
        <w:tab/>
      </w:r>
      <w:r>
        <w:rPr>
          <w:rFonts w:ascii="Times New Roman"/>
          <w:color w:val="000000"/>
          <w:sz w:val="24"/>
        </w:rPr>
        <w:t>C)   observing a student in the classroom, in response to a teacher's question, responding to the question in a joking manner</w:t>
      </w:r>
      <w:r>
        <w:rPr>
          <w:rFonts w:ascii="Times New Roman"/>
          <w:sz w:val="24"/>
        </w:rPr>
        <w:br/>
      </w:r>
      <w:r>
        <w:rPr>
          <w:rFonts w:ascii="Times New Roman"/>
          <w:sz w:val="24"/>
        </w:rPr>
        <w:tab/>
        <w:t>D)   observing a student in the playground hustling other students out of their lun</w:t>
      </w:r>
      <w:r>
        <w:rPr>
          <w:rFonts w:ascii="Times New Roman"/>
          <w:sz w:val="24"/>
        </w:rPr>
        <w:t>ch money by hosting a 3-card-monte game</w:t>
      </w:r>
      <w:r>
        <w:rPr>
          <w:rFonts w:ascii="Times New Roman"/>
          <w:sz w:val="24"/>
        </w:rPr>
        <w:br/>
      </w:r>
      <w:r>
        <w:rPr>
          <w:rFonts w:ascii="Times New Roman"/>
          <w:sz w:val="24"/>
        </w:rPr>
        <w:tab/>
      </w:r>
    </w:p>
    <w:p w14:paraId="3066B5D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F5BD25F"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 xml:space="preserve">A   </w:t>
      </w:r>
      <w:r>
        <w:rPr>
          <w:rFonts w:ascii="Times New Roman"/>
          <w:i/>
          <w:color w:val="000000"/>
          <w:sz w:val="24"/>
        </w:rPr>
        <w:t>case study</w:t>
      </w:r>
      <w:r>
        <w:rPr>
          <w:rFonts w:ascii="Times New Roman"/>
          <w:color w:val="000000"/>
          <w:sz w:val="24"/>
        </w:rPr>
        <w:t xml:space="preserve"> may include</w:t>
      </w:r>
    </w:p>
    <w:p w14:paraId="30A286B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from past psychological evaluations.</w:t>
      </w:r>
      <w:r>
        <w:rPr>
          <w:rFonts w:ascii="Times New Roman"/>
          <w:sz w:val="24"/>
        </w:rPr>
        <w:tab/>
      </w:r>
      <w:r>
        <w:rPr>
          <w:rFonts w:ascii="Times New Roman"/>
          <w:sz w:val="24"/>
        </w:rPr>
        <w:br/>
      </w:r>
      <w:r>
        <w:rPr>
          <w:rFonts w:ascii="Times New Roman"/>
          <w:sz w:val="24"/>
        </w:rPr>
        <w:tab/>
        <w:t>B)   family photographs and memorabilia.</w:t>
      </w:r>
      <w:r>
        <w:rPr>
          <w:rFonts w:ascii="Times New Roman"/>
          <w:sz w:val="24"/>
        </w:rPr>
        <w:br/>
      </w:r>
      <w:r>
        <w:rPr>
          <w:rFonts w:ascii="Times New Roman"/>
          <w:sz w:val="24"/>
        </w:rPr>
        <w:tab/>
        <w:t>C)   records of videotape rentals.</w:t>
      </w:r>
      <w:r>
        <w:rPr>
          <w:rFonts w:ascii="Times New Roman"/>
          <w:sz w:val="24"/>
        </w:rPr>
        <w:br/>
      </w:r>
      <w:r>
        <w:rPr>
          <w:rFonts w:ascii="Times New Roman"/>
          <w:sz w:val="24"/>
        </w:rPr>
        <w:tab/>
        <w:t>D)   All of the answers are correct</w:t>
      </w:r>
      <w:r>
        <w:rPr>
          <w:rFonts w:ascii="Times New Roman"/>
          <w:sz w:val="24"/>
        </w:rPr>
        <w:t>.</w:t>
      </w:r>
      <w:r>
        <w:rPr>
          <w:rFonts w:ascii="Times New Roman"/>
          <w:sz w:val="24"/>
        </w:rPr>
        <w:br/>
      </w:r>
      <w:r>
        <w:rPr>
          <w:rFonts w:ascii="Times New Roman"/>
          <w:sz w:val="24"/>
        </w:rPr>
        <w:tab/>
      </w:r>
    </w:p>
    <w:p w14:paraId="6616EC3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8714D6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A psychologist is preparing a journal article which reviews the high school progress of a student first referred for evaluation in middle school. This article could BEST be characterized as a</w:t>
      </w:r>
    </w:p>
    <w:p w14:paraId="4DB43F1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portfolio evaluation.</w:t>
      </w:r>
      <w:r>
        <w:rPr>
          <w:rFonts w:ascii="Times New Roman"/>
          <w:sz w:val="24"/>
        </w:rPr>
        <w:tab/>
      </w:r>
      <w:r>
        <w:rPr>
          <w:rFonts w:ascii="Times New Roman"/>
          <w:sz w:val="24"/>
        </w:rPr>
        <w:br/>
      </w:r>
      <w:r>
        <w:rPr>
          <w:rFonts w:ascii="Times New Roman"/>
          <w:sz w:val="24"/>
        </w:rPr>
        <w:tab/>
        <w:t>B)   c</w:t>
      </w:r>
      <w:r>
        <w:rPr>
          <w:rFonts w:ascii="Times New Roman"/>
          <w:sz w:val="24"/>
        </w:rPr>
        <w:t>ase study.</w:t>
      </w:r>
      <w:r>
        <w:rPr>
          <w:rFonts w:ascii="Times New Roman"/>
          <w:sz w:val="24"/>
        </w:rPr>
        <w:br/>
      </w:r>
      <w:r>
        <w:rPr>
          <w:rFonts w:ascii="Times New Roman"/>
          <w:sz w:val="24"/>
        </w:rPr>
        <w:tab/>
        <w:t>C)   behavioral observation study</w:t>
      </w:r>
      <w:r>
        <w:rPr>
          <w:rFonts w:ascii="Times New Roman"/>
          <w:sz w:val="24"/>
        </w:rPr>
        <w:br/>
      </w:r>
      <w:r>
        <w:rPr>
          <w:rFonts w:ascii="Times New Roman"/>
          <w:sz w:val="24"/>
        </w:rPr>
        <w:tab/>
        <w:t>D)   psychometric review.</w:t>
      </w:r>
      <w:r>
        <w:rPr>
          <w:rFonts w:ascii="Times New Roman"/>
          <w:sz w:val="24"/>
        </w:rPr>
        <w:br/>
      </w:r>
      <w:r>
        <w:rPr>
          <w:rFonts w:ascii="Times New Roman"/>
          <w:sz w:val="24"/>
        </w:rPr>
        <w:tab/>
      </w:r>
    </w:p>
    <w:p w14:paraId="16E43B4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C3E7CB"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i/>
          <w:color w:val="000000"/>
          <w:sz w:val="24"/>
        </w:rPr>
        <w:t>Groupthink</w:t>
      </w:r>
      <w:r>
        <w:rPr>
          <w:rFonts w:ascii="Times New Roman"/>
          <w:color w:val="000000"/>
          <w:sz w:val="24"/>
        </w:rPr>
        <w:t xml:space="preserve"> is best defined as the tendency to</w:t>
      </w:r>
    </w:p>
    <w:p w14:paraId="12A0230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favor members of one's own group over that of members of another group.</w:t>
      </w:r>
      <w:r>
        <w:rPr>
          <w:rFonts w:ascii="Times New Roman"/>
          <w:sz w:val="24"/>
        </w:rPr>
        <w:tab/>
      </w:r>
      <w:r>
        <w:rPr>
          <w:rFonts w:ascii="Times New Roman"/>
          <w:sz w:val="24"/>
        </w:rPr>
        <w:br/>
      </w:r>
      <w:r>
        <w:rPr>
          <w:rFonts w:ascii="Times New Roman"/>
          <w:sz w:val="24"/>
        </w:rPr>
        <w:tab/>
        <w:t xml:space="preserve">B)   let others make decisions </w:t>
      </w:r>
      <w:r>
        <w:rPr>
          <w:rFonts w:ascii="Times New Roman"/>
          <w:sz w:val="24"/>
        </w:rPr>
        <w:t>for the dominant person when in groups.</w:t>
      </w:r>
      <w:r>
        <w:rPr>
          <w:rFonts w:ascii="Times New Roman"/>
          <w:sz w:val="24"/>
        </w:rPr>
        <w:br/>
      </w:r>
      <w:r>
        <w:rPr>
          <w:rFonts w:ascii="Times New Roman"/>
          <w:sz w:val="24"/>
        </w:rPr>
        <w:tab/>
        <w:t>C)   think of groups as possessing a personality, much like that of an individual.</w:t>
      </w:r>
      <w:r>
        <w:rPr>
          <w:rFonts w:ascii="Times New Roman"/>
          <w:sz w:val="24"/>
        </w:rPr>
        <w:br/>
      </w:r>
      <w:r>
        <w:rPr>
          <w:rFonts w:ascii="Times New Roman"/>
          <w:sz w:val="24"/>
        </w:rPr>
        <w:tab/>
        <w:t>D)   make poor decisions when in collective decision-making situations.</w:t>
      </w:r>
      <w:r>
        <w:rPr>
          <w:rFonts w:ascii="Times New Roman"/>
          <w:sz w:val="24"/>
        </w:rPr>
        <w:br/>
      </w:r>
      <w:r>
        <w:rPr>
          <w:rFonts w:ascii="Times New Roman"/>
          <w:sz w:val="24"/>
        </w:rPr>
        <w:tab/>
      </w:r>
    </w:p>
    <w:p w14:paraId="246C739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F9A926F"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Biofeedback equipment has been used in p</w:t>
      </w:r>
      <w:r>
        <w:rPr>
          <w:rFonts w:ascii="Times New Roman"/>
          <w:sz w:val="24"/>
        </w:rPr>
        <w:t>sychological measurement to assess</w:t>
      </w:r>
    </w:p>
    <w:p w14:paraId="17F0A9D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changes in blood level flowing to the brain.</w:t>
      </w:r>
      <w:r>
        <w:rPr>
          <w:rFonts w:ascii="Times New Roman"/>
          <w:sz w:val="24"/>
        </w:rPr>
        <w:tab/>
      </w:r>
      <w:r>
        <w:rPr>
          <w:rFonts w:ascii="Times New Roman"/>
          <w:sz w:val="24"/>
        </w:rPr>
        <w:br/>
      </w:r>
      <w:r>
        <w:rPr>
          <w:rFonts w:ascii="Times New Roman"/>
          <w:sz w:val="24"/>
        </w:rPr>
        <w:tab/>
        <w:t>B)   changes in muscular tension.</w:t>
      </w:r>
      <w:r>
        <w:rPr>
          <w:rFonts w:ascii="Times New Roman"/>
          <w:sz w:val="24"/>
        </w:rPr>
        <w:br/>
      </w:r>
      <w:r>
        <w:rPr>
          <w:rFonts w:ascii="Times New Roman"/>
          <w:sz w:val="24"/>
        </w:rPr>
        <w:tab/>
        <w:t>C)   changes in pancreatic secretions.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6B00D7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00A9A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The Adjustable Light Beam Appa</w:t>
      </w:r>
      <w:r>
        <w:rPr>
          <w:rFonts w:ascii="Times New Roman"/>
          <w:sz w:val="24"/>
        </w:rPr>
        <w:t>ratus (ALBA)</w:t>
      </w:r>
    </w:p>
    <w:p w14:paraId="537A34D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used to adjust illumination levels in light research.</w:t>
      </w:r>
      <w:r>
        <w:rPr>
          <w:rFonts w:ascii="Times New Roman"/>
          <w:sz w:val="24"/>
        </w:rPr>
        <w:tab/>
      </w:r>
      <w:r>
        <w:rPr>
          <w:rFonts w:ascii="Times New Roman"/>
          <w:sz w:val="24"/>
        </w:rPr>
        <w:br/>
      </w:r>
      <w:r>
        <w:rPr>
          <w:rFonts w:ascii="Times New Roman"/>
          <w:sz w:val="24"/>
        </w:rPr>
        <w:tab/>
        <w:t>B)   was originally created by Jessica Alba and marketed as an Honest brand make-up light.</w:t>
      </w:r>
      <w:r>
        <w:rPr>
          <w:rFonts w:ascii="Times New Roman"/>
          <w:sz w:val="24"/>
        </w:rPr>
        <w:br/>
      </w:r>
      <w:r>
        <w:rPr>
          <w:rFonts w:ascii="Times New Roman"/>
          <w:sz w:val="24"/>
        </w:rPr>
        <w:tab/>
        <w:t>C)   is used to measure body image distortion.</w:t>
      </w:r>
      <w:r>
        <w:rPr>
          <w:rFonts w:ascii="Times New Roman"/>
          <w:sz w:val="24"/>
        </w:rPr>
        <w:br/>
      </w:r>
      <w:r>
        <w:rPr>
          <w:rFonts w:ascii="Times New Roman"/>
          <w:sz w:val="24"/>
        </w:rPr>
        <w:tab/>
      </w:r>
      <w:r>
        <w:rPr>
          <w:rFonts w:ascii="Times New Roman"/>
          <w:color w:val="000000"/>
          <w:sz w:val="24"/>
        </w:rPr>
        <w:t xml:space="preserve">D)   is used to transform </w:t>
      </w:r>
      <w:r>
        <w:rPr>
          <w:rFonts w:ascii="Times New Roman"/>
          <w:color w:val="000000"/>
          <w:sz w:val="24"/>
        </w:rPr>
        <w:t>“</w:t>
      </w:r>
      <w:r>
        <w:rPr>
          <w:rFonts w:ascii="Times New Roman"/>
          <w:color w:val="000000"/>
          <w:sz w:val="24"/>
        </w:rPr>
        <w:t>nigh</w:t>
      </w:r>
      <w:r>
        <w:rPr>
          <w:rFonts w:ascii="Times New Roman"/>
          <w:color w:val="000000"/>
          <w:sz w:val="24"/>
        </w:rPr>
        <w:t>t owls</w:t>
      </w:r>
      <w:r>
        <w:rPr>
          <w:rFonts w:ascii="Times New Roman"/>
          <w:color w:val="000000"/>
          <w:sz w:val="24"/>
        </w:rPr>
        <w:t>”</w:t>
      </w:r>
      <w:r>
        <w:rPr>
          <w:rFonts w:ascii="Times New Roman"/>
          <w:color w:val="000000"/>
          <w:sz w:val="24"/>
        </w:rPr>
        <w:t xml:space="preserve"> into </w:t>
      </w:r>
      <w:r>
        <w:rPr>
          <w:rFonts w:ascii="Times New Roman"/>
          <w:color w:val="000000"/>
          <w:sz w:val="24"/>
        </w:rPr>
        <w:t>“</w:t>
      </w:r>
      <w:r>
        <w:rPr>
          <w:rFonts w:ascii="Times New Roman"/>
          <w:color w:val="000000"/>
          <w:sz w:val="24"/>
        </w:rPr>
        <w:t>morning people.</w:t>
      </w:r>
      <w:r>
        <w:rPr>
          <w:rFonts w:ascii="Times New Roman"/>
          <w:color w:val="000000"/>
          <w:sz w:val="24"/>
        </w:rPr>
        <w:t>”</w:t>
      </w:r>
      <w:r>
        <w:rPr>
          <w:rFonts w:ascii="Times New Roman"/>
          <w:sz w:val="24"/>
        </w:rPr>
        <w:br/>
      </w:r>
      <w:r>
        <w:rPr>
          <w:rFonts w:ascii="Times New Roman"/>
          <w:sz w:val="24"/>
        </w:rPr>
        <w:tab/>
      </w:r>
    </w:p>
    <w:p w14:paraId="124980D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8E040B9"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sz w:val="24"/>
        </w:rPr>
        <w:t>Which online database is operated by the American Psychological Association?</w:t>
      </w:r>
    </w:p>
    <w:p w14:paraId="3E1FCEC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ERIC</w:t>
      </w:r>
      <w:r>
        <w:rPr>
          <w:rFonts w:ascii="Times New Roman"/>
          <w:sz w:val="24"/>
        </w:rPr>
        <w:tab/>
      </w:r>
      <w:r>
        <w:rPr>
          <w:rFonts w:ascii="Times New Roman"/>
          <w:sz w:val="24"/>
        </w:rPr>
        <w:br/>
      </w:r>
      <w:r>
        <w:rPr>
          <w:rFonts w:ascii="Times New Roman"/>
          <w:sz w:val="24"/>
        </w:rPr>
        <w:tab/>
        <w:t>B)   PsycINFO</w:t>
      </w:r>
      <w:r>
        <w:rPr>
          <w:rFonts w:ascii="Times New Roman"/>
          <w:sz w:val="24"/>
        </w:rPr>
        <w:br/>
      </w:r>
      <w:r>
        <w:rPr>
          <w:rFonts w:ascii="Times New Roman"/>
          <w:sz w:val="24"/>
        </w:rPr>
        <w:tab/>
        <w:t>C)   Mentalmeasurementsyearbook.com</w:t>
      </w:r>
      <w:r>
        <w:rPr>
          <w:rFonts w:ascii="Times New Roman"/>
          <w:sz w:val="24"/>
        </w:rPr>
        <w:br/>
      </w:r>
      <w:r>
        <w:rPr>
          <w:rFonts w:ascii="Times New Roman"/>
          <w:sz w:val="24"/>
        </w:rPr>
        <w:tab/>
        <w:t>D)   None of the answers is correct.</w:t>
      </w:r>
      <w:r>
        <w:rPr>
          <w:rFonts w:ascii="Times New Roman"/>
          <w:sz w:val="24"/>
        </w:rPr>
        <w:br/>
      </w:r>
      <w:r>
        <w:rPr>
          <w:rFonts w:ascii="Times New Roman"/>
          <w:sz w:val="24"/>
        </w:rPr>
        <w:tab/>
      </w:r>
    </w:p>
    <w:p w14:paraId="654C6C6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FE78987"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An interpretive report of psychological testing contains information relevant not only to the test taker's test scores but recommendations for changes in the dosage of the medication that the test taker is currently prescribed. This interpretive report</w:t>
      </w:r>
      <w:r>
        <w:rPr>
          <w:rFonts w:ascii="Times New Roman"/>
          <w:color w:val="000000"/>
          <w:sz w:val="24"/>
        </w:rPr>
        <w:t xml:space="preserve"> is more specifically referred to as</w:t>
      </w:r>
    </w:p>
    <w:p w14:paraId="3093DF4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medication report.</w:t>
      </w:r>
      <w:r>
        <w:rPr>
          <w:rFonts w:ascii="Times New Roman"/>
          <w:sz w:val="24"/>
        </w:rPr>
        <w:tab/>
      </w:r>
      <w:r>
        <w:rPr>
          <w:rFonts w:ascii="Times New Roman"/>
          <w:sz w:val="24"/>
        </w:rPr>
        <w:br/>
      </w:r>
      <w:r>
        <w:rPr>
          <w:rFonts w:ascii="Times New Roman"/>
          <w:sz w:val="24"/>
        </w:rPr>
        <w:tab/>
        <w:t>B)   a descriptive report.</w:t>
      </w:r>
      <w:r>
        <w:rPr>
          <w:rFonts w:ascii="Times New Roman"/>
          <w:sz w:val="24"/>
        </w:rPr>
        <w:br/>
      </w:r>
      <w:r>
        <w:rPr>
          <w:rFonts w:ascii="Times New Roman"/>
          <w:sz w:val="24"/>
        </w:rPr>
        <w:tab/>
        <w:t>C)   an integrative report.</w:t>
      </w:r>
      <w:r>
        <w:rPr>
          <w:rFonts w:ascii="Times New Roman"/>
          <w:sz w:val="24"/>
        </w:rPr>
        <w:br/>
      </w:r>
      <w:r>
        <w:rPr>
          <w:rFonts w:ascii="Times New Roman"/>
          <w:sz w:val="24"/>
        </w:rPr>
        <w:tab/>
        <w:t>D)   an extended scoring report.</w:t>
      </w:r>
      <w:r>
        <w:rPr>
          <w:rFonts w:ascii="Times New Roman"/>
          <w:sz w:val="24"/>
        </w:rPr>
        <w:br/>
      </w:r>
      <w:r>
        <w:rPr>
          <w:rFonts w:ascii="Times New Roman"/>
          <w:sz w:val="24"/>
        </w:rPr>
        <w:tab/>
      </w:r>
    </w:p>
    <w:p w14:paraId="33E97B7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F324173"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 xml:space="preserve">As compared to one-on-one and face-to-face assessments, a disadvantage of </w:t>
      </w:r>
      <w:r>
        <w:rPr>
          <w:rFonts w:ascii="Times New Roman"/>
          <w:sz w:val="24"/>
        </w:rPr>
        <w:t>CAPA is that it typically deprives the assessor of the opportunity to</w:t>
      </w:r>
    </w:p>
    <w:p w14:paraId="66059B9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make certain that test forms are kept secure.</w:t>
      </w:r>
      <w:r>
        <w:rPr>
          <w:rFonts w:ascii="Times New Roman"/>
          <w:sz w:val="24"/>
        </w:rPr>
        <w:tab/>
      </w:r>
      <w:r>
        <w:rPr>
          <w:rFonts w:ascii="Times New Roman"/>
          <w:sz w:val="24"/>
        </w:rPr>
        <w:br/>
      </w:r>
      <w:r>
        <w:rPr>
          <w:rFonts w:ascii="Times New Roman"/>
          <w:sz w:val="24"/>
        </w:rPr>
        <w:tab/>
      </w:r>
      <w:r>
        <w:rPr>
          <w:rFonts w:ascii="Times New Roman"/>
          <w:color w:val="000000"/>
          <w:sz w:val="24"/>
        </w:rPr>
        <w:t>B)   observe the test taker's test-taking behavior.</w:t>
      </w:r>
      <w:r>
        <w:rPr>
          <w:rFonts w:ascii="Times New Roman"/>
          <w:sz w:val="24"/>
        </w:rPr>
        <w:br/>
      </w:r>
      <w:r>
        <w:rPr>
          <w:rFonts w:ascii="Times New Roman"/>
          <w:sz w:val="24"/>
        </w:rPr>
        <w:tab/>
        <w:t>C)   conduct a post-test interview with the test taker.</w:t>
      </w:r>
      <w:r>
        <w:rPr>
          <w:rFonts w:ascii="Times New Roman"/>
          <w:sz w:val="24"/>
        </w:rPr>
        <w:br/>
      </w:r>
      <w:r>
        <w:rPr>
          <w:rFonts w:ascii="Times New Roman"/>
          <w:sz w:val="24"/>
        </w:rPr>
        <w:tab/>
      </w:r>
      <w:r>
        <w:rPr>
          <w:rFonts w:ascii="Times New Roman"/>
          <w:color w:val="000000"/>
          <w:sz w:val="24"/>
        </w:rPr>
        <w:t>D)   tailor the</w:t>
      </w:r>
      <w:r>
        <w:rPr>
          <w:rFonts w:ascii="Times New Roman"/>
          <w:color w:val="000000"/>
          <w:sz w:val="24"/>
        </w:rPr>
        <w:t xml:space="preserve"> test's content to the responses.</w:t>
      </w:r>
      <w:r>
        <w:rPr>
          <w:rFonts w:ascii="Times New Roman"/>
          <w:sz w:val="24"/>
        </w:rPr>
        <w:br/>
      </w:r>
      <w:r>
        <w:rPr>
          <w:rFonts w:ascii="Times New Roman"/>
          <w:sz w:val="24"/>
        </w:rPr>
        <w:tab/>
      </w:r>
    </w:p>
    <w:p w14:paraId="002FB0C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09D747F"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Using CAPA, test users have the capability of</w:t>
      </w:r>
    </w:p>
    <w:p w14:paraId="738AFA6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creating virtual reality useful in role-play evaluations.</w:t>
      </w:r>
      <w:r>
        <w:rPr>
          <w:rFonts w:ascii="Times New Roman"/>
          <w:sz w:val="24"/>
        </w:rPr>
        <w:tab/>
      </w:r>
      <w:r>
        <w:rPr>
          <w:rFonts w:ascii="Times New Roman"/>
          <w:sz w:val="24"/>
        </w:rPr>
        <w:br/>
      </w:r>
      <w:r>
        <w:rPr>
          <w:rFonts w:ascii="Times New Roman"/>
          <w:sz w:val="24"/>
        </w:rPr>
        <w:tab/>
        <w:t>B)   making quick and efficient score comparisons.</w:t>
      </w:r>
      <w:r>
        <w:rPr>
          <w:rFonts w:ascii="Times New Roman"/>
          <w:sz w:val="24"/>
        </w:rPr>
        <w:br/>
      </w:r>
      <w:r>
        <w:rPr>
          <w:rFonts w:ascii="Times New Roman"/>
          <w:sz w:val="24"/>
        </w:rPr>
        <w:tab/>
      </w:r>
      <w:r>
        <w:rPr>
          <w:rFonts w:ascii="Times New Roman"/>
          <w:color w:val="000000"/>
          <w:sz w:val="24"/>
        </w:rPr>
        <w:t>C)   tailoring a test administra</w:t>
      </w:r>
      <w:r>
        <w:rPr>
          <w:rFonts w:ascii="Times New Roman"/>
          <w:color w:val="000000"/>
          <w:sz w:val="24"/>
        </w:rPr>
        <w:t>tion to test taker's responses.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5B67BC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4B8042C"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In everyday practice, responsibility for appropriate test administration, scoring, and interpretation lies with</w:t>
      </w:r>
    </w:p>
    <w:p w14:paraId="1284D54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test users.</w:t>
      </w:r>
      <w:r>
        <w:rPr>
          <w:rFonts w:ascii="Times New Roman"/>
          <w:sz w:val="24"/>
        </w:rPr>
        <w:tab/>
      </w:r>
      <w:r>
        <w:rPr>
          <w:rFonts w:ascii="Times New Roman"/>
          <w:sz w:val="24"/>
        </w:rPr>
        <w:br/>
      </w:r>
      <w:r>
        <w:rPr>
          <w:rFonts w:ascii="Times New Roman"/>
          <w:sz w:val="24"/>
        </w:rPr>
        <w:tab/>
        <w:t>B)   test developers.</w:t>
      </w:r>
      <w:r>
        <w:rPr>
          <w:rFonts w:ascii="Times New Roman"/>
          <w:sz w:val="24"/>
        </w:rPr>
        <w:br/>
      </w:r>
      <w:r>
        <w:rPr>
          <w:rFonts w:ascii="Times New Roman"/>
          <w:sz w:val="24"/>
        </w:rPr>
        <w:tab/>
        <w:t xml:space="preserve">C)   </w:t>
      </w:r>
      <w:r>
        <w:rPr>
          <w:rFonts w:ascii="Times New Roman"/>
          <w:sz w:val="24"/>
        </w:rPr>
        <w:t>elected representatives.</w:t>
      </w:r>
      <w:r>
        <w:rPr>
          <w:rFonts w:ascii="Times New Roman"/>
          <w:sz w:val="24"/>
        </w:rPr>
        <w:br/>
      </w:r>
      <w:r>
        <w:rPr>
          <w:rFonts w:ascii="Times New Roman"/>
          <w:sz w:val="24"/>
        </w:rPr>
        <w:tab/>
        <w:t>D)   test publishers.</w:t>
      </w:r>
      <w:r>
        <w:rPr>
          <w:rFonts w:ascii="Times New Roman"/>
          <w:sz w:val="24"/>
        </w:rPr>
        <w:br/>
      </w:r>
      <w:r>
        <w:rPr>
          <w:rFonts w:ascii="Times New Roman"/>
          <w:sz w:val="24"/>
        </w:rPr>
        <w:tab/>
      </w:r>
    </w:p>
    <w:p w14:paraId="0CF65DE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27D5CB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As described in your textbook, all of the following are parties to the assessment enterprise EXCEPT</w:t>
      </w:r>
    </w:p>
    <w:p w14:paraId="7E5A53E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society at large.</w:t>
      </w:r>
      <w:r>
        <w:rPr>
          <w:rFonts w:ascii="Times New Roman"/>
          <w:sz w:val="24"/>
        </w:rPr>
        <w:tab/>
      </w:r>
      <w:r>
        <w:rPr>
          <w:rFonts w:ascii="Times New Roman"/>
          <w:sz w:val="24"/>
        </w:rPr>
        <w:br/>
      </w:r>
      <w:r>
        <w:rPr>
          <w:rFonts w:ascii="Times New Roman"/>
          <w:sz w:val="24"/>
        </w:rPr>
        <w:tab/>
        <w:t>B)   the test developer.</w:t>
      </w:r>
      <w:r>
        <w:rPr>
          <w:rFonts w:ascii="Times New Roman"/>
          <w:sz w:val="24"/>
        </w:rPr>
        <w:br/>
      </w:r>
      <w:r>
        <w:rPr>
          <w:rFonts w:ascii="Times New Roman"/>
          <w:sz w:val="24"/>
        </w:rPr>
        <w:tab/>
        <w:t>C)   the test user.</w:t>
      </w:r>
      <w:r>
        <w:rPr>
          <w:rFonts w:ascii="Times New Roman"/>
          <w:sz w:val="24"/>
        </w:rPr>
        <w:br/>
      </w:r>
      <w:r>
        <w:rPr>
          <w:rFonts w:ascii="Times New Roman"/>
          <w:sz w:val="24"/>
        </w:rPr>
        <w:tab/>
        <w:t>D)   cons</w:t>
      </w:r>
      <w:r>
        <w:rPr>
          <w:rFonts w:ascii="Times New Roman"/>
          <w:sz w:val="24"/>
        </w:rPr>
        <w:t>umer advocates.</w:t>
      </w:r>
      <w:r>
        <w:rPr>
          <w:rFonts w:ascii="Times New Roman"/>
          <w:sz w:val="24"/>
        </w:rPr>
        <w:br/>
      </w:r>
      <w:r>
        <w:rPr>
          <w:rFonts w:ascii="Times New Roman"/>
          <w:sz w:val="24"/>
        </w:rPr>
        <w:tab/>
      </w:r>
    </w:p>
    <w:p w14:paraId="6A51E86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34DEB2B"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 xml:space="preserve">Based on the discussion in your textbook, which   </w:t>
      </w:r>
      <w:r>
        <w:rPr>
          <w:rFonts w:ascii="Times New Roman"/>
          <w:i/>
          <w:color w:val="000000"/>
          <w:sz w:val="24"/>
        </w:rPr>
        <w:t>Who?</w:t>
      </w:r>
      <w:r>
        <w:rPr>
          <w:rFonts w:ascii="Times New Roman"/>
          <w:color w:val="000000"/>
          <w:sz w:val="24"/>
        </w:rPr>
        <w:t xml:space="preserve"> question with regard to the assessment enterprise is LEAST controversial?</w:t>
      </w:r>
    </w:p>
    <w:p w14:paraId="3F43C77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Who is a test user?</w:t>
      </w:r>
      <w:r>
        <w:rPr>
          <w:rFonts w:ascii="Times New Roman"/>
          <w:sz w:val="24"/>
        </w:rPr>
        <w:tab/>
      </w:r>
      <w:r>
        <w:rPr>
          <w:rFonts w:ascii="Times New Roman"/>
          <w:sz w:val="24"/>
        </w:rPr>
        <w:br/>
      </w:r>
      <w:r>
        <w:rPr>
          <w:rFonts w:ascii="Times New Roman"/>
          <w:sz w:val="24"/>
        </w:rPr>
        <w:tab/>
        <w:t>B)   Who is a test taker?</w:t>
      </w:r>
      <w:r>
        <w:rPr>
          <w:rFonts w:ascii="Times New Roman"/>
          <w:sz w:val="24"/>
        </w:rPr>
        <w:br/>
      </w:r>
      <w:r>
        <w:rPr>
          <w:rFonts w:ascii="Times New Roman"/>
          <w:sz w:val="24"/>
        </w:rPr>
        <w:tab/>
        <w:t xml:space="preserve">C)   Who should be allowed in </w:t>
      </w:r>
      <w:r>
        <w:rPr>
          <w:rFonts w:ascii="Times New Roman"/>
          <w:sz w:val="24"/>
        </w:rPr>
        <w:t>the room during an assessment?</w:t>
      </w:r>
      <w:r>
        <w:rPr>
          <w:rFonts w:ascii="Times New Roman"/>
          <w:sz w:val="24"/>
        </w:rPr>
        <w:br/>
      </w:r>
      <w:r>
        <w:rPr>
          <w:rFonts w:ascii="Times New Roman"/>
          <w:sz w:val="24"/>
        </w:rPr>
        <w:tab/>
        <w:t>D)   Who should be on a gluten-free diet in a taste-test study?</w:t>
      </w:r>
      <w:r>
        <w:rPr>
          <w:rFonts w:ascii="Times New Roman"/>
          <w:sz w:val="24"/>
        </w:rPr>
        <w:br/>
      </w:r>
      <w:r>
        <w:rPr>
          <w:rFonts w:ascii="Times New Roman"/>
          <w:sz w:val="24"/>
        </w:rPr>
        <w:tab/>
      </w:r>
    </w:p>
    <w:p w14:paraId="2647B07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274A9536"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sz w:val="24"/>
        </w:rPr>
        <w:t>Test takers differ in their approach to an assessment situation with regard to the extent that they</w:t>
      </w:r>
    </w:p>
    <w:p w14:paraId="734AFE5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have received prior coaching</w:t>
      </w:r>
      <w:r>
        <w:rPr>
          <w:rFonts w:ascii="Times New Roman"/>
          <w:sz w:val="24"/>
        </w:rPr>
        <w:t>.</w:t>
      </w:r>
      <w:r>
        <w:rPr>
          <w:rFonts w:ascii="Times New Roman"/>
          <w:sz w:val="24"/>
        </w:rPr>
        <w:tab/>
      </w:r>
      <w:r>
        <w:rPr>
          <w:rFonts w:ascii="Times New Roman"/>
          <w:sz w:val="24"/>
        </w:rPr>
        <w:br/>
      </w:r>
      <w:r>
        <w:rPr>
          <w:rFonts w:ascii="Times New Roman"/>
          <w:sz w:val="24"/>
        </w:rPr>
        <w:tab/>
        <w:t>B)   view themselves as competent or incompetent.</w:t>
      </w:r>
      <w:r>
        <w:rPr>
          <w:rFonts w:ascii="Times New Roman"/>
          <w:sz w:val="24"/>
        </w:rPr>
        <w:br/>
      </w:r>
      <w:r>
        <w:rPr>
          <w:rFonts w:ascii="Times New Roman"/>
          <w:sz w:val="24"/>
        </w:rPr>
        <w:tab/>
        <w:t>C)   experience stress and discomfort.</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1F0D86D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4FA913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Of the following parties to the assessment enterprise, which group would be LEAST likely to have read the</w:t>
      </w:r>
      <w:r>
        <w:rPr>
          <w:rFonts w:ascii="Times New Roman"/>
          <w:color w:val="000000"/>
          <w:sz w:val="24"/>
        </w:rPr>
        <w:t xml:space="preserve">   </w:t>
      </w:r>
      <w:r>
        <w:rPr>
          <w:rFonts w:ascii="Times New Roman"/>
          <w:i/>
          <w:color w:val="000000"/>
          <w:sz w:val="24"/>
        </w:rPr>
        <w:t>Standards</w:t>
      </w:r>
      <w:r>
        <w:rPr>
          <w:rFonts w:ascii="Times New Roman"/>
          <w:color w:val="000000"/>
          <w:sz w:val="24"/>
        </w:rPr>
        <w:t>?</w:t>
      </w:r>
    </w:p>
    <w:p w14:paraId="7BA0C94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test developers</w:t>
      </w:r>
      <w:r>
        <w:rPr>
          <w:rFonts w:ascii="Times New Roman"/>
          <w:sz w:val="24"/>
        </w:rPr>
        <w:tab/>
      </w:r>
      <w:r>
        <w:rPr>
          <w:rFonts w:ascii="Times New Roman"/>
          <w:sz w:val="24"/>
        </w:rPr>
        <w:br/>
      </w:r>
      <w:r>
        <w:rPr>
          <w:rFonts w:ascii="Times New Roman"/>
          <w:sz w:val="24"/>
        </w:rPr>
        <w:tab/>
        <w:t>B)   test users</w:t>
      </w:r>
      <w:r>
        <w:rPr>
          <w:rFonts w:ascii="Times New Roman"/>
          <w:sz w:val="24"/>
        </w:rPr>
        <w:br/>
      </w:r>
      <w:r>
        <w:rPr>
          <w:rFonts w:ascii="Times New Roman"/>
          <w:sz w:val="24"/>
        </w:rPr>
        <w:tab/>
        <w:t>C)   test takers</w:t>
      </w:r>
      <w:r>
        <w:rPr>
          <w:rFonts w:ascii="Times New Roman"/>
          <w:sz w:val="24"/>
        </w:rPr>
        <w:br/>
      </w:r>
      <w:r>
        <w:rPr>
          <w:rFonts w:ascii="Times New Roman"/>
          <w:sz w:val="24"/>
        </w:rPr>
        <w:tab/>
        <w:t>D)   test publishers</w:t>
      </w:r>
      <w:r>
        <w:rPr>
          <w:rFonts w:ascii="Times New Roman"/>
          <w:sz w:val="24"/>
        </w:rPr>
        <w:br/>
      </w:r>
      <w:r>
        <w:rPr>
          <w:rFonts w:ascii="Times New Roman"/>
          <w:sz w:val="24"/>
        </w:rPr>
        <w:tab/>
      </w:r>
    </w:p>
    <w:p w14:paraId="6256D01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77A8CE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When a third-party observer is present while a psychological assessment is being conducted, it is good practice to</w:t>
      </w:r>
    </w:p>
    <w:p w14:paraId="737B4AE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acquaint the observer with all of the test administration materials.</w:t>
      </w:r>
      <w:r>
        <w:rPr>
          <w:rFonts w:ascii="Times New Roman"/>
          <w:sz w:val="24"/>
        </w:rPr>
        <w:tab/>
      </w:r>
      <w:r>
        <w:rPr>
          <w:rFonts w:ascii="Times New Roman"/>
          <w:sz w:val="24"/>
        </w:rPr>
        <w:br/>
      </w:r>
      <w:r>
        <w:rPr>
          <w:rFonts w:ascii="Times New Roman"/>
          <w:sz w:val="24"/>
        </w:rPr>
        <w:tab/>
        <w:t>B)   include in the assessment report mention of the third-party observer.</w:t>
      </w:r>
      <w:r>
        <w:rPr>
          <w:rFonts w:ascii="Times New Roman"/>
          <w:sz w:val="24"/>
        </w:rPr>
        <w:br/>
      </w:r>
      <w:r>
        <w:rPr>
          <w:rFonts w:ascii="Times New Roman"/>
          <w:sz w:val="24"/>
        </w:rPr>
        <w:tab/>
        <w:t>C)   ask the assessee to respond as if the observer is not really there.</w:t>
      </w:r>
      <w:r>
        <w:rPr>
          <w:rFonts w:ascii="Times New Roman"/>
          <w:sz w:val="24"/>
        </w:rPr>
        <w:br/>
      </w:r>
      <w:r>
        <w:rPr>
          <w:rFonts w:ascii="Times New Roman"/>
          <w:sz w:val="24"/>
        </w:rPr>
        <w:tab/>
        <w:t xml:space="preserve">D)   arrange a catered, vegetarian </w:t>
      </w:r>
      <w:r>
        <w:rPr>
          <w:rFonts w:ascii="Times New Roman"/>
          <w:sz w:val="24"/>
        </w:rPr>
        <w:t>luncheon for the observer.</w:t>
      </w:r>
      <w:r>
        <w:rPr>
          <w:rFonts w:ascii="Times New Roman"/>
          <w:sz w:val="24"/>
        </w:rPr>
        <w:br/>
      </w:r>
      <w:r>
        <w:rPr>
          <w:rFonts w:ascii="Times New Roman"/>
          <w:sz w:val="24"/>
        </w:rPr>
        <w:tab/>
      </w:r>
    </w:p>
    <w:p w14:paraId="5BF4B45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5B656C6"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 xml:space="preserve">A   </w:t>
      </w:r>
      <w:r>
        <w:rPr>
          <w:rFonts w:ascii="Times New Roman"/>
          <w:i/>
          <w:color w:val="000000"/>
          <w:sz w:val="24"/>
        </w:rPr>
        <w:t>psychological autopsy</w:t>
      </w:r>
      <w:r>
        <w:rPr>
          <w:rFonts w:ascii="Times New Roman"/>
          <w:color w:val="000000"/>
          <w:sz w:val="24"/>
        </w:rPr>
        <w:t xml:space="preserve"> typically includes which of the following?</w:t>
      </w:r>
    </w:p>
    <w:p w14:paraId="4F2BD17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postmortem interview with the assessee</w:t>
      </w:r>
      <w:r>
        <w:rPr>
          <w:rFonts w:ascii="Times New Roman"/>
          <w:sz w:val="24"/>
        </w:rPr>
        <w:tab/>
      </w:r>
      <w:r>
        <w:rPr>
          <w:rFonts w:ascii="Times New Roman"/>
          <w:sz w:val="24"/>
        </w:rPr>
        <w:br/>
      </w:r>
      <w:r>
        <w:rPr>
          <w:rFonts w:ascii="Times New Roman"/>
          <w:sz w:val="24"/>
        </w:rPr>
        <w:tab/>
        <w:t>B)   a review of archival records</w:t>
      </w:r>
      <w:r>
        <w:rPr>
          <w:rFonts w:ascii="Times New Roman"/>
          <w:sz w:val="24"/>
        </w:rPr>
        <w:br/>
      </w:r>
      <w:r>
        <w:rPr>
          <w:rFonts w:ascii="Times New Roman"/>
          <w:sz w:val="24"/>
        </w:rPr>
        <w:tab/>
        <w:t>C)   an interview with the coroner</w:t>
      </w:r>
      <w:r>
        <w:rPr>
          <w:rFonts w:ascii="Times New Roman"/>
          <w:sz w:val="24"/>
        </w:rPr>
        <w:br/>
      </w:r>
      <w:r>
        <w:rPr>
          <w:rFonts w:ascii="Times New Roman"/>
          <w:sz w:val="24"/>
        </w:rPr>
        <w:tab/>
        <w:t>D)   All of th</w:t>
      </w:r>
      <w:r>
        <w:rPr>
          <w:rFonts w:ascii="Times New Roman"/>
          <w:sz w:val="24"/>
        </w:rPr>
        <w:t>e answers are correct.</w:t>
      </w:r>
      <w:r>
        <w:rPr>
          <w:rFonts w:ascii="Times New Roman"/>
          <w:sz w:val="24"/>
        </w:rPr>
        <w:br/>
      </w:r>
      <w:r>
        <w:rPr>
          <w:rFonts w:ascii="Times New Roman"/>
          <w:sz w:val="24"/>
        </w:rPr>
        <w:tab/>
      </w:r>
    </w:p>
    <w:p w14:paraId="5F10369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C0A658B"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By federal law, which of the following types of tests may NOT be used in schools?</w:t>
      </w:r>
    </w:p>
    <w:p w14:paraId="05E64B8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tests of intelligence</w:t>
      </w:r>
      <w:r>
        <w:rPr>
          <w:rFonts w:ascii="Times New Roman"/>
          <w:sz w:val="24"/>
        </w:rPr>
        <w:tab/>
      </w:r>
      <w:r>
        <w:rPr>
          <w:rFonts w:ascii="Times New Roman"/>
          <w:sz w:val="24"/>
        </w:rPr>
        <w:br/>
      </w:r>
      <w:r>
        <w:rPr>
          <w:rFonts w:ascii="Times New Roman"/>
          <w:sz w:val="24"/>
        </w:rPr>
        <w:tab/>
        <w:t>B)   tests of achievement</w:t>
      </w:r>
      <w:r>
        <w:rPr>
          <w:rFonts w:ascii="Times New Roman"/>
          <w:sz w:val="24"/>
        </w:rPr>
        <w:br/>
      </w:r>
      <w:r>
        <w:rPr>
          <w:rFonts w:ascii="Times New Roman"/>
          <w:sz w:val="24"/>
        </w:rPr>
        <w:tab/>
        <w:t>C)   minimal competency examinations</w:t>
      </w:r>
      <w:r>
        <w:rPr>
          <w:rFonts w:ascii="Times New Roman"/>
          <w:sz w:val="24"/>
        </w:rPr>
        <w:br/>
      </w:r>
      <w:r>
        <w:rPr>
          <w:rFonts w:ascii="Times New Roman"/>
          <w:sz w:val="24"/>
        </w:rPr>
        <w:tab/>
        <w:t xml:space="preserve">D)   All of these may be </w:t>
      </w:r>
      <w:r>
        <w:rPr>
          <w:rFonts w:ascii="Times New Roman"/>
          <w:sz w:val="24"/>
        </w:rPr>
        <w:t>used in schools.</w:t>
      </w:r>
      <w:r>
        <w:rPr>
          <w:rFonts w:ascii="Times New Roman"/>
          <w:sz w:val="24"/>
        </w:rPr>
        <w:br/>
      </w:r>
      <w:r>
        <w:rPr>
          <w:rFonts w:ascii="Times New Roman"/>
          <w:sz w:val="24"/>
        </w:rPr>
        <w:tab/>
      </w:r>
    </w:p>
    <w:p w14:paraId="6EED5A0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2A4B24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sz w:val="24"/>
        </w:rPr>
        <w:t>A student taking a course entitled "Ancient History" is administered a history test. Years later, data from this test is reviewed by assessment professionals who are preparing a case study on the test taker. In that case</w:t>
      </w:r>
      <w:r>
        <w:rPr>
          <w:rFonts w:ascii="Times New Roman"/>
          <w:sz w:val="24"/>
        </w:rPr>
        <w:t xml:space="preserve"> study, the "Ancient History" test would be BEST referred to as</w:t>
      </w:r>
    </w:p>
    <w:p w14:paraId="235792D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w:t>
      </w:r>
      <w:r>
        <w:rPr>
          <w:rFonts w:ascii="Times New Roman"/>
          <w:color w:val="000000"/>
          <w:sz w:val="24"/>
        </w:rPr>
        <w:t>a school ability test.</w:t>
      </w:r>
      <w:r>
        <w:rPr>
          <w:rFonts w:ascii="Times New Roman"/>
          <w:color w:val="000000"/>
          <w:sz w:val="24"/>
        </w:rPr>
        <w:t>”</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w:t>
      </w:r>
      <w:r>
        <w:rPr>
          <w:rFonts w:ascii="Times New Roman"/>
          <w:color w:val="000000"/>
          <w:sz w:val="24"/>
        </w:rPr>
        <w:t>a school aptitude test.</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w:t>
      </w:r>
      <w:r>
        <w:rPr>
          <w:rFonts w:ascii="Times New Roman"/>
          <w:color w:val="000000"/>
          <w:sz w:val="24"/>
        </w:rPr>
        <w:t>a school achievement test.</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w:t>
      </w:r>
      <w:r>
        <w:rPr>
          <w:rFonts w:ascii="Times New Roman"/>
          <w:color w:val="000000"/>
          <w:sz w:val="24"/>
        </w:rPr>
        <w:t>ancient history.</w:t>
      </w:r>
      <w:r>
        <w:rPr>
          <w:rFonts w:ascii="Times New Roman"/>
          <w:color w:val="000000"/>
          <w:sz w:val="24"/>
        </w:rPr>
        <w:t>”</w:t>
      </w:r>
      <w:r>
        <w:rPr>
          <w:rFonts w:ascii="Times New Roman"/>
          <w:sz w:val="24"/>
        </w:rPr>
        <w:br/>
      </w:r>
      <w:r>
        <w:rPr>
          <w:rFonts w:ascii="Times New Roman"/>
          <w:sz w:val="24"/>
        </w:rPr>
        <w:tab/>
      </w:r>
    </w:p>
    <w:p w14:paraId="71A8845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8EACA36"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sz w:val="24"/>
        </w:rPr>
        <w:t>As distinguished from other settings, psych</w:t>
      </w:r>
      <w:r>
        <w:rPr>
          <w:rFonts w:ascii="Times New Roman"/>
          <w:sz w:val="24"/>
        </w:rPr>
        <w:t>ological tests are used in counseling settings to</w:t>
      </w:r>
    </w:p>
    <w:p w14:paraId="125C5F2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obtain an estimate of occupational aptitude.</w:t>
      </w:r>
      <w:r>
        <w:rPr>
          <w:rFonts w:ascii="Times New Roman"/>
          <w:sz w:val="24"/>
        </w:rPr>
        <w:tab/>
      </w:r>
      <w:r>
        <w:rPr>
          <w:rFonts w:ascii="Times New Roman"/>
          <w:sz w:val="24"/>
        </w:rPr>
        <w:br/>
      </w:r>
      <w:r>
        <w:rPr>
          <w:rFonts w:ascii="Times New Roman"/>
          <w:sz w:val="24"/>
        </w:rPr>
        <w:tab/>
        <w:t>B)   assess work productivity.</w:t>
      </w:r>
      <w:r>
        <w:rPr>
          <w:rFonts w:ascii="Times New Roman"/>
          <w:sz w:val="24"/>
        </w:rPr>
        <w:br/>
      </w:r>
      <w:r>
        <w:rPr>
          <w:rFonts w:ascii="Times New Roman"/>
          <w:sz w:val="24"/>
        </w:rPr>
        <w:tab/>
        <w:t>C)   assist assessees with life choices.</w:t>
      </w:r>
      <w:r>
        <w:rPr>
          <w:rFonts w:ascii="Times New Roman"/>
          <w:sz w:val="24"/>
        </w:rPr>
        <w:br/>
      </w:r>
      <w:r>
        <w:rPr>
          <w:rFonts w:ascii="Times New Roman"/>
          <w:sz w:val="24"/>
        </w:rPr>
        <w:tab/>
        <w:t>D)   assist assessors with differential diagnosis.</w:t>
      </w:r>
      <w:r>
        <w:rPr>
          <w:rFonts w:ascii="Times New Roman"/>
          <w:sz w:val="24"/>
        </w:rPr>
        <w:br/>
      </w:r>
      <w:r>
        <w:rPr>
          <w:rFonts w:ascii="Times New Roman"/>
          <w:sz w:val="24"/>
        </w:rPr>
        <w:tab/>
      </w:r>
    </w:p>
    <w:p w14:paraId="7CBAECF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2A22FBAF"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In</w:t>
      </w:r>
      <w:r>
        <w:rPr>
          <w:rFonts w:ascii="Times New Roman"/>
          <w:sz w:val="24"/>
        </w:rPr>
        <w:t xml:space="preserve"> personnel assessment, psychological tests are used primarily for the benefit of the</w:t>
      </w:r>
    </w:p>
    <w:p w14:paraId="1B1E249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employee.</w:t>
      </w:r>
      <w:r>
        <w:rPr>
          <w:rFonts w:ascii="Times New Roman"/>
          <w:sz w:val="24"/>
        </w:rPr>
        <w:tab/>
      </w:r>
      <w:r>
        <w:rPr>
          <w:rFonts w:ascii="Times New Roman"/>
          <w:sz w:val="24"/>
        </w:rPr>
        <w:br/>
      </w:r>
      <w:r>
        <w:rPr>
          <w:rFonts w:ascii="Times New Roman"/>
          <w:sz w:val="24"/>
        </w:rPr>
        <w:tab/>
        <w:t>B)   employer.</w:t>
      </w:r>
      <w:r>
        <w:rPr>
          <w:rFonts w:ascii="Times New Roman"/>
          <w:sz w:val="24"/>
        </w:rPr>
        <w:br/>
      </w:r>
      <w:r>
        <w:rPr>
          <w:rFonts w:ascii="Times New Roman"/>
          <w:sz w:val="24"/>
        </w:rPr>
        <w:tab/>
        <w:t>C)   examiner.</w:t>
      </w:r>
      <w:r>
        <w:rPr>
          <w:rFonts w:ascii="Times New Roman"/>
          <w:sz w:val="24"/>
        </w:rPr>
        <w:br/>
      </w:r>
      <w:r>
        <w:rPr>
          <w:rFonts w:ascii="Times New Roman"/>
          <w:sz w:val="24"/>
        </w:rPr>
        <w:tab/>
        <w:t>D)   consumer.</w:t>
      </w:r>
      <w:r>
        <w:rPr>
          <w:rFonts w:ascii="Times New Roman"/>
          <w:sz w:val="24"/>
        </w:rPr>
        <w:br/>
      </w:r>
      <w:r>
        <w:rPr>
          <w:rFonts w:ascii="Times New Roman"/>
          <w:sz w:val="24"/>
        </w:rPr>
        <w:tab/>
      </w:r>
    </w:p>
    <w:p w14:paraId="6E6EA1A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53C539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sz w:val="24"/>
        </w:rPr>
        <w:t>Engineering psychologists use psychological tests as an aid in the process of</w:t>
      </w:r>
    </w:p>
    <w:p w14:paraId="1660A70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designing products that can be used with optimal safety and efficiency.</w:t>
      </w:r>
      <w:r>
        <w:rPr>
          <w:rFonts w:ascii="Times New Roman"/>
          <w:sz w:val="24"/>
        </w:rPr>
        <w:tab/>
      </w:r>
      <w:r>
        <w:rPr>
          <w:rFonts w:ascii="Times New Roman"/>
          <w:sz w:val="24"/>
        </w:rPr>
        <w:br/>
      </w:r>
      <w:r>
        <w:rPr>
          <w:rFonts w:ascii="Times New Roman"/>
          <w:sz w:val="24"/>
        </w:rPr>
        <w:tab/>
        <w:t>B)   predicting public receptivity to new products and services.</w:t>
      </w:r>
      <w:r>
        <w:rPr>
          <w:rFonts w:ascii="Times New Roman"/>
          <w:sz w:val="24"/>
        </w:rPr>
        <w:br/>
      </w:r>
      <w:r>
        <w:rPr>
          <w:rFonts w:ascii="Times New Roman"/>
          <w:sz w:val="24"/>
        </w:rPr>
        <w:tab/>
        <w:t>C)   selecting the most qualified employees for positions.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14F5384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7BAE4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sz w:val="24"/>
        </w:rPr>
        <w:t>Which type of psychologist designs effective and efficient products and environments for the home and workplace?</w:t>
      </w:r>
    </w:p>
    <w:p w14:paraId="09D9375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engineering psychologist</w:t>
      </w:r>
      <w:r>
        <w:rPr>
          <w:rFonts w:ascii="Times New Roman"/>
          <w:sz w:val="24"/>
        </w:rPr>
        <w:tab/>
      </w:r>
      <w:r>
        <w:rPr>
          <w:rFonts w:ascii="Times New Roman"/>
          <w:sz w:val="24"/>
        </w:rPr>
        <w:br/>
      </w:r>
      <w:r>
        <w:rPr>
          <w:rFonts w:ascii="Times New Roman"/>
          <w:sz w:val="24"/>
        </w:rPr>
        <w:tab/>
        <w:t>B)   a consumer psychologist</w:t>
      </w:r>
      <w:r>
        <w:rPr>
          <w:rFonts w:ascii="Times New Roman"/>
          <w:sz w:val="24"/>
        </w:rPr>
        <w:br/>
      </w:r>
      <w:r>
        <w:rPr>
          <w:rFonts w:ascii="Times New Roman"/>
          <w:sz w:val="24"/>
        </w:rPr>
        <w:tab/>
        <w:t>C)   a computer psychologist</w:t>
      </w:r>
      <w:r>
        <w:rPr>
          <w:rFonts w:ascii="Times New Roman"/>
          <w:sz w:val="24"/>
        </w:rPr>
        <w:br/>
      </w:r>
      <w:r>
        <w:rPr>
          <w:rFonts w:ascii="Times New Roman"/>
          <w:sz w:val="24"/>
        </w:rPr>
        <w:tab/>
        <w:t>D)   a clinical psychol</w:t>
      </w:r>
      <w:r>
        <w:rPr>
          <w:rFonts w:ascii="Times New Roman"/>
          <w:sz w:val="24"/>
        </w:rPr>
        <w:t>ogist</w:t>
      </w:r>
      <w:r>
        <w:rPr>
          <w:rFonts w:ascii="Times New Roman"/>
          <w:sz w:val="24"/>
        </w:rPr>
        <w:br/>
      </w:r>
      <w:r>
        <w:rPr>
          <w:rFonts w:ascii="Times New Roman"/>
          <w:sz w:val="24"/>
        </w:rPr>
        <w:tab/>
      </w:r>
    </w:p>
    <w:p w14:paraId="6D2C561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8EEF875"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The ABAP Diplomate is conferred to recognize</w:t>
      </w:r>
    </w:p>
    <w:p w14:paraId="62BE8D8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expertise in the field of psychological testing and assessment.</w:t>
      </w:r>
      <w:r>
        <w:rPr>
          <w:rFonts w:ascii="Times New Roman"/>
          <w:sz w:val="24"/>
        </w:rPr>
        <w:tab/>
      </w:r>
      <w:r>
        <w:rPr>
          <w:rFonts w:ascii="Times New Roman"/>
          <w:sz w:val="24"/>
        </w:rPr>
        <w:br/>
      </w:r>
      <w:r>
        <w:rPr>
          <w:rFonts w:ascii="Times New Roman"/>
          <w:sz w:val="24"/>
        </w:rPr>
        <w:tab/>
        <w:t>B)   the development of tests that further the cause of world peace.</w:t>
      </w:r>
      <w:r>
        <w:rPr>
          <w:rFonts w:ascii="Times New Roman"/>
          <w:sz w:val="24"/>
        </w:rPr>
        <w:br/>
      </w:r>
      <w:r>
        <w:rPr>
          <w:rFonts w:ascii="Times New Roman"/>
          <w:sz w:val="24"/>
        </w:rPr>
        <w:tab/>
        <w:t>C)   nongovernmental, naturalistic ob</w:t>
      </w:r>
      <w:r>
        <w:rPr>
          <w:rFonts w:ascii="Times New Roman"/>
          <w:sz w:val="24"/>
        </w:rPr>
        <w:t>servation that is eco-friendly.</w:t>
      </w:r>
      <w:r>
        <w:rPr>
          <w:rFonts w:ascii="Times New Roman"/>
          <w:sz w:val="24"/>
        </w:rPr>
        <w:br/>
      </w:r>
      <w:r>
        <w:rPr>
          <w:rFonts w:ascii="Times New Roman"/>
          <w:sz w:val="24"/>
        </w:rPr>
        <w:tab/>
        <w:t>D)   singular psychometric contributions to psychological science.</w:t>
      </w:r>
      <w:r>
        <w:rPr>
          <w:rFonts w:ascii="Times New Roman"/>
          <w:sz w:val="24"/>
        </w:rPr>
        <w:br/>
      </w:r>
      <w:r>
        <w:rPr>
          <w:rFonts w:ascii="Times New Roman"/>
          <w:sz w:val="24"/>
        </w:rPr>
        <w:tab/>
      </w:r>
    </w:p>
    <w:p w14:paraId="4348328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3C777FA"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The ABAP Diplomate</w:t>
      </w:r>
    </w:p>
    <w:p w14:paraId="5652933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exemplifies the extent to which the government regulates testing.</w:t>
      </w:r>
      <w:r>
        <w:rPr>
          <w:rFonts w:ascii="Times New Roman"/>
          <w:sz w:val="24"/>
        </w:rPr>
        <w:tab/>
      </w:r>
      <w:r>
        <w:rPr>
          <w:rFonts w:ascii="Times New Roman"/>
          <w:sz w:val="24"/>
        </w:rPr>
        <w:br/>
      </w:r>
      <w:r>
        <w:rPr>
          <w:rFonts w:ascii="Times New Roman"/>
          <w:sz w:val="24"/>
        </w:rPr>
        <w:tab/>
        <w:t>B)   is a symbol of recognition of ac</w:t>
      </w:r>
      <w:r>
        <w:rPr>
          <w:rFonts w:ascii="Times New Roman"/>
          <w:sz w:val="24"/>
        </w:rPr>
        <w:t>complishment by a private organization.</w:t>
      </w:r>
      <w:r>
        <w:rPr>
          <w:rFonts w:ascii="Times New Roman"/>
          <w:sz w:val="24"/>
        </w:rPr>
        <w:br/>
      </w:r>
      <w:r>
        <w:rPr>
          <w:rFonts w:ascii="Times New Roman"/>
          <w:sz w:val="24"/>
        </w:rPr>
        <w:tab/>
        <w:t>C)   entitles a psychologist to be able to administer any psychological test in any state.</w:t>
      </w:r>
      <w:r>
        <w:rPr>
          <w:rFonts w:ascii="Times New Roman"/>
          <w:sz w:val="24"/>
        </w:rPr>
        <w:br/>
      </w:r>
      <w:r>
        <w:rPr>
          <w:rFonts w:ascii="Times New Roman"/>
          <w:sz w:val="24"/>
        </w:rPr>
        <w:tab/>
        <w:t>D)   travels to other countries around the world as a representative of the testing industry.</w:t>
      </w:r>
      <w:r>
        <w:rPr>
          <w:rFonts w:ascii="Times New Roman"/>
          <w:sz w:val="24"/>
        </w:rPr>
        <w:br/>
      </w:r>
      <w:r>
        <w:rPr>
          <w:rFonts w:ascii="Times New Roman"/>
          <w:sz w:val="24"/>
        </w:rPr>
        <w:tab/>
      </w:r>
    </w:p>
    <w:p w14:paraId="38E6F70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F9EC087"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sz w:val="24"/>
        </w:rPr>
        <w:t xml:space="preserve">Which of </w:t>
      </w:r>
      <w:r>
        <w:rPr>
          <w:rFonts w:ascii="Times New Roman"/>
          <w:sz w:val="24"/>
        </w:rPr>
        <w:t>the following is the best way to establish rapport with a test taker?</w:t>
      </w:r>
    </w:p>
    <w:p w14:paraId="584CA26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few words of "small talk" on meeting</w:t>
      </w:r>
      <w:r>
        <w:rPr>
          <w:rFonts w:ascii="Times New Roman"/>
          <w:sz w:val="24"/>
        </w:rPr>
        <w:tab/>
      </w:r>
      <w:r>
        <w:rPr>
          <w:rFonts w:ascii="Times New Roman"/>
          <w:sz w:val="24"/>
        </w:rPr>
        <w:br/>
      </w:r>
      <w:r>
        <w:rPr>
          <w:rFonts w:ascii="Times New Roman"/>
          <w:sz w:val="24"/>
        </w:rPr>
        <w:tab/>
        <w:t>B)   presenting the test taker with a business card</w:t>
      </w:r>
      <w:r>
        <w:rPr>
          <w:rFonts w:ascii="Times New Roman"/>
          <w:sz w:val="24"/>
        </w:rPr>
        <w:br/>
      </w:r>
      <w:r>
        <w:rPr>
          <w:rFonts w:ascii="Times New Roman"/>
          <w:sz w:val="24"/>
        </w:rPr>
        <w:tab/>
        <w:t>C)   hugging the test taker on arrival to the facility</w:t>
      </w:r>
      <w:r>
        <w:rPr>
          <w:rFonts w:ascii="Times New Roman"/>
          <w:sz w:val="24"/>
        </w:rPr>
        <w:br/>
      </w:r>
      <w:r>
        <w:rPr>
          <w:rFonts w:ascii="Times New Roman"/>
          <w:sz w:val="24"/>
        </w:rPr>
        <w:tab/>
      </w:r>
      <w:r>
        <w:rPr>
          <w:rFonts w:ascii="Times New Roman"/>
          <w:color w:val="000000"/>
          <w:sz w:val="24"/>
        </w:rPr>
        <w:t xml:space="preserve">D)   having a DVD of   </w:t>
      </w:r>
      <w:r>
        <w:rPr>
          <w:rFonts w:ascii="Times New Roman"/>
          <w:i/>
          <w:color w:val="000000"/>
          <w:sz w:val="24"/>
        </w:rPr>
        <w:t>Jerry Springer Uncensored</w:t>
      </w:r>
      <w:r>
        <w:rPr>
          <w:rFonts w:ascii="Times New Roman"/>
          <w:color w:val="000000"/>
          <w:sz w:val="24"/>
        </w:rPr>
        <w:t xml:space="preserve"> playing in the waiting area as a pre-meeting "ice-breaker."</w:t>
      </w:r>
      <w:r>
        <w:rPr>
          <w:rFonts w:ascii="Times New Roman"/>
          <w:sz w:val="24"/>
        </w:rPr>
        <w:br/>
      </w:r>
      <w:r>
        <w:rPr>
          <w:rFonts w:ascii="Times New Roman"/>
          <w:sz w:val="24"/>
        </w:rPr>
        <w:tab/>
      </w:r>
    </w:p>
    <w:p w14:paraId="0EFE4AF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8DC203"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sz w:val="24"/>
        </w:rPr>
        <w:t>A test is set into large type for a visually impaired test taker. This is an example of</w:t>
      </w:r>
    </w:p>
    <w:p w14:paraId="7558CB5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physical environment modification.</w:t>
      </w:r>
      <w:r>
        <w:rPr>
          <w:rFonts w:ascii="Times New Roman"/>
          <w:sz w:val="24"/>
        </w:rPr>
        <w:tab/>
      </w:r>
      <w:r>
        <w:rPr>
          <w:rFonts w:ascii="Times New Roman"/>
          <w:sz w:val="24"/>
        </w:rPr>
        <w:br/>
      </w:r>
      <w:r>
        <w:rPr>
          <w:rFonts w:ascii="Times New Roman"/>
          <w:sz w:val="24"/>
        </w:rPr>
        <w:tab/>
        <w:t>B)   an int</w:t>
      </w:r>
      <w:r>
        <w:rPr>
          <w:rFonts w:ascii="Times New Roman"/>
          <w:sz w:val="24"/>
        </w:rPr>
        <w:t>erpersonal environment modification.</w:t>
      </w:r>
      <w:r>
        <w:rPr>
          <w:rFonts w:ascii="Times New Roman"/>
          <w:sz w:val="24"/>
        </w:rPr>
        <w:br/>
      </w:r>
      <w:r>
        <w:rPr>
          <w:rFonts w:ascii="Times New Roman"/>
          <w:sz w:val="24"/>
        </w:rPr>
        <w:tab/>
        <w:t>C)   a compromise.</w:t>
      </w:r>
      <w:r>
        <w:rPr>
          <w:rFonts w:ascii="Times New Roman"/>
          <w:sz w:val="24"/>
        </w:rPr>
        <w:br/>
      </w:r>
      <w:r>
        <w:rPr>
          <w:rFonts w:ascii="Times New Roman"/>
          <w:sz w:val="24"/>
        </w:rPr>
        <w:tab/>
        <w:t>D)   an accommodation.</w:t>
      </w:r>
      <w:r>
        <w:rPr>
          <w:rFonts w:ascii="Times New Roman"/>
          <w:sz w:val="24"/>
        </w:rPr>
        <w:br/>
      </w:r>
      <w:r>
        <w:rPr>
          <w:rFonts w:ascii="Times New Roman"/>
          <w:sz w:val="24"/>
        </w:rPr>
        <w:tab/>
      </w:r>
    </w:p>
    <w:p w14:paraId="6A7E028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F32DB5D"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lastRenderedPageBreak/>
        <w:t>82)</w:t>
      </w:r>
      <w:r>
        <w:rPr>
          <w:rFonts w:ascii="Times New Roman"/>
          <w:b/>
          <w:sz w:val="24"/>
        </w:rPr>
        <w:tab/>
      </w:r>
      <w:r>
        <w:rPr>
          <w:rFonts w:ascii="Times New Roman"/>
          <w:sz w:val="24"/>
        </w:rPr>
        <w:t>If an accommodation is made for the purpose of administering a test, then</w:t>
      </w:r>
    </w:p>
    <w:p w14:paraId="5D166A1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meaning of the test scores may not be clear.</w:t>
      </w:r>
      <w:r>
        <w:rPr>
          <w:rFonts w:ascii="Times New Roman"/>
          <w:sz w:val="24"/>
        </w:rPr>
        <w:tab/>
      </w:r>
      <w:r>
        <w:rPr>
          <w:rFonts w:ascii="Times New Roman"/>
          <w:sz w:val="24"/>
        </w:rPr>
        <w:br/>
      </w:r>
      <w:r>
        <w:rPr>
          <w:rFonts w:ascii="Times New Roman"/>
          <w:sz w:val="24"/>
        </w:rPr>
        <w:tab/>
        <w:t xml:space="preserve">B)   a </w:t>
      </w:r>
      <w:r>
        <w:rPr>
          <w:rFonts w:ascii="Times New Roman"/>
          <w:sz w:val="24"/>
        </w:rPr>
        <w:t>notation should be made on the test report.</w:t>
      </w:r>
      <w:r>
        <w:rPr>
          <w:rFonts w:ascii="Times New Roman"/>
          <w:sz w:val="24"/>
        </w:rPr>
        <w:br/>
      </w:r>
      <w:r>
        <w:rPr>
          <w:rFonts w:ascii="Times New Roman"/>
          <w:sz w:val="24"/>
        </w:rPr>
        <w:tab/>
        <w:t>C)   a need for alternate assessment clearly existed.</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FF085A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44A307"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 xml:space="preserve">As used in the vocabulary of assessment professionals,   </w:t>
      </w:r>
      <w:r>
        <w:rPr>
          <w:rFonts w:ascii="Times New Roman"/>
          <w:i/>
          <w:color w:val="000000"/>
          <w:sz w:val="24"/>
        </w:rPr>
        <w:t>protocol</w:t>
      </w:r>
      <w:r>
        <w:rPr>
          <w:rFonts w:ascii="Times New Roman"/>
          <w:color w:val="000000"/>
          <w:sz w:val="24"/>
        </w:rPr>
        <w:t xml:space="preserve"> typically refers to</w:t>
      </w:r>
    </w:p>
    <w:p w14:paraId="292EF5F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w:t>
      </w:r>
      <w:r>
        <w:rPr>
          <w:rFonts w:ascii="Times New Roman"/>
          <w:sz w:val="24"/>
        </w:rPr>
        <w:t>he extent to which rapport has been established.</w:t>
      </w:r>
      <w:r>
        <w:rPr>
          <w:rFonts w:ascii="Times New Roman"/>
          <w:sz w:val="24"/>
        </w:rPr>
        <w:tab/>
      </w:r>
      <w:r>
        <w:rPr>
          <w:rFonts w:ascii="Times New Roman"/>
          <w:sz w:val="24"/>
        </w:rPr>
        <w:br/>
      </w:r>
      <w:r>
        <w:rPr>
          <w:rFonts w:ascii="Times New Roman"/>
          <w:sz w:val="24"/>
        </w:rPr>
        <w:tab/>
        <w:t>B)   test forms.</w:t>
      </w:r>
      <w:r>
        <w:rPr>
          <w:rFonts w:ascii="Times New Roman"/>
          <w:sz w:val="24"/>
        </w:rPr>
        <w:br/>
      </w:r>
      <w:r>
        <w:rPr>
          <w:rFonts w:ascii="Times New Roman"/>
          <w:sz w:val="24"/>
        </w:rPr>
        <w:tab/>
        <w:t>C)   how an assessor greets an assessee.</w:t>
      </w:r>
      <w:r>
        <w:rPr>
          <w:rFonts w:ascii="Times New Roman"/>
          <w:sz w:val="24"/>
        </w:rPr>
        <w:br/>
      </w:r>
      <w:r>
        <w:rPr>
          <w:rFonts w:ascii="Times New Roman"/>
          <w:sz w:val="24"/>
        </w:rPr>
        <w:tab/>
        <w:t>D)   test fees.</w:t>
      </w:r>
      <w:r>
        <w:rPr>
          <w:rFonts w:ascii="Times New Roman"/>
          <w:sz w:val="24"/>
        </w:rPr>
        <w:br/>
      </w:r>
      <w:r>
        <w:rPr>
          <w:rFonts w:ascii="Times New Roman"/>
          <w:sz w:val="24"/>
        </w:rPr>
        <w:tab/>
      </w:r>
    </w:p>
    <w:p w14:paraId="099F0E4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5F46655"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 xml:space="preserve">In the language of psychological testing and assessment,   </w:t>
      </w:r>
      <w:r>
        <w:rPr>
          <w:rFonts w:ascii="Times New Roman"/>
          <w:i/>
          <w:color w:val="000000"/>
          <w:sz w:val="24"/>
        </w:rPr>
        <w:t>scoring</w:t>
      </w:r>
      <w:r>
        <w:rPr>
          <w:rFonts w:ascii="Times New Roman"/>
          <w:color w:val="000000"/>
          <w:sz w:val="24"/>
        </w:rPr>
        <w:t xml:space="preserve"> refers to assigning evaluative numbers, cod</w:t>
      </w:r>
      <w:r>
        <w:rPr>
          <w:rFonts w:ascii="Times New Roman"/>
          <w:color w:val="000000"/>
          <w:sz w:val="24"/>
        </w:rPr>
        <w:t>es or statements to performance on</w:t>
      </w:r>
    </w:p>
    <w:p w14:paraId="7C0693D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tests.</w:t>
      </w:r>
      <w:r>
        <w:rPr>
          <w:rFonts w:ascii="Times New Roman"/>
          <w:sz w:val="24"/>
        </w:rPr>
        <w:tab/>
      </w:r>
      <w:r>
        <w:rPr>
          <w:rFonts w:ascii="Times New Roman"/>
          <w:sz w:val="24"/>
        </w:rPr>
        <w:br/>
      </w:r>
      <w:r>
        <w:rPr>
          <w:rFonts w:ascii="Times New Roman"/>
          <w:sz w:val="24"/>
        </w:rPr>
        <w:tab/>
        <w:t>B)   tasks.</w:t>
      </w:r>
      <w:r>
        <w:rPr>
          <w:rFonts w:ascii="Times New Roman"/>
          <w:sz w:val="24"/>
        </w:rPr>
        <w:br/>
      </w:r>
      <w:r>
        <w:rPr>
          <w:rFonts w:ascii="Times New Roman"/>
          <w:sz w:val="24"/>
        </w:rPr>
        <w:tab/>
        <w:t>C)   interviews.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2363359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00CA805"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A researcher wishes to consult a reference work that provides descriptions of tests, and not reviews of tests. W</w:t>
      </w:r>
      <w:r>
        <w:rPr>
          <w:rFonts w:ascii="Times New Roman"/>
          <w:sz w:val="24"/>
        </w:rPr>
        <w:t>hich reference source BEST suits this purpose?</w:t>
      </w:r>
    </w:p>
    <w:p w14:paraId="7096957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The (current)   </w:t>
      </w:r>
      <w:r>
        <w:rPr>
          <w:rFonts w:ascii="Times New Roman"/>
          <w:i/>
          <w:color w:val="000000"/>
          <w:sz w:val="24"/>
        </w:rPr>
        <w:t>Mental Measurements Yearbook</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A current issue of   </w:t>
      </w:r>
      <w:r>
        <w:rPr>
          <w:rFonts w:ascii="Times New Roman"/>
          <w:i/>
          <w:color w:val="000000"/>
          <w:sz w:val="24"/>
        </w:rPr>
        <w:t>Psychology Today</w:t>
      </w:r>
      <w:r>
        <w:rPr>
          <w:rFonts w:ascii="Times New Roman"/>
          <w:sz w:val="24"/>
        </w:rPr>
        <w:br/>
      </w:r>
      <w:r>
        <w:rPr>
          <w:rFonts w:ascii="Times New Roman"/>
          <w:sz w:val="24"/>
        </w:rPr>
        <w:tab/>
        <w:t>C)   A current blog on psychological tests</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Tests in Print</w:t>
      </w:r>
      <w:r>
        <w:rPr>
          <w:rFonts w:ascii="Times New Roman"/>
          <w:sz w:val="24"/>
        </w:rPr>
        <w:br/>
      </w:r>
      <w:r>
        <w:rPr>
          <w:rFonts w:ascii="Times New Roman"/>
          <w:sz w:val="24"/>
        </w:rPr>
        <w:tab/>
      </w:r>
    </w:p>
    <w:p w14:paraId="5BEFF0C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1EF515A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A psychologist writing</w:t>
      </w:r>
      <w:r>
        <w:rPr>
          <w:rFonts w:ascii="Times New Roman"/>
          <w:sz w:val="24"/>
        </w:rPr>
        <w:t xml:space="preserve"> a journal article is looking for a critical review of an intelligence test that was published 4 years ago. Which of the following sources would be BEST to consult?</w:t>
      </w:r>
    </w:p>
    <w:p w14:paraId="3B4D72B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The Mental Measurements Yearbook</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i/>
          <w:color w:val="000000"/>
          <w:sz w:val="24"/>
        </w:rPr>
        <w:t>Tests in Print</w:t>
      </w:r>
      <w:r>
        <w:rPr>
          <w:rFonts w:ascii="Times New Roman"/>
          <w:sz w:val="24"/>
        </w:rPr>
        <w:br/>
      </w:r>
      <w:r>
        <w:rPr>
          <w:rFonts w:ascii="Times New Roman"/>
          <w:sz w:val="24"/>
        </w:rPr>
        <w:tab/>
      </w:r>
      <w:r>
        <w:rPr>
          <w:rFonts w:ascii="Times New Roman"/>
          <w:color w:val="000000"/>
          <w:sz w:val="24"/>
        </w:rPr>
        <w:t xml:space="preserve">C)   </w:t>
      </w:r>
      <w:r>
        <w:rPr>
          <w:rFonts w:ascii="Times New Roman"/>
          <w:i/>
          <w:color w:val="000000"/>
          <w:sz w:val="24"/>
        </w:rPr>
        <w:t>Psychological Ass</w:t>
      </w:r>
      <w:r>
        <w:rPr>
          <w:rFonts w:ascii="Times New Roman"/>
          <w:i/>
          <w:color w:val="000000"/>
          <w:sz w:val="24"/>
        </w:rPr>
        <w:t>essment</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Men's Health</w:t>
      </w:r>
      <w:r>
        <w:rPr>
          <w:rFonts w:ascii="Times New Roman"/>
          <w:sz w:val="24"/>
        </w:rPr>
        <w:br/>
      </w:r>
      <w:r>
        <w:rPr>
          <w:rFonts w:ascii="Times New Roman"/>
          <w:sz w:val="24"/>
        </w:rPr>
        <w:tab/>
      </w:r>
    </w:p>
    <w:p w14:paraId="2536299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9E6B3F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A psychologist seeks to measure color blindness in a sample of university students. Which source of information about psychological tests would be the best place to start in search of a test to use for this pop</w:t>
      </w:r>
      <w:r>
        <w:rPr>
          <w:rFonts w:ascii="Times New Roman"/>
          <w:sz w:val="24"/>
        </w:rPr>
        <w:t>ulation?</w:t>
      </w:r>
    </w:p>
    <w:p w14:paraId="1293CFD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Psychological Review</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i/>
          <w:color w:val="000000"/>
          <w:sz w:val="24"/>
        </w:rPr>
        <w:t>Psychological Assessment</w:t>
      </w:r>
      <w:r>
        <w:rPr>
          <w:rFonts w:ascii="Times New Roman"/>
          <w:sz w:val="24"/>
        </w:rPr>
        <w:br/>
      </w:r>
      <w:r>
        <w:rPr>
          <w:rFonts w:ascii="Times New Roman"/>
          <w:sz w:val="24"/>
        </w:rPr>
        <w:tab/>
      </w:r>
      <w:r>
        <w:rPr>
          <w:rFonts w:ascii="Times New Roman"/>
          <w:color w:val="000000"/>
          <w:sz w:val="24"/>
        </w:rPr>
        <w:t xml:space="preserve">C)   </w:t>
      </w:r>
      <w:r>
        <w:rPr>
          <w:rFonts w:ascii="Times New Roman"/>
          <w:i/>
          <w:color w:val="000000"/>
          <w:sz w:val="24"/>
        </w:rPr>
        <w:t>Tests in Print</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Opthalmica</w:t>
      </w:r>
      <w:r>
        <w:rPr>
          <w:rFonts w:ascii="Times New Roman"/>
          <w:sz w:val="24"/>
        </w:rPr>
        <w:br/>
      </w:r>
      <w:r>
        <w:rPr>
          <w:rFonts w:ascii="Times New Roman"/>
          <w:sz w:val="24"/>
        </w:rPr>
        <w:tab/>
      </w:r>
    </w:p>
    <w:p w14:paraId="4B9970A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8829E30"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A psychologist employed as an assessor in a large corporation has been charged with the task of identifying employees who ha</w:t>
      </w:r>
      <w:r>
        <w:rPr>
          <w:rFonts w:ascii="Times New Roman"/>
          <w:sz w:val="24"/>
        </w:rPr>
        <w:t>ve "executive potential." What publications would you recommend to this psychologist for assistance in researching how to conduct such an assessment?</w:t>
      </w:r>
    </w:p>
    <w:p w14:paraId="25FB7F2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publications dealing with general approaches to leadership measurement</w:t>
      </w:r>
      <w:r>
        <w:rPr>
          <w:rFonts w:ascii="Times New Roman"/>
          <w:sz w:val="24"/>
        </w:rPr>
        <w:tab/>
      </w:r>
      <w:r>
        <w:rPr>
          <w:rFonts w:ascii="Times New Roman"/>
          <w:sz w:val="24"/>
        </w:rPr>
        <w:br/>
      </w:r>
      <w:r>
        <w:rPr>
          <w:rFonts w:ascii="Times New Roman"/>
          <w:sz w:val="24"/>
        </w:rPr>
        <w:tab/>
        <w:t>B)   publications de</w:t>
      </w:r>
      <w:r>
        <w:rPr>
          <w:rFonts w:ascii="Times New Roman"/>
          <w:sz w:val="24"/>
        </w:rPr>
        <w:t>aling with psychological studies of corporate leaders</w:t>
      </w:r>
      <w:r>
        <w:rPr>
          <w:rFonts w:ascii="Times New Roman"/>
          <w:sz w:val="24"/>
        </w:rPr>
        <w:br/>
      </w:r>
      <w:r>
        <w:rPr>
          <w:rFonts w:ascii="Times New Roman"/>
          <w:sz w:val="24"/>
        </w:rPr>
        <w:tab/>
        <w:t>C)   publications that deal with cultural issues in leadership</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C494A8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2BD6E64"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 xml:space="preserve">The current edition of the   </w:t>
      </w:r>
      <w:r>
        <w:rPr>
          <w:rFonts w:ascii="Times New Roman"/>
          <w:i/>
          <w:color w:val="000000"/>
          <w:sz w:val="24"/>
        </w:rPr>
        <w:t>Mental Measurements Yearbook</w:t>
      </w:r>
      <w:r>
        <w:rPr>
          <w:rFonts w:ascii="Times New Roman"/>
          <w:color w:val="000000"/>
          <w:sz w:val="24"/>
        </w:rPr>
        <w:t xml:space="preserve"> contains</w:t>
      </w:r>
    </w:p>
    <w:p w14:paraId="1840DF8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r>
        <w:rPr>
          <w:rFonts w:ascii="Times New Roman"/>
          <w:sz w:val="24"/>
        </w:rPr>
        <w:t>sample personality tests.</w:t>
      </w:r>
      <w:r>
        <w:rPr>
          <w:rFonts w:ascii="Times New Roman"/>
          <w:sz w:val="24"/>
        </w:rPr>
        <w:tab/>
      </w:r>
      <w:r>
        <w:rPr>
          <w:rFonts w:ascii="Times New Roman"/>
          <w:sz w:val="24"/>
        </w:rPr>
        <w:br/>
      </w:r>
      <w:r>
        <w:rPr>
          <w:rFonts w:ascii="Times New Roman"/>
          <w:sz w:val="24"/>
        </w:rPr>
        <w:tab/>
        <w:t>B)   sample mental ability tests.</w:t>
      </w:r>
      <w:r>
        <w:rPr>
          <w:rFonts w:ascii="Times New Roman"/>
          <w:sz w:val="24"/>
        </w:rPr>
        <w:br/>
      </w:r>
      <w:r>
        <w:rPr>
          <w:rFonts w:ascii="Times New Roman"/>
          <w:sz w:val="24"/>
        </w:rPr>
        <w:tab/>
        <w:t>C)   reviews of psychological tests.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BCAFDE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57C516E" w14:textId="77777777" w:rsidR="0047619D" w:rsidRDefault="00373B40">
      <w:pPr>
        <w:keepNext/>
        <w:keepLines/>
        <w:sectPr w:rsidR="0047619D">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A review of a new personality test is published in a journal. In that review, it would be reasonabl</w:t>
      </w:r>
      <w:r>
        <w:rPr>
          <w:rFonts w:ascii="Times New Roman"/>
          <w:sz w:val="24"/>
        </w:rPr>
        <w:t>e to expect to find information about</w:t>
      </w:r>
    </w:p>
    <w:p w14:paraId="0D4CA4C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intelligence range of prospective test-takers.</w:t>
      </w:r>
      <w:r>
        <w:rPr>
          <w:rFonts w:ascii="Times New Roman"/>
          <w:sz w:val="24"/>
        </w:rPr>
        <w:tab/>
      </w:r>
      <w:r>
        <w:rPr>
          <w:rFonts w:ascii="Times New Roman"/>
          <w:sz w:val="24"/>
        </w:rPr>
        <w:br/>
      </w:r>
      <w:r>
        <w:rPr>
          <w:rFonts w:ascii="Times New Roman"/>
          <w:sz w:val="24"/>
        </w:rPr>
        <w:tab/>
        <w:t>B)   the psychometric soundness of the test.</w:t>
      </w:r>
      <w:r>
        <w:rPr>
          <w:rFonts w:ascii="Times New Roman"/>
          <w:sz w:val="24"/>
        </w:rPr>
        <w:br/>
      </w:r>
      <w:r>
        <w:rPr>
          <w:rFonts w:ascii="Times New Roman"/>
          <w:sz w:val="24"/>
        </w:rPr>
        <w:tab/>
        <w:t>C)   what prompted the publisher to publish this test.</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5059580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E91FAA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114A904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 D</w:t>
      </w:r>
      <w:r>
        <w:rPr>
          <w:rFonts w:ascii="Times New Roman"/>
          <w:sz w:val="32"/>
        </w:rPr>
        <w:br/>
      </w:r>
    </w:p>
    <w:p w14:paraId="748E781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 C</w:t>
      </w:r>
      <w:r>
        <w:rPr>
          <w:rFonts w:ascii="Times New Roman"/>
          <w:sz w:val="32"/>
        </w:rPr>
        <w:br/>
      </w:r>
    </w:p>
    <w:p w14:paraId="18A20B4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 D</w:t>
      </w:r>
      <w:r>
        <w:rPr>
          <w:rFonts w:ascii="Times New Roman"/>
          <w:sz w:val="32"/>
        </w:rPr>
        <w:br/>
      </w:r>
    </w:p>
    <w:p w14:paraId="1B98A06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 B</w:t>
      </w:r>
      <w:r>
        <w:rPr>
          <w:rFonts w:ascii="Times New Roman"/>
          <w:sz w:val="32"/>
        </w:rPr>
        <w:br/>
      </w:r>
    </w:p>
    <w:p w14:paraId="494E6CE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 C</w:t>
      </w:r>
      <w:r>
        <w:rPr>
          <w:rFonts w:ascii="Times New Roman"/>
          <w:sz w:val="32"/>
        </w:rPr>
        <w:br/>
      </w:r>
    </w:p>
    <w:p w14:paraId="60B5B44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 D</w:t>
      </w:r>
      <w:r>
        <w:rPr>
          <w:rFonts w:ascii="Times New Roman"/>
          <w:sz w:val="32"/>
        </w:rPr>
        <w:br/>
      </w:r>
    </w:p>
    <w:p w14:paraId="35D3305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 C</w:t>
      </w:r>
      <w:r>
        <w:rPr>
          <w:rFonts w:ascii="Times New Roman"/>
          <w:sz w:val="32"/>
        </w:rPr>
        <w:br/>
      </w:r>
    </w:p>
    <w:p w14:paraId="01F233D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 B</w:t>
      </w:r>
      <w:r>
        <w:rPr>
          <w:rFonts w:ascii="Times New Roman"/>
          <w:sz w:val="32"/>
        </w:rPr>
        <w:br/>
      </w:r>
    </w:p>
    <w:p w14:paraId="43BB04A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9) D</w:t>
      </w:r>
      <w:r>
        <w:rPr>
          <w:rFonts w:ascii="Times New Roman"/>
          <w:sz w:val="32"/>
        </w:rPr>
        <w:br/>
      </w:r>
    </w:p>
    <w:p w14:paraId="78AEAD8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10) A</w:t>
      </w:r>
      <w:r>
        <w:rPr>
          <w:rFonts w:ascii="Times New Roman"/>
          <w:sz w:val="32"/>
        </w:rPr>
        <w:br/>
      </w:r>
    </w:p>
    <w:p w14:paraId="6043CE4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11) D</w:t>
      </w:r>
      <w:r>
        <w:rPr>
          <w:rFonts w:ascii="Times New Roman"/>
          <w:sz w:val="32"/>
        </w:rPr>
        <w:br/>
      </w:r>
    </w:p>
    <w:p w14:paraId="244CBF6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12) A</w:t>
      </w:r>
      <w:r>
        <w:rPr>
          <w:rFonts w:ascii="Times New Roman"/>
          <w:sz w:val="32"/>
        </w:rPr>
        <w:br/>
      </w:r>
    </w:p>
    <w:p w14:paraId="2F587F5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13) C</w:t>
      </w:r>
      <w:r>
        <w:rPr>
          <w:rFonts w:ascii="Times New Roman"/>
          <w:sz w:val="32"/>
        </w:rPr>
        <w:br/>
      </w:r>
    </w:p>
    <w:p w14:paraId="7119A55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14) B</w:t>
      </w:r>
      <w:r>
        <w:rPr>
          <w:rFonts w:ascii="Times New Roman"/>
          <w:sz w:val="32"/>
        </w:rPr>
        <w:br/>
      </w:r>
    </w:p>
    <w:p w14:paraId="7FE8BCB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15) B</w:t>
      </w:r>
      <w:r>
        <w:rPr>
          <w:rFonts w:ascii="Times New Roman"/>
          <w:sz w:val="32"/>
        </w:rPr>
        <w:br/>
      </w:r>
    </w:p>
    <w:p w14:paraId="1E9BB43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16) B</w:t>
      </w:r>
      <w:r>
        <w:rPr>
          <w:rFonts w:ascii="Times New Roman"/>
          <w:sz w:val="32"/>
        </w:rPr>
        <w:br/>
      </w:r>
    </w:p>
    <w:p w14:paraId="565E24D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17) C</w:t>
      </w:r>
      <w:r>
        <w:rPr>
          <w:rFonts w:ascii="Times New Roman"/>
          <w:sz w:val="32"/>
        </w:rPr>
        <w:br/>
      </w:r>
    </w:p>
    <w:p w14:paraId="74B8D53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18) D</w:t>
      </w:r>
      <w:r>
        <w:rPr>
          <w:rFonts w:ascii="Times New Roman"/>
          <w:sz w:val="32"/>
        </w:rPr>
        <w:br/>
      </w:r>
    </w:p>
    <w:p w14:paraId="71D7F81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19)</w:t>
      </w:r>
      <w:r>
        <w:rPr>
          <w:rFonts w:ascii="Times New Roman"/>
          <w:sz w:val="32"/>
        </w:rPr>
        <w:t xml:space="preserve"> C</w:t>
      </w:r>
      <w:r>
        <w:rPr>
          <w:rFonts w:ascii="Times New Roman"/>
          <w:sz w:val="32"/>
        </w:rPr>
        <w:br/>
      </w:r>
    </w:p>
    <w:p w14:paraId="0555803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3C24B38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21) D</w:t>
      </w:r>
      <w:r>
        <w:rPr>
          <w:rFonts w:ascii="Times New Roman"/>
          <w:sz w:val="32"/>
        </w:rPr>
        <w:br/>
      </w:r>
    </w:p>
    <w:p w14:paraId="6708B51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22) A</w:t>
      </w:r>
      <w:r>
        <w:rPr>
          <w:rFonts w:ascii="Times New Roman"/>
          <w:sz w:val="32"/>
        </w:rPr>
        <w:br/>
      </w:r>
    </w:p>
    <w:p w14:paraId="5418D64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23) B</w:t>
      </w:r>
      <w:r>
        <w:rPr>
          <w:rFonts w:ascii="Times New Roman"/>
          <w:sz w:val="32"/>
        </w:rPr>
        <w:br/>
      </w:r>
    </w:p>
    <w:p w14:paraId="57E22DB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24) D</w:t>
      </w:r>
      <w:r>
        <w:rPr>
          <w:rFonts w:ascii="Times New Roman"/>
          <w:sz w:val="32"/>
        </w:rPr>
        <w:br/>
      </w:r>
    </w:p>
    <w:p w14:paraId="1B0105A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25) B</w:t>
      </w:r>
      <w:r>
        <w:rPr>
          <w:rFonts w:ascii="Times New Roman"/>
          <w:sz w:val="32"/>
        </w:rPr>
        <w:br/>
      </w:r>
    </w:p>
    <w:p w14:paraId="11436DC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26) D</w:t>
      </w:r>
      <w:r>
        <w:rPr>
          <w:rFonts w:ascii="Times New Roman"/>
          <w:sz w:val="32"/>
        </w:rPr>
        <w:br/>
      </w:r>
    </w:p>
    <w:p w14:paraId="62D834E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lastRenderedPageBreak/>
        <w:t>27) C</w:t>
      </w:r>
      <w:r>
        <w:rPr>
          <w:rFonts w:ascii="Times New Roman"/>
          <w:sz w:val="32"/>
        </w:rPr>
        <w:br/>
      </w:r>
    </w:p>
    <w:p w14:paraId="1B725D2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28) B</w:t>
      </w:r>
      <w:r>
        <w:rPr>
          <w:rFonts w:ascii="Times New Roman"/>
          <w:sz w:val="32"/>
        </w:rPr>
        <w:br/>
      </w:r>
    </w:p>
    <w:p w14:paraId="0D6D90B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14:paraId="3F54AE1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30) D</w:t>
      </w:r>
      <w:r>
        <w:rPr>
          <w:rFonts w:ascii="Times New Roman"/>
          <w:sz w:val="32"/>
        </w:rPr>
        <w:br/>
      </w:r>
    </w:p>
    <w:p w14:paraId="2EA88A3E"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31) C</w:t>
      </w:r>
      <w:r>
        <w:rPr>
          <w:rFonts w:ascii="Times New Roman"/>
          <w:sz w:val="32"/>
        </w:rPr>
        <w:br/>
      </w:r>
    </w:p>
    <w:p w14:paraId="12CC421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14:paraId="411056D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33) C</w:t>
      </w:r>
      <w:r>
        <w:rPr>
          <w:rFonts w:ascii="Times New Roman"/>
          <w:sz w:val="32"/>
        </w:rPr>
        <w:br/>
      </w:r>
    </w:p>
    <w:p w14:paraId="2ADFE12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69CC67D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35) C</w:t>
      </w:r>
      <w:r>
        <w:rPr>
          <w:rFonts w:ascii="Times New Roman"/>
          <w:sz w:val="32"/>
        </w:rPr>
        <w:br/>
      </w:r>
    </w:p>
    <w:p w14:paraId="61B9379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36) B</w:t>
      </w:r>
      <w:r>
        <w:rPr>
          <w:rFonts w:ascii="Times New Roman"/>
          <w:sz w:val="32"/>
        </w:rPr>
        <w:br/>
      </w:r>
    </w:p>
    <w:p w14:paraId="19967F7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37) C</w:t>
      </w:r>
      <w:r>
        <w:rPr>
          <w:rFonts w:ascii="Times New Roman"/>
          <w:sz w:val="32"/>
        </w:rPr>
        <w:br/>
      </w:r>
    </w:p>
    <w:p w14:paraId="3DA3AE8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38) D</w:t>
      </w:r>
      <w:r>
        <w:rPr>
          <w:rFonts w:ascii="Times New Roman"/>
          <w:sz w:val="32"/>
        </w:rPr>
        <w:br/>
      </w:r>
    </w:p>
    <w:p w14:paraId="4B6B256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39) D</w:t>
      </w:r>
      <w:r>
        <w:rPr>
          <w:rFonts w:ascii="Times New Roman"/>
          <w:sz w:val="32"/>
        </w:rPr>
        <w:br/>
      </w:r>
    </w:p>
    <w:p w14:paraId="6887526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40) C</w:t>
      </w:r>
      <w:r>
        <w:rPr>
          <w:rFonts w:ascii="Times New Roman"/>
          <w:sz w:val="32"/>
        </w:rPr>
        <w:br/>
      </w:r>
    </w:p>
    <w:p w14:paraId="2A7260F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41) D</w:t>
      </w:r>
      <w:r>
        <w:rPr>
          <w:rFonts w:ascii="Times New Roman"/>
          <w:sz w:val="32"/>
        </w:rPr>
        <w:br/>
      </w:r>
    </w:p>
    <w:p w14:paraId="00FF9CA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14:paraId="6928BAB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43) C</w:t>
      </w:r>
      <w:r>
        <w:rPr>
          <w:rFonts w:ascii="Times New Roman"/>
          <w:sz w:val="32"/>
        </w:rPr>
        <w:br/>
      </w:r>
    </w:p>
    <w:p w14:paraId="5A8F930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14:paraId="5107B68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45) D</w:t>
      </w:r>
      <w:r>
        <w:rPr>
          <w:rFonts w:ascii="Times New Roman"/>
          <w:sz w:val="32"/>
        </w:rPr>
        <w:br/>
      </w:r>
    </w:p>
    <w:p w14:paraId="2FF31E9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46) C</w:t>
      </w:r>
      <w:r>
        <w:rPr>
          <w:rFonts w:ascii="Times New Roman"/>
          <w:sz w:val="32"/>
        </w:rPr>
        <w:br/>
      </w:r>
    </w:p>
    <w:p w14:paraId="1CEA02E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587EA65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48) A</w:t>
      </w:r>
      <w:r>
        <w:rPr>
          <w:rFonts w:ascii="Times New Roman"/>
          <w:sz w:val="32"/>
        </w:rPr>
        <w:br/>
      </w:r>
    </w:p>
    <w:p w14:paraId="0DC067E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49) D</w:t>
      </w:r>
      <w:r>
        <w:rPr>
          <w:rFonts w:ascii="Times New Roman"/>
          <w:sz w:val="32"/>
        </w:rPr>
        <w:br/>
      </w:r>
    </w:p>
    <w:p w14:paraId="295F761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50) B</w:t>
      </w:r>
      <w:r>
        <w:rPr>
          <w:rFonts w:ascii="Times New Roman"/>
          <w:sz w:val="32"/>
        </w:rPr>
        <w:br/>
      </w:r>
    </w:p>
    <w:p w14:paraId="4E413FE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51) B</w:t>
      </w:r>
      <w:r>
        <w:rPr>
          <w:rFonts w:ascii="Times New Roman"/>
          <w:sz w:val="32"/>
        </w:rPr>
        <w:br/>
      </w:r>
    </w:p>
    <w:p w14:paraId="383D063D"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52) C</w:t>
      </w:r>
      <w:r>
        <w:rPr>
          <w:rFonts w:ascii="Times New Roman"/>
          <w:sz w:val="32"/>
        </w:rPr>
        <w:br/>
      </w:r>
    </w:p>
    <w:p w14:paraId="18252808"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53) D</w:t>
      </w:r>
      <w:r>
        <w:rPr>
          <w:rFonts w:ascii="Times New Roman"/>
          <w:sz w:val="32"/>
        </w:rPr>
        <w:br/>
      </w:r>
    </w:p>
    <w:p w14:paraId="647D748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54) B</w:t>
      </w:r>
      <w:r>
        <w:rPr>
          <w:rFonts w:ascii="Times New Roman"/>
          <w:sz w:val="32"/>
        </w:rPr>
        <w:br/>
      </w:r>
    </w:p>
    <w:p w14:paraId="3BEC2CA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55) B</w:t>
      </w:r>
      <w:r>
        <w:rPr>
          <w:rFonts w:ascii="Times New Roman"/>
          <w:sz w:val="32"/>
        </w:rPr>
        <w:br/>
      </w:r>
    </w:p>
    <w:p w14:paraId="6E7A7CD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56) D</w:t>
      </w:r>
      <w:r>
        <w:rPr>
          <w:rFonts w:ascii="Times New Roman"/>
          <w:sz w:val="32"/>
        </w:rPr>
        <w:br/>
      </w:r>
    </w:p>
    <w:p w14:paraId="6C14A42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lastRenderedPageBreak/>
        <w:t>57) B</w:t>
      </w:r>
      <w:r>
        <w:rPr>
          <w:rFonts w:ascii="Times New Roman"/>
          <w:sz w:val="32"/>
        </w:rPr>
        <w:br/>
      </w:r>
    </w:p>
    <w:p w14:paraId="6EE9D71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58) D</w:t>
      </w:r>
      <w:r>
        <w:rPr>
          <w:rFonts w:ascii="Times New Roman"/>
          <w:sz w:val="32"/>
        </w:rPr>
        <w:br/>
      </w:r>
    </w:p>
    <w:p w14:paraId="1BEE4BE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59) B</w:t>
      </w:r>
      <w:r>
        <w:rPr>
          <w:rFonts w:ascii="Times New Roman"/>
          <w:sz w:val="32"/>
        </w:rPr>
        <w:br/>
      </w:r>
    </w:p>
    <w:p w14:paraId="1FE1B03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60) C</w:t>
      </w:r>
      <w:r>
        <w:rPr>
          <w:rFonts w:ascii="Times New Roman"/>
          <w:sz w:val="32"/>
        </w:rPr>
        <w:br/>
      </w:r>
    </w:p>
    <w:p w14:paraId="3031C74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61) B</w:t>
      </w:r>
      <w:r>
        <w:rPr>
          <w:rFonts w:ascii="Times New Roman"/>
          <w:sz w:val="32"/>
        </w:rPr>
        <w:br/>
      </w:r>
    </w:p>
    <w:p w14:paraId="00B7E45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14:paraId="29BE96E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63) B</w:t>
      </w:r>
      <w:r>
        <w:rPr>
          <w:rFonts w:ascii="Times New Roman"/>
          <w:sz w:val="32"/>
        </w:rPr>
        <w:br/>
      </w:r>
    </w:p>
    <w:p w14:paraId="0FAFB42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64) D</w:t>
      </w:r>
      <w:r>
        <w:rPr>
          <w:rFonts w:ascii="Times New Roman"/>
          <w:sz w:val="32"/>
        </w:rPr>
        <w:br/>
      </w:r>
    </w:p>
    <w:p w14:paraId="629DE1F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14:paraId="5DF1A01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66) D</w:t>
      </w:r>
      <w:r>
        <w:rPr>
          <w:rFonts w:ascii="Times New Roman"/>
          <w:sz w:val="32"/>
        </w:rPr>
        <w:br/>
      </w:r>
    </w:p>
    <w:p w14:paraId="1998A50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67) B</w:t>
      </w:r>
      <w:r>
        <w:rPr>
          <w:rFonts w:ascii="Times New Roman"/>
          <w:sz w:val="32"/>
        </w:rPr>
        <w:br/>
      </w:r>
    </w:p>
    <w:p w14:paraId="0FFF8FE7"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68) D</w:t>
      </w:r>
      <w:r>
        <w:rPr>
          <w:rFonts w:ascii="Times New Roman"/>
          <w:sz w:val="32"/>
        </w:rPr>
        <w:br/>
      </w:r>
    </w:p>
    <w:p w14:paraId="5A4057A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69) C</w:t>
      </w:r>
      <w:r>
        <w:rPr>
          <w:rFonts w:ascii="Times New Roman"/>
          <w:sz w:val="32"/>
        </w:rPr>
        <w:br/>
      </w:r>
    </w:p>
    <w:p w14:paraId="716F6720"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70) B</w:t>
      </w:r>
      <w:r>
        <w:rPr>
          <w:rFonts w:ascii="Times New Roman"/>
          <w:sz w:val="32"/>
        </w:rPr>
        <w:br/>
      </w:r>
    </w:p>
    <w:p w14:paraId="59D41F1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71) B</w:t>
      </w:r>
      <w:r>
        <w:rPr>
          <w:rFonts w:ascii="Times New Roman"/>
          <w:sz w:val="32"/>
        </w:rPr>
        <w:br/>
      </w:r>
    </w:p>
    <w:p w14:paraId="39B8FDD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72) D</w:t>
      </w:r>
      <w:r>
        <w:rPr>
          <w:rFonts w:ascii="Times New Roman"/>
          <w:sz w:val="32"/>
        </w:rPr>
        <w:br/>
      </w:r>
    </w:p>
    <w:p w14:paraId="08EEBDBB"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73) C</w:t>
      </w:r>
      <w:r>
        <w:rPr>
          <w:rFonts w:ascii="Times New Roman"/>
          <w:sz w:val="32"/>
        </w:rPr>
        <w:br/>
      </w:r>
    </w:p>
    <w:p w14:paraId="49F1713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74) C</w:t>
      </w:r>
      <w:r>
        <w:rPr>
          <w:rFonts w:ascii="Times New Roman"/>
          <w:sz w:val="32"/>
        </w:rPr>
        <w:br/>
      </w:r>
    </w:p>
    <w:p w14:paraId="4E924E3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14:paraId="5DCF3CA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76) A</w:t>
      </w:r>
      <w:r>
        <w:rPr>
          <w:rFonts w:ascii="Times New Roman"/>
          <w:sz w:val="32"/>
        </w:rPr>
        <w:br/>
      </w:r>
    </w:p>
    <w:p w14:paraId="725737C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77) A</w:t>
      </w:r>
      <w:r>
        <w:rPr>
          <w:rFonts w:ascii="Times New Roman"/>
          <w:sz w:val="32"/>
        </w:rPr>
        <w:br/>
      </w:r>
    </w:p>
    <w:p w14:paraId="1704787C"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78) A</w:t>
      </w:r>
      <w:r>
        <w:rPr>
          <w:rFonts w:ascii="Times New Roman"/>
          <w:sz w:val="32"/>
        </w:rPr>
        <w:br/>
      </w:r>
    </w:p>
    <w:p w14:paraId="218EEBC4"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79) B</w:t>
      </w:r>
      <w:r>
        <w:rPr>
          <w:rFonts w:ascii="Times New Roman"/>
          <w:sz w:val="32"/>
        </w:rPr>
        <w:br/>
      </w:r>
    </w:p>
    <w:p w14:paraId="02F772F5"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80) A</w:t>
      </w:r>
      <w:r>
        <w:rPr>
          <w:rFonts w:ascii="Times New Roman"/>
          <w:sz w:val="32"/>
        </w:rPr>
        <w:br/>
      </w:r>
    </w:p>
    <w:p w14:paraId="6A01CFA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81) D</w:t>
      </w:r>
      <w:r>
        <w:rPr>
          <w:rFonts w:ascii="Times New Roman"/>
          <w:sz w:val="32"/>
        </w:rPr>
        <w:br/>
      </w:r>
    </w:p>
    <w:p w14:paraId="62894CA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82) D</w:t>
      </w:r>
      <w:r>
        <w:rPr>
          <w:rFonts w:ascii="Times New Roman"/>
          <w:sz w:val="32"/>
        </w:rPr>
        <w:br/>
      </w:r>
    </w:p>
    <w:p w14:paraId="484DCE7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83) B</w:t>
      </w:r>
      <w:r>
        <w:rPr>
          <w:rFonts w:ascii="Times New Roman"/>
          <w:sz w:val="32"/>
        </w:rPr>
        <w:br/>
      </w:r>
    </w:p>
    <w:p w14:paraId="6BF5E552"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84) D</w:t>
      </w:r>
      <w:r>
        <w:rPr>
          <w:rFonts w:ascii="Times New Roman"/>
          <w:sz w:val="32"/>
        </w:rPr>
        <w:br/>
      </w:r>
    </w:p>
    <w:p w14:paraId="536B68EF"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85) D</w:t>
      </w:r>
      <w:r>
        <w:rPr>
          <w:rFonts w:ascii="Times New Roman"/>
          <w:sz w:val="32"/>
        </w:rPr>
        <w:br/>
      </w:r>
    </w:p>
    <w:p w14:paraId="5AA57343"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14:paraId="1843B466"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lastRenderedPageBreak/>
        <w:t>87) C</w:t>
      </w:r>
      <w:r>
        <w:rPr>
          <w:rFonts w:ascii="Times New Roman"/>
          <w:sz w:val="32"/>
        </w:rPr>
        <w:br/>
      </w:r>
    </w:p>
    <w:p w14:paraId="786C6579"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88) D</w:t>
      </w:r>
      <w:r>
        <w:rPr>
          <w:rFonts w:ascii="Times New Roman"/>
          <w:sz w:val="32"/>
        </w:rPr>
        <w:br/>
      </w:r>
    </w:p>
    <w:p w14:paraId="717DCA8A"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89) C</w:t>
      </w:r>
      <w:r>
        <w:rPr>
          <w:rFonts w:ascii="Times New Roman"/>
          <w:sz w:val="32"/>
        </w:rPr>
        <w:br/>
      </w:r>
    </w:p>
    <w:p w14:paraId="01D00C71" w14:textId="77777777" w:rsidR="0047619D" w:rsidRDefault="00373B40">
      <w:pPr>
        <w:keepLines/>
        <w:sectPr w:rsidR="0047619D">
          <w:type w:val="continuous"/>
          <w:pgSz w:w="12240" w:h="15840"/>
          <w:pgMar w:top="1440" w:right="1440" w:bottom="1440" w:left="1440" w:header="720" w:footer="720" w:gutter="0"/>
          <w:cols w:space="720"/>
          <w:docGrid w:linePitch="360"/>
        </w:sectPr>
      </w:pPr>
      <w:r>
        <w:rPr>
          <w:rFonts w:ascii="Times New Roman"/>
          <w:sz w:val="32"/>
        </w:rPr>
        <w:t>90) B</w:t>
      </w:r>
      <w:r>
        <w:rPr>
          <w:rFonts w:ascii="Times New Roman"/>
          <w:sz w:val="32"/>
        </w:rPr>
        <w:br/>
      </w:r>
    </w:p>
    <w:p w14:paraId="257A0BB7" w14:textId="77777777" w:rsidR="00373B40" w:rsidRDefault="00373B40"/>
    <w:sectPr w:rsidR="00373B4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CD073" w14:textId="77777777" w:rsidR="00373B40" w:rsidRDefault="00373B40">
      <w:pPr>
        <w:spacing w:after="0" w:line="240" w:lineRule="auto"/>
      </w:pPr>
      <w:r>
        <w:separator/>
      </w:r>
    </w:p>
  </w:endnote>
  <w:endnote w:type="continuationSeparator" w:id="0">
    <w:p w14:paraId="7BC10C76" w14:textId="77777777" w:rsidR="00373B40" w:rsidRDefault="0037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E44C" w14:textId="77777777" w:rsidR="00E97869" w:rsidRDefault="00E97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4FA6" w14:textId="3AC22DA0" w:rsidR="0047619D" w:rsidRPr="00E97869" w:rsidRDefault="0047619D" w:rsidP="00E97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6A17" w14:textId="77777777" w:rsidR="00E97869" w:rsidRDefault="00E9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5BBEC" w14:textId="77777777" w:rsidR="00373B40" w:rsidRDefault="00373B40">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22B7297F" w14:textId="77777777" w:rsidR="00373B40" w:rsidRDefault="00373B40"/>
    <w:p w14:paraId="67BFC207" w14:textId="77777777" w:rsidR="00373B40" w:rsidRDefault="00373B40">
      <w:pPr>
        <w:spacing w:after="0" w:line="240" w:lineRule="auto"/>
      </w:pPr>
      <w:r>
        <w:separator/>
      </w:r>
    </w:p>
  </w:footnote>
  <w:footnote w:type="continuationSeparator" w:id="0">
    <w:p w14:paraId="49AD0C61" w14:textId="77777777" w:rsidR="00373B40" w:rsidRDefault="00373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DC73" w14:textId="77777777" w:rsidR="00E97869" w:rsidRDefault="00E9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7986" w14:textId="77777777" w:rsidR="00E97869" w:rsidRDefault="00E97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80DC" w14:textId="77777777" w:rsidR="00E97869" w:rsidRDefault="00E97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7619D"/>
    <w:rsid w:val="00373B40"/>
    <w:rsid w:val="0047619D"/>
    <w:rsid w:val="00E9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CB8D5"/>
  <w15:docId w15:val="{0AF7D091-35A2-4AF3-90A1-F8112444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E97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3951</Words>
  <Characters>22526</Characters>
  <Application>Microsoft Office Word</Application>
  <DocSecurity>0</DocSecurity>
  <Lines>187</Lines>
  <Paragraphs>52</Paragraphs>
  <ScaleCrop>false</ScaleCrop>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2021-10-12T16:08:00Z</dcterms:created>
  <dcterms:modified xsi:type="dcterms:W3CDTF">2021-10-12T16:08:00Z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