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723BAE" w14:textId="77777777" w:rsidR="00670602" w:rsidRDefault="00000000">
      <w:pPr>
        <w:keepNext/>
        <w:keepLines/>
      </w:pPr>
      <w:r>
        <w:rPr>
          <w:rFonts w:ascii="Times New Roman"/>
          <w:sz w:val="28"/>
        </w:rPr>
        <w:t>Student name:__________</w:t>
      </w:r>
    </w:p>
    <w:p w14:paraId="32686C03" w14:textId="77777777" w:rsidR="00670602" w:rsidRDefault="00000000">
      <w:pPr>
        <w:keepNext/>
        <w:keepLines/>
        <w:sectPr w:rsidR="00670602">
          <w:headerReference w:type="even" r:id="rId6"/>
          <w:headerReference w:type="default" r:id="rId7"/>
          <w:footerReference w:type="even" r:id="rId8"/>
          <w:footerReference w:type="default" r:id="rId9"/>
          <w:headerReference w:type="first" r:id="rId10"/>
          <w:footerReference w:type="first" r:id="rId11"/>
          <w:type w:val="continuous"/>
          <w:pgSz w:w="12240" w:h="15840"/>
          <w:pgMar w:top="1440" w:right="1440" w:bottom="1440" w:left="1440" w:header="720" w:footer="720" w:gutter="0"/>
          <w:cols w:space="720"/>
          <w:docGrid w:linePitch="360"/>
        </w:sectPr>
      </w:pPr>
      <w:r>
        <w:rPr>
          <w:rFonts w:ascii="Times New Roman"/>
          <w:b/>
          <w:sz w:val="24"/>
        </w:rPr>
        <w:t>1)</w:t>
      </w:r>
      <w:r>
        <w:rPr>
          <w:rFonts w:ascii="Times New Roman"/>
          <w:b/>
          <w:sz w:val="24"/>
        </w:rPr>
        <w:tab/>
      </w:r>
      <w:r>
        <w:rPr>
          <w:rFonts w:ascii="Times New Roman"/>
          <w:sz w:val="24"/>
        </w:rPr>
        <w:t>Sarah is observing high school students use Facebook and Skype. Her purpose is to see how these students perceive information, how they acquire and use language, and how these media change the way they communicate in the society. She is most likely a student of</w:t>
      </w:r>
    </w:p>
    <w:p w14:paraId="6B0474D9" w14:textId="77777777" w:rsidR="00670602" w:rsidRDefault="00000000">
      <w:pPr>
        <w:keepNext/>
        <w:keepLines/>
        <w:jc w:val="right"/>
        <w:sectPr w:rsidR="00670602">
          <w:type w:val="continuous"/>
          <w:pgSz w:w="12240" w:h="15840"/>
          <w:pgMar w:top="1440" w:right="1440" w:bottom="1440" w:left="1440" w:header="720" w:footer="720" w:gutter="0"/>
          <w:cols w:space="720"/>
          <w:docGrid w:linePitch="360"/>
        </w:sectPr>
      </w:pPr>
      <w:r>
        <w:rPr>
          <w:rFonts w:ascii="Times New Roman"/>
          <w:sz w:val="24"/>
        </w:rPr>
        <w:t>1) ______</w:t>
      </w:r>
    </w:p>
    <w:p w14:paraId="250386CB" w14:textId="77777777" w:rsidR="00670602" w:rsidRDefault="00000000">
      <w:pPr>
        <w:keepLines/>
        <w:sectPr w:rsidR="00670602">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anthropology.</w:t>
      </w:r>
      <w:r>
        <w:rPr>
          <w:rFonts w:ascii="Times New Roman"/>
          <w:sz w:val="24"/>
        </w:rPr>
        <w:tab/>
      </w:r>
      <w:r>
        <w:rPr>
          <w:rFonts w:ascii="Times New Roman"/>
          <w:sz w:val="24"/>
        </w:rPr>
        <w:br/>
      </w:r>
      <w:r>
        <w:rPr>
          <w:rFonts w:ascii="Times New Roman"/>
          <w:sz w:val="24"/>
        </w:rPr>
        <w:tab/>
        <w:t>B) human resource management.</w:t>
      </w:r>
      <w:r>
        <w:rPr>
          <w:rFonts w:ascii="Times New Roman"/>
          <w:sz w:val="24"/>
        </w:rPr>
        <w:br/>
      </w:r>
      <w:r>
        <w:rPr>
          <w:rFonts w:ascii="Times New Roman"/>
          <w:sz w:val="24"/>
        </w:rPr>
        <w:tab/>
        <w:t>C) psychology.</w:t>
      </w:r>
      <w:r>
        <w:rPr>
          <w:rFonts w:ascii="Times New Roman"/>
          <w:sz w:val="24"/>
        </w:rPr>
        <w:br/>
      </w:r>
      <w:r>
        <w:rPr>
          <w:rFonts w:ascii="Times New Roman"/>
          <w:sz w:val="24"/>
        </w:rPr>
        <w:tab/>
        <w:t>D) history.</w:t>
      </w:r>
      <w:r>
        <w:rPr>
          <w:rFonts w:ascii="Times New Roman"/>
          <w:sz w:val="24"/>
        </w:rPr>
        <w:br/>
      </w:r>
      <w:r>
        <w:rPr>
          <w:rFonts w:ascii="Times New Roman"/>
          <w:sz w:val="24"/>
        </w:rPr>
        <w:tab/>
      </w:r>
    </w:p>
    <w:p w14:paraId="1356EB32" w14:textId="77777777" w:rsidR="00670602" w:rsidRDefault="00000000">
      <w:pPr>
        <w:keepLines/>
        <w:sectPr w:rsidR="00670602">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APA Outcome : 1.3 Describe applications of psychology</w:t>
      </w:r>
      <w:r>
        <w:rPr>
          <w:rFonts w:ascii="Times New Roman"/>
          <w:sz w:val="20"/>
        </w:rPr>
        <w:br/>
        <w:t>Bloom's : Apply</w:t>
      </w:r>
      <w:r>
        <w:rPr>
          <w:rFonts w:ascii="Times New Roman"/>
          <w:sz w:val="20"/>
        </w:rPr>
        <w:br/>
        <w:t>Difficulty : High</w:t>
      </w:r>
      <w:r>
        <w:rPr>
          <w:rFonts w:ascii="Times New Roman"/>
          <w:sz w:val="20"/>
        </w:rPr>
        <w:br/>
        <w:t>Learning Objective : Define psychology.</w:t>
      </w:r>
      <w:r>
        <w:rPr>
          <w:rFonts w:ascii="Times New Roman"/>
          <w:sz w:val="20"/>
        </w:rPr>
        <w:br/>
        <w:t>Topic : Definition of Psychology</w:t>
      </w:r>
      <w:r>
        <w:rPr>
          <w:rFonts w:ascii="Times New Roman"/>
          <w:sz w:val="20"/>
        </w:rPr>
        <w:br/>
        <w:t>APA Outcome : 2.4 Interpret, design, and conduct basic psychological research</w:t>
      </w:r>
      <w:r>
        <w:rPr>
          <w:rFonts w:ascii="Times New Roman"/>
          <w:sz w:val="20"/>
        </w:rPr>
        <w:br/>
        <w:t>APA Intro SLO : 2.2. Evaluate, design, or conduct, psychological research.</w:t>
      </w:r>
      <w:r>
        <w:rPr>
          <w:rFonts w:ascii="Times New Roman"/>
          <w:sz w:val="20"/>
        </w:rPr>
        <w:br/>
        <w:t>APA Intro SLO : 1.3. Apply psychological principles to personal growth and other aspects of everyday</w:t>
      </w:r>
      <w:r>
        <w:rPr>
          <w:rFonts w:ascii="Times New Roman"/>
          <w:sz w:val="20"/>
        </w:rPr>
        <w:br/>
        <w:t>APA Intro SLO : Theme B. Psychology explains general principles that govern behavior while recognizin</w:t>
      </w:r>
      <w:r>
        <w:rPr>
          <w:rFonts w:ascii="Times New Roman"/>
          <w:sz w:val="20"/>
        </w:rPr>
        <w:br/>
      </w:r>
    </w:p>
    <w:p w14:paraId="0889A1A7" w14:textId="77777777" w:rsidR="00670602" w:rsidRDefault="00000000">
      <w:pPr>
        <w:keepLines/>
        <w:sectPr w:rsidR="00670602">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230B37E5" w14:textId="77777777" w:rsidR="00670602" w:rsidRDefault="00000000">
      <w:pPr>
        <w:keepNext/>
        <w:keepLines/>
        <w:sectPr w:rsidR="00670602">
          <w:type w:val="continuous"/>
          <w:pgSz w:w="12240" w:h="15840"/>
          <w:pgMar w:top="1440" w:right="1440" w:bottom="1440" w:left="1440" w:header="720" w:footer="720" w:gutter="0"/>
          <w:cols w:space="720"/>
          <w:docGrid w:linePitch="360"/>
        </w:sectPr>
      </w:pPr>
      <w:r>
        <w:rPr>
          <w:rFonts w:ascii="Times New Roman"/>
          <w:b/>
          <w:sz w:val="24"/>
        </w:rPr>
        <w:t>2)</w:t>
      </w:r>
      <w:r>
        <w:rPr>
          <w:rFonts w:ascii="Times New Roman"/>
          <w:b/>
          <w:sz w:val="24"/>
        </w:rPr>
        <w:tab/>
      </w:r>
      <w:r>
        <w:rPr>
          <w:rFonts w:ascii="Times New Roman"/>
          <w:sz w:val="24"/>
        </w:rPr>
        <w:t>________ helps us understand people through storytelling, character exploration, development of setting, and use of imagery.</w:t>
      </w:r>
    </w:p>
    <w:p w14:paraId="006C16D3" w14:textId="77777777" w:rsidR="00670602" w:rsidRDefault="00000000">
      <w:pPr>
        <w:keepNext/>
        <w:keepLines/>
        <w:jc w:val="right"/>
        <w:sectPr w:rsidR="00670602">
          <w:type w:val="continuous"/>
          <w:pgSz w:w="12240" w:h="15840"/>
          <w:pgMar w:top="1440" w:right="1440" w:bottom="1440" w:left="1440" w:header="720" w:footer="720" w:gutter="0"/>
          <w:cols w:space="720"/>
          <w:docGrid w:linePitch="360"/>
        </w:sectPr>
      </w:pPr>
      <w:r>
        <w:rPr>
          <w:rFonts w:ascii="Times New Roman"/>
          <w:sz w:val="24"/>
        </w:rPr>
        <w:t>2) ______</w:t>
      </w:r>
    </w:p>
    <w:p w14:paraId="4DB44CD5" w14:textId="77777777" w:rsidR="00670602" w:rsidRDefault="00000000">
      <w:pPr>
        <w:keepLines/>
        <w:sectPr w:rsidR="00670602">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History</w:t>
      </w:r>
      <w:r>
        <w:rPr>
          <w:rFonts w:ascii="Times New Roman"/>
          <w:sz w:val="24"/>
        </w:rPr>
        <w:tab/>
      </w:r>
      <w:r>
        <w:rPr>
          <w:rFonts w:ascii="Times New Roman"/>
          <w:sz w:val="24"/>
        </w:rPr>
        <w:br/>
      </w:r>
      <w:r>
        <w:rPr>
          <w:rFonts w:ascii="Times New Roman"/>
          <w:sz w:val="24"/>
        </w:rPr>
        <w:tab/>
        <w:t>B) Anthropology</w:t>
      </w:r>
      <w:r>
        <w:rPr>
          <w:rFonts w:ascii="Times New Roman"/>
          <w:sz w:val="24"/>
        </w:rPr>
        <w:br/>
      </w:r>
      <w:r>
        <w:rPr>
          <w:rFonts w:ascii="Times New Roman"/>
          <w:sz w:val="24"/>
        </w:rPr>
        <w:tab/>
        <w:t>C) Literature</w:t>
      </w:r>
      <w:r>
        <w:rPr>
          <w:rFonts w:ascii="Times New Roman"/>
          <w:sz w:val="24"/>
        </w:rPr>
        <w:br/>
      </w:r>
      <w:r>
        <w:rPr>
          <w:rFonts w:ascii="Times New Roman"/>
          <w:sz w:val="24"/>
        </w:rPr>
        <w:tab/>
        <w:t>D) Psychology</w:t>
      </w:r>
      <w:r>
        <w:rPr>
          <w:rFonts w:ascii="Times New Roman"/>
          <w:sz w:val="24"/>
        </w:rPr>
        <w:br/>
      </w:r>
      <w:r>
        <w:rPr>
          <w:rFonts w:ascii="Times New Roman"/>
          <w:sz w:val="24"/>
        </w:rPr>
        <w:tab/>
      </w:r>
    </w:p>
    <w:p w14:paraId="18F4595B" w14:textId="77777777" w:rsidR="00670602" w:rsidRDefault="00000000">
      <w:pPr>
        <w:keepLines/>
        <w:sectPr w:rsidR="00670602">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Accessibility : Keyboard Navigation</w:t>
      </w:r>
      <w:r>
        <w:rPr>
          <w:rFonts w:ascii="Times New Roman"/>
          <w:sz w:val="20"/>
        </w:rPr>
        <w:br/>
        <w:t>Bloom's : Apply</w:t>
      </w:r>
      <w:r>
        <w:rPr>
          <w:rFonts w:ascii="Times New Roman"/>
          <w:sz w:val="20"/>
        </w:rPr>
        <w:br/>
        <w:t>APA Outcome : 1.1 Describe key concepts, principles, and overarching themes in psychology</w:t>
      </w:r>
      <w:r>
        <w:rPr>
          <w:rFonts w:ascii="Times New Roman"/>
          <w:sz w:val="20"/>
        </w:rPr>
        <w:br/>
        <w:t>Difficulty : Low</w:t>
      </w:r>
      <w:r>
        <w:rPr>
          <w:rFonts w:ascii="Times New Roman"/>
          <w:sz w:val="20"/>
        </w:rPr>
        <w:br/>
        <w:t>Learning Objective : Define psychology.</w:t>
      </w:r>
      <w:r>
        <w:rPr>
          <w:rFonts w:ascii="Times New Roman"/>
          <w:sz w:val="20"/>
        </w:rPr>
        <w:br/>
        <w:t>Topic : Definition of Psychology</w:t>
      </w:r>
      <w:r>
        <w:rPr>
          <w:rFonts w:ascii="Times New Roman"/>
          <w:sz w:val="20"/>
        </w:rPr>
        <w:br/>
        <w:t>APA Intro SLO : 1.1. Define and explain basic psychological concepts.</w:t>
      </w:r>
      <w:r>
        <w:rPr>
          <w:rFonts w:ascii="Times New Roman"/>
          <w:sz w:val="20"/>
        </w:rPr>
        <w:br/>
      </w:r>
    </w:p>
    <w:p w14:paraId="7114AC0E" w14:textId="77777777" w:rsidR="00670602" w:rsidRDefault="00000000">
      <w:pPr>
        <w:keepLines/>
        <w:sectPr w:rsidR="00670602">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41199789" w14:textId="77777777" w:rsidR="00670602" w:rsidRDefault="00000000">
      <w:pPr>
        <w:keepNext/>
        <w:keepLines/>
        <w:sectPr w:rsidR="00670602">
          <w:type w:val="continuous"/>
          <w:pgSz w:w="12240" w:h="15840"/>
          <w:pgMar w:top="1440" w:right="1440" w:bottom="1440" w:left="1440" w:header="720" w:footer="720" w:gutter="0"/>
          <w:cols w:space="720"/>
          <w:docGrid w:linePitch="360"/>
        </w:sectPr>
      </w:pPr>
      <w:r>
        <w:rPr>
          <w:rFonts w:ascii="Times New Roman"/>
          <w:b/>
          <w:sz w:val="24"/>
        </w:rPr>
        <w:t>3)</w:t>
      </w:r>
      <w:r>
        <w:rPr>
          <w:rFonts w:ascii="Times New Roman"/>
          <w:b/>
          <w:sz w:val="24"/>
        </w:rPr>
        <w:tab/>
      </w:r>
      <w:r>
        <w:rPr>
          <w:rFonts w:ascii="Times New Roman"/>
          <w:sz w:val="24"/>
        </w:rPr>
        <w:t>_________ helps us understand people through description and analysis of past events and artifacts.</w:t>
      </w:r>
    </w:p>
    <w:p w14:paraId="0DD745C1" w14:textId="77777777" w:rsidR="00670602" w:rsidRDefault="00000000">
      <w:pPr>
        <w:keepNext/>
        <w:keepLines/>
        <w:jc w:val="right"/>
        <w:sectPr w:rsidR="00670602">
          <w:type w:val="continuous"/>
          <w:pgSz w:w="12240" w:h="15840"/>
          <w:pgMar w:top="1440" w:right="1440" w:bottom="1440" w:left="1440" w:header="720" w:footer="720" w:gutter="0"/>
          <w:cols w:space="720"/>
          <w:docGrid w:linePitch="360"/>
        </w:sectPr>
      </w:pPr>
      <w:r>
        <w:rPr>
          <w:rFonts w:ascii="Times New Roman"/>
          <w:sz w:val="24"/>
        </w:rPr>
        <w:t>3) ______</w:t>
      </w:r>
    </w:p>
    <w:p w14:paraId="169BAE92" w14:textId="77777777" w:rsidR="00670602" w:rsidRDefault="00000000">
      <w:pPr>
        <w:keepLines/>
        <w:sectPr w:rsidR="00670602">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Literature</w:t>
      </w:r>
      <w:r>
        <w:rPr>
          <w:rFonts w:ascii="Times New Roman"/>
          <w:sz w:val="24"/>
        </w:rPr>
        <w:tab/>
      </w:r>
      <w:r>
        <w:rPr>
          <w:rFonts w:ascii="Times New Roman"/>
          <w:sz w:val="24"/>
        </w:rPr>
        <w:br/>
      </w:r>
      <w:r>
        <w:rPr>
          <w:rFonts w:ascii="Times New Roman"/>
          <w:sz w:val="24"/>
        </w:rPr>
        <w:tab/>
        <w:t>B) History</w:t>
      </w:r>
      <w:r>
        <w:rPr>
          <w:rFonts w:ascii="Times New Roman"/>
          <w:sz w:val="24"/>
        </w:rPr>
        <w:br/>
      </w:r>
      <w:r>
        <w:rPr>
          <w:rFonts w:ascii="Times New Roman"/>
          <w:sz w:val="24"/>
        </w:rPr>
        <w:tab/>
        <w:t>C) Sociology</w:t>
      </w:r>
      <w:r>
        <w:rPr>
          <w:rFonts w:ascii="Times New Roman"/>
          <w:sz w:val="24"/>
        </w:rPr>
        <w:br/>
      </w:r>
      <w:r>
        <w:rPr>
          <w:rFonts w:ascii="Times New Roman"/>
          <w:sz w:val="24"/>
        </w:rPr>
        <w:tab/>
        <w:t>D) Anthropology</w:t>
      </w:r>
      <w:r>
        <w:rPr>
          <w:rFonts w:ascii="Times New Roman"/>
          <w:sz w:val="24"/>
        </w:rPr>
        <w:br/>
      </w:r>
      <w:r>
        <w:rPr>
          <w:rFonts w:ascii="Times New Roman"/>
          <w:sz w:val="24"/>
        </w:rPr>
        <w:tab/>
      </w:r>
    </w:p>
    <w:p w14:paraId="6D84C604" w14:textId="77777777" w:rsidR="00670602" w:rsidRDefault="00000000">
      <w:pPr>
        <w:keepLines/>
        <w:sectPr w:rsidR="00670602">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Bloom's : Apply</w:t>
      </w:r>
      <w:r>
        <w:rPr>
          <w:rFonts w:ascii="Times New Roman"/>
          <w:sz w:val="20"/>
        </w:rPr>
        <w:br/>
        <w:t>APA Outcome : 1.1 Describe key concepts, principles, and overarching themes in psychology</w:t>
      </w:r>
      <w:r>
        <w:rPr>
          <w:rFonts w:ascii="Times New Roman"/>
          <w:sz w:val="20"/>
        </w:rPr>
        <w:br/>
        <w:t>Difficulty : Low</w:t>
      </w:r>
      <w:r>
        <w:rPr>
          <w:rFonts w:ascii="Times New Roman"/>
          <w:sz w:val="20"/>
        </w:rPr>
        <w:br/>
        <w:t>Learning Objective : Define psychology.</w:t>
      </w:r>
      <w:r>
        <w:rPr>
          <w:rFonts w:ascii="Times New Roman"/>
          <w:sz w:val="20"/>
        </w:rPr>
        <w:br/>
        <w:t>Topic : Definition of Psychology</w:t>
      </w:r>
      <w:r>
        <w:rPr>
          <w:rFonts w:ascii="Times New Roman"/>
          <w:sz w:val="20"/>
        </w:rPr>
        <w:br/>
        <w:t>APA Intro SLO : 1.1. Define and explain basic psychological concepts.</w:t>
      </w:r>
      <w:r>
        <w:rPr>
          <w:rFonts w:ascii="Times New Roman"/>
          <w:sz w:val="20"/>
        </w:rPr>
        <w:br/>
      </w:r>
    </w:p>
    <w:p w14:paraId="19AD8363" w14:textId="77777777" w:rsidR="00670602" w:rsidRDefault="00000000">
      <w:pPr>
        <w:keepLines/>
        <w:sectPr w:rsidR="00670602">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3096313A" w14:textId="77777777" w:rsidR="00670602" w:rsidRDefault="00000000">
      <w:pPr>
        <w:keepNext/>
        <w:keepLines/>
        <w:sectPr w:rsidR="00670602">
          <w:type w:val="continuous"/>
          <w:pgSz w:w="12240" w:h="15840"/>
          <w:pgMar w:top="1440" w:right="1440" w:bottom="1440" w:left="1440" w:header="720" w:footer="720" w:gutter="0"/>
          <w:cols w:space="720"/>
          <w:docGrid w:linePitch="360"/>
        </w:sectPr>
      </w:pPr>
      <w:r>
        <w:rPr>
          <w:rFonts w:ascii="Times New Roman"/>
          <w:b/>
          <w:sz w:val="24"/>
        </w:rPr>
        <w:t>4)</w:t>
      </w:r>
      <w:r>
        <w:rPr>
          <w:rFonts w:ascii="Times New Roman"/>
          <w:b/>
          <w:sz w:val="24"/>
        </w:rPr>
        <w:tab/>
      </w:r>
      <w:r>
        <w:rPr>
          <w:rFonts w:ascii="Times New Roman"/>
          <w:sz w:val="24"/>
        </w:rPr>
        <w:t>_________ can be best defined as the study of human culture and origins.</w:t>
      </w:r>
    </w:p>
    <w:p w14:paraId="0CEB43C2" w14:textId="77777777" w:rsidR="00670602" w:rsidRDefault="00000000">
      <w:pPr>
        <w:keepNext/>
        <w:keepLines/>
        <w:jc w:val="right"/>
        <w:sectPr w:rsidR="00670602">
          <w:type w:val="continuous"/>
          <w:pgSz w:w="12240" w:h="15840"/>
          <w:pgMar w:top="1440" w:right="1440" w:bottom="1440" w:left="1440" w:header="720" w:footer="720" w:gutter="0"/>
          <w:cols w:space="720"/>
          <w:docGrid w:linePitch="360"/>
        </w:sectPr>
      </w:pPr>
      <w:r>
        <w:rPr>
          <w:rFonts w:ascii="Times New Roman"/>
          <w:sz w:val="24"/>
        </w:rPr>
        <w:t>4) ______</w:t>
      </w:r>
    </w:p>
    <w:p w14:paraId="38931A1B" w14:textId="77777777" w:rsidR="00670602" w:rsidRDefault="00000000">
      <w:pPr>
        <w:keepLines/>
        <w:sectPr w:rsidR="00670602">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Anthropology</w:t>
      </w:r>
      <w:r>
        <w:rPr>
          <w:rFonts w:ascii="Times New Roman"/>
          <w:sz w:val="24"/>
        </w:rPr>
        <w:tab/>
      </w:r>
      <w:r>
        <w:rPr>
          <w:rFonts w:ascii="Times New Roman"/>
          <w:sz w:val="24"/>
        </w:rPr>
        <w:br/>
      </w:r>
      <w:r>
        <w:rPr>
          <w:rFonts w:ascii="Times New Roman"/>
          <w:sz w:val="24"/>
        </w:rPr>
        <w:tab/>
        <w:t>B) Psychology</w:t>
      </w:r>
      <w:r>
        <w:rPr>
          <w:rFonts w:ascii="Times New Roman"/>
          <w:sz w:val="24"/>
        </w:rPr>
        <w:br/>
      </w:r>
      <w:r>
        <w:rPr>
          <w:rFonts w:ascii="Times New Roman"/>
          <w:sz w:val="24"/>
        </w:rPr>
        <w:tab/>
        <w:t>C) Literature</w:t>
      </w:r>
      <w:r>
        <w:rPr>
          <w:rFonts w:ascii="Times New Roman"/>
          <w:sz w:val="24"/>
        </w:rPr>
        <w:br/>
      </w:r>
      <w:r>
        <w:rPr>
          <w:rFonts w:ascii="Times New Roman"/>
          <w:sz w:val="24"/>
        </w:rPr>
        <w:tab/>
        <w:t>D) Archaeology</w:t>
      </w:r>
      <w:r>
        <w:rPr>
          <w:rFonts w:ascii="Times New Roman"/>
          <w:sz w:val="24"/>
        </w:rPr>
        <w:br/>
      </w:r>
      <w:r>
        <w:rPr>
          <w:rFonts w:ascii="Times New Roman"/>
          <w:sz w:val="24"/>
        </w:rPr>
        <w:tab/>
      </w:r>
    </w:p>
    <w:p w14:paraId="7E5D5339" w14:textId="77777777" w:rsidR="00670602" w:rsidRDefault="00000000">
      <w:pPr>
        <w:keepLines/>
        <w:sectPr w:rsidR="00670602">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Bloom's : Apply</w:t>
      </w:r>
      <w:r>
        <w:rPr>
          <w:rFonts w:ascii="Times New Roman"/>
          <w:sz w:val="20"/>
        </w:rPr>
        <w:br/>
        <w:t>APA Outcome : 1.1 Describe key concepts, principles, and overarching themes in psychology</w:t>
      </w:r>
      <w:r>
        <w:rPr>
          <w:rFonts w:ascii="Times New Roman"/>
          <w:sz w:val="20"/>
        </w:rPr>
        <w:br/>
        <w:t>Difficulty : Low</w:t>
      </w:r>
      <w:r>
        <w:rPr>
          <w:rFonts w:ascii="Times New Roman"/>
          <w:sz w:val="20"/>
        </w:rPr>
        <w:br/>
        <w:t>Learning Objective : Define psychology.</w:t>
      </w:r>
      <w:r>
        <w:rPr>
          <w:rFonts w:ascii="Times New Roman"/>
          <w:sz w:val="20"/>
        </w:rPr>
        <w:br/>
        <w:t>Topic : Definition of Psychology</w:t>
      </w:r>
      <w:r>
        <w:rPr>
          <w:rFonts w:ascii="Times New Roman"/>
          <w:sz w:val="20"/>
        </w:rPr>
        <w:br/>
        <w:t>APA Intro SLO : 1.1. Define and explain basic psychological concepts.</w:t>
      </w:r>
      <w:r>
        <w:rPr>
          <w:rFonts w:ascii="Times New Roman"/>
          <w:sz w:val="20"/>
        </w:rPr>
        <w:br/>
      </w:r>
    </w:p>
    <w:p w14:paraId="5D4EB49B" w14:textId="77777777" w:rsidR="00670602" w:rsidRDefault="00000000">
      <w:pPr>
        <w:keepLines/>
        <w:sectPr w:rsidR="00670602">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2F7384BD" w14:textId="77777777" w:rsidR="00670602" w:rsidRDefault="00000000">
      <w:pPr>
        <w:keepNext/>
        <w:keepLines/>
        <w:sectPr w:rsidR="00670602">
          <w:type w:val="continuous"/>
          <w:pgSz w:w="12240" w:h="15840"/>
          <w:pgMar w:top="1440" w:right="1440" w:bottom="1440" w:left="1440" w:header="720" w:footer="720" w:gutter="0"/>
          <w:cols w:space="720"/>
          <w:docGrid w:linePitch="360"/>
        </w:sectPr>
      </w:pPr>
      <w:r>
        <w:rPr>
          <w:rFonts w:ascii="Times New Roman"/>
          <w:b/>
          <w:sz w:val="24"/>
        </w:rPr>
        <w:t>5)</w:t>
      </w:r>
      <w:r>
        <w:rPr>
          <w:rFonts w:ascii="Times New Roman"/>
          <w:b/>
          <w:sz w:val="24"/>
        </w:rPr>
        <w:tab/>
      </w:r>
      <w:r>
        <w:rPr>
          <w:rFonts w:ascii="Times New Roman"/>
          <w:sz w:val="24"/>
        </w:rPr>
        <w:t>_________ seeks to understand people in terms of large-scale social forces and with a focus on groups rather than individuals.</w:t>
      </w:r>
    </w:p>
    <w:p w14:paraId="7DB805BF" w14:textId="77777777" w:rsidR="00670602" w:rsidRDefault="00000000">
      <w:pPr>
        <w:keepNext/>
        <w:keepLines/>
        <w:jc w:val="right"/>
        <w:sectPr w:rsidR="00670602">
          <w:type w:val="continuous"/>
          <w:pgSz w:w="12240" w:h="15840"/>
          <w:pgMar w:top="1440" w:right="1440" w:bottom="1440" w:left="1440" w:header="720" w:footer="720" w:gutter="0"/>
          <w:cols w:space="720"/>
          <w:docGrid w:linePitch="360"/>
        </w:sectPr>
      </w:pPr>
      <w:r>
        <w:rPr>
          <w:rFonts w:ascii="Times New Roman"/>
          <w:sz w:val="24"/>
        </w:rPr>
        <w:t>5) ______</w:t>
      </w:r>
    </w:p>
    <w:p w14:paraId="17C16E58" w14:textId="77777777" w:rsidR="00670602" w:rsidRDefault="00000000">
      <w:pPr>
        <w:keepLines/>
        <w:sectPr w:rsidR="00670602">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Archaeology</w:t>
      </w:r>
      <w:r>
        <w:rPr>
          <w:rFonts w:ascii="Times New Roman"/>
          <w:sz w:val="24"/>
        </w:rPr>
        <w:tab/>
      </w:r>
      <w:r>
        <w:rPr>
          <w:rFonts w:ascii="Times New Roman"/>
          <w:sz w:val="24"/>
        </w:rPr>
        <w:br/>
      </w:r>
      <w:r>
        <w:rPr>
          <w:rFonts w:ascii="Times New Roman"/>
          <w:sz w:val="24"/>
        </w:rPr>
        <w:tab/>
        <w:t>B) Sociology</w:t>
      </w:r>
      <w:r>
        <w:rPr>
          <w:rFonts w:ascii="Times New Roman"/>
          <w:sz w:val="24"/>
        </w:rPr>
        <w:br/>
      </w:r>
      <w:r>
        <w:rPr>
          <w:rFonts w:ascii="Times New Roman"/>
          <w:sz w:val="24"/>
        </w:rPr>
        <w:tab/>
        <w:t>C) Literature</w:t>
      </w:r>
      <w:r>
        <w:rPr>
          <w:rFonts w:ascii="Times New Roman"/>
          <w:sz w:val="24"/>
        </w:rPr>
        <w:br/>
      </w:r>
      <w:r>
        <w:rPr>
          <w:rFonts w:ascii="Times New Roman"/>
          <w:sz w:val="24"/>
        </w:rPr>
        <w:tab/>
        <w:t>D) Psychology</w:t>
      </w:r>
      <w:r>
        <w:rPr>
          <w:rFonts w:ascii="Times New Roman"/>
          <w:sz w:val="24"/>
        </w:rPr>
        <w:br/>
      </w:r>
      <w:r>
        <w:rPr>
          <w:rFonts w:ascii="Times New Roman"/>
          <w:sz w:val="24"/>
        </w:rPr>
        <w:tab/>
      </w:r>
    </w:p>
    <w:p w14:paraId="72B2E67B" w14:textId="77777777" w:rsidR="00670602" w:rsidRDefault="00000000">
      <w:pPr>
        <w:keepLines/>
        <w:sectPr w:rsidR="00670602">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Bloom's : Apply</w:t>
      </w:r>
      <w:r>
        <w:rPr>
          <w:rFonts w:ascii="Times New Roman"/>
          <w:sz w:val="20"/>
        </w:rPr>
        <w:br/>
        <w:t>APA Outcome : 1.1 Describe key concepts, principles, and overarching themes in psychology</w:t>
      </w:r>
      <w:r>
        <w:rPr>
          <w:rFonts w:ascii="Times New Roman"/>
          <w:sz w:val="20"/>
        </w:rPr>
        <w:br/>
        <w:t>Difficulty : Low</w:t>
      </w:r>
      <w:r>
        <w:rPr>
          <w:rFonts w:ascii="Times New Roman"/>
          <w:sz w:val="20"/>
        </w:rPr>
        <w:br/>
        <w:t>Learning Objective : Define psychology.</w:t>
      </w:r>
      <w:r>
        <w:rPr>
          <w:rFonts w:ascii="Times New Roman"/>
          <w:sz w:val="20"/>
        </w:rPr>
        <w:br/>
        <w:t>Topic : Definition of Psychology</w:t>
      </w:r>
      <w:r>
        <w:rPr>
          <w:rFonts w:ascii="Times New Roman"/>
          <w:sz w:val="20"/>
        </w:rPr>
        <w:br/>
        <w:t>APA Intro SLO : 1.1. Define and explain basic psychological concepts.</w:t>
      </w:r>
      <w:r>
        <w:rPr>
          <w:rFonts w:ascii="Times New Roman"/>
          <w:sz w:val="20"/>
        </w:rPr>
        <w:br/>
      </w:r>
    </w:p>
    <w:p w14:paraId="5440E595" w14:textId="77777777" w:rsidR="00670602" w:rsidRDefault="00000000">
      <w:pPr>
        <w:keepLines/>
        <w:sectPr w:rsidR="00670602">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58B46A5B" w14:textId="77777777" w:rsidR="00670602" w:rsidRDefault="00000000">
      <w:pPr>
        <w:keepNext/>
        <w:keepLines/>
        <w:sectPr w:rsidR="00670602">
          <w:type w:val="continuous"/>
          <w:pgSz w:w="12240" w:h="15840"/>
          <w:pgMar w:top="1440" w:right="1440" w:bottom="1440" w:left="1440" w:header="720" w:footer="720" w:gutter="0"/>
          <w:cols w:space="720"/>
          <w:docGrid w:linePitch="360"/>
        </w:sectPr>
      </w:pPr>
      <w:r>
        <w:rPr>
          <w:rFonts w:ascii="Times New Roman"/>
          <w:b/>
          <w:sz w:val="24"/>
        </w:rPr>
        <w:t>6)</w:t>
      </w:r>
      <w:r>
        <w:rPr>
          <w:rFonts w:ascii="Times New Roman"/>
          <w:b/>
          <w:sz w:val="24"/>
        </w:rPr>
        <w:tab/>
      </w:r>
      <w:r>
        <w:rPr>
          <w:rFonts w:ascii="Times New Roman"/>
          <w:color w:val="000000"/>
          <w:sz w:val="24"/>
        </w:rPr>
        <w:t>_________ is the science of understanding individuals</w:t>
      </w:r>
      <w:r>
        <w:rPr>
          <w:rFonts w:ascii="Times New Roman"/>
          <w:color w:val="000000"/>
          <w:sz w:val="24"/>
        </w:rPr>
        <w:t>—</w:t>
      </w:r>
      <w:r>
        <w:rPr>
          <w:rFonts w:ascii="Times New Roman"/>
          <w:color w:val="000000"/>
          <w:sz w:val="24"/>
        </w:rPr>
        <w:t>animals as well as people.</w:t>
      </w:r>
    </w:p>
    <w:p w14:paraId="1C610E1C" w14:textId="77777777" w:rsidR="00670602" w:rsidRDefault="00000000">
      <w:pPr>
        <w:keepNext/>
        <w:keepLines/>
        <w:jc w:val="right"/>
        <w:sectPr w:rsidR="00670602">
          <w:type w:val="continuous"/>
          <w:pgSz w:w="12240" w:h="15840"/>
          <w:pgMar w:top="1440" w:right="1440" w:bottom="1440" w:left="1440" w:header="720" w:footer="720" w:gutter="0"/>
          <w:cols w:space="720"/>
          <w:docGrid w:linePitch="360"/>
        </w:sectPr>
      </w:pPr>
      <w:r>
        <w:rPr>
          <w:rFonts w:ascii="Times New Roman"/>
          <w:sz w:val="24"/>
        </w:rPr>
        <w:lastRenderedPageBreak/>
        <w:t>6) ______</w:t>
      </w:r>
    </w:p>
    <w:p w14:paraId="526714F9" w14:textId="77777777" w:rsidR="00670602" w:rsidRDefault="00000000">
      <w:pPr>
        <w:keepLines/>
        <w:sectPr w:rsidR="00670602">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Archaeology</w:t>
      </w:r>
      <w:r>
        <w:rPr>
          <w:rFonts w:ascii="Times New Roman"/>
          <w:sz w:val="24"/>
        </w:rPr>
        <w:tab/>
      </w:r>
      <w:r>
        <w:rPr>
          <w:rFonts w:ascii="Times New Roman"/>
          <w:sz w:val="24"/>
        </w:rPr>
        <w:br/>
      </w:r>
      <w:r>
        <w:rPr>
          <w:rFonts w:ascii="Times New Roman"/>
          <w:sz w:val="24"/>
        </w:rPr>
        <w:tab/>
        <w:t>B) Sociology</w:t>
      </w:r>
      <w:r>
        <w:rPr>
          <w:rFonts w:ascii="Times New Roman"/>
          <w:sz w:val="24"/>
        </w:rPr>
        <w:br/>
      </w:r>
      <w:r>
        <w:rPr>
          <w:rFonts w:ascii="Times New Roman"/>
          <w:sz w:val="24"/>
        </w:rPr>
        <w:tab/>
        <w:t>C) Anthropology</w:t>
      </w:r>
      <w:r>
        <w:rPr>
          <w:rFonts w:ascii="Times New Roman"/>
          <w:sz w:val="24"/>
        </w:rPr>
        <w:br/>
      </w:r>
      <w:r>
        <w:rPr>
          <w:rFonts w:ascii="Times New Roman"/>
          <w:sz w:val="24"/>
        </w:rPr>
        <w:tab/>
        <w:t>D) Psychology</w:t>
      </w:r>
      <w:r>
        <w:rPr>
          <w:rFonts w:ascii="Times New Roman"/>
          <w:sz w:val="24"/>
        </w:rPr>
        <w:br/>
      </w:r>
      <w:r>
        <w:rPr>
          <w:rFonts w:ascii="Times New Roman"/>
          <w:sz w:val="24"/>
        </w:rPr>
        <w:tab/>
      </w:r>
    </w:p>
    <w:p w14:paraId="579C7543" w14:textId="77777777" w:rsidR="00670602" w:rsidRDefault="00000000">
      <w:pPr>
        <w:keepLines/>
        <w:sectPr w:rsidR="00670602">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Bloom's : Apply</w:t>
      </w:r>
      <w:r>
        <w:rPr>
          <w:rFonts w:ascii="Times New Roman"/>
          <w:sz w:val="20"/>
        </w:rPr>
        <w:br/>
        <w:t>APA Outcome : 1.1 Describe key concepts, principles, and overarching themes in psychology</w:t>
      </w:r>
      <w:r>
        <w:rPr>
          <w:rFonts w:ascii="Times New Roman"/>
          <w:sz w:val="20"/>
        </w:rPr>
        <w:br/>
        <w:t>Difficulty : Low</w:t>
      </w:r>
      <w:r>
        <w:rPr>
          <w:rFonts w:ascii="Times New Roman"/>
          <w:sz w:val="20"/>
        </w:rPr>
        <w:br/>
        <w:t>APA Outcome : 2.1 Use scientific reasoning to interpret psychological phenomena</w:t>
      </w:r>
      <w:r>
        <w:rPr>
          <w:rFonts w:ascii="Times New Roman"/>
          <w:sz w:val="20"/>
        </w:rPr>
        <w:br/>
        <w:t>Learning Objective : Define psychology.</w:t>
      </w:r>
      <w:r>
        <w:rPr>
          <w:rFonts w:ascii="Times New Roman"/>
          <w:sz w:val="20"/>
        </w:rPr>
        <w:br/>
        <w:t>Topic : Definition of Psychology</w:t>
      </w:r>
      <w:r>
        <w:rPr>
          <w:rFonts w:ascii="Times New Roman"/>
          <w:sz w:val="20"/>
        </w:rPr>
        <w:br/>
        <w:t>APA Intro SLO : Theme B. Psychology explains general principles that govern behavior while recognizin</w:t>
      </w:r>
      <w:r>
        <w:rPr>
          <w:rFonts w:ascii="Times New Roman"/>
          <w:sz w:val="20"/>
        </w:rPr>
        <w:br/>
        <w:t>APA Intro SLO : 1.1. Define and explain basic psychological concepts.</w:t>
      </w:r>
      <w:r>
        <w:rPr>
          <w:rFonts w:ascii="Times New Roman"/>
          <w:sz w:val="20"/>
        </w:rPr>
        <w:br/>
        <w:t>APA Intro SLO : 2.4. Examine how psychological science can be used to counter unsubstantiated stateme</w:t>
      </w:r>
      <w:r>
        <w:rPr>
          <w:rFonts w:ascii="Times New Roman"/>
          <w:sz w:val="20"/>
        </w:rPr>
        <w:br/>
      </w:r>
    </w:p>
    <w:p w14:paraId="284B7F41" w14:textId="77777777" w:rsidR="00670602" w:rsidRDefault="00000000">
      <w:pPr>
        <w:keepLines/>
        <w:sectPr w:rsidR="00670602">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735DBA60" w14:textId="77777777" w:rsidR="00670602" w:rsidRDefault="00000000">
      <w:pPr>
        <w:keepNext/>
        <w:keepLines/>
        <w:sectPr w:rsidR="00670602">
          <w:type w:val="continuous"/>
          <w:pgSz w:w="12240" w:h="15840"/>
          <w:pgMar w:top="1440" w:right="1440" w:bottom="1440" w:left="1440" w:header="720" w:footer="720" w:gutter="0"/>
          <w:cols w:space="720"/>
          <w:docGrid w:linePitch="360"/>
        </w:sectPr>
      </w:pPr>
      <w:r>
        <w:rPr>
          <w:rFonts w:ascii="Times New Roman"/>
          <w:b/>
          <w:sz w:val="24"/>
        </w:rPr>
        <w:t>7)</w:t>
      </w:r>
      <w:r>
        <w:rPr>
          <w:rFonts w:ascii="Times New Roman"/>
          <w:b/>
          <w:sz w:val="24"/>
        </w:rPr>
        <w:tab/>
      </w:r>
      <w:r>
        <w:rPr>
          <w:rFonts w:ascii="Times New Roman"/>
          <w:sz w:val="24"/>
        </w:rPr>
        <w:t>Psychology is most accurately defined as the</w:t>
      </w:r>
    </w:p>
    <w:p w14:paraId="6DC3E5F0" w14:textId="77777777" w:rsidR="00670602" w:rsidRDefault="00000000">
      <w:pPr>
        <w:keepNext/>
        <w:keepLines/>
        <w:jc w:val="right"/>
        <w:sectPr w:rsidR="00670602">
          <w:type w:val="continuous"/>
          <w:pgSz w:w="12240" w:h="15840"/>
          <w:pgMar w:top="1440" w:right="1440" w:bottom="1440" w:left="1440" w:header="720" w:footer="720" w:gutter="0"/>
          <w:cols w:space="720"/>
          <w:docGrid w:linePitch="360"/>
        </w:sectPr>
      </w:pPr>
      <w:r>
        <w:rPr>
          <w:rFonts w:ascii="Times New Roman"/>
          <w:sz w:val="24"/>
        </w:rPr>
        <w:t>7) ______</w:t>
      </w:r>
    </w:p>
    <w:p w14:paraId="0F592C24" w14:textId="77777777" w:rsidR="00670602" w:rsidRDefault="00000000">
      <w:pPr>
        <w:keepLines/>
        <w:sectPr w:rsidR="00670602">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study of people through description and analysis of past events and artifacts.</w:t>
      </w:r>
      <w:r>
        <w:rPr>
          <w:rFonts w:ascii="Times New Roman"/>
          <w:sz w:val="24"/>
        </w:rPr>
        <w:tab/>
      </w:r>
      <w:r>
        <w:rPr>
          <w:rFonts w:ascii="Times New Roman"/>
          <w:sz w:val="24"/>
        </w:rPr>
        <w:br/>
      </w:r>
      <w:r>
        <w:rPr>
          <w:rFonts w:ascii="Times New Roman"/>
          <w:sz w:val="24"/>
        </w:rPr>
        <w:tab/>
        <w:t>B) study of people in terms of large-scale social forces and with a focus on groups rather than individuals.</w:t>
      </w:r>
      <w:r>
        <w:rPr>
          <w:rFonts w:ascii="Times New Roman"/>
          <w:sz w:val="24"/>
        </w:rPr>
        <w:br/>
      </w:r>
      <w:r>
        <w:rPr>
          <w:rFonts w:ascii="Times New Roman"/>
          <w:sz w:val="24"/>
        </w:rPr>
        <w:tab/>
        <w:t>C) scientific study of thought and behavior.</w:t>
      </w:r>
      <w:r>
        <w:rPr>
          <w:rFonts w:ascii="Times New Roman"/>
          <w:sz w:val="24"/>
        </w:rPr>
        <w:br/>
      </w:r>
      <w:r>
        <w:rPr>
          <w:rFonts w:ascii="Times New Roman"/>
          <w:sz w:val="24"/>
        </w:rPr>
        <w:tab/>
        <w:t>D) scientific study of human culture and origins.</w:t>
      </w:r>
      <w:r>
        <w:rPr>
          <w:rFonts w:ascii="Times New Roman"/>
          <w:sz w:val="24"/>
        </w:rPr>
        <w:br/>
      </w:r>
      <w:r>
        <w:rPr>
          <w:rFonts w:ascii="Times New Roman"/>
          <w:sz w:val="24"/>
        </w:rPr>
        <w:tab/>
      </w:r>
    </w:p>
    <w:p w14:paraId="6AFF0F9B" w14:textId="77777777" w:rsidR="00670602" w:rsidRDefault="00000000">
      <w:pPr>
        <w:keepLines/>
        <w:sectPr w:rsidR="00670602">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Accessibility : Keyboard Navigation</w:t>
      </w:r>
      <w:r>
        <w:rPr>
          <w:rFonts w:ascii="Times New Roman"/>
          <w:sz w:val="20"/>
        </w:rPr>
        <w:br/>
        <w:t>Bloom's : Apply</w:t>
      </w:r>
      <w:r>
        <w:rPr>
          <w:rFonts w:ascii="Times New Roman"/>
          <w:sz w:val="20"/>
        </w:rPr>
        <w:br/>
        <w:t>APA Outcome : 1.1 Describe key concepts, principles, and overarching themes in psychology</w:t>
      </w:r>
      <w:r>
        <w:rPr>
          <w:rFonts w:ascii="Times New Roman"/>
          <w:sz w:val="20"/>
        </w:rPr>
        <w:br/>
        <w:t>Difficulty : Low</w:t>
      </w:r>
      <w:r>
        <w:rPr>
          <w:rFonts w:ascii="Times New Roman"/>
          <w:sz w:val="20"/>
        </w:rPr>
        <w:br/>
        <w:t>APA Outcome : 2.1 Use scientific reasoning to interpret psychological phenomena</w:t>
      </w:r>
      <w:r>
        <w:rPr>
          <w:rFonts w:ascii="Times New Roman"/>
          <w:sz w:val="20"/>
        </w:rPr>
        <w:br/>
        <w:t>Learning Objective : Define psychology.</w:t>
      </w:r>
      <w:r>
        <w:rPr>
          <w:rFonts w:ascii="Times New Roman"/>
          <w:sz w:val="20"/>
        </w:rPr>
        <w:br/>
        <w:t>Topic : Definition of Psychology</w:t>
      </w:r>
      <w:r>
        <w:rPr>
          <w:rFonts w:ascii="Times New Roman"/>
          <w:sz w:val="20"/>
        </w:rPr>
        <w:br/>
        <w:t>APA Intro SLO : Theme B. Psychology explains general principles that govern behavior while recognizin</w:t>
      </w:r>
      <w:r>
        <w:rPr>
          <w:rFonts w:ascii="Times New Roman"/>
          <w:sz w:val="20"/>
        </w:rPr>
        <w:br/>
        <w:t>APA Intro SLO : 1.1. Define and explain basic psychological concepts.</w:t>
      </w:r>
      <w:r>
        <w:rPr>
          <w:rFonts w:ascii="Times New Roman"/>
          <w:sz w:val="20"/>
        </w:rPr>
        <w:br/>
        <w:t>APA Intro SLO : 2.4. Examine how psychological science can be used to counter unsubstantiated stateme</w:t>
      </w:r>
      <w:r>
        <w:rPr>
          <w:rFonts w:ascii="Times New Roman"/>
          <w:sz w:val="20"/>
        </w:rPr>
        <w:br/>
      </w:r>
    </w:p>
    <w:p w14:paraId="5606A5CB" w14:textId="77777777" w:rsidR="00670602" w:rsidRDefault="00000000">
      <w:pPr>
        <w:keepLines/>
        <w:sectPr w:rsidR="00670602">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58133995" w14:textId="77777777" w:rsidR="00670602" w:rsidRDefault="00000000">
      <w:pPr>
        <w:keepNext/>
        <w:keepLines/>
        <w:sectPr w:rsidR="00670602">
          <w:type w:val="continuous"/>
          <w:pgSz w:w="12240" w:h="15840"/>
          <w:pgMar w:top="1440" w:right="1440" w:bottom="1440" w:left="1440" w:header="720" w:footer="720" w:gutter="0"/>
          <w:cols w:space="720"/>
          <w:docGrid w:linePitch="360"/>
        </w:sectPr>
      </w:pPr>
      <w:r>
        <w:rPr>
          <w:rFonts w:ascii="Times New Roman"/>
          <w:b/>
          <w:sz w:val="24"/>
        </w:rPr>
        <w:t>8)</w:t>
      </w:r>
      <w:r>
        <w:rPr>
          <w:rFonts w:ascii="Times New Roman"/>
          <w:b/>
          <w:sz w:val="24"/>
        </w:rPr>
        <w:tab/>
      </w:r>
      <w:r>
        <w:rPr>
          <w:rFonts w:ascii="Times New Roman"/>
          <w:sz w:val="24"/>
        </w:rPr>
        <w:t>Psyche, the root word of "psychology," comes from the Greek for</w:t>
      </w:r>
    </w:p>
    <w:p w14:paraId="7494E4FD" w14:textId="77777777" w:rsidR="00670602" w:rsidRDefault="00000000">
      <w:pPr>
        <w:keepNext/>
        <w:keepLines/>
        <w:jc w:val="right"/>
        <w:sectPr w:rsidR="00670602">
          <w:type w:val="continuous"/>
          <w:pgSz w:w="12240" w:h="15840"/>
          <w:pgMar w:top="1440" w:right="1440" w:bottom="1440" w:left="1440" w:header="720" w:footer="720" w:gutter="0"/>
          <w:cols w:space="720"/>
          <w:docGrid w:linePitch="360"/>
        </w:sectPr>
      </w:pPr>
      <w:r>
        <w:rPr>
          <w:rFonts w:ascii="Times New Roman"/>
          <w:sz w:val="24"/>
        </w:rPr>
        <w:t>8) ______</w:t>
      </w:r>
    </w:p>
    <w:p w14:paraId="0F21B247" w14:textId="77777777" w:rsidR="00670602" w:rsidRDefault="00000000">
      <w:pPr>
        <w:keepLines/>
        <w:sectPr w:rsidR="00670602">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heart.</w:t>
      </w:r>
      <w:r>
        <w:rPr>
          <w:rFonts w:ascii="Times New Roman"/>
          <w:sz w:val="24"/>
        </w:rPr>
        <w:tab/>
      </w:r>
      <w:r>
        <w:rPr>
          <w:rFonts w:ascii="Times New Roman"/>
          <w:sz w:val="24"/>
        </w:rPr>
        <w:br/>
      </w:r>
      <w:r>
        <w:rPr>
          <w:rFonts w:ascii="Times New Roman"/>
          <w:sz w:val="24"/>
        </w:rPr>
        <w:tab/>
        <w:t>B) soul.</w:t>
      </w:r>
      <w:r>
        <w:rPr>
          <w:rFonts w:ascii="Times New Roman"/>
          <w:sz w:val="24"/>
        </w:rPr>
        <w:br/>
      </w:r>
      <w:r>
        <w:rPr>
          <w:rFonts w:ascii="Times New Roman"/>
          <w:sz w:val="24"/>
        </w:rPr>
        <w:tab/>
        <w:t>C) mind.</w:t>
      </w:r>
      <w:r>
        <w:rPr>
          <w:rFonts w:ascii="Times New Roman"/>
          <w:sz w:val="24"/>
        </w:rPr>
        <w:br/>
      </w:r>
      <w:r>
        <w:rPr>
          <w:rFonts w:ascii="Times New Roman"/>
          <w:sz w:val="24"/>
        </w:rPr>
        <w:tab/>
        <w:t>D) personality.</w:t>
      </w:r>
      <w:r>
        <w:rPr>
          <w:rFonts w:ascii="Times New Roman"/>
          <w:sz w:val="24"/>
        </w:rPr>
        <w:br/>
      </w:r>
      <w:r>
        <w:rPr>
          <w:rFonts w:ascii="Times New Roman"/>
          <w:sz w:val="24"/>
        </w:rPr>
        <w:tab/>
      </w:r>
    </w:p>
    <w:p w14:paraId="1AC104B8" w14:textId="77777777" w:rsidR="00670602" w:rsidRDefault="00000000">
      <w:pPr>
        <w:keepLines/>
        <w:sectPr w:rsidR="00670602">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Bloom's : Apply</w:t>
      </w:r>
      <w:r>
        <w:rPr>
          <w:rFonts w:ascii="Times New Roman"/>
          <w:sz w:val="20"/>
        </w:rPr>
        <w:br/>
        <w:t>APA Outcome : 1.1 Describe key concepts, principles, and overarching themes in psychology</w:t>
      </w:r>
      <w:r>
        <w:rPr>
          <w:rFonts w:ascii="Times New Roman"/>
          <w:sz w:val="20"/>
        </w:rPr>
        <w:br/>
        <w:t>Difficulty : Low</w:t>
      </w:r>
      <w:r>
        <w:rPr>
          <w:rFonts w:ascii="Times New Roman"/>
          <w:sz w:val="20"/>
        </w:rPr>
        <w:br/>
        <w:t>Learning Objective : Define psychology.</w:t>
      </w:r>
      <w:r>
        <w:rPr>
          <w:rFonts w:ascii="Times New Roman"/>
          <w:sz w:val="20"/>
        </w:rPr>
        <w:br/>
        <w:t>Topic : Definition of Psychology</w:t>
      </w:r>
      <w:r>
        <w:rPr>
          <w:rFonts w:ascii="Times New Roman"/>
          <w:sz w:val="20"/>
        </w:rPr>
        <w:br/>
        <w:t>APA Intro SLO : 1.1. Define and explain basic psychological concepts.</w:t>
      </w:r>
      <w:r>
        <w:rPr>
          <w:rFonts w:ascii="Times New Roman"/>
          <w:sz w:val="20"/>
        </w:rPr>
        <w:br/>
      </w:r>
    </w:p>
    <w:p w14:paraId="79DEBFC9" w14:textId="77777777" w:rsidR="00670602" w:rsidRDefault="00000000">
      <w:pPr>
        <w:keepLines/>
        <w:sectPr w:rsidR="00670602">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71708404" w14:textId="77777777" w:rsidR="00670602" w:rsidRDefault="00000000">
      <w:pPr>
        <w:keepNext/>
        <w:keepLines/>
        <w:sectPr w:rsidR="00670602">
          <w:type w:val="continuous"/>
          <w:pgSz w:w="12240" w:h="15840"/>
          <w:pgMar w:top="1440" w:right="1440" w:bottom="1440" w:left="1440" w:header="720" w:footer="720" w:gutter="0"/>
          <w:cols w:space="720"/>
          <w:docGrid w:linePitch="360"/>
        </w:sectPr>
      </w:pPr>
      <w:r>
        <w:rPr>
          <w:rFonts w:ascii="Times New Roman"/>
          <w:b/>
          <w:sz w:val="24"/>
        </w:rPr>
        <w:t>9)</w:t>
      </w:r>
      <w:r>
        <w:rPr>
          <w:rFonts w:ascii="Times New Roman"/>
          <w:b/>
          <w:sz w:val="24"/>
        </w:rPr>
        <w:tab/>
      </w:r>
      <w:r>
        <w:rPr>
          <w:rFonts w:ascii="Times New Roman"/>
          <w:sz w:val="24"/>
        </w:rPr>
        <w:t>Which of the following statements is TRUE of psychology?</w:t>
      </w:r>
    </w:p>
    <w:p w14:paraId="0485935B" w14:textId="77777777" w:rsidR="00670602" w:rsidRDefault="00000000">
      <w:pPr>
        <w:keepNext/>
        <w:keepLines/>
        <w:jc w:val="right"/>
        <w:sectPr w:rsidR="00670602">
          <w:type w:val="continuous"/>
          <w:pgSz w:w="12240" w:h="15840"/>
          <w:pgMar w:top="1440" w:right="1440" w:bottom="1440" w:left="1440" w:header="720" w:footer="720" w:gutter="0"/>
          <w:cols w:space="720"/>
          <w:docGrid w:linePitch="360"/>
        </w:sectPr>
      </w:pPr>
      <w:r>
        <w:rPr>
          <w:rFonts w:ascii="Times New Roman"/>
          <w:sz w:val="24"/>
        </w:rPr>
        <w:t>9) ______</w:t>
      </w:r>
    </w:p>
    <w:p w14:paraId="1372ADF4" w14:textId="77777777" w:rsidR="00670602" w:rsidRDefault="00000000">
      <w:pPr>
        <w:keepLines/>
        <w:sectPr w:rsidR="00670602">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Modern psychology is more likely to study the brain and behavior than the mind.</w:t>
      </w:r>
      <w:r>
        <w:rPr>
          <w:rFonts w:ascii="Times New Roman"/>
          <w:sz w:val="24"/>
        </w:rPr>
        <w:tab/>
      </w:r>
      <w:r>
        <w:rPr>
          <w:rFonts w:ascii="Times New Roman"/>
          <w:sz w:val="24"/>
        </w:rPr>
        <w:br/>
      </w:r>
      <w:r>
        <w:rPr>
          <w:rFonts w:ascii="Times New Roman"/>
          <w:sz w:val="24"/>
        </w:rPr>
        <w:tab/>
        <w:t>B) It does not have any other disciplines organized around it.</w:t>
      </w:r>
      <w:r>
        <w:rPr>
          <w:rFonts w:ascii="Times New Roman"/>
          <w:sz w:val="24"/>
        </w:rPr>
        <w:br/>
      </w:r>
      <w:r>
        <w:rPr>
          <w:rFonts w:ascii="Times New Roman"/>
          <w:sz w:val="24"/>
        </w:rPr>
        <w:tab/>
        <w:t>C) It is a core science, along with medicine, physics, and math.</w:t>
      </w:r>
      <w:r>
        <w:rPr>
          <w:rFonts w:ascii="Times New Roman"/>
          <w:sz w:val="24"/>
        </w:rPr>
        <w:br/>
      </w:r>
      <w:r>
        <w:rPr>
          <w:rFonts w:ascii="Times New Roman"/>
          <w:sz w:val="24"/>
        </w:rPr>
        <w:tab/>
        <w:t>D) It is not a science, but a clinical practice.</w:t>
      </w:r>
      <w:r>
        <w:rPr>
          <w:rFonts w:ascii="Times New Roman"/>
          <w:sz w:val="24"/>
        </w:rPr>
        <w:br/>
      </w:r>
      <w:r>
        <w:rPr>
          <w:rFonts w:ascii="Times New Roman"/>
          <w:sz w:val="24"/>
        </w:rPr>
        <w:tab/>
      </w:r>
    </w:p>
    <w:p w14:paraId="31881D58" w14:textId="77777777" w:rsidR="00670602" w:rsidRDefault="00000000">
      <w:pPr>
        <w:keepLines/>
        <w:sectPr w:rsidR="00670602">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Bloom's : Apply</w:t>
      </w:r>
      <w:r>
        <w:rPr>
          <w:rFonts w:ascii="Times New Roman"/>
          <w:sz w:val="20"/>
        </w:rPr>
        <w:br/>
        <w:t>APA Outcome : 1.2 Develop a working knowledge of psychology's content domains</w:t>
      </w:r>
      <w:r>
        <w:rPr>
          <w:rFonts w:ascii="Times New Roman"/>
          <w:sz w:val="20"/>
        </w:rPr>
        <w:br/>
        <w:t>Difficulty : Medium</w:t>
      </w:r>
      <w:r>
        <w:rPr>
          <w:rFonts w:ascii="Times New Roman"/>
          <w:sz w:val="20"/>
        </w:rPr>
        <w:br/>
        <w:t>APA Outcome : 2.1 Use scientific reasoning to interpret psychological phenomena</w:t>
      </w:r>
      <w:r>
        <w:rPr>
          <w:rFonts w:ascii="Times New Roman"/>
          <w:sz w:val="20"/>
        </w:rPr>
        <w:br/>
        <w:t>Learning Objective : Define psychology.</w:t>
      </w:r>
      <w:r>
        <w:rPr>
          <w:rFonts w:ascii="Times New Roman"/>
          <w:sz w:val="20"/>
        </w:rPr>
        <w:br/>
        <w:t>Topic : Definition of Psychology</w:t>
      </w:r>
      <w:r>
        <w:rPr>
          <w:rFonts w:ascii="Times New Roman"/>
          <w:sz w:val="20"/>
        </w:rPr>
        <w:br/>
        <w:t>APA Intro SLO : Theme B. Psychology explains general principles that govern behavior while recognizin</w:t>
      </w:r>
      <w:r>
        <w:rPr>
          <w:rFonts w:ascii="Times New Roman"/>
          <w:sz w:val="20"/>
        </w:rPr>
        <w:br/>
        <w:t>APA Intro SLO : 1.1. Define and explain basic psychological concepts.</w:t>
      </w:r>
      <w:r>
        <w:rPr>
          <w:rFonts w:ascii="Times New Roman"/>
          <w:sz w:val="20"/>
        </w:rPr>
        <w:br/>
        <w:t>APA Intro SLO : 2.4. Examine how psychological science can be used to counter unsubstantiated stateme</w:t>
      </w:r>
      <w:r>
        <w:rPr>
          <w:rFonts w:ascii="Times New Roman"/>
          <w:sz w:val="20"/>
        </w:rPr>
        <w:br/>
      </w:r>
    </w:p>
    <w:p w14:paraId="4DDA792F" w14:textId="77777777" w:rsidR="00670602" w:rsidRDefault="00000000">
      <w:pPr>
        <w:keepLines/>
        <w:sectPr w:rsidR="00670602">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5167CD1A" w14:textId="77777777" w:rsidR="00670602" w:rsidRDefault="00000000">
      <w:pPr>
        <w:keepNext/>
        <w:keepLines/>
        <w:sectPr w:rsidR="00670602">
          <w:type w:val="continuous"/>
          <w:pgSz w:w="12240" w:h="15840"/>
          <w:pgMar w:top="1440" w:right="1440" w:bottom="1440" w:left="1440" w:header="720" w:footer="720" w:gutter="0"/>
          <w:cols w:space="720"/>
          <w:docGrid w:linePitch="360"/>
        </w:sectPr>
      </w:pPr>
      <w:r>
        <w:rPr>
          <w:rFonts w:ascii="Times New Roman"/>
          <w:b/>
          <w:sz w:val="24"/>
        </w:rPr>
        <w:t>10)</w:t>
      </w:r>
      <w:r>
        <w:rPr>
          <w:rFonts w:ascii="Times New Roman"/>
          <w:b/>
          <w:sz w:val="24"/>
        </w:rPr>
        <w:tab/>
      </w:r>
      <w:r>
        <w:rPr>
          <w:rFonts w:ascii="Times New Roman"/>
          <w:sz w:val="24"/>
        </w:rPr>
        <w:t>Core sciences are those that</w:t>
      </w:r>
    </w:p>
    <w:p w14:paraId="16342DCC" w14:textId="77777777" w:rsidR="00670602" w:rsidRDefault="00000000">
      <w:pPr>
        <w:keepNext/>
        <w:keepLines/>
        <w:jc w:val="right"/>
        <w:sectPr w:rsidR="00670602">
          <w:type w:val="continuous"/>
          <w:pgSz w:w="12240" w:h="15840"/>
          <w:pgMar w:top="1440" w:right="1440" w:bottom="1440" w:left="1440" w:header="720" w:footer="720" w:gutter="0"/>
          <w:cols w:space="720"/>
          <w:docGrid w:linePitch="360"/>
        </w:sectPr>
      </w:pPr>
      <w:r>
        <w:rPr>
          <w:rFonts w:ascii="Times New Roman"/>
          <w:sz w:val="24"/>
        </w:rPr>
        <w:t>10) ______</w:t>
      </w:r>
    </w:p>
    <w:p w14:paraId="6ACDAC4B" w14:textId="77777777" w:rsidR="00670602" w:rsidRDefault="00000000">
      <w:pPr>
        <w:keepLines/>
        <w:sectPr w:rsidR="00670602">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have many other disciplines organized around them.</w:t>
      </w:r>
      <w:r>
        <w:rPr>
          <w:rFonts w:ascii="Times New Roman"/>
          <w:sz w:val="24"/>
        </w:rPr>
        <w:tab/>
      </w:r>
      <w:r>
        <w:rPr>
          <w:rFonts w:ascii="Times New Roman"/>
          <w:sz w:val="24"/>
        </w:rPr>
        <w:br/>
      </w:r>
      <w:r>
        <w:rPr>
          <w:rFonts w:ascii="Times New Roman"/>
          <w:sz w:val="24"/>
        </w:rPr>
        <w:tab/>
        <w:t>B) are a combination of several different sciences.</w:t>
      </w:r>
      <w:r>
        <w:rPr>
          <w:rFonts w:ascii="Times New Roman"/>
          <w:sz w:val="24"/>
        </w:rPr>
        <w:br/>
      </w:r>
      <w:r>
        <w:rPr>
          <w:rFonts w:ascii="Times New Roman"/>
          <w:sz w:val="24"/>
        </w:rPr>
        <w:tab/>
        <w:t>C) are always drawn from common sense.</w:t>
      </w:r>
      <w:r>
        <w:rPr>
          <w:rFonts w:ascii="Times New Roman"/>
          <w:sz w:val="24"/>
        </w:rPr>
        <w:br/>
      </w:r>
      <w:r>
        <w:rPr>
          <w:rFonts w:ascii="Times New Roman"/>
          <w:sz w:val="24"/>
        </w:rPr>
        <w:tab/>
        <w:t>D) are the simplest to understand.</w:t>
      </w:r>
      <w:r>
        <w:rPr>
          <w:rFonts w:ascii="Times New Roman"/>
          <w:sz w:val="24"/>
        </w:rPr>
        <w:br/>
      </w:r>
      <w:r>
        <w:rPr>
          <w:rFonts w:ascii="Times New Roman"/>
          <w:sz w:val="24"/>
        </w:rPr>
        <w:tab/>
      </w:r>
    </w:p>
    <w:p w14:paraId="6F57BA7F" w14:textId="77777777" w:rsidR="00670602" w:rsidRDefault="00000000">
      <w:pPr>
        <w:keepLines/>
        <w:sectPr w:rsidR="00670602">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Bloom's : Apply</w:t>
      </w:r>
      <w:r>
        <w:rPr>
          <w:rFonts w:ascii="Times New Roman"/>
          <w:sz w:val="20"/>
        </w:rPr>
        <w:br/>
        <w:t>APA Outcome : 1.2 Develop a working knowledge of psychology's content domains</w:t>
      </w:r>
      <w:r>
        <w:rPr>
          <w:rFonts w:ascii="Times New Roman"/>
          <w:sz w:val="20"/>
        </w:rPr>
        <w:br/>
        <w:t>Difficulty : Medium</w:t>
      </w:r>
      <w:r>
        <w:rPr>
          <w:rFonts w:ascii="Times New Roman"/>
          <w:sz w:val="20"/>
        </w:rPr>
        <w:br/>
        <w:t>APA Outcome : 2.1 Use scientific reasoning to interpret psychological phenomena</w:t>
      </w:r>
      <w:r>
        <w:rPr>
          <w:rFonts w:ascii="Times New Roman"/>
          <w:sz w:val="20"/>
        </w:rPr>
        <w:br/>
        <w:t>Learning Objective : Define psychology.</w:t>
      </w:r>
      <w:r>
        <w:rPr>
          <w:rFonts w:ascii="Times New Roman"/>
          <w:sz w:val="20"/>
        </w:rPr>
        <w:br/>
        <w:t>Topic : Definition of Psychology</w:t>
      </w:r>
      <w:r>
        <w:rPr>
          <w:rFonts w:ascii="Times New Roman"/>
          <w:sz w:val="20"/>
        </w:rPr>
        <w:br/>
        <w:t>APA Intro SLO : 1.1. Define and explain basic psychological concepts.</w:t>
      </w:r>
      <w:r>
        <w:rPr>
          <w:rFonts w:ascii="Times New Roman"/>
          <w:sz w:val="20"/>
        </w:rPr>
        <w:br/>
        <w:t>APA Intro SLO : 2.4. Examine how psychological science can be used to counter unsubstantiated stateme</w:t>
      </w:r>
      <w:r>
        <w:rPr>
          <w:rFonts w:ascii="Times New Roman"/>
          <w:sz w:val="20"/>
        </w:rPr>
        <w:br/>
      </w:r>
    </w:p>
    <w:p w14:paraId="139A80B7" w14:textId="77777777" w:rsidR="00670602" w:rsidRDefault="00000000">
      <w:pPr>
        <w:keepLines/>
        <w:sectPr w:rsidR="00670602">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14:paraId="2948B995" w14:textId="77777777" w:rsidR="00670602" w:rsidRDefault="00000000">
      <w:pPr>
        <w:keepNext/>
        <w:keepLines/>
        <w:sectPr w:rsidR="00670602">
          <w:type w:val="continuous"/>
          <w:pgSz w:w="12240" w:h="15840"/>
          <w:pgMar w:top="1440" w:right="1440" w:bottom="1440" w:left="1440" w:header="720" w:footer="720" w:gutter="0"/>
          <w:cols w:space="720"/>
          <w:docGrid w:linePitch="360"/>
        </w:sectPr>
      </w:pPr>
      <w:r>
        <w:rPr>
          <w:rFonts w:ascii="Times New Roman"/>
          <w:b/>
          <w:sz w:val="24"/>
        </w:rPr>
        <w:t>11)</w:t>
      </w:r>
      <w:r>
        <w:rPr>
          <w:rFonts w:ascii="Times New Roman"/>
          <w:b/>
          <w:sz w:val="24"/>
        </w:rPr>
        <w:tab/>
      </w:r>
      <w:r>
        <w:rPr>
          <w:rFonts w:ascii="Times New Roman"/>
          <w:sz w:val="24"/>
        </w:rPr>
        <w:t>In the context of the subdisciplines of psychology, which of the following is the study of how people perceive information, how they learn and remember, how they acquire and use language, and how they solve problems?</w:t>
      </w:r>
    </w:p>
    <w:p w14:paraId="66045F72" w14:textId="77777777" w:rsidR="00670602" w:rsidRDefault="00000000">
      <w:pPr>
        <w:keepNext/>
        <w:keepLines/>
        <w:jc w:val="right"/>
        <w:sectPr w:rsidR="00670602">
          <w:type w:val="continuous"/>
          <w:pgSz w:w="12240" w:h="15840"/>
          <w:pgMar w:top="1440" w:right="1440" w:bottom="1440" w:left="1440" w:header="720" w:footer="720" w:gutter="0"/>
          <w:cols w:space="720"/>
          <w:docGrid w:linePitch="360"/>
        </w:sectPr>
      </w:pPr>
      <w:r>
        <w:rPr>
          <w:rFonts w:ascii="Times New Roman"/>
          <w:sz w:val="24"/>
        </w:rPr>
        <w:t>11) ______</w:t>
      </w:r>
    </w:p>
    <w:p w14:paraId="50CE7BD8" w14:textId="77777777" w:rsidR="00670602" w:rsidRDefault="00000000">
      <w:pPr>
        <w:keepLines/>
        <w:sectPr w:rsidR="00670602">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developmental psychology</w:t>
      </w:r>
      <w:r>
        <w:rPr>
          <w:rFonts w:ascii="Times New Roman"/>
          <w:sz w:val="24"/>
        </w:rPr>
        <w:tab/>
      </w:r>
      <w:r>
        <w:rPr>
          <w:rFonts w:ascii="Times New Roman"/>
          <w:sz w:val="24"/>
        </w:rPr>
        <w:br/>
      </w:r>
      <w:r>
        <w:rPr>
          <w:rFonts w:ascii="Times New Roman"/>
          <w:sz w:val="24"/>
        </w:rPr>
        <w:tab/>
        <w:t>B) cognitive psychology</w:t>
      </w:r>
      <w:r>
        <w:rPr>
          <w:rFonts w:ascii="Times New Roman"/>
          <w:sz w:val="24"/>
        </w:rPr>
        <w:br/>
      </w:r>
      <w:r>
        <w:rPr>
          <w:rFonts w:ascii="Times New Roman"/>
          <w:sz w:val="24"/>
        </w:rPr>
        <w:tab/>
        <w:t>C) behavioral neuroscience</w:t>
      </w:r>
      <w:r>
        <w:rPr>
          <w:rFonts w:ascii="Times New Roman"/>
          <w:sz w:val="24"/>
        </w:rPr>
        <w:br/>
      </w:r>
      <w:r>
        <w:rPr>
          <w:rFonts w:ascii="Times New Roman"/>
          <w:sz w:val="24"/>
        </w:rPr>
        <w:tab/>
        <w:t>D) personality psychology</w:t>
      </w:r>
      <w:r>
        <w:rPr>
          <w:rFonts w:ascii="Times New Roman"/>
          <w:sz w:val="24"/>
        </w:rPr>
        <w:br/>
      </w:r>
      <w:r>
        <w:rPr>
          <w:rFonts w:ascii="Times New Roman"/>
          <w:sz w:val="24"/>
        </w:rPr>
        <w:tab/>
      </w:r>
    </w:p>
    <w:p w14:paraId="1C71E8BC" w14:textId="77777777" w:rsidR="00670602" w:rsidRDefault="00000000">
      <w:pPr>
        <w:keepLines/>
        <w:sectPr w:rsidR="00670602">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Bloom's : Apply</w:t>
      </w:r>
      <w:r>
        <w:rPr>
          <w:rFonts w:ascii="Times New Roman"/>
          <w:sz w:val="20"/>
        </w:rPr>
        <w:br/>
        <w:t>APA Outcome : 1.2 Develop a working knowledge of psychology's content domains</w:t>
      </w:r>
      <w:r>
        <w:rPr>
          <w:rFonts w:ascii="Times New Roman"/>
          <w:sz w:val="20"/>
        </w:rPr>
        <w:br/>
        <w:t>Learning Objective : Identify areas of specialization and careers in psychology.</w:t>
      </w:r>
      <w:r>
        <w:rPr>
          <w:rFonts w:ascii="Times New Roman"/>
          <w:sz w:val="20"/>
        </w:rPr>
        <w:br/>
        <w:t>Difficulty : Low</w:t>
      </w:r>
      <w:r>
        <w:rPr>
          <w:rFonts w:ascii="Times New Roman"/>
          <w:sz w:val="20"/>
        </w:rPr>
        <w:br/>
        <w:t>APA Outcome : 2.1 Use scientific reasoning to interpret psychological phenomena</w:t>
      </w:r>
      <w:r>
        <w:rPr>
          <w:rFonts w:ascii="Times New Roman"/>
          <w:sz w:val="20"/>
        </w:rPr>
        <w:br/>
        <w:t>Topic : Subfields of Psychology</w:t>
      </w:r>
      <w:r>
        <w:rPr>
          <w:rFonts w:ascii="Times New Roman"/>
          <w:sz w:val="20"/>
        </w:rPr>
        <w:br/>
        <w:t>APA Intro SLO : 1.1. Define and explain basic psychological concepts.</w:t>
      </w:r>
      <w:r>
        <w:rPr>
          <w:rFonts w:ascii="Times New Roman"/>
          <w:sz w:val="20"/>
        </w:rPr>
        <w:br/>
        <w:t>APA Intro SLO : 2.4. Examine how psychological science can be used to counter unsubstantiated stateme</w:t>
      </w:r>
      <w:r>
        <w:rPr>
          <w:rFonts w:ascii="Times New Roman"/>
          <w:sz w:val="20"/>
        </w:rPr>
        <w:br/>
        <w:t>APA Intro SLO : Theme C. Psychological, biological, social, and cultural factors influence mental pro</w:t>
      </w:r>
      <w:r>
        <w:rPr>
          <w:rFonts w:ascii="Times New Roman"/>
          <w:sz w:val="20"/>
        </w:rPr>
        <w:br/>
      </w:r>
    </w:p>
    <w:p w14:paraId="58FA30EA" w14:textId="77777777" w:rsidR="00670602" w:rsidRDefault="00000000">
      <w:pPr>
        <w:keepLines/>
        <w:sectPr w:rsidR="00670602">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113358D4" w14:textId="77777777" w:rsidR="00670602" w:rsidRDefault="00000000">
      <w:pPr>
        <w:keepNext/>
        <w:keepLines/>
        <w:sectPr w:rsidR="00670602">
          <w:type w:val="continuous"/>
          <w:pgSz w:w="12240" w:h="15840"/>
          <w:pgMar w:top="1440" w:right="1440" w:bottom="1440" w:left="1440" w:header="720" w:footer="720" w:gutter="0"/>
          <w:cols w:space="720"/>
          <w:docGrid w:linePitch="360"/>
        </w:sectPr>
      </w:pPr>
      <w:r>
        <w:rPr>
          <w:rFonts w:ascii="Times New Roman"/>
          <w:b/>
          <w:sz w:val="24"/>
        </w:rPr>
        <w:t>12)</w:t>
      </w:r>
      <w:r>
        <w:rPr>
          <w:rFonts w:ascii="Times New Roman"/>
          <w:b/>
          <w:sz w:val="24"/>
        </w:rPr>
        <w:tab/>
      </w:r>
      <w:r>
        <w:rPr>
          <w:rFonts w:ascii="Times New Roman"/>
          <w:sz w:val="24"/>
        </w:rPr>
        <w:t>Dr. Hughes conducts laboratory studies of the thought processes involved in problem solving. Which of the following types of psychologists is she most likely to be?</w:t>
      </w:r>
    </w:p>
    <w:p w14:paraId="79E36BFE" w14:textId="77777777" w:rsidR="00670602" w:rsidRDefault="00000000">
      <w:pPr>
        <w:keepNext/>
        <w:keepLines/>
        <w:jc w:val="right"/>
        <w:sectPr w:rsidR="00670602">
          <w:type w:val="continuous"/>
          <w:pgSz w:w="12240" w:h="15840"/>
          <w:pgMar w:top="1440" w:right="1440" w:bottom="1440" w:left="1440" w:header="720" w:footer="720" w:gutter="0"/>
          <w:cols w:space="720"/>
          <w:docGrid w:linePitch="360"/>
        </w:sectPr>
      </w:pPr>
      <w:r>
        <w:rPr>
          <w:rFonts w:ascii="Times New Roman"/>
          <w:sz w:val="24"/>
        </w:rPr>
        <w:t>12) ______</w:t>
      </w:r>
    </w:p>
    <w:p w14:paraId="24B2EB35" w14:textId="77777777" w:rsidR="00670602" w:rsidRDefault="00000000">
      <w:pPr>
        <w:keepLines/>
        <w:sectPr w:rsidR="00670602">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a cognitive psychologist</w:t>
      </w:r>
      <w:r>
        <w:rPr>
          <w:rFonts w:ascii="Times New Roman"/>
          <w:sz w:val="24"/>
        </w:rPr>
        <w:tab/>
      </w:r>
      <w:r>
        <w:rPr>
          <w:rFonts w:ascii="Times New Roman"/>
          <w:sz w:val="24"/>
        </w:rPr>
        <w:br/>
      </w:r>
      <w:r>
        <w:rPr>
          <w:rFonts w:ascii="Times New Roman"/>
          <w:sz w:val="24"/>
        </w:rPr>
        <w:tab/>
        <w:t>B) an evolutionary psychologist</w:t>
      </w:r>
      <w:r>
        <w:rPr>
          <w:rFonts w:ascii="Times New Roman"/>
          <w:sz w:val="24"/>
        </w:rPr>
        <w:br/>
      </w:r>
      <w:r>
        <w:rPr>
          <w:rFonts w:ascii="Times New Roman"/>
          <w:sz w:val="24"/>
        </w:rPr>
        <w:tab/>
        <w:t>C) an educational psychologist</w:t>
      </w:r>
      <w:r>
        <w:rPr>
          <w:rFonts w:ascii="Times New Roman"/>
          <w:sz w:val="24"/>
        </w:rPr>
        <w:br/>
      </w:r>
      <w:r>
        <w:rPr>
          <w:rFonts w:ascii="Times New Roman"/>
          <w:sz w:val="24"/>
        </w:rPr>
        <w:tab/>
        <w:t>D) a social psychologist</w:t>
      </w:r>
      <w:r>
        <w:rPr>
          <w:rFonts w:ascii="Times New Roman"/>
          <w:sz w:val="24"/>
        </w:rPr>
        <w:br/>
      </w:r>
      <w:r>
        <w:rPr>
          <w:rFonts w:ascii="Times New Roman"/>
          <w:sz w:val="24"/>
        </w:rPr>
        <w:tab/>
      </w:r>
    </w:p>
    <w:p w14:paraId="7EF61483" w14:textId="77777777" w:rsidR="00670602" w:rsidRDefault="00000000">
      <w:pPr>
        <w:keepLines/>
        <w:sectPr w:rsidR="00670602">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Accessibility : Keyboard Navigation</w:t>
      </w:r>
      <w:r>
        <w:rPr>
          <w:rFonts w:ascii="Times New Roman"/>
          <w:sz w:val="20"/>
        </w:rPr>
        <w:br/>
        <w:t>APA Outcome : 1.3 Describe applications of psychology</w:t>
      </w:r>
      <w:r>
        <w:rPr>
          <w:rFonts w:ascii="Times New Roman"/>
          <w:sz w:val="20"/>
        </w:rPr>
        <w:br/>
        <w:t>Bloom's : Apply</w:t>
      </w:r>
      <w:r>
        <w:rPr>
          <w:rFonts w:ascii="Times New Roman"/>
          <w:sz w:val="20"/>
        </w:rPr>
        <w:br/>
        <w:t>Difficulty : High</w:t>
      </w:r>
      <w:r>
        <w:rPr>
          <w:rFonts w:ascii="Times New Roman"/>
          <w:sz w:val="20"/>
        </w:rPr>
        <w:br/>
        <w:t>Learning Objective : Identify areas of specialization and careers in psychology.</w:t>
      </w:r>
      <w:r>
        <w:rPr>
          <w:rFonts w:ascii="Times New Roman"/>
          <w:sz w:val="20"/>
        </w:rPr>
        <w:br/>
        <w:t>Topic : Subfields of Psychology</w:t>
      </w:r>
      <w:r>
        <w:rPr>
          <w:rFonts w:ascii="Times New Roman"/>
          <w:sz w:val="20"/>
        </w:rPr>
        <w:br/>
        <w:t>APA Outcome : 2.4 Interpret, design, and conduct basic psychological research</w:t>
      </w:r>
      <w:r>
        <w:rPr>
          <w:rFonts w:ascii="Times New Roman"/>
          <w:sz w:val="20"/>
        </w:rPr>
        <w:br/>
        <w:t>APA Intro SLO : 2.2. Evaluate, design, or conduct, psychological research.</w:t>
      </w:r>
      <w:r>
        <w:rPr>
          <w:rFonts w:ascii="Times New Roman"/>
          <w:sz w:val="20"/>
        </w:rPr>
        <w:br/>
        <w:t>APA Intro SLO : 1.3. Apply psychological principles to personal growth and other aspects of everyday</w:t>
      </w:r>
      <w:r>
        <w:rPr>
          <w:rFonts w:ascii="Times New Roman"/>
          <w:sz w:val="20"/>
        </w:rPr>
        <w:br/>
        <w:t>APA Intro SLO : Theme C. Psychological, biological, social, and cultural factors influence mental pro</w:t>
      </w:r>
      <w:r>
        <w:rPr>
          <w:rFonts w:ascii="Times New Roman"/>
          <w:sz w:val="20"/>
        </w:rPr>
        <w:br/>
      </w:r>
    </w:p>
    <w:p w14:paraId="417DD1A3" w14:textId="77777777" w:rsidR="00670602" w:rsidRDefault="00000000">
      <w:pPr>
        <w:keepLines/>
        <w:sectPr w:rsidR="00670602">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12E0315C" w14:textId="77777777" w:rsidR="00670602" w:rsidRDefault="00000000">
      <w:pPr>
        <w:keepNext/>
        <w:keepLines/>
        <w:sectPr w:rsidR="00670602">
          <w:type w:val="continuous"/>
          <w:pgSz w:w="12240" w:h="15840"/>
          <w:pgMar w:top="1440" w:right="1440" w:bottom="1440" w:left="1440" w:header="720" w:footer="720" w:gutter="0"/>
          <w:cols w:space="720"/>
          <w:docGrid w:linePitch="360"/>
        </w:sectPr>
      </w:pPr>
      <w:r>
        <w:rPr>
          <w:rFonts w:ascii="Times New Roman"/>
          <w:b/>
          <w:sz w:val="24"/>
        </w:rPr>
        <w:t>13)</w:t>
      </w:r>
      <w:r>
        <w:rPr>
          <w:rFonts w:ascii="Times New Roman"/>
          <w:b/>
          <w:sz w:val="24"/>
        </w:rPr>
        <w:tab/>
      </w:r>
      <w:r>
        <w:rPr>
          <w:rFonts w:ascii="Times New Roman"/>
          <w:sz w:val="24"/>
        </w:rPr>
        <w:t>In which of the following subdisciplines of psychology are researchers often referred to as experimental psychologists?</w:t>
      </w:r>
    </w:p>
    <w:p w14:paraId="3DD2536A" w14:textId="77777777" w:rsidR="00670602" w:rsidRDefault="00000000">
      <w:pPr>
        <w:keepNext/>
        <w:keepLines/>
        <w:jc w:val="right"/>
        <w:sectPr w:rsidR="00670602">
          <w:type w:val="continuous"/>
          <w:pgSz w:w="12240" w:h="15840"/>
          <w:pgMar w:top="1440" w:right="1440" w:bottom="1440" w:left="1440" w:header="720" w:footer="720" w:gutter="0"/>
          <w:cols w:space="720"/>
          <w:docGrid w:linePitch="360"/>
        </w:sectPr>
      </w:pPr>
      <w:r>
        <w:rPr>
          <w:rFonts w:ascii="Times New Roman"/>
          <w:sz w:val="24"/>
        </w:rPr>
        <w:t>13) ______</w:t>
      </w:r>
    </w:p>
    <w:p w14:paraId="48D6DDCD" w14:textId="77777777" w:rsidR="00670602" w:rsidRDefault="00000000">
      <w:pPr>
        <w:keepLines/>
        <w:sectPr w:rsidR="00670602">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social psychology</w:t>
      </w:r>
      <w:r>
        <w:rPr>
          <w:rFonts w:ascii="Times New Roman"/>
          <w:sz w:val="24"/>
        </w:rPr>
        <w:tab/>
      </w:r>
      <w:r>
        <w:rPr>
          <w:rFonts w:ascii="Times New Roman"/>
          <w:sz w:val="24"/>
        </w:rPr>
        <w:br/>
      </w:r>
      <w:r>
        <w:rPr>
          <w:rFonts w:ascii="Times New Roman"/>
          <w:sz w:val="24"/>
        </w:rPr>
        <w:tab/>
        <w:t>B) cognitive psychology</w:t>
      </w:r>
      <w:r>
        <w:rPr>
          <w:rFonts w:ascii="Times New Roman"/>
          <w:sz w:val="24"/>
        </w:rPr>
        <w:br/>
      </w:r>
      <w:r>
        <w:rPr>
          <w:rFonts w:ascii="Times New Roman"/>
          <w:sz w:val="24"/>
        </w:rPr>
        <w:tab/>
        <w:t>C) clinical psychology</w:t>
      </w:r>
      <w:r>
        <w:rPr>
          <w:rFonts w:ascii="Times New Roman"/>
          <w:sz w:val="24"/>
        </w:rPr>
        <w:br/>
      </w:r>
      <w:r>
        <w:rPr>
          <w:rFonts w:ascii="Times New Roman"/>
          <w:sz w:val="24"/>
        </w:rPr>
        <w:tab/>
        <w:t>D) educational psychology</w:t>
      </w:r>
      <w:r>
        <w:rPr>
          <w:rFonts w:ascii="Times New Roman"/>
          <w:sz w:val="24"/>
        </w:rPr>
        <w:br/>
      </w:r>
      <w:r>
        <w:rPr>
          <w:rFonts w:ascii="Times New Roman"/>
          <w:sz w:val="24"/>
        </w:rPr>
        <w:tab/>
      </w:r>
    </w:p>
    <w:p w14:paraId="7607E892" w14:textId="77777777" w:rsidR="00670602" w:rsidRDefault="00000000">
      <w:pPr>
        <w:keepLines/>
        <w:sectPr w:rsidR="00670602">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Bloom's : Apply</w:t>
      </w:r>
      <w:r>
        <w:rPr>
          <w:rFonts w:ascii="Times New Roman"/>
          <w:sz w:val="20"/>
        </w:rPr>
        <w:br/>
        <w:t>APA Outcome : 1.2 Develop a working knowledge of psychology's content domains</w:t>
      </w:r>
      <w:r>
        <w:rPr>
          <w:rFonts w:ascii="Times New Roman"/>
          <w:sz w:val="20"/>
        </w:rPr>
        <w:br/>
        <w:t>Learning Objective : Identify areas of specialization and careers in psychology.</w:t>
      </w:r>
      <w:r>
        <w:rPr>
          <w:rFonts w:ascii="Times New Roman"/>
          <w:sz w:val="20"/>
        </w:rPr>
        <w:br/>
        <w:t>Difficulty : Low</w:t>
      </w:r>
      <w:r>
        <w:rPr>
          <w:rFonts w:ascii="Times New Roman"/>
          <w:sz w:val="20"/>
        </w:rPr>
        <w:br/>
        <w:t>Topic : Subfields of Psychology</w:t>
      </w:r>
      <w:r>
        <w:rPr>
          <w:rFonts w:ascii="Times New Roman"/>
          <w:sz w:val="20"/>
        </w:rPr>
        <w:br/>
        <w:t>APA Outcome : 2.2 Demonstrate psychology information literacy</w:t>
      </w:r>
      <w:r>
        <w:rPr>
          <w:rFonts w:ascii="Times New Roman"/>
          <w:sz w:val="20"/>
        </w:rPr>
        <w:br/>
        <w:t>APA Intro SLO : 1.1. Define and explain basic psychological concepts.</w:t>
      </w:r>
      <w:r>
        <w:rPr>
          <w:rFonts w:ascii="Times New Roman"/>
          <w:sz w:val="20"/>
        </w:rPr>
        <w:br/>
        <w:t>APA Intro SLO : 2.4. Examine how psychological science can be used to counter unsubstantiated stateme</w:t>
      </w:r>
      <w:r>
        <w:rPr>
          <w:rFonts w:ascii="Times New Roman"/>
          <w:sz w:val="20"/>
        </w:rPr>
        <w:br/>
        <w:t>APA Intro SLO : Theme C. Psychological, biological, social, and cultural factors influence mental pro</w:t>
      </w:r>
      <w:r>
        <w:rPr>
          <w:rFonts w:ascii="Times New Roman"/>
          <w:sz w:val="20"/>
        </w:rPr>
        <w:br/>
      </w:r>
    </w:p>
    <w:p w14:paraId="287226D8" w14:textId="77777777" w:rsidR="00670602" w:rsidRDefault="00000000">
      <w:pPr>
        <w:keepLines/>
        <w:sectPr w:rsidR="00670602">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3E490569" w14:textId="77777777" w:rsidR="00670602" w:rsidRDefault="00000000">
      <w:pPr>
        <w:keepNext/>
        <w:keepLines/>
        <w:sectPr w:rsidR="00670602">
          <w:type w:val="continuous"/>
          <w:pgSz w:w="12240" w:h="15840"/>
          <w:pgMar w:top="1440" w:right="1440" w:bottom="1440" w:left="1440" w:header="720" w:footer="720" w:gutter="0"/>
          <w:cols w:space="720"/>
          <w:docGrid w:linePitch="360"/>
        </w:sectPr>
      </w:pPr>
      <w:r>
        <w:rPr>
          <w:rFonts w:ascii="Times New Roman"/>
          <w:b/>
          <w:sz w:val="24"/>
        </w:rPr>
        <w:t>14)</w:t>
      </w:r>
      <w:r>
        <w:rPr>
          <w:rFonts w:ascii="Times New Roman"/>
          <w:b/>
          <w:sz w:val="24"/>
        </w:rPr>
        <w:tab/>
      </w:r>
      <w:r>
        <w:rPr>
          <w:rFonts w:ascii="Times New Roman"/>
          <w:sz w:val="24"/>
        </w:rPr>
        <w:t>Which of the following questions is most likely to be discussed by a cognitive psychologist?</w:t>
      </w:r>
    </w:p>
    <w:p w14:paraId="126157ED" w14:textId="77777777" w:rsidR="00670602" w:rsidRDefault="00000000">
      <w:pPr>
        <w:keepNext/>
        <w:keepLines/>
        <w:jc w:val="right"/>
        <w:sectPr w:rsidR="00670602">
          <w:type w:val="continuous"/>
          <w:pgSz w:w="12240" w:h="15840"/>
          <w:pgMar w:top="1440" w:right="1440" w:bottom="1440" w:left="1440" w:header="720" w:footer="720" w:gutter="0"/>
          <w:cols w:space="720"/>
          <w:docGrid w:linePitch="360"/>
        </w:sectPr>
      </w:pPr>
      <w:r>
        <w:rPr>
          <w:rFonts w:ascii="Times New Roman"/>
          <w:sz w:val="24"/>
        </w:rPr>
        <w:t>14) ______</w:t>
      </w:r>
    </w:p>
    <w:p w14:paraId="3B76DD37" w14:textId="77777777" w:rsidR="00670602" w:rsidRDefault="00000000">
      <w:pPr>
        <w:keepLines/>
        <w:sectPr w:rsidR="00670602">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How do people visualize objects in their minds?</w:t>
      </w:r>
      <w:r>
        <w:rPr>
          <w:rFonts w:ascii="Times New Roman"/>
          <w:sz w:val="24"/>
        </w:rPr>
        <w:tab/>
      </w:r>
      <w:r>
        <w:rPr>
          <w:rFonts w:ascii="Times New Roman"/>
          <w:sz w:val="24"/>
        </w:rPr>
        <w:br/>
      </w:r>
      <w:r>
        <w:rPr>
          <w:rFonts w:ascii="Times New Roman"/>
          <w:sz w:val="24"/>
        </w:rPr>
        <w:tab/>
      </w:r>
      <w:r>
        <w:rPr>
          <w:rFonts w:ascii="Times New Roman"/>
          <w:color w:val="000000"/>
          <w:sz w:val="24"/>
        </w:rPr>
        <w:t>B) How does the presence of other people change an individual's thoughts, feelings, or perceptions?</w:t>
      </w:r>
      <w:r>
        <w:rPr>
          <w:rFonts w:ascii="Times New Roman"/>
          <w:sz w:val="24"/>
        </w:rPr>
        <w:br/>
      </w:r>
      <w:r>
        <w:rPr>
          <w:rFonts w:ascii="Times New Roman"/>
          <w:sz w:val="24"/>
        </w:rPr>
        <w:tab/>
        <w:t>C) Why are we attracted to particular kinds of people?</w:t>
      </w:r>
      <w:r>
        <w:rPr>
          <w:rFonts w:ascii="Times New Roman"/>
          <w:sz w:val="24"/>
        </w:rPr>
        <w:br/>
      </w:r>
      <w:r>
        <w:rPr>
          <w:rFonts w:ascii="Times New Roman"/>
          <w:sz w:val="24"/>
        </w:rPr>
        <w:tab/>
        <w:t>D) How does parent-infant bonding affect adult relationships?</w:t>
      </w:r>
      <w:r>
        <w:rPr>
          <w:rFonts w:ascii="Times New Roman"/>
          <w:sz w:val="24"/>
        </w:rPr>
        <w:br/>
      </w:r>
      <w:r>
        <w:rPr>
          <w:rFonts w:ascii="Times New Roman"/>
          <w:sz w:val="24"/>
        </w:rPr>
        <w:tab/>
      </w:r>
    </w:p>
    <w:p w14:paraId="5A1150B5" w14:textId="77777777" w:rsidR="00670602" w:rsidRDefault="00000000">
      <w:pPr>
        <w:keepLines/>
        <w:sectPr w:rsidR="00670602">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Bloom's : Apply</w:t>
      </w:r>
      <w:r>
        <w:rPr>
          <w:rFonts w:ascii="Times New Roman"/>
          <w:sz w:val="20"/>
        </w:rPr>
        <w:br/>
        <w:t>APA Outcome : 1.2 Develop a working knowledge of psychology's content domains</w:t>
      </w:r>
      <w:r>
        <w:rPr>
          <w:rFonts w:ascii="Times New Roman"/>
          <w:sz w:val="20"/>
        </w:rPr>
        <w:br/>
        <w:t>Difficulty : Medium</w:t>
      </w:r>
      <w:r>
        <w:rPr>
          <w:rFonts w:ascii="Times New Roman"/>
          <w:sz w:val="20"/>
        </w:rPr>
        <w:br/>
        <w:t>Learning Objective : Identify areas of specialization and careers in psychology.</w:t>
      </w:r>
      <w:r>
        <w:rPr>
          <w:rFonts w:ascii="Times New Roman"/>
          <w:sz w:val="20"/>
        </w:rPr>
        <w:br/>
        <w:t>Topic : Subfields of Psychology</w:t>
      </w:r>
      <w:r>
        <w:rPr>
          <w:rFonts w:ascii="Times New Roman"/>
          <w:sz w:val="20"/>
        </w:rPr>
        <w:br/>
        <w:t>APA Outcome : 2.2 Demonstrate psychology information literacy</w:t>
      </w:r>
      <w:r>
        <w:rPr>
          <w:rFonts w:ascii="Times New Roman"/>
          <w:sz w:val="20"/>
        </w:rPr>
        <w:br/>
        <w:t>APA Intro SLO : 1.1. Define and explain basic psychological concepts.</w:t>
      </w:r>
      <w:r>
        <w:rPr>
          <w:rFonts w:ascii="Times New Roman"/>
          <w:sz w:val="20"/>
        </w:rPr>
        <w:br/>
        <w:t>APA Intro SLO : 2.4. Examine how psychological science can be used to counter unsubstantiated stateme</w:t>
      </w:r>
      <w:r>
        <w:rPr>
          <w:rFonts w:ascii="Times New Roman"/>
          <w:sz w:val="20"/>
        </w:rPr>
        <w:br/>
        <w:t>APA Intro SLO : Theme C. Psychological, biological, social, and cultural factors influence mental pro</w:t>
      </w:r>
      <w:r>
        <w:rPr>
          <w:rFonts w:ascii="Times New Roman"/>
          <w:sz w:val="20"/>
        </w:rPr>
        <w:br/>
      </w:r>
    </w:p>
    <w:p w14:paraId="655225C4" w14:textId="77777777" w:rsidR="00670602" w:rsidRDefault="00000000">
      <w:pPr>
        <w:keepLines/>
        <w:sectPr w:rsidR="00670602">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1B7FAD44" w14:textId="77777777" w:rsidR="00670602" w:rsidRDefault="00000000">
      <w:pPr>
        <w:keepNext/>
        <w:keepLines/>
        <w:sectPr w:rsidR="00670602">
          <w:type w:val="continuous"/>
          <w:pgSz w:w="12240" w:h="15840"/>
          <w:pgMar w:top="1440" w:right="1440" w:bottom="1440" w:left="1440" w:header="720" w:footer="720" w:gutter="0"/>
          <w:cols w:space="720"/>
          <w:docGrid w:linePitch="360"/>
        </w:sectPr>
      </w:pPr>
      <w:r>
        <w:rPr>
          <w:rFonts w:ascii="Times New Roman"/>
          <w:b/>
          <w:sz w:val="24"/>
        </w:rPr>
        <w:t>15)</w:t>
      </w:r>
      <w:r>
        <w:rPr>
          <w:rFonts w:ascii="Times New Roman"/>
          <w:b/>
          <w:sz w:val="24"/>
        </w:rPr>
        <w:tab/>
      </w:r>
      <w:r>
        <w:rPr>
          <w:rFonts w:ascii="Times New Roman"/>
          <w:sz w:val="24"/>
        </w:rPr>
        <w:t>In the context of the subdisciplines of psychology, a researcher who is studying how people visualize objects in their minds is most likely studying</w:t>
      </w:r>
    </w:p>
    <w:p w14:paraId="0C26D41C" w14:textId="77777777" w:rsidR="00670602" w:rsidRDefault="00000000">
      <w:pPr>
        <w:keepNext/>
        <w:keepLines/>
        <w:jc w:val="right"/>
        <w:sectPr w:rsidR="00670602">
          <w:type w:val="continuous"/>
          <w:pgSz w:w="12240" w:h="15840"/>
          <w:pgMar w:top="1440" w:right="1440" w:bottom="1440" w:left="1440" w:header="720" w:footer="720" w:gutter="0"/>
          <w:cols w:space="720"/>
          <w:docGrid w:linePitch="360"/>
        </w:sectPr>
      </w:pPr>
      <w:r>
        <w:rPr>
          <w:rFonts w:ascii="Times New Roman"/>
          <w:sz w:val="24"/>
        </w:rPr>
        <w:t>15) ______</w:t>
      </w:r>
    </w:p>
    <w:p w14:paraId="48A3F7CF" w14:textId="77777777" w:rsidR="00670602" w:rsidRDefault="00000000">
      <w:pPr>
        <w:keepLines/>
        <w:sectPr w:rsidR="00670602">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behavioral neuroscience.</w:t>
      </w:r>
      <w:r>
        <w:rPr>
          <w:rFonts w:ascii="Times New Roman"/>
          <w:sz w:val="24"/>
        </w:rPr>
        <w:tab/>
      </w:r>
      <w:r>
        <w:rPr>
          <w:rFonts w:ascii="Times New Roman"/>
          <w:sz w:val="24"/>
        </w:rPr>
        <w:br/>
      </w:r>
      <w:r>
        <w:rPr>
          <w:rFonts w:ascii="Times New Roman"/>
          <w:sz w:val="24"/>
        </w:rPr>
        <w:tab/>
        <w:t>B) cognitive psychology.</w:t>
      </w:r>
      <w:r>
        <w:rPr>
          <w:rFonts w:ascii="Times New Roman"/>
          <w:sz w:val="24"/>
        </w:rPr>
        <w:br/>
      </w:r>
      <w:r>
        <w:rPr>
          <w:rFonts w:ascii="Times New Roman"/>
          <w:sz w:val="24"/>
        </w:rPr>
        <w:tab/>
        <w:t>C) clinical psychology.</w:t>
      </w:r>
      <w:r>
        <w:rPr>
          <w:rFonts w:ascii="Times New Roman"/>
          <w:sz w:val="24"/>
        </w:rPr>
        <w:br/>
      </w:r>
      <w:r>
        <w:rPr>
          <w:rFonts w:ascii="Times New Roman"/>
          <w:sz w:val="24"/>
        </w:rPr>
        <w:tab/>
        <w:t>D) personality psychology.</w:t>
      </w:r>
      <w:r>
        <w:rPr>
          <w:rFonts w:ascii="Times New Roman"/>
          <w:sz w:val="24"/>
        </w:rPr>
        <w:br/>
      </w:r>
      <w:r>
        <w:rPr>
          <w:rFonts w:ascii="Times New Roman"/>
          <w:sz w:val="24"/>
        </w:rPr>
        <w:tab/>
      </w:r>
    </w:p>
    <w:p w14:paraId="55669E88" w14:textId="77777777" w:rsidR="00670602" w:rsidRDefault="00000000">
      <w:pPr>
        <w:keepLines/>
        <w:sectPr w:rsidR="00670602">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Accessibility : Keyboard Navigation</w:t>
      </w:r>
      <w:r>
        <w:rPr>
          <w:rFonts w:ascii="Times New Roman"/>
          <w:sz w:val="20"/>
        </w:rPr>
        <w:br/>
        <w:t>Bloom's : Apply</w:t>
      </w:r>
      <w:r>
        <w:rPr>
          <w:rFonts w:ascii="Times New Roman"/>
          <w:sz w:val="20"/>
        </w:rPr>
        <w:br/>
        <w:t>APA Outcome : 1.2 Develop a working knowledge of psychology's content domains</w:t>
      </w:r>
      <w:r>
        <w:rPr>
          <w:rFonts w:ascii="Times New Roman"/>
          <w:sz w:val="20"/>
        </w:rPr>
        <w:br/>
        <w:t>Learning Objective : Identify areas of specialization and careers in psychology.</w:t>
      </w:r>
      <w:r>
        <w:rPr>
          <w:rFonts w:ascii="Times New Roman"/>
          <w:sz w:val="20"/>
        </w:rPr>
        <w:br/>
        <w:t>Difficulty : Low</w:t>
      </w:r>
      <w:r>
        <w:rPr>
          <w:rFonts w:ascii="Times New Roman"/>
          <w:sz w:val="20"/>
        </w:rPr>
        <w:br/>
        <w:t>Topic : Subfields of Psychology</w:t>
      </w:r>
      <w:r>
        <w:rPr>
          <w:rFonts w:ascii="Times New Roman"/>
          <w:sz w:val="20"/>
        </w:rPr>
        <w:br/>
        <w:t>APA Outcome : 2.2 Demonstrate psychology information literacy</w:t>
      </w:r>
      <w:r>
        <w:rPr>
          <w:rFonts w:ascii="Times New Roman"/>
          <w:sz w:val="20"/>
        </w:rPr>
        <w:br/>
        <w:t>APA Intro SLO : 1.1. Define and explain basic psychological concepts.</w:t>
      </w:r>
      <w:r>
        <w:rPr>
          <w:rFonts w:ascii="Times New Roman"/>
          <w:sz w:val="20"/>
        </w:rPr>
        <w:br/>
        <w:t>APA Intro SLO : 2.4. Examine how psychological science can be used to counter unsubstantiated stateme</w:t>
      </w:r>
      <w:r>
        <w:rPr>
          <w:rFonts w:ascii="Times New Roman"/>
          <w:sz w:val="20"/>
        </w:rPr>
        <w:br/>
        <w:t>APA Intro SLO : Theme C. Psychological, biological, social, and cultural factors influence mental pro</w:t>
      </w:r>
      <w:r>
        <w:rPr>
          <w:rFonts w:ascii="Times New Roman"/>
          <w:sz w:val="20"/>
        </w:rPr>
        <w:br/>
      </w:r>
    </w:p>
    <w:p w14:paraId="5CDCBB8B" w14:textId="77777777" w:rsidR="00670602" w:rsidRDefault="00000000">
      <w:pPr>
        <w:keepLines/>
        <w:sectPr w:rsidR="00670602">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1B13B22B" w14:textId="77777777" w:rsidR="00670602" w:rsidRDefault="00000000">
      <w:pPr>
        <w:keepNext/>
        <w:keepLines/>
        <w:sectPr w:rsidR="00670602">
          <w:type w:val="continuous"/>
          <w:pgSz w:w="12240" w:h="15840"/>
          <w:pgMar w:top="1440" w:right="1440" w:bottom="1440" w:left="1440" w:header="720" w:footer="720" w:gutter="0"/>
          <w:cols w:space="720"/>
          <w:docGrid w:linePitch="360"/>
        </w:sectPr>
      </w:pPr>
      <w:r>
        <w:rPr>
          <w:rFonts w:ascii="Times New Roman"/>
          <w:b/>
          <w:sz w:val="24"/>
        </w:rPr>
        <w:t>16)</w:t>
      </w:r>
      <w:r>
        <w:rPr>
          <w:rFonts w:ascii="Times New Roman"/>
          <w:b/>
          <w:sz w:val="24"/>
        </w:rPr>
        <w:tab/>
      </w:r>
      <w:r>
        <w:rPr>
          <w:rFonts w:ascii="Times New Roman"/>
          <w:sz w:val="24"/>
        </w:rPr>
        <w:t>Developmental psychology can be best described as the study of</w:t>
      </w:r>
    </w:p>
    <w:p w14:paraId="5DA6D9F6" w14:textId="77777777" w:rsidR="00670602" w:rsidRDefault="00000000">
      <w:pPr>
        <w:keepNext/>
        <w:keepLines/>
        <w:jc w:val="right"/>
        <w:sectPr w:rsidR="00670602">
          <w:type w:val="continuous"/>
          <w:pgSz w:w="12240" w:h="15840"/>
          <w:pgMar w:top="1440" w:right="1440" w:bottom="1440" w:left="1440" w:header="720" w:footer="720" w:gutter="0"/>
          <w:cols w:space="720"/>
          <w:docGrid w:linePitch="360"/>
        </w:sectPr>
      </w:pPr>
      <w:r>
        <w:rPr>
          <w:rFonts w:ascii="Times New Roman"/>
          <w:sz w:val="24"/>
        </w:rPr>
        <w:t>16) ______</w:t>
      </w:r>
    </w:p>
    <w:p w14:paraId="65049100" w14:textId="77777777" w:rsidR="00670602" w:rsidRDefault="00000000">
      <w:pPr>
        <w:keepLines/>
        <w:sectPr w:rsidR="00670602">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how we perceive information, how we learn and remember, how we acquire and use language, and how we solve problems.</w:t>
      </w:r>
      <w:r>
        <w:rPr>
          <w:rFonts w:ascii="Times New Roman"/>
          <w:sz w:val="24"/>
        </w:rPr>
        <w:tab/>
      </w:r>
      <w:r>
        <w:rPr>
          <w:rFonts w:ascii="Times New Roman"/>
          <w:sz w:val="24"/>
        </w:rPr>
        <w:br/>
      </w:r>
      <w:r>
        <w:rPr>
          <w:rFonts w:ascii="Times New Roman"/>
          <w:sz w:val="24"/>
        </w:rPr>
        <w:tab/>
        <w:t>B) the links among brain, mind, and behavior.</w:t>
      </w:r>
      <w:r>
        <w:rPr>
          <w:rFonts w:ascii="Times New Roman"/>
          <w:sz w:val="24"/>
        </w:rPr>
        <w:br/>
      </w:r>
      <w:r>
        <w:rPr>
          <w:rFonts w:ascii="Times New Roman"/>
          <w:sz w:val="24"/>
        </w:rPr>
        <w:tab/>
        <w:t>C) the relationship between bodily systems and chemicals and their relationship to behavior and thought.</w:t>
      </w:r>
      <w:r>
        <w:rPr>
          <w:rFonts w:ascii="Times New Roman"/>
          <w:sz w:val="24"/>
        </w:rPr>
        <w:br/>
      </w:r>
      <w:r>
        <w:rPr>
          <w:rFonts w:ascii="Times New Roman"/>
          <w:sz w:val="24"/>
        </w:rPr>
        <w:tab/>
        <w:t>D) how thought and behavior change and show stability across the life span.</w:t>
      </w:r>
      <w:r>
        <w:rPr>
          <w:rFonts w:ascii="Times New Roman"/>
          <w:sz w:val="24"/>
        </w:rPr>
        <w:br/>
      </w:r>
      <w:r>
        <w:rPr>
          <w:rFonts w:ascii="Times New Roman"/>
          <w:sz w:val="24"/>
        </w:rPr>
        <w:tab/>
      </w:r>
    </w:p>
    <w:p w14:paraId="7B3B96A5" w14:textId="77777777" w:rsidR="00670602" w:rsidRDefault="00000000">
      <w:pPr>
        <w:keepLines/>
        <w:sectPr w:rsidR="00670602">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Bloom's : Apply</w:t>
      </w:r>
      <w:r>
        <w:rPr>
          <w:rFonts w:ascii="Times New Roman"/>
          <w:sz w:val="20"/>
        </w:rPr>
        <w:br/>
        <w:t>APA Outcome : 1.2 Develop a working knowledge of psychology's content domains</w:t>
      </w:r>
      <w:r>
        <w:rPr>
          <w:rFonts w:ascii="Times New Roman"/>
          <w:sz w:val="20"/>
        </w:rPr>
        <w:br/>
        <w:t>Learning Objective : Identify areas of specialization and careers in psychology.</w:t>
      </w:r>
      <w:r>
        <w:rPr>
          <w:rFonts w:ascii="Times New Roman"/>
          <w:sz w:val="20"/>
        </w:rPr>
        <w:br/>
        <w:t>Difficulty : Low</w:t>
      </w:r>
      <w:r>
        <w:rPr>
          <w:rFonts w:ascii="Times New Roman"/>
          <w:sz w:val="20"/>
        </w:rPr>
        <w:br/>
        <w:t>Topic : Subfields of Psychology</w:t>
      </w:r>
      <w:r>
        <w:rPr>
          <w:rFonts w:ascii="Times New Roman"/>
          <w:sz w:val="20"/>
        </w:rPr>
        <w:br/>
        <w:t>APA Outcome : 2.2 Demonstrate psychology information literacy</w:t>
      </w:r>
      <w:r>
        <w:rPr>
          <w:rFonts w:ascii="Times New Roman"/>
          <w:sz w:val="20"/>
        </w:rPr>
        <w:br/>
        <w:t>APA Intro SLO : 1.1. Define and explain basic psychological concepts.</w:t>
      </w:r>
      <w:r>
        <w:rPr>
          <w:rFonts w:ascii="Times New Roman"/>
          <w:sz w:val="20"/>
        </w:rPr>
        <w:br/>
        <w:t>APA Intro SLO : 2.4. Examine how psychological science can be used to counter unsubstantiated stateme</w:t>
      </w:r>
      <w:r>
        <w:rPr>
          <w:rFonts w:ascii="Times New Roman"/>
          <w:sz w:val="20"/>
        </w:rPr>
        <w:br/>
        <w:t>APA Intro SLO : Theme C. Psychological, biological, social, and cultural factors influence mental pro</w:t>
      </w:r>
      <w:r>
        <w:rPr>
          <w:rFonts w:ascii="Times New Roman"/>
          <w:sz w:val="20"/>
        </w:rPr>
        <w:br/>
      </w:r>
    </w:p>
    <w:p w14:paraId="380F3C7E" w14:textId="77777777" w:rsidR="00670602" w:rsidRDefault="00000000">
      <w:pPr>
        <w:keepLines/>
        <w:sectPr w:rsidR="00670602">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3B906DB0" w14:textId="77777777" w:rsidR="00670602" w:rsidRDefault="00000000">
      <w:pPr>
        <w:keepNext/>
        <w:keepLines/>
        <w:sectPr w:rsidR="00670602">
          <w:type w:val="continuous"/>
          <w:pgSz w:w="12240" w:h="15840"/>
          <w:pgMar w:top="1440" w:right="1440" w:bottom="1440" w:left="1440" w:header="720" w:footer="720" w:gutter="0"/>
          <w:cols w:space="720"/>
          <w:docGrid w:linePitch="360"/>
        </w:sectPr>
      </w:pPr>
      <w:r>
        <w:rPr>
          <w:rFonts w:ascii="Times New Roman"/>
          <w:b/>
          <w:sz w:val="24"/>
        </w:rPr>
        <w:t>17)</w:t>
      </w:r>
      <w:r>
        <w:rPr>
          <w:rFonts w:ascii="Times New Roman"/>
          <w:b/>
          <w:sz w:val="24"/>
        </w:rPr>
        <w:tab/>
      </w:r>
      <w:r>
        <w:rPr>
          <w:rFonts w:ascii="Times New Roman"/>
          <w:color w:val="000000"/>
          <w:sz w:val="24"/>
        </w:rPr>
        <w:t>Mohit conducts research on how thought and behavior change and remain stable across the life span. This indicates that Mohit is most likely a</w:t>
      </w:r>
      <w:r>
        <w:rPr>
          <w:rFonts w:ascii="Times New Roman"/>
          <w:sz w:val="24"/>
        </w:rPr>
        <w:br/>
      </w:r>
    </w:p>
    <w:p w14:paraId="2ECCD075" w14:textId="77777777" w:rsidR="00670602" w:rsidRDefault="00000000">
      <w:pPr>
        <w:keepNext/>
        <w:keepLines/>
        <w:jc w:val="right"/>
        <w:sectPr w:rsidR="00670602">
          <w:type w:val="continuous"/>
          <w:pgSz w:w="12240" w:h="15840"/>
          <w:pgMar w:top="1440" w:right="1440" w:bottom="1440" w:left="1440" w:header="720" w:footer="720" w:gutter="0"/>
          <w:cols w:space="720"/>
          <w:docGrid w:linePitch="360"/>
        </w:sectPr>
      </w:pPr>
      <w:r>
        <w:rPr>
          <w:rFonts w:ascii="Times New Roman"/>
          <w:sz w:val="24"/>
        </w:rPr>
        <w:t>17) ______</w:t>
      </w:r>
    </w:p>
    <w:p w14:paraId="0265D1FA" w14:textId="77777777" w:rsidR="00670602" w:rsidRDefault="00000000">
      <w:pPr>
        <w:keepLines/>
        <w:sectPr w:rsidR="00670602">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behavioral neuroscientist.</w:t>
      </w:r>
      <w:r>
        <w:rPr>
          <w:rFonts w:ascii="Times New Roman"/>
          <w:sz w:val="24"/>
        </w:rPr>
        <w:tab/>
      </w:r>
      <w:r>
        <w:rPr>
          <w:rFonts w:ascii="Times New Roman"/>
          <w:sz w:val="24"/>
        </w:rPr>
        <w:br/>
      </w:r>
      <w:r>
        <w:rPr>
          <w:rFonts w:ascii="Times New Roman"/>
          <w:sz w:val="24"/>
        </w:rPr>
        <w:tab/>
        <w:t>B) biological psychologist.</w:t>
      </w:r>
      <w:r>
        <w:rPr>
          <w:rFonts w:ascii="Times New Roman"/>
          <w:sz w:val="24"/>
        </w:rPr>
        <w:br/>
      </w:r>
      <w:r>
        <w:rPr>
          <w:rFonts w:ascii="Times New Roman"/>
          <w:sz w:val="24"/>
        </w:rPr>
        <w:tab/>
        <w:t>C) developmental psychologist.</w:t>
      </w:r>
      <w:r>
        <w:rPr>
          <w:rFonts w:ascii="Times New Roman"/>
          <w:sz w:val="24"/>
        </w:rPr>
        <w:br/>
      </w:r>
      <w:r>
        <w:rPr>
          <w:rFonts w:ascii="Times New Roman"/>
          <w:sz w:val="24"/>
        </w:rPr>
        <w:tab/>
        <w:t>D) cognitive psychologist.</w:t>
      </w:r>
      <w:r>
        <w:rPr>
          <w:rFonts w:ascii="Times New Roman"/>
          <w:sz w:val="24"/>
        </w:rPr>
        <w:br/>
      </w:r>
      <w:r>
        <w:rPr>
          <w:rFonts w:ascii="Times New Roman"/>
          <w:sz w:val="24"/>
        </w:rPr>
        <w:tab/>
      </w:r>
    </w:p>
    <w:p w14:paraId="17352383" w14:textId="77777777" w:rsidR="00670602" w:rsidRDefault="00000000">
      <w:pPr>
        <w:keepLines/>
        <w:sectPr w:rsidR="00670602">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APA Outcome : 1.2 Develop a working knowledge of psychology's content domains</w:t>
      </w:r>
      <w:r>
        <w:rPr>
          <w:rFonts w:ascii="Times New Roman"/>
          <w:sz w:val="20"/>
        </w:rPr>
        <w:br/>
        <w:t>Difficulty : Medium</w:t>
      </w:r>
      <w:r>
        <w:rPr>
          <w:rFonts w:ascii="Times New Roman"/>
          <w:sz w:val="20"/>
        </w:rPr>
        <w:br/>
        <w:t>Learning Objective : Identify areas of specialization and careers in psychology.</w:t>
      </w:r>
      <w:r>
        <w:rPr>
          <w:rFonts w:ascii="Times New Roman"/>
          <w:sz w:val="20"/>
        </w:rPr>
        <w:br/>
        <w:t>Topic : Subfields of Psychology</w:t>
      </w:r>
      <w:r>
        <w:rPr>
          <w:rFonts w:ascii="Times New Roman"/>
          <w:sz w:val="20"/>
        </w:rPr>
        <w:br/>
        <w:t>APA Outcome : 2.2 Demonstrate psychology information literacy</w:t>
      </w:r>
      <w:r>
        <w:rPr>
          <w:rFonts w:ascii="Times New Roman"/>
          <w:sz w:val="20"/>
        </w:rPr>
        <w:br/>
        <w:t>Bloom's : Understand</w:t>
      </w:r>
      <w:r>
        <w:rPr>
          <w:rFonts w:ascii="Times New Roman"/>
          <w:sz w:val="20"/>
        </w:rPr>
        <w:br/>
        <w:t>APA Intro SLO : 1.1. Define and explain basic psychological concepts.</w:t>
      </w:r>
      <w:r>
        <w:rPr>
          <w:rFonts w:ascii="Times New Roman"/>
          <w:sz w:val="20"/>
        </w:rPr>
        <w:br/>
        <w:t>APA Intro SLO : 2.4. Examine how psychological science can be used to counter unsubstantiated stateme</w:t>
      </w:r>
      <w:r>
        <w:rPr>
          <w:rFonts w:ascii="Times New Roman"/>
          <w:sz w:val="20"/>
        </w:rPr>
        <w:br/>
        <w:t>APA Intro SLO : Theme C. Psychological, biological, social, and cultural factors influence mental pro</w:t>
      </w:r>
      <w:r>
        <w:rPr>
          <w:rFonts w:ascii="Times New Roman"/>
          <w:sz w:val="20"/>
        </w:rPr>
        <w:br/>
      </w:r>
    </w:p>
    <w:p w14:paraId="6CA01B33" w14:textId="77777777" w:rsidR="00670602" w:rsidRDefault="00000000">
      <w:pPr>
        <w:keepLines/>
        <w:sectPr w:rsidR="00670602">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554076BA" w14:textId="77777777" w:rsidR="00670602" w:rsidRDefault="00000000">
      <w:pPr>
        <w:keepNext/>
        <w:keepLines/>
        <w:sectPr w:rsidR="00670602">
          <w:type w:val="continuous"/>
          <w:pgSz w:w="12240" w:h="15840"/>
          <w:pgMar w:top="1440" w:right="1440" w:bottom="1440" w:left="1440" w:header="720" w:footer="720" w:gutter="0"/>
          <w:cols w:space="720"/>
          <w:docGrid w:linePitch="360"/>
        </w:sectPr>
      </w:pPr>
      <w:r>
        <w:rPr>
          <w:rFonts w:ascii="Times New Roman"/>
          <w:b/>
          <w:sz w:val="24"/>
        </w:rPr>
        <w:t>18)</w:t>
      </w:r>
      <w:r>
        <w:rPr>
          <w:rFonts w:ascii="Times New Roman"/>
          <w:b/>
          <w:sz w:val="24"/>
        </w:rPr>
        <w:tab/>
      </w:r>
      <w:r>
        <w:rPr>
          <w:rFonts w:ascii="Times New Roman"/>
          <w:sz w:val="24"/>
        </w:rPr>
        <w:t>Benjamin studies the relationship between bodily systems and chemicals and how they influence behavior and thought. This implies that Benjamin is most likely a(n)</w:t>
      </w:r>
    </w:p>
    <w:p w14:paraId="25179982" w14:textId="77777777" w:rsidR="00670602" w:rsidRDefault="00000000">
      <w:pPr>
        <w:keepNext/>
        <w:keepLines/>
        <w:jc w:val="right"/>
        <w:sectPr w:rsidR="00670602">
          <w:type w:val="continuous"/>
          <w:pgSz w:w="12240" w:h="15840"/>
          <w:pgMar w:top="1440" w:right="1440" w:bottom="1440" w:left="1440" w:header="720" w:footer="720" w:gutter="0"/>
          <w:cols w:space="720"/>
          <w:docGrid w:linePitch="360"/>
        </w:sectPr>
      </w:pPr>
      <w:r>
        <w:rPr>
          <w:rFonts w:ascii="Times New Roman"/>
          <w:sz w:val="24"/>
        </w:rPr>
        <w:t>18) ______</w:t>
      </w:r>
    </w:p>
    <w:p w14:paraId="1568E533" w14:textId="77777777" w:rsidR="00670602" w:rsidRDefault="00000000">
      <w:pPr>
        <w:keepLines/>
        <w:sectPr w:rsidR="00670602">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clinical psychologist.</w:t>
      </w:r>
      <w:r>
        <w:rPr>
          <w:rFonts w:ascii="Times New Roman"/>
          <w:sz w:val="24"/>
        </w:rPr>
        <w:tab/>
      </w:r>
      <w:r>
        <w:rPr>
          <w:rFonts w:ascii="Times New Roman"/>
          <w:sz w:val="24"/>
        </w:rPr>
        <w:br/>
      </w:r>
      <w:r>
        <w:rPr>
          <w:rFonts w:ascii="Times New Roman"/>
          <w:sz w:val="24"/>
        </w:rPr>
        <w:tab/>
        <w:t>B) biological psychologist.</w:t>
      </w:r>
      <w:r>
        <w:rPr>
          <w:rFonts w:ascii="Times New Roman"/>
          <w:sz w:val="24"/>
        </w:rPr>
        <w:br/>
      </w:r>
      <w:r>
        <w:rPr>
          <w:rFonts w:ascii="Times New Roman"/>
          <w:sz w:val="24"/>
        </w:rPr>
        <w:tab/>
        <w:t>C) developmental psychologist.</w:t>
      </w:r>
      <w:r>
        <w:rPr>
          <w:rFonts w:ascii="Times New Roman"/>
          <w:sz w:val="24"/>
        </w:rPr>
        <w:br/>
      </w:r>
      <w:r>
        <w:rPr>
          <w:rFonts w:ascii="Times New Roman"/>
          <w:sz w:val="24"/>
        </w:rPr>
        <w:tab/>
        <w:t>D) educational psychologist.</w:t>
      </w:r>
      <w:r>
        <w:rPr>
          <w:rFonts w:ascii="Times New Roman"/>
          <w:sz w:val="24"/>
        </w:rPr>
        <w:br/>
      </w:r>
      <w:r>
        <w:rPr>
          <w:rFonts w:ascii="Times New Roman"/>
          <w:sz w:val="24"/>
        </w:rPr>
        <w:tab/>
      </w:r>
    </w:p>
    <w:p w14:paraId="742D8840" w14:textId="77777777" w:rsidR="00670602" w:rsidRDefault="00000000">
      <w:pPr>
        <w:keepLines/>
        <w:sectPr w:rsidR="00670602">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Bloom's : Apply</w:t>
      </w:r>
      <w:r>
        <w:rPr>
          <w:rFonts w:ascii="Times New Roman"/>
          <w:sz w:val="20"/>
        </w:rPr>
        <w:br/>
        <w:t>APA Outcome : 1.2 Develop a working knowledge of psychology's content domains</w:t>
      </w:r>
      <w:r>
        <w:rPr>
          <w:rFonts w:ascii="Times New Roman"/>
          <w:sz w:val="20"/>
        </w:rPr>
        <w:br/>
        <w:t>Difficulty : Medium</w:t>
      </w:r>
      <w:r>
        <w:rPr>
          <w:rFonts w:ascii="Times New Roman"/>
          <w:sz w:val="20"/>
        </w:rPr>
        <w:br/>
        <w:t>Learning Objective : Identify areas of specialization and careers in psychology.</w:t>
      </w:r>
      <w:r>
        <w:rPr>
          <w:rFonts w:ascii="Times New Roman"/>
          <w:sz w:val="20"/>
        </w:rPr>
        <w:br/>
        <w:t>Topic : Subfields of Psychology</w:t>
      </w:r>
      <w:r>
        <w:rPr>
          <w:rFonts w:ascii="Times New Roman"/>
          <w:sz w:val="20"/>
        </w:rPr>
        <w:br/>
        <w:t>APA Outcome : 2.2 Demonstrate psychology information literacy</w:t>
      </w:r>
      <w:r>
        <w:rPr>
          <w:rFonts w:ascii="Times New Roman"/>
          <w:sz w:val="20"/>
        </w:rPr>
        <w:br/>
        <w:t>APA Intro SLO : 1.1. Define and explain basic psychological concepts.</w:t>
      </w:r>
      <w:r>
        <w:rPr>
          <w:rFonts w:ascii="Times New Roman"/>
          <w:sz w:val="20"/>
        </w:rPr>
        <w:br/>
        <w:t>APA Intro SLO : 2.4. Examine how psychological science can be used to counter unsubstantiated stateme</w:t>
      </w:r>
      <w:r>
        <w:rPr>
          <w:rFonts w:ascii="Times New Roman"/>
          <w:sz w:val="20"/>
        </w:rPr>
        <w:br/>
        <w:t>APA Intro SLO : Theme C. Psychological, biological, social, and cultural factors influence mental pro</w:t>
      </w:r>
      <w:r>
        <w:rPr>
          <w:rFonts w:ascii="Times New Roman"/>
          <w:sz w:val="20"/>
        </w:rPr>
        <w:br/>
      </w:r>
    </w:p>
    <w:p w14:paraId="11D0FE55" w14:textId="77777777" w:rsidR="00670602" w:rsidRDefault="00000000">
      <w:pPr>
        <w:keepLines/>
        <w:sectPr w:rsidR="00670602">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14:paraId="19B9B8C1" w14:textId="77777777" w:rsidR="00670602" w:rsidRDefault="00000000">
      <w:pPr>
        <w:keepNext/>
        <w:keepLines/>
        <w:sectPr w:rsidR="00670602">
          <w:type w:val="continuous"/>
          <w:pgSz w:w="12240" w:h="15840"/>
          <w:pgMar w:top="1440" w:right="1440" w:bottom="1440" w:left="1440" w:header="720" w:footer="720" w:gutter="0"/>
          <w:cols w:space="720"/>
          <w:docGrid w:linePitch="360"/>
        </w:sectPr>
      </w:pPr>
      <w:r>
        <w:rPr>
          <w:rFonts w:ascii="Times New Roman"/>
          <w:b/>
          <w:sz w:val="24"/>
        </w:rPr>
        <w:t>19)</w:t>
      </w:r>
      <w:r>
        <w:rPr>
          <w:rFonts w:ascii="Times New Roman"/>
          <w:b/>
          <w:sz w:val="24"/>
        </w:rPr>
        <w:tab/>
      </w:r>
      <w:r>
        <w:rPr>
          <w:rFonts w:ascii="Times New Roman"/>
          <w:sz w:val="24"/>
        </w:rPr>
        <w:t>Which of the following types of psychologists is most likely to conduct a research on how reasoning skills or emotional skills change with age?</w:t>
      </w:r>
    </w:p>
    <w:p w14:paraId="04F18E99" w14:textId="77777777" w:rsidR="00670602" w:rsidRDefault="00000000">
      <w:pPr>
        <w:keepNext/>
        <w:keepLines/>
        <w:jc w:val="right"/>
        <w:sectPr w:rsidR="00670602">
          <w:type w:val="continuous"/>
          <w:pgSz w:w="12240" w:h="15840"/>
          <w:pgMar w:top="1440" w:right="1440" w:bottom="1440" w:left="1440" w:header="720" w:footer="720" w:gutter="0"/>
          <w:cols w:space="720"/>
          <w:docGrid w:linePitch="360"/>
        </w:sectPr>
      </w:pPr>
      <w:r>
        <w:rPr>
          <w:rFonts w:ascii="Times New Roman"/>
          <w:sz w:val="24"/>
        </w:rPr>
        <w:t>19) ______</w:t>
      </w:r>
    </w:p>
    <w:p w14:paraId="41F825D3" w14:textId="77777777" w:rsidR="00670602" w:rsidRDefault="00000000">
      <w:pPr>
        <w:keepLines/>
        <w:sectPr w:rsidR="00670602">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clinical psychologists</w:t>
      </w:r>
      <w:r>
        <w:rPr>
          <w:rFonts w:ascii="Times New Roman"/>
          <w:sz w:val="24"/>
        </w:rPr>
        <w:tab/>
      </w:r>
      <w:r>
        <w:rPr>
          <w:rFonts w:ascii="Times New Roman"/>
          <w:sz w:val="24"/>
        </w:rPr>
        <w:br/>
      </w:r>
      <w:r>
        <w:rPr>
          <w:rFonts w:ascii="Times New Roman"/>
          <w:sz w:val="24"/>
        </w:rPr>
        <w:tab/>
        <w:t>B) behavioral psychologists</w:t>
      </w:r>
      <w:r>
        <w:rPr>
          <w:rFonts w:ascii="Times New Roman"/>
          <w:sz w:val="24"/>
        </w:rPr>
        <w:br/>
      </w:r>
      <w:r>
        <w:rPr>
          <w:rFonts w:ascii="Times New Roman"/>
          <w:sz w:val="24"/>
        </w:rPr>
        <w:tab/>
        <w:t>C) developmental psychologists</w:t>
      </w:r>
      <w:r>
        <w:rPr>
          <w:rFonts w:ascii="Times New Roman"/>
          <w:sz w:val="24"/>
        </w:rPr>
        <w:br/>
      </w:r>
      <w:r>
        <w:rPr>
          <w:rFonts w:ascii="Times New Roman"/>
          <w:sz w:val="24"/>
        </w:rPr>
        <w:tab/>
        <w:t>D) educational psychologists</w:t>
      </w:r>
      <w:r>
        <w:rPr>
          <w:rFonts w:ascii="Times New Roman"/>
          <w:sz w:val="24"/>
        </w:rPr>
        <w:br/>
      </w:r>
      <w:r>
        <w:rPr>
          <w:rFonts w:ascii="Times New Roman"/>
          <w:sz w:val="24"/>
        </w:rPr>
        <w:tab/>
      </w:r>
    </w:p>
    <w:p w14:paraId="67CFE9DD" w14:textId="77777777" w:rsidR="00670602" w:rsidRDefault="00000000">
      <w:pPr>
        <w:keepLines/>
        <w:sectPr w:rsidR="00670602">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Bloom's : Apply</w:t>
      </w:r>
      <w:r>
        <w:rPr>
          <w:rFonts w:ascii="Times New Roman"/>
          <w:sz w:val="20"/>
        </w:rPr>
        <w:br/>
        <w:t>Learning Objective : Identify areas of specialization and careers in psychology.</w:t>
      </w:r>
      <w:r>
        <w:rPr>
          <w:rFonts w:ascii="Times New Roman"/>
          <w:sz w:val="20"/>
        </w:rPr>
        <w:br/>
        <w:t>APA Outcome : 1.1 Describe key concepts, principles, and overarching themes in psychology</w:t>
      </w:r>
      <w:r>
        <w:rPr>
          <w:rFonts w:ascii="Times New Roman"/>
          <w:sz w:val="20"/>
        </w:rPr>
        <w:br/>
        <w:t>Difficulty : Low</w:t>
      </w:r>
      <w:r>
        <w:rPr>
          <w:rFonts w:ascii="Times New Roman"/>
          <w:sz w:val="20"/>
        </w:rPr>
        <w:br/>
        <w:t>Topic : Subfields of Psychology</w:t>
      </w:r>
      <w:r>
        <w:rPr>
          <w:rFonts w:ascii="Times New Roman"/>
          <w:sz w:val="20"/>
        </w:rPr>
        <w:br/>
        <w:t>APA Outcome : 2.4 Interpret, design, and conduct basic psychological research</w:t>
      </w:r>
      <w:r>
        <w:rPr>
          <w:rFonts w:ascii="Times New Roman"/>
          <w:sz w:val="20"/>
        </w:rPr>
        <w:br/>
        <w:t>APA Intro SLO : 2.2. Evaluate, design, or conduct, psychological research.</w:t>
      </w:r>
      <w:r>
        <w:rPr>
          <w:rFonts w:ascii="Times New Roman"/>
          <w:sz w:val="20"/>
        </w:rPr>
        <w:br/>
        <w:t>APA Intro SLO : 1.1. Define and explain basic psychological concepts.</w:t>
      </w:r>
      <w:r>
        <w:rPr>
          <w:rFonts w:ascii="Times New Roman"/>
          <w:sz w:val="20"/>
        </w:rPr>
        <w:br/>
        <w:t>APA Intro SLO : Theme C. Psychological, biological, social, and cultural factors influence mental pro</w:t>
      </w:r>
      <w:r>
        <w:rPr>
          <w:rFonts w:ascii="Times New Roman"/>
          <w:sz w:val="20"/>
        </w:rPr>
        <w:br/>
      </w:r>
    </w:p>
    <w:p w14:paraId="2E4BB7CD" w14:textId="77777777" w:rsidR="00670602" w:rsidRDefault="00000000">
      <w:pPr>
        <w:keepLines/>
        <w:sectPr w:rsidR="00670602">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29D6F842" w14:textId="77777777" w:rsidR="00670602" w:rsidRDefault="00000000">
      <w:pPr>
        <w:keepNext/>
        <w:keepLines/>
        <w:sectPr w:rsidR="00670602">
          <w:type w:val="continuous"/>
          <w:pgSz w:w="12240" w:h="15840"/>
          <w:pgMar w:top="1440" w:right="1440" w:bottom="1440" w:left="1440" w:header="720" w:footer="720" w:gutter="0"/>
          <w:cols w:space="720"/>
          <w:docGrid w:linePitch="360"/>
        </w:sectPr>
      </w:pPr>
      <w:r>
        <w:rPr>
          <w:rFonts w:ascii="Times New Roman"/>
          <w:b/>
          <w:sz w:val="24"/>
        </w:rPr>
        <w:t>20)</w:t>
      </w:r>
      <w:r>
        <w:rPr>
          <w:rFonts w:ascii="Times New Roman"/>
          <w:b/>
          <w:sz w:val="24"/>
        </w:rPr>
        <w:tab/>
      </w:r>
      <w:r>
        <w:rPr>
          <w:rFonts w:ascii="Times New Roman"/>
          <w:sz w:val="24"/>
        </w:rPr>
        <w:t>_________ can be best defined as the study of the links among brain, mind, and behavior.</w:t>
      </w:r>
    </w:p>
    <w:p w14:paraId="36FECC13" w14:textId="77777777" w:rsidR="00670602" w:rsidRDefault="00000000">
      <w:pPr>
        <w:keepNext/>
        <w:keepLines/>
        <w:jc w:val="right"/>
        <w:sectPr w:rsidR="00670602">
          <w:type w:val="continuous"/>
          <w:pgSz w:w="12240" w:h="15840"/>
          <w:pgMar w:top="1440" w:right="1440" w:bottom="1440" w:left="1440" w:header="720" w:footer="720" w:gutter="0"/>
          <w:cols w:space="720"/>
          <w:docGrid w:linePitch="360"/>
        </w:sectPr>
      </w:pPr>
      <w:r>
        <w:rPr>
          <w:rFonts w:ascii="Times New Roman"/>
          <w:sz w:val="24"/>
        </w:rPr>
        <w:t>20) ______</w:t>
      </w:r>
    </w:p>
    <w:p w14:paraId="67E7D568" w14:textId="77777777" w:rsidR="00670602" w:rsidRDefault="00000000">
      <w:pPr>
        <w:keepLines/>
        <w:sectPr w:rsidR="00670602">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Social psychology</w:t>
      </w:r>
      <w:r>
        <w:rPr>
          <w:rFonts w:ascii="Times New Roman"/>
          <w:sz w:val="24"/>
        </w:rPr>
        <w:tab/>
      </w:r>
      <w:r>
        <w:rPr>
          <w:rFonts w:ascii="Times New Roman"/>
          <w:sz w:val="24"/>
        </w:rPr>
        <w:br/>
      </w:r>
      <w:r>
        <w:rPr>
          <w:rFonts w:ascii="Times New Roman"/>
          <w:sz w:val="24"/>
        </w:rPr>
        <w:tab/>
        <w:t>B) Industrial psychology</w:t>
      </w:r>
      <w:r>
        <w:rPr>
          <w:rFonts w:ascii="Times New Roman"/>
          <w:sz w:val="24"/>
        </w:rPr>
        <w:br/>
      </w:r>
      <w:r>
        <w:rPr>
          <w:rFonts w:ascii="Times New Roman"/>
          <w:sz w:val="24"/>
        </w:rPr>
        <w:tab/>
        <w:t>C) Behavioral neuroscience</w:t>
      </w:r>
      <w:r>
        <w:rPr>
          <w:rFonts w:ascii="Times New Roman"/>
          <w:sz w:val="24"/>
        </w:rPr>
        <w:br/>
      </w:r>
      <w:r>
        <w:rPr>
          <w:rFonts w:ascii="Times New Roman"/>
          <w:sz w:val="24"/>
        </w:rPr>
        <w:tab/>
        <w:t>D) Developmental psychology</w:t>
      </w:r>
      <w:r>
        <w:rPr>
          <w:rFonts w:ascii="Times New Roman"/>
          <w:sz w:val="24"/>
        </w:rPr>
        <w:br/>
      </w:r>
      <w:r>
        <w:rPr>
          <w:rFonts w:ascii="Times New Roman"/>
          <w:sz w:val="24"/>
        </w:rPr>
        <w:tab/>
      </w:r>
    </w:p>
    <w:p w14:paraId="43F2F52F" w14:textId="77777777" w:rsidR="00670602" w:rsidRDefault="00000000">
      <w:pPr>
        <w:keepLines/>
        <w:sectPr w:rsidR="00670602">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Bloom's : Apply</w:t>
      </w:r>
      <w:r>
        <w:rPr>
          <w:rFonts w:ascii="Times New Roman"/>
          <w:sz w:val="20"/>
        </w:rPr>
        <w:br/>
        <w:t>Learning Objective : Identify areas of specialization and careers in psychology.</w:t>
      </w:r>
      <w:r>
        <w:rPr>
          <w:rFonts w:ascii="Times New Roman"/>
          <w:sz w:val="20"/>
        </w:rPr>
        <w:br/>
        <w:t>APA Outcome : 1.1 Describe key concepts, principles, and overarching themes in psychology</w:t>
      </w:r>
      <w:r>
        <w:rPr>
          <w:rFonts w:ascii="Times New Roman"/>
          <w:sz w:val="20"/>
        </w:rPr>
        <w:br/>
        <w:t>Difficulty : Low</w:t>
      </w:r>
      <w:r>
        <w:rPr>
          <w:rFonts w:ascii="Times New Roman"/>
          <w:sz w:val="20"/>
        </w:rPr>
        <w:br/>
        <w:t>APA Outcome : 2.1 Use scientific reasoning to interpret psychological phenomena</w:t>
      </w:r>
      <w:r>
        <w:rPr>
          <w:rFonts w:ascii="Times New Roman"/>
          <w:sz w:val="20"/>
        </w:rPr>
        <w:br/>
        <w:t>Topic : Subfields of Psychology</w:t>
      </w:r>
      <w:r>
        <w:rPr>
          <w:rFonts w:ascii="Times New Roman"/>
          <w:sz w:val="20"/>
        </w:rPr>
        <w:br/>
        <w:t>APA Intro SLO : 1.1. Define and explain basic psychological concepts.</w:t>
      </w:r>
      <w:r>
        <w:rPr>
          <w:rFonts w:ascii="Times New Roman"/>
          <w:sz w:val="20"/>
        </w:rPr>
        <w:br/>
        <w:t>APA Intro SLO : 2.4. Examine how psychological science can be used to counter unsubstantiated stateme</w:t>
      </w:r>
      <w:r>
        <w:rPr>
          <w:rFonts w:ascii="Times New Roman"/>
          <w:sz w:val="20"/>
        </w:rPr>
        <w:br/>
        <w:t>APA Intro SLO : Theme C. Psychological, biological, social, and cultural factors influence mental pro</w:t>
      </w:r>
      <w:r>
        <w:rPr>
          <w:rFonts w:ascii="Times New Roman"/>
          <w:sz w:val="20"/>
        </w:rPr>
        <w:br/>
      </w:r>
    </w:p>
    <w:p w14:paraId="5AB4F652" w14:textId="77777777" w:rsidR="00670602" w:rsidRDefault="00000000">
      <w:pPr>
        <w:keepLines/>
        <w:sectPr w:rsidR="00670602">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6B5A975B" w14:textId="77777777" w:rsidR="00670602" w:rsidRDefault="00000000">
      <w:pPr>
        <w:keepNext/>
        <w:keepLines/>
        <w:sectPr w:rsidR="00670602">
          <w:type w:val="continuous"/>
          <w:pgSz w:w="12240" w:h="15840"/>
          <w:pgMar w:top="1440" w:right="1440" w:bottom="1440" w:left="1440" w:header="720" w:footer="720" w:gutter="0"/>
          <w:cols w:space="720"/>
          <w:docGrid w:linePitch="360"/>
        </w:sectPr>
      </w:pPr>
      <w:r>
        <w:rPr>
          <w:rFonts w:ascii="Times New Roman"/>
          <w:b/>
          <w:sz w:val="24"/>
        </w:rPr>
        <w:t>21)</w:t>
      </w:r>
      <w:r>
        <w:rPr>
          <w:rFonts w:ascii="Times New Roman"/>
          <w:b/>
          <w:sz w:val="24"/>
        </w:rPr>
        <w:tab/>
      </w:r>
      <w:r>
        <w:rPr>
          <w:rFonts w:ascii="Times New Roman"/>
          <w:sz w:val="24"/>
        </w:rPr>
        <w:t>_____ psychology focuses on how individuals are connected to and part of their communities.</w:t>
      </w:r>
    </w:p>
    <w:p w14:paraId="0D6D69A9" w14:textId="77777777" w:rsidR="00670602" w:rsidRDefault="00000000">
      <w:pPr>
        <w:keepNext/>
        <w:keepLines/>
        <w:jc w:val="right"/>
        <w:sectPr w:rsidR="00670602">
          <w:type w:val="continuous"/>
          <w:pgSz w:w="12240" w:h="15840"/>
          <w:pgMar w:top="1440" w:right="1440" w:bottom="1440" w:left="1440" w:header="720" w:footer="720" w:gutter="0"/>
          <w:cols w:space="720"/>
          <w:docGrid w:linePitch="360"/>
        </w:sectPr>
      </w:pPr>
      <w:r>
        <w:rPr>
          <w:rFonts w:ascii="Times New Roman"/>
          <w:sz w:val="24"/>
        </w:rPr>
        <w:t>21) ______</w:t>
      </w:r>
    </w:p>
    <w:p w14:paraId="397B2594" w14:textId="77777777" w:rsidR="00670602" w:rsidRDefault="00000000">
      <w:pPr>
        <w:keepLines/>
        <w:sectPr w:rsidR="00670602">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Community</w:t>
      </w:r>
      <w:r>
        <w:rPr>
          <w:rFonts w:ascii="Times New Roman"/>
          <w:sz w:val="24"/>
        </w:rPr>
        <w:tab/>
      </w:r>
      <w:r>
        <w:rPr>
          <w:rFonts w:ascii="Times New Roman"/>
          <w:sz w:val="24"/>
        </w:rPr>
        <w:br/>
      </w:r>
      <w:r>
        <w:rPr>
          <w:rFonts w:ascii="Times New Roman"/>
          <w:sz w:val="24"/>
        </w:rPr>
        <w:tab/>
        <w:t>B) Forensic</w:t>
      </w:r>
      <w:r>
        <w:rPr>
          <w:rFonts w:ascii="Times New Roman"/>
          <w:sz w:val="24"/>
        </w:rPr>
        <w:br/>
      </w:r>
      <w:r>
        <w:rPr>
          <w:rFonts w:ascii="Times New Roman"/>
          <w:sz w:val="24"/>
        </w:rPr>
        <w:tab/>
        <w:t>C) Cultural</w:t>
      </w:r>
      <w:r>
        <w:rPr>
          <w:rFonts w:ascii="Times New Roman"/>
          <w:sz w:val="24"/>
        </w:rPr>
        <w:br/>
      </w:r>
      <w:r>
        <w:rPr>
          <w:rFonts w:ascii="Times New Roman"/>
          <w:sz w:val="24"/>
        </w:rPr>
        <w:tab/>
        <w:t>D) Social</w:t>
      </w:r>
      <w:r>
        <w:rPr>
          <w:rFonts w:ascii="Times New Roman"/>
          <w:sz w:val="24"/>
        </w:rPr>
        <w:br/>
      </w:r>
      <w:r>
        <w:rPr>
          <w:rFonts w:ascii="Times New Roman"/>
          <w:sz w:val="24"/>
        </w:rPr>
        <w:tab/>
      </w:r>
    </w:p>
    <w:p w14:paraId="445D668C" w14:textId="77777777" w:rsidR="00670602" w:rsidRDefault="00000000">
      <w:pPr>
        <w:keepLines/>
        <w:sectPr w:rsidR="00670602">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Learning Objective : Identify areas of specialization and careers in psychology.</w:t>
      </w:r>
      <w:r>
        <w:rPr>
          <w:rFonts w:ascii="Times New Roman"/>
          <w:sz w:val="20"/>
        </w:rPr>
        <w:br/>
        <w:t>APA Outcome : 1.1 Describe key concepts, principles, and overarching themes in psychology</w:t>
      </w:r>
      <w:r>
        <w:rPr>
          <w:rFonts w:ascii="Times New Roman"/>
          <w:sz w:val="20"/>
        </w:rPr>
        <w:br/>
        <w:t>Difficulty : Low</w:t>
      </w:r>
      <w:r>
        <w:rPr>
          <w:rFonts w:ascii="Times New Roman"/>
          <w:sz w:val="20"/>
        </w:rPr>
        <w:br/>
        <w:t>Topic : Subfields of Psychology</w:t>
      </w:r>
      <w:r>
        <w:rPr>
          <w:rFonts w:ascii="Times New Roman"/>
          <w:sz w:val="20"/>
        </w:rPr>
        <w:br/>
        <w:t>Bloom's : Remember</w:t>
      </w:r>
      <w:r>
        <w:rPr>
          <w:rFonts w:ascii="Times New Roman"/>
          <w:sz w:val="20"/>
        </w:rPr>
        <w:br/>
        <w:t>APA Intro SLO : 1.1. Define and explain basic psychological concepts.</w:t>
      </w:r>
      <w:r>
        <w:rPr>
          <w:rFonts w:ascii="Times New Roman"/>
          <w:sz w:val="20"/>
        </w:rPr>
        <w:br/>
        <w:t>APA Intro SLO : Theme C. Psychological, biological, social, and cultural factors influence mental pro</w:t>
      </w:r>
      <w:r>
        <w:rPr>
          <w:rFonts w:ascii="Times New Roman"/>
          <w:sz w:val="20"/>
        </w:rPr>
        <w:br/>
      </w:r>
    </w:p>
    <w:p w14:paraId="4E33E326" w14:textId="77777777" w:rsidR="00670602" w:rsidRDefault="00000000">
      <w:pPr>
        <w:keepLines/>
        <w:sectPr w:rsidR="00670602">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379DFDED" w14:textId="77777777" w:rsidR="00670602" w:rsidRDefault="00000000">
      <w:pPr>
        <w:keepNext/>
        <w:keepLines/>
        <w:sectPr w:rsidR="00670602">
          <w:type w:val="continuous"/>
          <w:pgSz w:w="12240" w:h="15840"/>
          <w:pgMar w:top="1440" w:right="1440" w:bottom="1440" w:left="1440" w:header="720" w:footer="720" w:gutter="0"/>
          <w:cols w:space="720"/>
          <w:docGrid w:linePitch="360"/>
        </w:sectPr>
      </w:pPr>
      <w:r>
        <w:rPr>
          <w:rFonts w:ascii="Times New Roman"/>
          <w:b/>
          <w:sz w:val="24"/>
        </w:rPr>
        <w:t>22)</w:t>
      </w:r>
      <w:r>
        <w:rPr>
          <w:rFonts w:ascii="Times New Roman"/>
          <w:b/>
          <w:sz w:val="24"/>
        </w:rPr>
        <w:tab/>
      </w:r>
      <w:r>
        <w:rPr>
          <w:rFonts w:ascii="Times New Roman"/>
          <w:sz w:val="24"/>
        </w:rPr>
        <w:t>Which of the following questions is most likely to be discussed by a developmental psychologist?</w:t>
      </w:r>
    </w:p>
    <w:p w14:paraId="43232DC3" w14:textId="77777777" w:rsidR="00670602" w:rsidRDefault="00000000">
      <w:pPr>
        <w:keepNext/>
        <w:keepLines/>
        <w:jc w:val="right"/>
        <w:sectPr w:rsidR="00670602">
          <w:type w:val="continuous"/>
          <w:pgSz w:w="12240" w:h="15840"/>
          <w:pgMar w:top="1440" w:right="1440" w:bottom="1440" w:left="1440" w:header="720" w:footer="720" w:gutter="0"/>
          <w:cols w:space="720"/>
          <w:docGrid w:linePitch="360"/>
        </w:sectPr>
      </w:pPr>
      <w:r>
        <w:rPr>
          <w:rFonts w:ascii="Times New Roman"/>
          <w:sz w:val="24"/>
        </w:rPr>
        <w:t>22) ______</w:t>
      </w:r>
    </w:p>
    <w:p w14:paraId="379F6250" w14:textId="77777777" w:rsidR="00670602" w:rsidRDefault="00000000">
      <w:pPr>
        <w:keepLines/>
        <w:sectPr w:rsidR="00670602">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How do people visualize objects in their minds?</w:t>
      </w:r>
      <w:r>
        <w:rPr>
          <w:rFonts w:ascii="Times New Roman"/>
          <w:sz w:val="24"/>
        </w:rPr>
        <w:tab/>
      </w:r>
      <w:r>
        <w:rPr>
          <w:rFonts w:ascii="Times New Roman"/>
          <w:sz w:val="24"/>
        </w:rPr>
        <w:br/>
      </w:r>
      <w:r>
        <w:rPr>
          <w:rFonts w:ascii="Times New Roman"/>
          <w:sz w:val="24"/>
        </w:rPr>
        <w:tab/>
      </w:r>
      <w:r>
        <w:rPr>
          <w:rFonts w:ascii="Times New Roman"/>
          <w:color w:val="000000"/>
          <w:sz w:val="24"/>
        </w:rPr>
        <w:t>B) How does the presence of other people change an individual's thoughts, feelings, or perceptions?</w:t>
      </w:r>
      <w:r>
        <w:rPr>
          <w:rFonts w:ascii="Times New Roman"/>
          <w:sz w:val="24"/>
        </w:rPr>
        <w:br/>
      </w:r>
      <w:r>
        <w:rPr>
          <w:rFonts w:ascii="Times New Roman"/>
          <w:sz w:val="24"/>
        </w:rPr>
        <w:tab/>
        <w:t>C) Why are we attracted to particular kinds of people?</w:t>
      </w:r>
      <w:r>
        <w:rPr>
          <w:rFonts w:ascii="Times New Roman"/>
          <w:sz w:val="24"/>
        </w:rPr>
        <w:br/>
      </w:r>
      <w:r>
        <w:rPr>
          <w:rFonts w:ascii="Times New Roman"/>
          <w:sz w:val="24"/>
        </w:rPr>
        <w:tab/>
        <w:t>D) How does parent-infant bonding affect adult relationships?</w:t>
      </w:r>
      <w:r>
        <w:rPr>
          <w:rFonts w:ascii="Times New Roman"/>
          <w:sz w:val="24"/>
        </w:rPr>
        <w:br/>
      </w:r>
      <w:r>
        <w:rPr>
          <w:rFonts w:ascii="Times New Roman"/>
          <w:sz w:val="24"/>
        </w:rPr>
        <w:tab/>
      </w:r>
    </w:p>
    <w:p w14:paraId="788B740C" w14:textId="77777777" w:rsidR="00670602" w:rsidRDefault="00000000">
      <w:pPr>
        <w:keepLines/>
        <w:sectPr w:rsidR="00670602">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Bloom's : Apply</w:t>
      </w:r>
      <w:r>
        <w:rPr>
          <w:rFonts w:ascii="Times New Roman"/>
          <w:sz w:val="20"/>
        </w:rPr>
        <w:br/>
        <w:t>APA Outcome : 1.2 Develop a working knowledge of psychology's content domains</w:t>
      </w:r>
      <w:r>
        <w:rPr>
          <w:rFonts w:ascii="Times New Roman"/>
          <w:sz w:val="20"/>
        </w:rPr>
        <w:br/>
        <w:t>Difficulty : Medium</w:t>
      </w:r>
      <w:r>
        <w:rPr>
          <w:rFonts w:ascii="Times New Roman"/>
          <w:sz w:val="20"/>
        </w:rPr>
        <w:br/>
        <w:t>Learning Objective : Identify areas of specialization and careers in psychology.</w:t>
      </w:r>
      <w:r>
        <w:rPr>
          <w:rFonts w:ascii="Times New Roman"/>
          <w:sz w:val="20"/>
        </w:rPr>
        <w:br/>
        <w:t>Topic : Subfields of Psychology</w:t>
      </w:r>
      <w:r>
        <w:rPr>
          <w:rFonts w:ascii="Times New Roman"/>
          <w:sz w:val="20"/>
        </w:rPr>
        <w:br/>
        <w:t>APA Intro SLO : 1.1. Define and explain basic psychological concepts.</w:t>
      </w:r>
      <w:r>
        <w:rPr>
          <w:rFonts w:ascii="Times New Roman"/>
          <w:sz w:val="20"/>
        </w:rPr>
        <w:br/>
        <w:t>APA Intro SLO : Theme C. Psychological, biological, social, and cultural factors influence mental pro</w:t>
      </w:r>
      <w:r>
        <w:rPr>
          <w:rFonts w:ascii="Times New Roman"/>
          <w:sz w:val="20"/>
        </w:rPr>
        <w:br/>
      </w:r>
    </w:p>
    <w:p w14:paraId="18EFDA29" w14:textId="77777777" w:rsidR="00670602" w:rsidRDefault="00000000">
      <w:pPr>
        <w:keepLines/>
        <w:sectPr w:rsidR="00670602">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44911CA7" w14:textId="77777777" w:rsidR="00670602" w:rsidRDefault="00000000">
      <w:pPr>
        <w:keepNext/>
        <w:keepLines/>
        <w:sectPr w:rsidR="00670602">
          <w:type w:val="continuous"/>
          <w:pgSz w:w="12240" w:h="15840"/>
          <w:pgMar w:top="1440" w:right="1440" w:bottom="1440" w:left="1440" w:header="720" w:footer="720" w:gutter="0"/>
          <w:cols w:space="720"/>
          <w:docGrid w:linePitch="360"/>
        </w:sectPr>
      </w:pPr>
      <w:r>
        <w:rPr>
          <w:rFonts w:ascii="Times New Roman"/>
          <w:b/>
          <w:sz w:val="24"/>
        </w:rPr>
        <w:t>23)</w:t>
      </w:r>
      <w:r>
        <w:rPr>
          <w:rFonts w:ascii="Times New Roman"/>
          <w:b/>
          <w:sz w:val="24"/>
        </w:rPr>
        <w:tab/>
      </w:r>
      <w:r>
        <w:rPr>
          <w:rFonts w:ascii="Times New Roman"/>
          <w:sz w:val="24"/>
        </w:rPr>
        <w:t>_________ can be best defined as the study of the relationship between bodily systems and chemicals and their relationship to behavior and thought.</w:t>
      </w:r>
    </w:p>
    <w:p w14:paraId="0E0510A2" w14:textId="77777777" w:rsidR="00670602" w:rsidRDefault="00000000">
      <w:pPr>
        <w:keepNext/>
        <w:keepLines/>
        <w:jc w:val="right"/>
        <w:sectPr w:rsidR="00670602">
          <w:type w:val="continuous"/>
          <w:pgSz w:w="12240" w:h="15840"/>
          <w:pgMar w:top="1440" w:right="1440" w:bottom="1440" w:left="1440" w:header="720" w:footer="720" w:gutter="0"/>
          <w:cols w:space="720"/>
          <w:docGrid w:linePitch="360"/>
        </w:sectPr>
      </w:pPr>
      <w:r>
        <w:rPr>
          <w:rFonts w:ascii="Times New Roman"/>
          <w:sz w:val="24"/>
        </w:rPr>
        <w:t>23) ______</w:t>
      </w:r>
    </w:p>
    <w:p w14:paraId="735BC1C8" w14:textId="77777777" w:rsidR="00670602" w:rsidRDefault="00000000">
      <w:pPr>
        <w:keepLines/>
        <w:sectPr w:rsidR="00670602">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Clinical psychology</w:t>
      </w:r>
      <w:r>
        <w:rPr>
          <w:rFonts w:ascii="Times New Roman"/>
          <w:sz w:val="24"/>
        </w:rPr>
        <w:tab/>
      </w:r>
      <w:r>
        <w:rPr>
          <w:rFonts w:ascii="Times New Roman"/>
          <w:sz w:val="24"/>
        </w:rPr>
        <w:br/>
      </w:r>
      <w:r>
        <w:rPr>
          <w:rFonts w:ascii="Times New Roman"/>
          <w:sz w:val="24"/>
        </w:rPr>
        <w:tab/>
        <w:t>B) Biological psychology</w:t>
      </w:r>
      <w:r>
        <w:rPr>
          <w:rFonts w:ascii="Times New Roman"/>
          <w:sz w:val="24"/>
        </w:rPr>
        <w:br/>
      </w:r>
      <w:r>
        <w:rPr>
          <w:rFonts w:ascii="Times New Roman"/>
          <w:sz w:val="24"/>
        </w:rPr>
        <w:tab/>
        <w:t>C) Social psychology</w:t>
      </w:r>
      <w:r>
        <w:rPr>
          <w:rFonts w:ascii="Times New Roman"/>
          <w:sz w:val="24"/>
        </w:rPr>
        <w:br/>
      </w:r>
      <w:r>
        <w:rPr>
          <w:rFonts w:ascii="Times New Roman"/>
          <w:sz w:val="24"/>
        </w:rPr>
        <w:tab/>
        <w:t>D) Educational psychology</w:t>
      </w:r>
      <w:r>
        <w:rPr>
          <w:rFonts w:ascii="Times New Roman"/>
          <w:sz w:val="24"/>
        </w:rPr>
        <w:br/>
      </w:r>
      <w:r>
        <w:rPr>
          <w:rFonts w:ascii="Times New Roman"/>
          <w:sz w:val="24"/>
        </w:rPr>
        <w:tab/>
      </w:r>
    </w:p>
    <w:p w14:paraId="222618EF" w14:textId="77777777" w:rsidR="00670602" w:rsidRDefault="00000000">
      <w:pPr>
        <w:keepLines/>
        <w:sectPr w:rsidR="00670602">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Bloom's : Apply</w:t>
      </w:r>
      <w:r>
        <w:rPr>
          <w:rFonts w:ascii="Times New Roman"/>
          <w:sz w:val="20"/>
        </w:rPr>
        <w:br/>
        <w:t>Learning Objective : Identify areas of specialization and careers in psychology.</w:t>
      </w:r>
      <w:r>
        <w:rPr>
          <w:rFonts w:ascii="Times New Roman"/>
          <w:sz w:val="20"/>
        </w:rPr>
        <w:br/>
        <w:t>APA Outcome : 1.1 Describe key concepts, principles, and overarching themes in psychology</w:t>
      </w:r>
      <w:r>
        <w:rPr>
          <w:rFonts w:ascii="Times New Roman"/>
          <w:sz w:val="20"/>
        </w:rPr>
        <w:br/>
        <w:t>Difficulty : Low</w:t>
      </w:r>
      <w:r>
        <w:rPr>
          <w:rFonts w:ascii="Times New Roman"/>
          <w:sz w:val="20"/>
        </w:rPr>
        <w:br/>
        <w:t>APA Outcome : 2.1 Use scientific reasoning to interpret psychological phenomena</w:t>
      </w:r>
      <w:r>
        <w:rPr>
          <w:rFonts w:ascii="Times New Roman"/>
          <w:sz w:val="20"/>
        </w:rPr>
        <w:br/>
        <w:t>Topic : Subfields of Psychology</w:t>
      </w:r>
      <w:r>
        <w:rPr>
          <w:rFonts w:ascii="Times New Roman"/>
          <w:sz w:val="20"/>
        </w:rPr>
        <w:br/>
        <w:t>APA Intro SLO : 1.1. Define and explain basic psychological concepts.</w:t>
      </w:r>
      <w:r>
        <w:rPr>
          <w:rFonts w:ascii="Times New Roman"/>
          <w:sz w:val="20"/>
        </w:rPr>
        <w:br/>
        <w:t>APA Intro SLO : 2.4. Examine how psychological science can be used to counter unsubstantiated stateme</w:t>
      </w:r>
      <w:r>
        <w:rPr>
          <w:rFonts w:ascii="Times New Roman"/>
          <w:sz w:val="20"/>
        </w:rPr>
        <w:br/>
        <w:t>APA Intro SLO : Theme C. Psychological, biological, social, and cultural factors influence mental pro</w:t>
      </w:r>
      <w:r>
        <w:rPr>
          <w:rFonts w:ascii="Times New Roman"/>
          <w:sz w:val="20"/>
        </w:rPr>
        <w:br/>
      </w:r>
    </w:p>
    <w:p w14:paraId="2A97454B" w14:textId="77777777" w:rsidR="00670602" w:rsidRDefault="00000000">
      <w:pPr>
        <w:keepLines/>
        <w:sectPr w:rsidR="00670602">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084A1821" w14:textId="77777777" w:rsidR="00670602" w:rsidRDefault="00000000">
      <w:pPr>
        <w:keepNext/>
        <w:keepLines/>
        <w:sectPr w:rsidR="00670602">
          <w:type w:val="continuous"/>
          <w:pgSz w:w="12240" w:h="15840"/>
          <w:pgMar w:top="1440" w:right="1440" w:bottom="1440" w:left="1440" w:header="720" w:footer="720" w:gutter="0"/>
          <w:cols w:space="720"/>
          <w:docGrid w:linePitch="360"/>
        </w:sectPr>
      </w:pPr>
      <w:r>
        <w:rPr>
          <w:rFonts w:ascii="Times New Roman"/>
          <w:b/>
          <w:sz w:val="24"/>
        </w:rPr>
        <w:t>24)</w:t>
      </w:r>
      <w:r>
        <w:rPr>
          <w:rFonts w:ascii="Times New Roman"/>
          <w:b/>
          <w:sz w:val="24"/>
        </w:rPr>
        <w:tab/>
      </w:r>
      <w:r>
        <w:rPr>
          <w:rFonts w:ascii="Times New Roman"/>
          <w:sz w:val="24"/>
        </w:rPr>
        <w:t>Which of the following studies is most likely to be conducted by Cathy, who is majoring in biological psychology, for her honors thesis?</w:t>
      </w:r>
    </w:p>
    <w:p w14:paraId="1D8C6136" w14:textId="77777777" w:rsidR="00670602" w:rsidRDefault="00000000">
      <w:pPr>
        <w:keepNext/>
        <w:keepLines/>
        <w:jc w:val="right"/>
        <w:sectPr w:rsidR="00670602">
          <w:type w:val="continuous"/>
          <w:pgSz w:w="12240" w:h="15840"/>
          <w:pgMar w:top="1440" w:right="1440" w:bottom="1440" w:left="1440" w:header="720" w:footer="720" w:gutter="0"/>
          <w:cols w:space="720"/>
          <w:docGrid w:linePitch="360"/>
        </w:sectPr>
      </w:pPr>
      <w:r>
        <w:rPr>
          <w:rFonts w:ascii="Times New Roman"/>
          <w:sz w:val="24"/>
        </w:rPr>
        <w:t>24) ______</w:t>
      </w:r>
    </w:p>
    <w:p w14:paraId="2D7A2970" w14:textId="77777777" w:rsidR="00670602" w:rsidRDefault="00000000">
      <w:pPr>
        <w:keepLines/>
        <w:sectPr w:rsidR="00670602">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the social origins of major depressive disorders</w:t>
      </w:r>
      <w:r>
        <w:rPr>
          <w:rFonts w:ascii="Times New Roman"/>
          <w:sz w:val="24"/>
        </w:rPr>
        <w:tab/>
      </w:r>
      <w:r>
        <w:rPr>
          <w:rFonts w:ascii="Times New Roman"/>
          <w:sz w:val="24"/>
        </w:rPr>
        <w:br/>
      </w:r>
      <w:r>
        <w:rPr>
          <w:rFonts w:ascii="Times New Roman"/>
          <w:sz w:val="24"/>
        </w:rPr>
        <w:tab/>
        <w:t>B) the extent to which childhood peer experiences influence adult behavior</w:t>
      </w:r>
      <w:r>
        <w:rPr>
          <w:rFonts w:ascii="Times New Roman"/>
          <w:sz w:val="24"/>
        </w:rPr>
        <w:br/>
      </w:r>
      <w:r>
        <w:rPr>
          <w:rFonts w:ascii="Times New Roman"/>
          <w:sz w:val="24"/>
        </w:rPr>
        <w:tab/>
        <w:t>C) the relationship between the neurotransmitter serotonin and happiness</w:t>
      </w:r>
      <w:r>
        <w:rPr>
          <w:rFonts w:ascii="Times New Roman"/>
          <w:sz w:val="24"/>
        </w:rPr>
        <w:br/>
      </w:r>
      <w:r>
        <w:rPr>
          <w:rFonts w:ascii="Times New Roman"/>
          <w:sz w:val="24"/>
        </w:rPr>
        <w:tab/>
      </w:r>
      <w:r>
        <w:rPr>
          <w:rFonts w:ascii="Times New Roman"/>
          <w:color w:val="000000"/>
          <w:sz w:val="24"/>
        </w:rPr>
        <w:t>D) a computer model of humans' deductive reasoning processes</w:t>
      </w:r>
      <w:r>
        <w:rPr>
          <w:rFonts w:ascii="Times New Roman"/>
          <w:sz w:val="24"/>
        </w:rPr>
        <w:br/>
      </w:r>
      <w:r>
        <w:rPr>
          <w:rFonts w:ascii="Times New Roman"/>
          <w:sz w:val="24"/>
        </w:rPr>
        <w:tab/>
      </w:r>
    </w:p>
    <w:p w14:paraId="429478D7" w14:textId="77777777" w:rsidR="00670602" w:rsidRDefault="00000000">
      <w:pPr>
        <w:keepLines/>
        <w:sectPr w:rsidR="00670602">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APA Outcome : 1.3 Describe applications of psychology</w:t>
      </w:r>
      <w:r>
        <w:rPr>
          <w:rFonts w:ascii="Times New Roman"/>
          <w:sz w:val="20"/>
        </w:rPr>
        <w:br/>
        <w:t>Bloom's : Apply</w:t>
      </w:r>
      <w:r>
        <w:rPr>
          <w:rFonts w:ascii="Times New Roman"/>
          <w:sz w:val="20"/>
        </w:rPr>
        <w:br/>
        <w:t>Difficulty : High</w:t>
      </w:r>
      <w:r>
        <w:rPr>
          <w:rFonts w:ascii="Times New Roman"/>
          <w:sz w:val="20"/>
        </w:rPr>
        <w:br/>
        <w:t>Learning Objective : Identify areas of specialization and careers in psychology.</w:t>
      </w:r>
      <w:r>
        <w:rPr>
          <w:rFonts w:ascii="Times New Roman"/>
          <w:sz w:val="20"/>
        </w:rPr>
        <w:br/>
        <w:t>Topic : Subfields of Psychology</w:t>
      </w:r>
      <w:r>
        <w:rPr>
          <w:rFonts w:ascii="Times New Roman"/>
          <w:sz w:val="20"/>
        </w:rPr>
        <w:br/>
        <w:t>APA Outcome : 2.4 Interpret, design, and conduct basic psychological research</w:t>
      </w:r>
      <w:r>
        <w:rPr>
          <w:rFonts w:ascii="Times New Roman"/>
          <w:sz w:val="20"/>
        </w:rPr>
        <w:br/>
        <w:t>APA Intro SLO : 2.2. Evaluate, design, or conduct, psychological research.</w:t>
      </w:r>
      <w:r>
        <w:rPr>
          <w:rFonts w:ascii="Times New Roman"/>
          <w:sz w:val="20"/>
        </w:rPr>
        <w:br/>
        <w:t>APA Intro SLO : 1.3. Apply psychological principles to personal growth and other aspects of everyday</w:t>
      </w:r>
      <w:r>
        <w:rPr>
          <w:rFonts w:ascii="Times New Roman"/>
          <w:sz w:val="20"/>
        </w:rPr>
        <w:br/>
        <w:t>APA Intro SLO : Theme C. Psychological, biological, social, and cultural factors influence mental pro</w:t>
      </w:r>
      <w:r>
        <w:rPr>
          <w:rFonts w:ascii="Times New Roman"/>
          <w:sz w:val="20"/>
        </w:rPr>
        <w:br/>
      </w:r>
    </w:p>
    <w:p w14:paraId="54ECB110" w14:textId="77777777" w:rsidR="00670602" w:rsidRDefault="00000000">
      <w:pPr>
        <w:keepLines/>
        <w:sectPr w:rsidR="00670602">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17518E4E" w14:textId="77777777" w:rsidR="00670602" w:rsidRDefault="00000000">
      <w:pPr>
        <w:keepNext/>
        <w:keepLines/>
        <w:sectPr w:rsidR="00670602">
          <w:type w:val="continuous"/>
          <w:pgSz w:w="12240" w:h="15840"/>
          <w:pgMar w:top="1440" w:right="1440" w:bottom="1440" w:left="1440" w:header="720" w:footer="720" w:gutter="0"/>
          <w:cols w:space="720"/>
          <w:docGrid w:linePitch="360"/>
        </w:sectPr>
      </w:pPr>
      <w:r>
        <w:rPr>
          <w:rFonts w:ascii="Times New Roman"/>
          <w:b/>
          <w:sz w:val="24"/>
        </w:rPr>
        <w:t>25)</w:t>
      </w:r>
      <w:r>
        <w:rPr>
          <w:rFonts w:ascii="Times New Roman"/>
          <w:b/>
          <w:sz w:val="24"/>
        </w:rPr>
        <w:tab/>
      </w:r>
      <w:r>
        <w:rPr>
          <w:rFonts w:ascii="Times New Roman"/>
          <w:sz w:val="24"/>
        </w:rPr>
        <w:t>Using noninvasive advanced imaging techniques and electrical recordings, _________ study the structure and functions of the living brain.</w:t>
      </w:r>
    </w:p>
    <w:p w14:paraId="2ECCF17F" w14:textId="77777777" w:rsidR="00670602" w:rsidRDefault="00000000">
      <w:pPr>
        <w:keepNext/>
        <w:keepLines/>
        <w:jc w:val="right"/>
        <w:sectPr w:rsidR="00670602">
          <w:type w:val="continuous"/>
          <w:pgSz w:w="12240" w:h="15840"/>
          <w:pgMar w:top="1440" w:right="1440" w:bottom="1440" w:left="1440" w:header="720" w:footer="720" w:gutter="0"/>
          <w:cols w:space="720"/>
          <w:docGrid w:linePitch="360"/>
        </w:sectPr>
      </w:pPr>
      <w:r>
        <w:rPr>
          <w:rFonts w:ascii="Times New Roman"/>
          <w:sz w:val="24"/>
        </w:rPr>
        <w:t>25) ______</w:t>
      </w:r>
    </w:p>
    <w:p w14:paraId="07596098" w14:textId="77777777" w:rsidR="00670602" w:rsidRDefault="00000000">
      <w:pPr>
        <w:keepLines/>
        <w:sectPr w:rsidR="00670602">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behavioral neuroscientists</w:t>
      </w:r>
      <w:r>
        <w:rPr>
          <w:rFonts w:ascii="Times New Roman"/>
          <w:sz w:val="24"/>
        </w:rPr>
        <w:tab/>
      </w:r>
      <w:r>
        <w:rPr>
          <w:rFonts w:ascii="Times New Roman"/>
          <w:sz w:val="24"/>
        </w:rPr>
        <w:br/>
      </w:r>
      <w:r>
        <w:rPr>
          <w:rFonts w:ascii="Times New Roman"/>
          <w:sz w:val="24"/>
        </w:rPr>
        <w:tab/>
        <w:t>B) developmental psychologists</w:t>
      </w:r>
      <w:r>
        <w:rPr>
          <w:rFonts w:ascii="Times New Roman"/>
          <w:sz w:val="24"/>
        </w:rPr>
        <w:br/>
      </w:r>
      <w:r>
        <w:rPr>
          <w:rFonts w:ascii="Times New Roman"/>
          <w:sz w:val="24"/>
        </w:rPr>
        <w:tab/>
        <w:t>C) positive psychologists</w:t>
      </w:r>
      <w:r>
        <w:rPr>
          <w:rFonts w:ascii="Times New Roman"/>
          <w:sz w:val="24"/>
        </w:rPr>
        <w:br/>
      </w:r>
      <w:r>
        <w:rPr>
          <w:rFonts w:ascii="Times New Roman"/>
          <w:sz w:val="24"/>
        </w:rPr>
        <w:tab/>
        <w:t>D) personality psychologists</w:t>
      </w:r>
      <w:r>
        <w:rPr>
          <w:rFonts w:ascii="Times New Roman"/>
          <w:sz w:val="24"/>
        </w:rPr>
        <w:br/>
      </w:r>
      <w:r>
        <w:rPr>
          <w:rFonts w:ascii="Times New Roman"/>
          <w:sz w:val="24"/>
        </w:rPr>
        <w:tab/>
      </w:r>
    </w:p>
    <w:p w14:paraId="0ADB5754" w14:textId="77777777" w:rsidR="00670602" w:rsidRDefault="00000000">
      <w:pPr>
        <w:keepLines/>
        <w:sectPr w:rsidR="00670602">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Bloom's : Apply</w:t>
      </w:r>
      <w:r>
        <w:rPr>
          <w:rFonts w:ascii="Times New Roman"/>
          <w:sz w:val="20"/>
        </w:rPr>
        <w:br/>
        <w:t>Learning Objective : Identify areas of specialization and careers in psychology.</w:t>
      </w:r>
      <w:r>
        <w:rPr>
          <w:rFonts w:ascii="Times New Roman"/>
          <w:sz w:val="20"/>
        </w:rPr>
        <w:br/>
        <w:t>APA Outcome : 1.1 Describe key concepts, principles, and overarching themes in psychology</w:t>
      </w:r>
      <w:r>
        <w:rPr>
          <w:rFonts w:ascii="Times New Roman"/>
          <w:sz w:val="20"/>
        </w:rPr>
        <w:br/>
        <w:t>Difficulty : Low</w:t>
      </w:r>
      <w:r>
        <w:rPr>
          <w:rFonts w:ascii="Times New Roman"/>
          <w:sz w:val="20"/>
        </w:rPr>
        <w:br/>
        <w:t>APA Outcome : 2.1 Use scientific reasoning to interpret psychological phenomena</w:t>
      </w:r>
      <w:r>
        <w:rPr>
          <w:rFonts w:ascii="Times New Roman"/>
          <w:sz w:val="20"/>
        </w:rPr>
        <w:br/>
        <w:t>Topic : Subfields of Psychology</w:t>
      </w:r>
      <w:r>
        <w:rPr>
          <w:rFonts w:ascii="Times New Roman"/>
          <w:sz w:val="20"/>
        </w:rPr>
        <w:br/>
        <w:t>APA Intro SLO : 1.1. Define and explain basic psychological concepts.</w:t>
      </w:r>
      <w:r>
        <w:rPr>
          <w:rFonts w:ascii="Times New Roman"/>
          <w:sz w:val="20"/>
        </w:rPr>
        <w:br/>
        <w:t>APA Intro SLO : 2.4. Examine how psychological science can be used to counter unsubstantiated stateme</w:t>
      </w:r>
      <w:r>
        <w:rPr>
          <w:rFonts w:ascii="Times New Roman"/>
          <w:sz w:val="20"/>
        </w:rPr>
        <w:br/>
        <w:t>APA Intro SLO : Theme C. Psychological, biological, social, and cultural factors influence mental pro</w:t>
      </w:r>
      <w:r>
        <w:rPr>
          <w:rFonts w:ascii="Times New Roman"/>
          <w:sz w:val="20"/>
        </w:rPr>
        <w:br/>
      </w:r>
    </w:p>
    <w:p w14:paraId="1BB1D628" w14:textId="77777777" w:rsidR="00670602" w:rsidRDefault="00000000">
      <w:pPr>
        <w:keepLines/>
        <w:sectPr w:rsidR="00670602">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10718F8E" w14:textId="77777777" w:rsidR="00670602" w:rsidRDefault="00000000">
      <w:pPr>
        <w:keepNext/>
        <w:keepLines/>
        <w:sectPr w:rsidR="00670602">
          <w:type w:val="continuous"/>
          <w:pgSz w:w="12240" w:h="15840"/>
          <w:pgMar w:top="1440" w:right="1440" w:bottom="1440" w:left="1440" w:header="720" w:footer="720" w:gutter="0"/>
          <w:cols w:space="720"/>
          <w:docGrid w:linePitch="360"/>
        </w:sectPr>
      </w:pPr>
      <w:r>
        <w:rPr>
          <w:rFonts w:ascii="Times New Roman"/>
          <w:b/>
          <w:sz w:val="24"/>
        </w:rPr>
        <w:t>26)</w:t>
      </w:r>
      <w:r>
        <w:rPr>
          <w:rFonts w:ascii="Times New Roman"/>
          <w:b/>
          <w:sz w:val="24"/>
        </w:rPr>
        <w:tab/>
      </w:r>
      <w:r>
        <w:rPr>
          <w:rFonts w:ascii="Times New Roman"/>
          <w:sz w:val="24"/>
        </w:rPr>
        <w:t>There is a great deal of overlap between neuroscience and _________. The latter is an older term that is being replaced by behavioral neuroscience in contemporary psychology.</w:t>
      </w:r>
    </w:p>
    <w:p w14:paraId="6F9CF7F3" w14:textId="77777777" w:rsidR="00670602" w:rsidRDefault="00000000">
      <w:pPr>
        <w:keepNext/>
        <w:keepLines/>
        <w:jc w:val="right"/>
        <w:sectPr w:rsidR="00670602">
          <w:type w:val="continuous"/>
          <w:pgSz w:w="12240" w:h="15840"/>
          <w:pgMar w:top="1440" w:right="1440" w:bottom="1440" w:left="1440" w:header="720" w:footer="720" w:gutter="0"/>
          <w:cols w:space="720"/>
          <w:docGrid w:linePitch="360"/>
        </w:sectPr>
      </w:pPr>
      <w:r>
        <w:rPr>
          <w:rFonts w:ascii="Times New Roman"/>
          <w:sz w:val="24"/>
        </w:rPr>
        <w:t>26) ______</w:t>
      </w:r>
    </w:p>
    <w:p w14:paraId="73E11C69" w14:textId="77777777" w:rsidR="00670602" w:rsidRDefault="00000000">
      <w:pPr>
        <w:keepLines/>
        <w:sectPr w:rsidR="00670602">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biological psychology</w:t>
      </w:r>
      <w:r>
        <w:rPr>
          <w:rFonts w:ascii="Times New Roman"/>
          <w:sz w:val="24"/>
        </w:rPr>
        <w:tab/>
      </w:r>
      <w:r>
        <w:rPr>
          <w:rFonts w:ascii="Times New Roman"/>
          <w:sz w:val="24"/>
        </w:rPr>
        <w:br/>
      </w:r>
      <w:r>
        <w:rPr>
          <w:rFonts w:ascii="Times New Roman"/>
          <w:sz w:val="24"/>
        </w:rPr>
        <w:tab/>
        <w:t>B) social psychology</w:t>
      </w:r>
      <w:r>
        <w:rPr>
          <w:rFonts w:ascii="Times New Roman"/>
          <w:sz w:val="24"/>
        </w:rPr>
        <w:br/>
      </w:r>
      <w:r>
        <w:rPr>
          <w:rFonts w:ascii="Times New Roman"/>
          <w:sz w:val="24"/>
        </w:rPr>
        <w:tab/>
        <w:t>C) clinical psychology</w:t>
      </w:r>
      <w:r>
        <w:rPr>
          <w:rFonts w:ascii="Times New Roman"/>
          <w:sz w:val="24"/>
        </w:rPr>
        <w:br/>
      </w:r>
      <w:r>
        <w:rPr>
          <w:rFonts w:ascii="Times New Roman"/>
          <w:sz w:val="24"/>
        </w:rPr>
        <w:tab/>
        <w:t>D) educational psychology</w:t>
      </w:r>
      <w:r>
        <w:rPr>
          <w:rFonts w:ascii="Times New Roman"/>
          <w:sz w:val="24"/>
        </w:rPr>
        <w:br/>
      </w:r>
      <w:r>
        <w:rPr>
          <w:rFonts w:ascii="Times New Roman"/>
          <w:sz w:val="24"/>
        </w:rPr>
        <w:tab/>
      </w:r>
    </w:p>
    <w:p w14:paraId="1E0BE128" w14:textId="77777777" w:rsidR="00670602" w:rsidRDefault="00000000">
      <w:pPr>
        <w:keepLines/>
        <w:sectPr w:rsidR="00670602">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Bloom's : Apply</w:t>
      </w:r>
      <w:r>
        <w:rPr>
          <w:rFonts w:ascii="Times New Roman"/>
          <w:sz w:val="20"/>
        </w:rPr>
        <w:br/>
        <w:t>Learning Objective : Identify areas of specialization and careers in psychology.</w:t>
      </w:r>
      <w:r>
        <w:rPr>
          <w:rFonts w:ascii="Times New Roman"/>
          <w:sz w:val="20"/>
        </w:rPr>
        <w:br/>
        <w:t>APA Outcome : 1.1 Describe key concepts, principles, and overarching themes in psychology</w:t>
      </w:r>
      <w:r>
        <w:rPr>
          <w:rFonts w:ascii="Times New Roman"/>
          <w:sz w:val="20"/>
        </w:rPr>
        <w:br/>
        <w:t>Difficulty : Low</w:t>
      </w:r>
      <w:r>
        <w:rPr>
          <w:rFonts w:ascii="Times New Roman"/>
          <w:sz w:val="20"/>
        </w:rPr>
        <w:br/>
        <w:t>Topic : Subfields of Psychology</w:t>
      </w:r>
      <w:r>
        <w:rPr>
          <w:rFonts w:ascii="Times New Roman"/>
          <w:sz w:val="20"/>
        </w:rPr>
        <w:br/>
        <w:t>APA Intro SLO : 1.1. Define and explain basic psychological concepts.</w:t>
      </w:r>
      <w:r>
        <w:rPr>
          <w:rFonts w:ascii="Times New Roman"/>
          <w:sz w:val="20"/>
        </w:rPr>
        <w:br/>
        <w:t>APA Intro SLO : Theme C. Psychological, biological, social, and cultural factors influence mental pro</w:t>
      </w:r>
      <w:r>
        <w:rPr>
          <w:rFonts w:ascii="Times New Roman"/>
          <w:sz w:val="20"/>
        </w:rPr>
        <w:br/>
      </w:r>
    </w:p>
    <w:p w14:paraId="48C97C7E" w14:textId="77777777" w:rsidR="00670602" w:rsidRDefault="00000000">
      <w:pPr>
        <w:keepLines/>
        <w:sectPr w:rsidR="00670602">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74B9DA1E" w14:textId="77777777" w:rsidR="00670602" w:rsidRDefault="00000000">
      <w:pPr>
        <w:keepNext/>
        <w:keepLines/>
        <w:sectPr w:rsidR="00670602">
          <w:type w:val="continuous"/>
          <w:pgSz w:w="12240" w:h="15840"/>
          <w:pgMar w:top="1440" w:right="1440" w:bottom="1440" w:left="1440" w:header="720" w:footer="720" w:gutter="0"/>
          <w:cols w:space="720"/>
          <w:docGrid w:linePitch="360"/>
        </w:sectPr>
      </w:pPr>
      <w:r>
        <w:rPr>
          <w:rFonts w:ascii="Times New Roman"/>
          <w:b/>
          <w:sz w:val="24"/>
        </w:rPr>
        <w:t>27)</w:t>
      </w:r>
      <w:r>
        <w:rPr>
          <w:rFonts w:ascii="Times New Roman"/>
          <w:b/>
          <w:sz w:val="24"/>
        </w:rPr>
        <w:tab/>
      </w:r>
      <w:r>
        <w:rPr>
          <w:rFonts w:ascii="Times New Roman"/>
          <w:sz w:val="24"/>
        </w:rPr>
        <w:t>Personality psychology can be best defined as the study of</w:t>
      </w:r>
    </w:p>
    <w:p w14:paraId="18F1A3C4" w14:textId="77777777" w:rsidR="00670602" w:rsidRDefault="00000000">
      <w:pPr>
        <w:keepNext/>
        <w:keepLines/>
        <w:jc w:val="right"/>
        <w:sectPr w:rsidR="00670602">
          <w:type w:val="continuous"/>
          <w:pgSz w:w="12240" w:h="15840"/>
          <w:pgMar w:top="1440" w:right="1440" w:bottom="1440" w:left="1440" w:header="720" w:footer="720" w:gutter="0"/>
          <w:cols w:space="720"/>
          <w:docGrid w:linePitch="360"/>
        </w:sectPr>
      </w:pPr>
      <w:r>
        <w:rPr>
          <w:rFonts w:ascii="Times New Roman"/>
          <w:sz w:val="24"/>
        </w:rPr>
        <w:t>27) ______</w:t>
      </w:r>
    </w:p>
    <w:p w14:paraId="09245B37" w14:textId="77777777" w:rsidR="00670602" w:rsidRDefault="00000000">
      <w:pPr>
        <w:keepLines/>
        <w:sectPr w:rsidR="00670602">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how the real or imagined presence of others influences thought, feeling, and behavior.</w:t>
      </w:r>
      <w:r>
        <w:rPr>
          <w:rFonts w:ascii="Times New Roman"/>
          <w:sz w:val="24"/>
        </w:rPr>
        <w:tab/>
      </w:r>
      <w:r>
        <w:rPr>
          <w:rFonts w:ascii="Times New Roman"/>
          <w:sz w:val="24"/>
        </w:rPr>
        <w:br/>
      </w:r>
      <w:r>
        <w:rPr>
          <w:rFonts w:ascii="Times New Roman"/>
          <w:sz w:val="24"/>
        </w:rPr>
        <w:tab/>
        <w:t>B) the relationship between bodily systems and chemicals and their relationship to behavior and thought.</w:t>
      </w:r>
      <w:r>
        <w:rPr>
          <w:rFonts w:ascii="Times New Roman"/>
          <w:sz w:val="24"/>
        </w:rPr>
        <w:br/>
      </w:r>
      <w:r>
        <w:rPr>
          <w:rFonts w:ascii="Times New Roman"/>
          <w:sz w:val="24"/>
        </w:rPr>
        <w:tab/>
        <w:t>C) the treatment of mental, emotional, and behavioral disorders.</w:t>
      </w:r>
      <w:r>
        <w:rPr>
          <w:rFonts w:ascii="Times New Roman"/>
          <w:sz w:val="24"/>
        </w:rPr>
        <w:br/>
      </w:r>
      <w:r>
        <w:rPr>
          <w:rFonts w:ascii="Times New Roman"/>
          <w:sz w:val="24"/>
        </w:rPr>
        <w:tab/>
      </w:r>
      <w:r>
        <w:rPr>
          <w:rFonts w:ascii="Times New Roman"/>
          <w:color w:val="000000"/>
          <w:sz w:val="24"/>
        </w:rPr>
        <w:t>D) what makes people unique as well as the consistencies in people's behavior across time and situations.</w:t>
      </w:r>
      <w:r>
        <w:rPr>
          <w:rFonts w:ascii="Times New Roman"/>
          <w:sz w:val="24"/>
        </w:rPr>
        <w:br/>
      </w:r>
      <w:r>
        <w:rPr>
          <w:rFonts w:ascii="Times New Roman"/>
          <w:sz w:val="24"/>
        </w:rPr>
        <w:tab/>
      </w:r>
    </w:p>
    <w:p w14:paraId="52CC0B9F" w14:textId="77777777" w:rsidR="00670602" w:rsidRDefault="00000000">
      <w:pPr>
        <w:keepLines/>
        <w:sectPr w:rsidR="00670602">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Bloom's : Apply</w:t>
      </w:r>
      <w:r>
        <w:rPr>
          <w:rFonts w:ascii="Times New Roman"/>
          <w:sz w:val="20"/>
        </w:rPr>
        <w:br/>
        <w:t>Learning Objective : Identify areas of specialization and careers in psychology.</w:t>
      </w:r>
      <w:r>
        <w:rPr>
          <w:rFonts w:ascii="Times New Roman"/>
          <w:sz w:val="20"/>
        </w:rPr>
        <w:br/>
        <w:t>APA Outcome : 1.1 Describe key concepts, principles, and overarching themes in psychology</w:t>
      </w:r>
      <w:r>
        <w:rPr>
          <w:rFonts w:ascii="Times New Roman"/>
          <w:sz w:val="20"/>
        </w:rPr>
        <w:br/>
        <w:t>Difficulty : Low</w:t>
      </w:r>
      <w:r>
        <w:rPr>
          <w:rFonts w:ascii="Times New Roman"/>
          <w:sz w:val="20"/>
        </w:rPr>
        <w:br/>
        <w:t>Topic : Subfields of Psychology</w:t>
      </w:r>
      <w:r>
        <w:rPr>
          <w:rFonts w:ascii="Times New Roman"/>
          <w:sz w:val="20"/>
        </w:rPr>
        <w:br/>
        <w:t>APA Intro SLO : 1.1. Define and explain basic psychological concepts.</w:t>
      </w:r>
      <w:r>
        <w:rPr>
          <w:rFonts w:ascii="Times New Roman"/>
          <w:sz w:val="20"/>
        </w:rPr>
        <w:br/>
        <w:t>APA Intro SLO : Theme C. Psychological, biological, social, and cultural factors influence mental pro</w:t>
      </w:r>
      <w:r>
        <w:rPr>
          <w:rFonts w:ascii="Times New Roman"/>
          <w:sz w:val="20"/>
        </w:rPr>
        <w:br/>
      </w:r>
    </w:p>
    <w:p w14:paraId="78E6A6E7" w14:textId="77777777" w:rsidR="00670602" w:rsidRDefault="00000000">
      <w:pPr>
        <w:keepLines/>
        <w:sectPr w:rsidR="00670602">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439DEB72" w14:textId="77777777" w:rsidR="00670602" w:rsidRDefault="00000000">
      <w:pPr>
        <w:keepNext/>
        <w:keepLines/>
        <w:sectPr w:rsidR="00670602">
          <w:type w:val="continuous"/>
          <w:pgSz w:w="12240" w:h="15840"/>
          <w:pgMar w:top="1440" w:right="1440" w:bottom="1440" w:left="1440" w:header="720" w:footer="720" w:gutter="0"/>
          <w:cols w:space="720"/>
          <w:docGrid w:linePitch="360"/>
        </w:sectPr>
      </w:pPr>
      <w:r>
        <w:rPr>
          <w:rFonts w:ascii="Times New Roman"/>
          <w:b/>
          <w:sz w:val="24"/>
        </w:rPr>
        <w:t>28)</w:t>
      </w:r>
      <w:r>
        <w:rPr>
          <w:rFonts w:ascii="Times New Roman"/>
          <w:b/>
          <w:sz w:val="24"/>
        </w:rPr>
        <w:tab/>
      </w:r>
      <w:r>
        <w:rPr>
          <w:rFonts w:ascii="Times New Roman"/>
          <w:color w:val="000000"/>
          <w:sz w:val="24"/>
        </w:rPr>
        <w:t>Benedict conducts research on whether the tendency to be friendly, anxious, or hostile affects people's health, career choice, or interpersonal relationships. This implies that Benedict is most likely a student of</w:t>
      </w:r>
    </w:p>
    <w:p w14:paraId="1C5E5440" w14:textId="77777777" w:rsidR="00670602" w:rsidRDefault="00000000">
      <w:pPr>
        <w:keepNext/>
        <w:keepLines/>
        <w:jc w:val="right"/>
        <w:sectPr w:rsidR="00670602">
          <w:type w:val="continuous"/>
          <w:pgSz w:w="12240" w:h="15840"/>
          <w:pgMar w:top="1440" w:right="1440" w:bottom="1440" w:left="1440" w:header="720" w:footer="720" w:gutter="0"/>
          <w:cols w:space="720"/>
          <w:docGrid w:linePitch="360"/>
        </w:sectPr>
      </w:pPr>
      <w:r>
        <w:rPr>
          <w:rFonts w:ascii="Times New Roman"/>
          <w:sz w:val="24"/>
        </w:rPr>
        <w:t>28) ______</w:t>
      </w:r>
    </w:p>
    <w:p w14:paraId="69D2DAF0" w14:textId="77777777" w:rsidR="00670602" w:rsidRDefault="00000000">
      <w:pPr>
        <w:keepLines/>
        <w:sectPr w:rsidR="00670602">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behavioral neuroscience.</w:t>
      </w:r>
      <w:r>
        <w:rPr>
          <w:rFonts w:ascii="Times New Roman"/>
          <w:sz w:val="24"/>
        </w:rPr>
        <w:tab/>
      </w:r>
      <w:r>
        <w:rPr>
          <w:rFonts w:ascii="Times New Roman"/>
          <w:sz w:val="24"/>
        </w:rPr>
        <w:br/>
      </w:r>
      <w:r>
        <w:rPr>
          <w:rFonts w:ascii="Times New Roman"/>
          <w:sz w:val="24"/>
        </w:rPr>
        <w:tab/>
        <w:t>B) biological psychology.</w:t>
      </w:r>
      <w:r>
        <w:rPr>
          <w:rFonts w:ascii="Times New Roman"/>
          <w:sz w:val="24"/>
        </w:rPr>
        <w:br/>
      </w:r>
      <w:r>
        <w:rPr>
          <w:rFonts w:ascii="Times New Roman"/>
          <w:sz w:val="24"/>
        </w:rPr>
        <w:tab/>
        <w:t>C) cognitive psychology.</w:t>
      </w:r>
      <w:r>
        <w:rPr>
          <w:rFonts w:ascii="Times New Roman"/>
          <w:sz w:val="24"/>
        </w:rPr>
        <w:br/>
      </w:r>
      <w:r>
        <w:rPr>
          <w:rFonts w:ascii="Times New Roman"/>
          <w:sz w:val="24"/>
        </w:rPr>
        <w:tab/>
        <w:t>D) personality psychology.</w:t>
      </w:r>
      <w:r>
        <w:rPr>
          <w:rFonts w:ascii="Times New Roman"/>
          <w:sz w:val="24"/>
        </w:rPr>
        <w:br/>
      </w:r>
      <w:r>
        <w:rPr>
          <w:rFonts w:ascii="Times New Roman"/>
          <w:sz w:val="24"/>
        </w:rPr>
        <w:tab/>
      </w:r>
    </w:p>
    <w:p w14:paraId="59261229" w14:textId="77777777" w:rsidR="00670602" w:rsidRDefault="00000000">
      <w:pPr>
        <w:keepLines/>
        <w:sectPr w:rsidR="00670602">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APA Outcome : 1.2 Develop a working knowledge of psychology's content domains</w:t>
      </w:r>
      <w:r>
        <w:rPr>
          <w:rFonts w:ascii="Times New Roman"/>
          <w:sz w:val="20"/>
        </w:rPr>
        <w:br/>
        <w:t>Difficulty : Medium</w:t>
      </w:r>
      <w:r>
        <w:rPr>
          <w:rFonts w:ascii="Times New Roman"/>
          <w:sz w:val="20"/>
        </w:rPr>
        <w:br/>
        <w:t>Learning Objective : Identify areas of specialization and careers in psychology.</w:t>
      </w:r>
      <w:r>
        <w:rPr>
          <w:rFonts w:ascii="Times New Roman"/>
          <w:sz w:val="20"/>
        </w:rPr>
        <w:br/>
        <w:t>Topic : Subfields of Psychology</w:t>
      </w:r>
      <w:r>
        <w:rPr>
          <w:rFonts w:ascii="Times New Roman"/>
          <w:sz w:val="20"/>
        </w:rPr>
        <w:br/>
        <w:t>APA Outcome : 2.2 Demonstrate psychology information literacy</w:t>
      </w:r>
      <w:r>
        <w:rPr>
          <w:rFonts w:ascii="Times New Roman"/>
          <w:sz w:val="20"/>
        </w:rPr>
        <w:br/>
        <w:t>Bloom's : Understand</w:t>
      </w:r>
      <w:r>
        <w:rPr>
          <w:rFonts w:ascii="Times New Roman"/>
          <w:sz w:val="20"/>
        </w:rPr>
        <w:br/>
        <w:t>APA Intro SLO : 1.1. Define and explain basic psychological concepts.</w:t>
      </w:r>
      <w:r>
        <w:rPr>
          <w:rFonts w:ascii="Times New Roman"/>
          <w:sz w:val="20"/>
        </w:rPr>
        <w:br/>
        <w:t>APA Intro SLO : 2.4. Examine how psychological science can be used to counter unsubstantiated stateme</w:t>
      </w:r>
      <w:r>
        <w:rPr>
          <w:rFonts w:ascii="Times New Roman"/>
          <w:sz w:val="20"/>
        </w:rPr>
        <w:br/>
        <w:t>APA Intro SLO : Theme C. Psychological, biological, social, and cultural factors influence mental pro</w:t>
      </w:r>
      <w:r>
        <w:rPr>
          <w:rFonts w:ascii="Times New Roman"/>
          <w:sz w:val="20"/>
        </w:rPr>
        <w:br/>
      </w:r>
    </w:p>
    <w:p w14:paraId="24939B18" w14:textId="77777777" w:rsidR="00670602" w:rsidRDefault="00000000">
      <w:pPr>
        <w:keepLines/>
        <w:sectPr w:rsidR="00670602">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4DB1A649" w14:textId="77777777" w:rsidR="00670602" w:rsidRDefault="00000000">
      <w:pPr>
        <w:keepNext/>
        <w:keepLines/>
        <w:sectPr w:rsidR="00670602">
          <w:type w:val="continuous"/>
          <w:pgSz w:w="12240" w:h="15840"/>
          <w:pgMar w:top="1440" w:right="1440" w:bottom="1440" w:left="1440" w:header="720" w:footer="720" w:gutter="0"/>
          <w:cols w:space="720"/>
          <w:docGrid w:linePitch="360"/>
        </w:sectPr>
      </w:pPr>
      <w:r>
        <w:rPr>
          <w:rFonts w:ascii="Times New Roman"/>
          <w:b/>
          <w:sz w:val="24"/>
        </w:rPr>
        <w:t>29)</w:t>
      </w:r>
      <w:r>
        <w:rPr>
          <w:rFonts w:ascii="Times New Roman"/>
          <w:b/>
          <w:sz w:val="24"/>
        </w:rPr>
        <w:tab/>
      </w:r>
      <w:r>
        <w:rPr>
          <w:rFonts w:ascii="Times New Roman"/>
          <w:sz w:val="24"/>
        </w:rPr>
        <w:t>_________ can be best defined as the study of how the real or imagined presence of others influences thought, feeling, and behavior.</w:t>
      </w:r>
    </w:p>
    <w:p w14:paraId="33450BB2" w14:textId="77777777" w:rsidR="00670602" w:rsidRDefault="00000000">
      <w:pPr>
        <w:keepNext/>
        <w:keepLines/>
        <w:jc w:val="right"/>
        <w:sectPr w:rsidR="00670602">
          <w:type w:val="continuous"/>
          <w:pgSz w:w="12240" w:h="15840"/>
          <w:pgMar w:top="1440" w:right="1440" w:bottom="1440" w:left="1440" w:header="720" w:footer="720" w:gutter="0"/>
          <w:cols w:space="720"/>
          <w:docGrid w:linePitch="360"/>
        </w:sectPr>
      </w:pPr>
      <w:r>
        <w:rPr>
          <w:rFonts w:ascii="Times New Roman"/>
          <w:sz w:val="24"/>
        </w:rPr>
        <w:t>29) ______</w:t>
      </w:r>
    </w:p>
    <w:p w14:paraId="7ADE88F2" w14:textId="77777777" w:rsidR="00670602" w:rsidRDefault="00000000">
      <w:pPr>
        <w:keepLines/>
        <w:sectPr w:rsidR="00670602">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Clinical psychology</w:t>
      </w:r>
      <w:r>
        <w:rPr>
          <w:rFonts w:ascii="Times New Roman"/>
          <w:sz w:val="24"/>
        </w:rPr>
        <w:tab/>
      </w:r>
      <w:r>
        <w:rPr>
          <w:rFonts w:ascii="Times New Roman"/>
          <w:sz w:val="24"/>
        </w:rPr>
        <w:br/>
      </w:r>
      <w:r>
        <w:rPr>
          <w:rFonts w:ascii="Times New Roman"/>
          <w:sz w:val="24"/>
        </w:rPr>
        <w:tab/>
        <w:t>B) Social psychology</w:t>
      </w:r>
      <w:r>
        <w:rPr>
          <w:rFonts w:ascii="Times New Roman"/>
          <w:sz w:val="24"/>
        </w:rPr>
        <w:br/>
      </w:r>
      <w:r>
        <w:rPr>
          <w:rFonts w:ascii="Times New Roman"/>
          <w:sz w:val="24"/>
        </w:rPr>
        <w:tab/>
        <w:t>C) Educational psychology</w:t>
      </w:r>
      <w:r>
        <w:rPr>
          <w:rFonts w:ascii="Times New Roman"/>
          <w:sz w:val="24"/>
        </w:rPr>
        <w:br/>
      </w:r>
      <w:r>
        <w:rPr>
          <w:rFonts w:ascii="Times New Roman"/>
          <w:sz w:val="24"/>
        </w:rPr>
        <w:tab/>
        <w:t>D) Industrial psychology</w:t>
      </w:r>
      <w:r>
        <w:rPr>
          <w:rFonts w:ascii="Times New Roman"/>
          <w:sz w:val="24"/>
        </w:rPr>
        <w:br/>
      </w:r>
      <w:r>
        <w:rPr>
          <w:rFonts w:ascii="Times New Roman"/>
          <w:sz w:val="24"/>
        </w:rPr>
        <w:tab/>
      </w:r>
    </w:p>
    <w:p w14:paraId="4638B196" w14:textId="77777777" w:rsidR="00670602" w:rsidRDefault="00000000">
      <w:pPr>
        <w:keepLines/>
        <w:sectPr w:rsidR="00670602">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Bloom's : Apply</w:t>
      </w:r>
      <w:r>
        <w:rPr>
          <w:rFonts w:ascii="Times New Roman"/>
          <w:sz w:val="20"/>
        </w:rPr>
        <w:br/>
        <w:t>Learning Objective : Identify areas of specialization and careers in psychology.</w:t>
      </w:r>
      <w:r>
        <w:rPr>
          <w:rFonts w:ascii="Times New Roman"/>
          <w:sz w:val="20"/>
        </w:rPr>
        <w:br/>
        <w:t>APA Outcome : 1.1 Describe key concepts, principles, and overarching themes in psychology</w:t>
      </w:r>
      <w:r>
        <w:rPr>
          <w:rFonts w:ascii="Times New Roman"/>
          <w:sz w:val="20"/>
        </w:rPr>
        <w:br/>
        <w:t>Difficulty : Low</w:t>
      </w:r>
      <w:r>
        <w:rPr>
          <w:rFonts w:ascii="Times New Roman"/>
          <w:sz w:val="20"/>
        </w:rPr>
        <w:br/>
        <w:t>Topic : Subfields of Psychology</w:t>
      </w:r>
      <w:r>
        <w:rPr>
          <w:rFonts w:ascii="Times New Roman"/>
          <w:sz w:val="20"/>
        </w:rPr>
        <w:br/>
        <w:t>APA Intro SLO : 1.1. Define and explain basic psychological concepts.</w:t>
      </w:r>
      <w:r>
        <w:rPr>
          <w:rFonts w:ascii="Times New Roman"/>
          <w:sz w:val="20"/>
        </w:rPr>
        <w:br/>
        <w:t>APA Intro SLO : Theme C. Psychological, biological, social, and cultural factors influence mental pro</w:t>
      </w:r>
      <w:r>
        <w:rPr>
          <w:rFonts w:ascii="Times New Roman"/>
          <w:sz w:val="20"/>
        </w:rPr>
        <w:br/>
      </w:r>
    </w:p>
    <w:p w14:paraId="0801A322" w14:textId="77777777" w:rsidR="00670602" w:rsidRDefault="00000000">
      <w:pPr>
        <w:keepLines/>
        <w:sectPr w:rsidR="00670602">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41DC0872" w14:textId="77777777" w:rsidR="00670602" w:rsidRDefault="00000000">
      <w:pPr>
        <w:keepNext/>
        <w:keepLines/>
        <w:sectPr w:rsidR="00670602">
          <w:type w:val="continuous"/>
          <w:pgSz w:w="12240" w:h="15840"/>
          <w:pgMar w:top="1440" w:right="1440" w:bottom="1440" w:left="1440" w:header="720" w:footer="720" w:gutter="0"/>
          <w:cols w:space="720"/>
          <w:docGrid w:linePitch="360"/>
        </w:sectPr>
      </w:pPr>
      <w:r>
        <w:rPr>
          <w:rFonts w:ascii="Times New Roman"/>
          <w:b/>
          <w:sz w:val="24"/>
        </w:rPr>
        <w:t>30)</w:t>
      </w:r>
      <w:r>
        <w:rPr>
          <w:rFonts w:ascii="Times New Roman"/>
          <w:b/>
          <w:sz w:val="24"/>
        </w:rPr>
        <w:tab/>
      </w:r>
      <w:r>
        <w:rPr>
          <w:rFonts w:ascii="Times New Roman"/>
          <w:sz w:val="24"/>
        </w:rPr>
        <w:t>Giovanni conducts research on prejudice and racism to understand how people of one group perceive and treat people in other groups. This indicates that Giovanni is most likely a student of</w:t>
      </w:r>
    </w:p>
    <w:p w14:paraId="313CE6FD" w14:textId="77777777" w:rsidR="00670602" w:rsidRDefault="00000000">
      <w:pPr>
        <w:keepNext/>
        <w:keepLines/>
        <w:jc w:val="right"/>
        <w:sectPr w:rsidR="00670602">
          <w:type w:val="continuous"/>
          <w:pgSz w:w="12240" w:h="15840"/>
          <w:pgMar w:top="1440" w:right="1440" w:bottom="1440" w:left="1440" w:header="720" w:footer="720" w:gutter="0"/>
          <w:cols w:space="720"/>
          <w:docGrid w:linePitch="360"/>
        </w:sectPr>
      </w:pPr>
      <w:r>
        <w:rPr>
          <w:rFonts w:ascii="Times New Roman"/>
          <w:sz w:val="24"/>
        </w:rPr>
        <w:t>30) ______</w:t>
      </w:r>
    </w:p>
    <w:p w14:paraId="08764F21" w14:textId="77777777" w:rsidR="00670602" w:rsidRDefault="00000000">
      <w:pPr>
        <w:keepLines/>
        <w:sectPr w:rsidR="00670602">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clinical psychology.</w:t>
      </w:r>
      <w:r>
        <w:rPr>
          <w:rFonts w:ascii="Times New Roman"/>
          <w:sz w:val="24"/>
        </w:rPr>
        <w:tab/>
      </w:r>
      <w:r>
        <w:rPr>
          <w:rFonts w:ascii="Times New Roman"/>
          <w:sz w:val="24"/>
        </w:rPr>
        <w:br/>
      </w:r>
      <w:r>
        <w:rPr>
          <w:rFonts w:ascii="Times New Roman"/>
          <w:sz w:val="24"/>
        </w:rPr>
        <w:tab/>
        <w:t>B) social psychology.</w:t>
      </w:r>
      <w:r>
        <w:rPr>
          <w:rFonts w:ascii="Times New Roman"/>
          <w:sz w:val="24"/>
        </w:rPr>
        <w:br/>
      </w:r>
      <w:r>
        <w:rPr>
          <w:rFonts w:ascii="Times New Roman"/>
          <w:sz w:val="24"/>
        </w:rPr>
        <w:tab/>
        <w:t>C) cognitive psychology.</w:t>
      </w:r>
      <w:r>
        <w:rPr>
          <w:rFonts w:ascii="Times New Roman"/>
          <w:sz w:val="24"/>
        </w:rPr>
        <w:br/>
      </w:r>
      <w:r>
        <w:rPr>
          <w:rFonts w:ascii="Times New Roman"/>
          <w:sz w:val="24"/>
        </w:rPr>
        <w:tab/>
        <w:t>D) personality psychology.</w:t>
      </w:r>
      <w:r>
        <w:rPr>
          <w:rFonts w:ascii="Times New Roman"/>
          <w:sz w:val="24"/>
        </w:rPr>
        <w:br/>
      </w:r>
      <w:r>
        <w:rPr>
          <w:rFonts w:ascii="Times New Roman"/>
          <w:sz w:val="24"/>
        </w:rPr>
        <w:tab/>
      </w:r>
    </w:p>
    <w:p w14:paraId="3DC668F3" w14:textId="77777777" w:rsidR="00670602" w:rsidRDefault="00000000">
      <w:pPr>
        <w:keepLines/>
        <w:sectPr w:rsidR="00670602">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APA Outcome : 1.2 Develop a working knowledge of psychology's content domains</w:t>
      </w:r>
      <w:r>
        <w:rPr>
          <w:rFonts w:ascii="Times New Roman"/>
          <w:sz w:val="20"/>
        </w:rPr>
        <w:br/>
        <w:t>Difficulty : Medium</w:t>
      </w:r>
      <w:r>
        <w:rPr>
          <w:rFonts w:ascii="Times New Roman"/>
          <w:sz w:val="20"/>
        </w:rPr>
        <w:br/>
        <w:t>Learning Objective : Identify areas of specialization and careers in psychology.</w:t>
      </w:r>
      <w:r>
        <w:rPr>
          <w:rFonts w:ascii="Times New Roman"/>
          <w:sz w:val="20"/>
        </w:rPr>
        <w:br/>
        <w:t>Topic : Subfields of Psychology</w:t>
      </w:r>
      <w:r>
        <w:rPr>
          <w:rFonts w:ascii="Times New Roman"/>
          <w:sz w:val="20"/>
        </w:rPr>
        <w:br/>
        <w:t>APA Outcome : 2.2 Demonstrate psychology information literacy</w:t>
      </w:r>
      <w:r>
        <w:rPr>
          <w:rFonts w:ascii="Times New Roman"/>
          <w:sz w:val="20"/>
        </w:rPr>
        <w:br/>
        <w:t>Bloom's : Understand</w:t>
      </w:r>
      <w:r>
        <w:rPr>
          <w:rFonts w:ascii="Times New Roman"/>
          <w:sz w:val="20"/>
        </w:rPr>
        <w:br/>
        <w:t>APA Intro SLO : 1.1. Define and explain basic psychological concepts.</w:t>
      </w:r>
      <w:r>
        <w:rPr>
          <w:rFonts w:ascii="Times New Roman"/>
          <w:sz w:val="20"/>
        </w:rPr>
        <w:br/>
        <w:t>APA Intro SLO : 2.4. Examine how psychological science can be used to counter unsubstantiated stateme</w:t>
      </w:r>
      <w:r>
        <w:rPr>
          <w:rFonts w:ascii="Times New Roman"/>
          <w:sz w:val="20"/>
        </w:rPr>
        <w:br/>
        <w:t>APA Intro SLO : Theme C. Psychological, biological, social, and cultural factors influence mental pro</w:t>
      </w:r>
      <w:r>
        <w:rPr>
          <w:rFonts w:ascii="Times New Roman"/>
          <w:sz w:val="20"/>
        </w:rPr>
        <w:br/>
      </w:r>
    </w:p>
    <w:p w14:paraId="7FB50272" w14:textId="77777777" w:rsidR="00670602" w:rsidRDefault="00000000">
      <w:pPr>
        <w:keepLines/>
        <w:sectPr w:rsidR="00670602">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5E2BDD40" w14:textId="77777777" w:rsidR="00670602" w:rsidRDefault="00000000">
      <w:pPr>
        <w:keepNext/>
        <w:keepLines/>
        <w:sectPr w:rsidR="00670602">
          <w:type w:val="continuous"/>
          <w:pgSz w:w="12240" w:h="15840"/>
          <w:pgMar w:top="1440" w:right="1440" w:bottom="1440" w:left="1440" w:header="720" w:footer="720" w:gutter="0"/>
          <w:cols w:space="720"/>
          <w:docGrid w:linePitch="360"/>
        </w:sectPr>
      </w:pPr>
      <w:r>
        <w:rPr>
          <w:rFonts w:ascii="Times New Roman"/>
          <w:b/>
          <w:sz w:val="24"/>
        </w:rPr>
        <w:t>31)</w:t>
      </w:r>
      <w:r>
        <w:rPr>
          <w:rFonts w:ascii="Times New Roman"/>
          <w:b/>
          <w:sz w:val="24"/>
        </w:rPr>
        <w:tab/>
      </w:r>
      <w:r>
        <w:rPr>
          <w:rFonts w:ascii="Times New Roman"/>
          <w:color w:val="000000"/>
          <w:sz w:val="24"/>
        </w:rPr>
        <w:t>Dr. Hansen is conducting a study to understand whether or not one's level of extraversion stays the same from infancy to adulthood. She is most likely a</w:t>
      </w:r>
    </w:p>
    <w:p w14:paraId="53D3DA9B" w14:textId="77777777" w:rsidR="00670602" w:rsidRDefault="00000000">
      <w:pPr>
        <w:keepNext/>
        <w:keepLines/>
        <w:jc w:val="right"/>
        <w:sectPr w:rsidR="00670602">
          <w:type w:val="continuous"/>
          <w:pgSz w:w="12240" w:h="15840"/>
          <w:pgMar w:top="1440" w:right="1440" w:bottom="1440" w:left="1440" w:header="720" w:footer="720" w:gutter="0"/>
          <w:cols w:space="720"/>
          <w:docGrid w:linePitch="360"/>
        </w:sectPr>
      </w:pPr>
      <w:r>
        <w:rPr>
          <w:rFonts w:ascii="Times New Roman"/>
          <w:sz w:val="24"/>
        </w:rPr>
        <w:t>31) ______</w:t>
      </w:r>
    </w:p>
    <w:p w14:paraId="01765DE7" w14:textId="77777777" w:rsidR="00670602" w:rsidRDefault="00000000">
      <w:pPr>
        <w:keepLines/>
        <w:sectPr w:rsidR="00670602">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geneticist.</w:t>
      </w:r>
      <w:r>
        <w:rPr>
          <w:rFonts w:ascii="Times New Roman"/>
          <w:sz w:val="24"/>
        </w:rPr>
        <w:tab/>
      </w:r>
      <w:r>
        <w:rPr>
          <w:rFonts w:ascii="Times New Roman"/>
          <w:sz w:val="24"/>
        </w:rPr>
        <w:br/>
      </w:r>
      <w:r>
        <w:rPr>
          <w:rFonts w:ascii="Times New Roman"/>
          <w:sz w:val="24"/>
        </w:rPr>
        <w:tab/>
        <w:t>B) cognitive psychologist.</w:t>
      </w:r>
      <w:r>
        <w:rPr>
          <w:rFonts w:ascii="Times New Roman"/>
          <w:sz w:val="24"/>
        </w:rPr>
        <w:br/>
      </w:r>
      <w:r>
        <w:rPr>
          <w:rFonts w:ascii="Times New Roman"/>
          <w:sz w:val="24"/>
        </w:rPr>
        <w:tab/>
        <w:t>C) personality psychologist.</w:t>
      </w:r>
      <w:r>
        <w:rPr>
          <w:rFonts w:ascii="Times New Roman"/>
          <w:sz w:val="24"/>
        </w:rPr>
        <w:br/>
      </w:r>
      <w:r>
        <w:rPr>
          <w:rFonts w:ascii="Times New Roman"/>
          <w:sz w:val="24"/>
        </w:rPr>
        <w:tab/>
        <w:t>D) doctor of osteopathy.</w:t>
      </w:r>
      <w:r>
        <w:rPr>
          <w:rFonts w:ascii="Times New Roman"/>
          <w:sz w:val="24"/>
        </w:rPr>
        <w:br/>
      </w:r>
      <w:r>
        <w:rPr>
          <w:rFonts w:ascii="Times New Roman"/>
          <w:sz w:val="24"/>
        </w:rPr>
        <w:tab/>
      </w:r>
    </w:p>
    <w:p w14:paraId="34FD287B" w14:textId="77777777" w:rsidR="00670602" w:rsidRDefault="00000000">
      <w:pPr>
        <w:keepLines/>
        <w:sectPr w:rsidR="00670602">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Bloom's : Apply</w:t>
      </w:r>
      <w:r>
        <w:rPr>
          <w:rFonts w:ascii="Times New Roman"/>
          <w:sz w:val="20"/>
        </w:rPr>
        <w:br/>
        <w:t>APA Outcome : 1.2 Develop a working knowledge of psychology's content domains</w:t>
      </w:r>
      <w:r>
        <w:rPr>
          <w:rFonts w:ascii="Times New Roman"/>
          <w:sz w:val="20"/>
        </w:rPr>
        <w:br/>
        <w:t>Difficulty : Medium</w:t>
      </w:r>
      <w:r>
        <w:rPr>
          <w:rFonts w:ascii="Times New Roman"/>
          <w:sz w:val="20"/>
        </w:rPr>
        <w:br/>
        <w:t>Learning Objective : Identify areas of specialization and careers in psychology.</w:t>
      </w:r>
      <w:r>
        <w:rPr>
          <w:rFonts w:ascii="Times New Roman"/>
          <w:sz w:val="20"/>
        </w:rPr>
        <w:br/>
        <w:t>Topic : Subfields of Psychology</w:t>
      </w:r>
      <w:r>
        <w:rPr>
          <w:rFonts w:ascii="Times New Roman"/>
          <w:sz w:val="20"/>
        </w:rPr>
        <w:br/>
        <w:t>APA Outcome : 2.4 Interpret, design, and conduct basic psychological research</w:t>
      </w:r>
      <w:r>
        <w:rPr>
          <w:rFonts w:ascii="Times New Roman"/>
          <w:sz w:val="20"/>
        </w:rPr>
        <w:br/>
        <w:t>APA Intro SLO : 2.2. Evaluate, design, or conduct, psychological research.</w:t>
      </w:r>
      <w:r>
        <w:rPr>
          <w:rFonts w:ascii="Times New Roman"/>
          <w:sz w:val="20"/>
        </w:rPr>
        <w:br/>
        <w:t>APA Intro SLO : 1.1. Define and explain basic psychological concepts.</w:t>
      </w:r>
      <w:r>
        <w:rPr>
          <w:rFonts w:ascii="Times New Roman"/>
          <w:sz w:val="20"/>
        </w:rPr>
        <w:br/>
        <w:t>APA Intro SLO : Theme C. Psychological, biological, social, and cultural factors influence mental pro</w:t>
      </w:r>
      <w:r>
        <w:rPr>
          <w:rFonts w:ascii="Times New Roman"/>
          <w:sz w:val="20"/>
        </w:rPr>
        <w:br/>
      </w:r>
    </w:p>
    <w:p w14:paraId="6F06CE0C" w14:textId="77777777" w:rsidR="00670602" w:rsidRDefault="00000000">
      <w:pPr>
        <w:keepLines/>
        <w:sectPr w:rsidR="00670602">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731BA61E" w14:textId="77777777" w:rsidR="00670602" w:rsidRDefault="00000000">
      <w:pPr>
        <w:keepNext/>
        <w:keepLines/>
        <w:sectPr w:rsidR="00670602">
          <w:type w:val="continuous"/>
          <w:pgSz w:w="12240" w:h="15840"/>
          <w:pgMar w:top="1440" w:right="1440" w:bottom="1440" w:left="1440" w:header="720" w:footer="720" w:gutter="0"/>
          <w:cols w:space="720"/>
          <w:docGrid w:linePitch="360"/>
        </w:sectPr>
      </w:pPr>
      <w:r>
        <w:rPr>
          <w:rFonts w:ascii="Times New Roman"/>
          <w:b/>
          <w:sz w:val="24"/>
        </w:rPr>
        <w:t>32)</w:t>
      </w:r>
      <w:r>
        <w:rPr>
          <w:rFonts w:ascii="Times New Roman"/>
          <w:b/>
          <w:sz w:val="24"/>
        </w:rPr>
        <w:tab/>
      </w:r>
      <w:r>
        <w:rPr>
          <w:rFonts w:ascii="Times New Roman"/>
          <w:sz w:val="24"/>
        </w:rPr>
        <w:t>Which of the following questions is most likely to be discussed by a social psychologist?</w:t>
      </w:r>
    </w:p>
    <w:p w14:paraId="06C0C9F5" w14:textId="77777777" w:rsidR="00670602" w:rsidRDefault="00000000">
      <w:pPr>
        <w:keepNext/>
        <w:keepLines/>
        <w:jc w:val="right"/>
        <w:sectPr w:rsidR="00670602">
          <w:type w:val="continuous"/>
          <w:pgSz w:w="12240" w:h="15840"/>
          <w:pgMar w:top="1440" w:right="1440" w:bottom="1440" w:left="1440" w:header="720" w:footer="720" w:gutter="0"/>
          <w:cols w:space="720"/>
          <w:docGrid w:linePitch="360"/>
        </w:sectPr>
      </w:pPr>
      <w:r>
        <w:rPr>
          <w:rFonts w:ascii="Times New Roman"/>
          <w:sz w:val="24"/>
        </w:rPr>
        <w:t>32) ______</w:t>
      </w:r>
    </w:p>
    <w:p w14:paraId="2D1075A0" w14:textId="77777777" w:rsidR="00670602" w:rsidRDefault="00000000">
      <w:pPr>
        <w:keepLines/>
        <w:sectPr w:rsidR="00670602">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Why are we attracted to particular kinds of people?</w:t>
      </w:r>
      <w:r>
        <w:rPr>
          <w:rFonts w:ascii="Times New Roman"/>
          <w:sz w:val="24"/>
        </w:rPr>
        <w:tab/>
      </w:r>
      <w:r>
        <w:rPr>
          <w:rFonts w:ascii="Times New Roman"/>
          <w:sz w:val="24"/>
        </w:rPr>
        <w:br/>
      </w:r>
      <w:r>
        <w:rPr>
          <w:rFonts w:ascii="Times New Roman"/>
          <w:sz w:val="24"/>
        </w:rPr>
        <w:tab/>
        <w:t>B) How do our reasoning skills change as we age?</w:t>
      </w:r>
      <w:r>
        <w:rPr>
          <w:rFonts w:ascii="Times New Roman"/>
          <w:sz w:val="24"/>
        </w:rPr>
        <w:br/>
      </w:r>
      <w:r>
        <w:rPr>
          <w:rFonts w:ascii="Times New Roman"/>
          <w:sz w:val="24"/>
        </w:rPr>
        <w:tab/>
        <w:t>C) How do people visualize objects in their minds?</w:t>
      </w:r>
      <w:r>
        <w:rPr>
          <w:rFonts w:ascii="Times New Roman"/>
          <w:sz w:val="24"/>
        </w:rPr>
        <w:br/>
      </w:r>
      <w:r>
        <w:rPr>
          <w:rFonts w:ascii="Times New Roman"/>
          <w:sz w:val="24"/>
        </w:rPr>
        <w:tab/>
        <w:t>D) How does parent-infant bonding affect adult relationships?</w:t>
      </w:r>
      <w:r>
        <w:rPr>
          <w:rFonts w:ascii="Times New Roman"/>
          <w:sz w:val="24"/>
        </w:rPr>
        <w:br/>
      </w:r>
      <w:r>
        <w:rPr>
          <w:rFonts w:ascii="Times New Roman"/>
          <w:sz w:val="24"/>
        </w:rPr>
        <w:tab/>
      </w:r>
    </w:p>
    <w:p w14:paraId="6B7D48C0" w14:textId="77777777" w:rsidR="00670602" w:rsidRDefault="00000000">
      <w:pPr>
        <w:keepLines/>
        <w:sectPr w:rsidR="00670602">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Bloom's : Apply</w:t>
      </w:r>
      <w:r>
        <w:rPr>
          <w:rFonts w:ascii="Times New Roman"/>
          <w:sz w:val="20"/>
        </w:rPr>
        <w:br/>
        <w:t>APA Outcome : 1.2 Develop a working knowledge of psychology's content domains</w:t>
      </w:r>
      <w:r>
        <w:rPr>
          <w:rFonts w:ascii="Times New Roman"/>
          <w:sz w:val="20"/>
        </w:rPr>
        <w:br/>
        <w:t>Difficulty : Medium</w:t>
      </w:r>
      <w:r>
        <w:rPr>
          <w:rFonts w:ascii="Times New Roman"/>
          <w:sz w:val="20"/>
        </w:rPr>
        <w:br/>
        <w:t>Learning Objective : Identify areas of specialization and careers in psychology.</w:t>
      </w:r>
      <w:r>
        <w:rPr>
          <w:rFonts w:ascii="Times New Roman"/>
          <w:sz w:val="20"/>
        </w:rPr>
        <w:br/>
        <w:t>Topic : Subfields of Psychology</w:t>
      </w:r>
      <w:r>
        <w:rPr>
          <w:rFonts w:ascii="Times New Roman"/>
          <w:sz w:val="20"/>
        </w:rPr>
        <w:br/>
        <w:t>APA Intro SLO : 1.1. Define and explain basic psychological concepts.</w:t>
      </w:r>
      <w:r>
        <w:rPr>
          <w:rFonts w:ascii="Times New Roman"/>
          <w:sz w:val="20"/>
        </w:rPr>
        <w:br/>
        <w:t>APA Intro SLO : Theme C. Psychological, biological, social, and cultural factors influence mental pro</w:t>
      </w:r>
      <w:r>
        <w:rPr>
          <w:rFonts w:ascii="Times New Roman"/>
          <w:sz w:val="20"/>
        </w:rPr>
        <w:br/>
      </w:r>
    </w:p>
    <w:p w14:paraId="405CCE7C" w14:textId="77777777" w:rsidR="00670602" w:rsidRDefault="00000000">
      <w:pPr>
        <w:keepLines/>
        <w:sectPr w:rsidR="00670602">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436A31B4" w14:textId="77777777" w:rsidR="00670602" w:rsidRDefault="00000000">
      <w:pPr>
        <w:keepNext/>
        <w:keepLines/>
        <w:sectPr w:rsidR="00670602">
          <w:type w:val="continuous"/>
          <w:pgSz w:w="12240" w:h="15840"/>
          <w:pgMar w:top="1440" w:right="1440" w:bottom="1440" w:left="1440" w:header="720" w:footer="720" w:gutter="0"/>
          <w:cols w:space="720"/>
          <w:docGrid w:linePitch="360"/>
        </w:sectPr>
      </w:pPr>
      <w:r>
        <w:rPr>
          <w:rFonts w:ascii="Times New Roman"/>
          <w:b/>
          <w:sz w:val="24"/>
        </w:rPr>
        <w:t>33)</w:t>
      </w:r>
      <w:r>
        <w:rPr>
          <w:rFonts w:ascii="Times New Roman"/>
          <w:b/>
          <w:sz w:val="24"/>
        </w:rPr>
        <w:tab/>
      </w:r>
      <w:r>
        <w:rPr>
          <w:rFonts w:ascii="Times New Roman"/>
          <w:sz w:val="24"/>
        </w:rPr>
        <w:t>Clinical psychology can be best defined as the study of</w:t>
      </w:r>
    </w:p>
    <w:p w14:paraId="5C01AB3E" w14:textId="77777777" w:rsidR="00670602" w:rsidRDefault="00000000">
      <w:pPr>
        <w:keepNext/>
        <w:keepLines/>
        <w:jc w:val="right"/>
        <w:sectPr w:rsidR="00670602">
          <w:type w:val="continuous"/>
          <w:pgSz w:w="12240" w:h="15840"/>
          <w:pgMar w:top="1440" w:right="1440" w:bottom="1440" w:left="1440" w:header="720" w:footer="720" w:gutter="0"/>
          <w:cols w:space="720"/>
          <w:docGrid w:linePitch="360"/>
        </w:sectPr>
      </w:pPr>
      <w:r>
        <w:rPr>
          <w:rFonts w:ascii="Times New Roman"/>
          <w:sz w:val="24"/>
        </w:rPr>
        <w:t>33) ______</w:t>
      </w:r>
    </w:p>
    <w:p w14:paraId="47135618" w14:textId="77777777" w:rsidR="00670602" w:rsidRDefault="00000000">
      <w:pPr>
        <w:keepLines/>
        <w:sectPr w:rsidR="00670602">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how the real or imagined presence of others influences thought, feeling, and behavior.</w:t>
      </w:r>
      <w:r>
        <w:rPr>
          <w:rFonts w:ascii="Times New Roman"/>
          <w:sz w:val="24"/>
        </w:rPr>
        <w:tab/>
      </w:r>
      <w:r>
        <w:rPr>
          <w:rFonts w:ascii="Times New Roman"/>
          <w:sz w:val="24"/>
        </w:rPr>
        <w:br/>
      </w:r>
      <w:r>
        <w:rPr>
          <w:rFonts w:ascii="Times New Roman"/>
          <w:sz w:val="24"/>
        </w:rPr>
        <w:tab/>
        <w:t>B) how thought and behavior change and show stability across the life span.</w:t>
      </w:r>
      <w:r>
        <w:rPr>
          <w:rFonts w:ascii="Times New Roman"/>
          <w:sz w:val="24"/>
        </w:rPr>
        <w:br/>
      </w:r>
      <w:r>
        <w:rPr>
          <w:rFonts w:ascii="Times New Roman"/>
          <w:sz w:val="24"/>
        </w:rPr>
        <w:tab/>
        <w:t>C) the diagnosis and treatment of mental, emotional, and behavioral disorders, and ways to promote psychological health.</w:t>
      </w:r>
      <w:r>
        <w:rPr>
          <w:rFonts w:ascii="Times New Roman"/>
          <w:sz w:val="24"/>
        </w:rPr>
        <w:br/>
      </w:r>
      <w:r>
        <w:rPr>
          <w:rFonts w:ascii="Times New Roman"/>
          <w:sz w:val="24"/>
        </w:rPr>
        <w:tab/>
      </w:r>
      <w:r>
        <w:rPr>
          <w:rFonts w:ascii="Times New Roman"/>
          <w:color w:val="000000"/>
          <w:sz w:val="24"/>
        </w:rPr>
        <w:t>D) what makes people unique as well as the consistencies in people's behavior across time and situations.</w:t>
      </w:r>
      <w:r>
        <w:rPr>
          <w:rFonts w:ascii="Times New Roman"/>
          <w:sz w:val="24"/>
        </w:rPr>
        <w:br/>
      </w:r>
      <w:r>
        <w:rPr>
          <w:rFonts w:ascii="Times New Roman"/>
          <w:sz w:val="24"/>
        </w:rPr>
        <w:tab/>
      </w:r>
    </w:p>
    <w:p w14:paraId="4BDAB820" w14:textId="77777777" w:rsidR="00670602" w:rsidRDefault="00000000">
      <w:pPr>
        <w:keepLines/>
        <w:sectPr w:rsidR="00670602">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Bloom's : Apply</w:t>
      </w:r>
      <w:r>
        <w:rPr>
          <w:rFonts w:ascii="Times New Roman"/>
          <w:sz w:val="20"/>
        </w:rPr>
        <w:br/>
        <w:t>Learning Objective : Identify areas of specialization and careers in psychology.</w:t>
      </w:r>
      <w:r>
        <w:rPr>
          <w:rFonts w:ascii="Times New Roman"/>
          <w:sz w:val="20"/>
        </w:rPr>
        <w:br/>
        <w:t>APA Outcome : 1.1 Describe key concepts, principles, and overarching themes in psychology</w:t>
      </w:r>
      <w:r>
        <w:rPr>
          <w:rFonts w:ascii="Times New Roman"/>
          <w:sz w:val="20"/>
        </w:rPr>
        <w:br/>
        <w:t>Difficulty : Low</w:t>
      </w:r>
      <w:r>
        <w:rPr>
          <w:rFonts w:ascii="Times New Roman"/>
          <w:sz w:val="20"/>
        </w:rPr>
        <w:br/>
        <w:t>Topic : Subfields of Psychology</w:t>
      </w:r>
      <w:r>
        <w:rPr>
          <w:rFonts w:ascii="Times New Roman"/>
          <w:sz w:val="20"/>
        </w:rPr>
        <w:br/>
        <w:t>APA Outcome : 2.2 Demonstrate psychology information literacy</w:t>
      </w:r>
      <w:r>
        <w:rPr>
          <w:rFonts w:ascii="Times New Roman"/>
          <w:sz w:val="20"/>
        </w:rPr>
        <w:br/>
        <w:t>APA Intro SLO : 1.1. Define and explain basic psychological concepts.</w:t>
      </w:r>
      <w:r>
        <w:rPr>
          <w:rFonts w:ascii="Times New Roman"/>
          <w:sz w:val="20"/>
        </w:rPr>
        <w:br/>
        <w:t>APA Intro SLO : 2.4. Examine how psychological science can be used to counter unsubstantiated stateme</w:t>
      </w:r>
      <w:r>
        <w:rPr>
          <w:rFonts w:ascii="Times New Roman"/>
          <w:sz w:val="20"/>
        </w:rPr>
        <w:br/>
        <w:t>APA Intro SLO : Theme C. Psychological, biological, social, and cultural factors influence mental pro</w:t>
      </w:r>
      <w:r>
        <w:rPr>
          <w:rFonts w:ascii="Times New Roman"/>
          <w:sz w:val="20"/>
        </w:rPr>
        <w:br/>
      </w:r>
    </w:p>
    <w:p w14:paraId="20D68290" w14:textId="77777777" w:rsidR="00670602" w:rsidRDefault="00000000">
      <w:pPr>
        <w:keepLines/>
        <w:sectPr w:rsidR="00670602">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605B871B" w14:textId="77777777" w:rsidR="00670602" w:rsidRDefault="00000000">
      <w:pPr>
        <w:keepNext/>
        <w:keepLines/>
        <w:sectPr w:rsidR="00670602">
          <w:type w:val="continuous"/>
          <w:pgSz w:w="12240" w:h="15840"/>
          <w:pgMar w:top="1440" w:right="1440" w:bottom="1440" w:left="1440" w:header="720" w:footer="720" w:gutter="0"/>
          <w:cols w:space="720"/>
          <w:docGrid w:linePitch="360"/>
        </w:sectPr>
      </w:pPr>
      <w:r>
        <w:rPr>
          <w:rFonts w:ascii="Times New Roman"/>
          <w:b/>
          <w:sz w:val="24"/>
        </w:rPr>
        <w:t>34)</w:t>
      </w:r>
      <w:r>
        <w:rPr>
          <w:rFonts w:ascii="Times New Roman"/>
          <w:b/>
          <w:sz w:val="24"/>
        </w:rPr>
        <w:tab/>
      </w:r>
      <w:r>
        <w:rPr>
          <w:rFonts w:ascii="Times New Roman"/>
          <w:sz w:val="24"/>
        </w:rPr>
        <w:t>_________ is the single largest subdiscipline in psychology.</w:t>
      </w:r>
    </w:p>
    <w:p w14:paraId="325B0AE0" w14:textId="77777777" w:rsidR="00670602" w:rsidRDefault="00000000">
      <w:pPr>
        <w:keepNext/>
        <w:keepLines/>
        <w:jc w:val="right"/>
        <w:sectPr w:rsidR="00670602">
          <w:type w:val="continuous"/>
          <w:pgSz w:w="12240" w:h="15840"/>
          <w:pgMar w:top="1440" w:right="1440" w:bottom="1440" w:left="1440" w:header="720" w:footer="720" w:gutter="0"/>
          <w:cols w:space="720"/>
          <w:docGrid w:linePitch="360"/>
        </w:sectPr>
      </w:pPr>
      <w:r>
        <w:rPr>
          <w:rFonts w:ascii="Times New Roman"/>
          <w:sz w:val="24"/>
        </w:rPr>
        <w:t>34) ______</w:t>
      </w:r>
    </w:p>
    <w:p w14:paraId="69BCF4B6" w14:textId="77777777" w:rsidR="00670602" w:rsidRDefault="00000000">
      <w:pPr>
        <w:keepLines/>
        <w:sectPr w:rsidR="00670602">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Social</w:t>
      </w:r>
      <w:r>
        <w:rPr>
          <w:rFonts w:ascii="Times New Roman"/>
          <w:sz w:val="24"/>
        </w:rPr>
        <w:tab/>
      </w:r>
      <w:r>
        <w:rPr>
          <w:rFonts w:ascii="Times New Roman"/>
          <w:sz w:val="24"/>
        </w:rPr>
        <w:br/>
      </w:r>
      <w:r>
        <w:rPr>
          <w:rFonts w:ascii="Times New Roman"/>
          <w:sz w:val="24"/>
        </w:rPr>
        <w:tab/>
        <w:t>B) Clinical</w:t>
      </w:r>
      <w:r>
        <w:rPr>
          <w:rFonts w:ascii="Times New Roman"/>
          <w:sz w:val="24"/>
        </w:rPr>
        <w:br/>
      </w:r>
      <w:r>
        <w:rPr>
          <w:rFonts w:ascii="Times New Roman"/>
          <w:sz w:val="24"/>
        </w:rPr>
        <w:tab/>
        <w:t>C) Educational</w:t>
      </w:r>
      <w:r>
        <w:rPr>
          <w:rFonts w:ascii="Times New Roman"/>
          <w:sz w:val="24"/>
        </w:rPr>
        <w:br/>
      </w:r>
      <w:r>
        <w:rPr>
          <w:rFonts w:ascii="Times New Roman"/>
          <w:sz w:val="24"/>
        </w:rPr>
        <w:tab/>
        <w:t>D) Cognitive</w:t>
      </w:r>
      <w:r>
        <w:rPr>
          <w:rFonts w:ascii="Times New Roman"/>
          <w:sz w:val="24"/>
        </w:rPr>
        <w:br/>
      </w:r>
      <w:r>
        <w:rPr>
          <w:rFonts w:ascii="Times New Roman"/>
          <w:sz w:val="24"/>
        </w:rPr>
        <w:tab/>
      </w:r>
    </w:p>
    <w:p w14:paraId="1104D2F2" w14:textId="77777777" w:rsidR="00670602" w:rsidRDefault="00000000">
      <w:pPr>
        <w:keepLines/>
        <w:sectPr w:rsidR="00670602">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Bloom's : Apply</w:t>
      </w:r>
      <w:r>
        <w:rPr>
          <w:rFonts w:ascii="Times New Roman"/>
          <w:sz w:val="20"/>
        </w:rPr>
        <w:br/>
        <w:t>Learning Objective : Identify areas of specialization and careers in psychology.</w:t>
      </w:r>
      <w:r>
        <w:rPr>
          <w:rFonts w:ascii="Times New Roman"/>
          <w:sz w:val="20"/>
        </w:rPr>
        <w:br/>
        <w:t>APA Outcome : 1.1 Describe key concepts, principles, and overarching themes in psychology</w:t>
      </w:r>
      <w:r>
        <w:rPr>
          <w:rFonts w:ascii="Times New Roman"/>
          <w:sz w:val="20"/>
        </w:rPr>
        <w:br/>
        <w:t>Difficulty : Low</w:t>
      </w:r>
      <w:r>
        <w:rPr>
          <w:rFonts w:ascii="Times New Roman"/>
          <w:sz w:val="20"/>
        </w:rPr>
        <w:br/>
        <w:t>Topic : Subfields of Psychology</w:t>
      </w:r>
      <w:r>
        <w:rPr>
          <w:rFonts w:ascii="Times New Roman"/>
          <w:sz w:val="20"/>
        </w:rPr>
        <w:br/>
        <w:t>APA Intro SLO : 1.1. Define and explain basic psychological concepts.</w:t>
      </w:r>
      <w:r>
        <w:rPr>
          <w:rFonts w:ascii="Times New Roman"/>
          <w:sz w:val="20"/>
        </w:rPr>
        <w:br/>
        <w:t>APA Intro SLO : Theme C. Psychological, biological, social, and cultural factors influence mental pro</w:t>
      </w:r>
      <w:r>
        <w:rPr>
          <w:rFonts w:ascii="Times New Roman"/>
          <w:sz w:val="20"/>
        </w:rPr>
        <w:br/>
      </w:r>
    </w:p>
    <w:p w14:paraId="011D45D1" w14:textId="77777777" w:rsidR="00670602" w:rsidRDefault="00000000">
      <w:pPr>
        <w:keepLines/>
        <w:sectPr w:rsidR="00670602">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5B0C035E" w14:textId="77777777" w:rsidR="00670602" w:rsidRDefault="00000000">
      <w:pPr>
        <w:keepNext/>
        <w:keepLines/>
        <w:sectPr w:rsidR="00670602">
          <w:type w:val="continuous"/>
          <w:pgSz w:w="12240" w:h="15840"/>
          <w:pgMar w:top="1440" w:right="1440" w:bottom="1440" w:left="1440" w:header="720" w:footer="720" w:gutter="0"/>
          <w:cols w:space="720"/>
          <w:docGrid w:linePitch="360"/>
        </w:sectPr>
      </w:pPr>
      <w:r>
        <w:rPr>
          <w:rFonts w:ascii="Times New Roman"/>
          <w:b/>
          <w:sz w:val="24"/>
        </w:rPr>
        <w:t>35)</w:t>
      </w:r>
      <w:r>
        <w:rPr>
          <w:rFonts w:ascii="Times New Roman"/>
          <w:b/>
          <w:sz w:val="24"/>
        </w:rPr>
        <w:tab/>
      </w:r>
      <w:r>
        <w:rPr>
          <w:rFonts w:ascii="Times New Roman"/>
          <w:sz w:val="24"/>
        </w:rPr>
        <w:t>Prejudice and racism are topics most likely to be studied by</w:t>
      </w:r>
    </w:p>
    <w:p w14:paraId="76EA1FF0" w14:textId="77777777" w:rsidR="00670602" w:rsidRDefault="00000000">
      <w:pPr>
        <w:keepNext/>
        <w:keepLines/>
        <w:jc w:val="right"/>
        <w:sectPr w:rsidR="00670602">
          <w:type w:val="continuous"/>
          <w:pgSz w:w="12240" w:h="15840"/>
          <w:pgMar w:top="1440" w:right="1440" w:bottom="1440" w:left="1440" w:header="720" w:footer="720" w:gutter="0"/>
          <w:cols w:space="720"/>
          <w:docGrid w:linePitch="360"/>
        </w:sectPr>
      </w:pPr>
      <w:r>
        <w:rPr>
          <w:rFonts w:ascii="Times New Roman"/>
          <w:sz w:val="24"/>
        </w:rPr>
        <w:t>35) ______</w:t>
      </w:r>
    </w:p>
    <w:p w14:paraId="0ED829FC" w14:textId="77777777" w:rsidR="00670602" w:rsidRDefault="00000000">
      <w:pPr>
        <w:keepLines/>
        <w:sectPr w:rsidR="00670602">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geneticists.</w:t>
      </w:r>
      <w:r>
        <w:rPr>
          <w:rFonts w:ascii="Times New Roman"/>
          <w:sz w:val="24"/>
        </w:rPr>
        <w:tab/>
      </w:r>
      <w:r>
        <w:rPr>
          <w:rFonts w:ascii="Times New Roman"/>
          <w:sz w:val="24"/>
        </w:rPr>
        <w:br/>
      </w:r>
      <w:r>
        <w:rPr>
          <w:rFonts w:ascii="Times New Roman"/>
          <w:sz w:val="24"/>
        </w:rPr>
        <w:tab/>
        <w:t>B) cognitive psychologists.</w:t>
      </w:r>
      <w:r>
        <w:rPr>
          <w:rFonts w:ascii="Times New Roman"/>
          <w:sz w:val="24"/>
        </w:rPr>
        <w:br/>
      </w:r>
      <w:r>
        <w:rPr>
          <w:rFonts w:ascii="Times New Roman"/>
          <w:sz w:val="24"/>
        </w:rPr>
        <w:tab/>
        <w:t>C) neurologists.</w:t>
      </w:r>
      <w:r>
        <w:rPr>
          <w:rFonts w:ascii="Times New Roman"/>
          <w:sz w:val="24"/>
        </w:rPr>
        <w:br/>
      </w:r>
      <w:r>
        <w:rPr>
          <w:rFonts w:ascii="Times New Roman"/>
          <w:sz w:val="24"/>
        </w:rPr>
        <w:tab/>
        <w:t>D) social psychologists.</w:t>
      </w:r>
      <w:r>
        <w:rPr>
          <w:rFonts w:ascii="Times New Roman"/>
          <w:sz w:val="24"/>
        </w:rPr>
        <w:br/>
      </w:r>
      <w:r>
        <w:rPr>
          <w:rFonts w:ascii="Times New Roman"/>
          <w:sz w:val="24"/>
        </w:rPr>
        <w:tab/>
      </w:r>
    </w:p>
    <w:p w14:paraId="15CF5C53" w14:textId="77777777" w:rsidR="00670602" w:rsidRDefault="00000000">
      <w:pPr>
        <w:keepLines/>
        <w:sectPr w:rsidR="00670602">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Bloom's : Apply</w:t>
      </w:r>
      <w:r>
        <w:rPr>
          <w:rFonts w:ascii="Times New Roman"/>
          <w:sz w:val="20"/>
        </w:rPr>
        <w:br/>
        <w:t>APA Outcome : 1.2 Develop a working knowledge of psychology's content domains</w:t>
      </w:r>
      <w:r>
        <w:rPr>
          <w:rFonts w:ascii="Times New Roman"/>
          <w:sz w:val="20"/>
        </w:rPr>
        <w:br/>
        <w:t>Difficulty : Medium</w:t>
      </w:r>
      <w:r>
        <w:rPr>
          <w:rFonts w:ascii="Times New Roman"/>
          <w:sz w:val="20"/>
        </w:rPr>
        <w:br/>
        <w:t>Learning Objective : Identify areas of specialization and careers in psychology.</w:t>
      </w:r>
      <w:r>
        <w:rPr>
          <w:rFonts w:ascii="Times New Roman"/>
          <w:sz w:val="20"/>
        </w:rPr>
        <w:br/>
        <w:t>Topic : Subfields of Psychology</w:t>
      </w:r>
      <w:r>
        <w:rPr>
          <w:rFonts w:ascii="Times New Roman"/>
          <w:sz w:val="20"/>
        </w:rPr>
        <w:br/>
        <w:t>APA Outcome : 2.2 Demonstrate psychology information literacy</w:t>
      </w:r>
      <w:r>
        <w:rPr>
          <w:rFonts w:ascii="Times New Roman"/>
          <w:sz w:val="20"/>
        </w:rPr>
        <w:br/>
        <w:t>APA Intro SLO : 1.1. Define and explain basic psychological concepts.</w:t>
      </w:r>
      <w:r>
        <w:rPr>
          <w:rFonts w:ascii="Times New Roman"/>
          <w:sz w:val="20"/>
        </w:rPr>
        <w:br/>
        <w:t>APA Intro SLO : 2.4. Examine how psychological science can be used to counter unsubstantiated stateme</w:t>
      </w:r>
      <w:r>
        <w:rPr>
          <w:rFonts w:ascii="Times New Roman"/>
          <w:sz w:val="20"/>
        </w:rPr>
        <w:br/>
        <w:t>APA Intro SLO : Theme C. Psychological, biological, social, and cultural factors influence mental pro</w:t>
      </w:r>
      <w:r>
        <w:rPr>
          <w:rFonts w:ascii="Times New Roman"/>
          <w:sz w:val="20"/>
        </w:rPr>
        <w:br/>
      </w:r>
    </w:p>
    <w:p w14:paraId="4F15A355" w14:textId="77777777" w:rsidR="00670602" w:rsidRDefault="00000000">
      <w:pPr>
        <w:keepLines/>
        <w:sectPr w:rsidR="00670602">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0C27E327" w14:textId="77777777" w:rsidR="00670602" w:rsidRDefault="00000000">
      <w:pPr>
        <w:keepNext/>
        <w:keepLines/>
        <w:sectPr w:rsidR="00670602">
          <w:type w:val="continuous"/>
          <w:pgSz w:w="12240" w:h="15840"/>
          <w:pgMar w:top="1440" w:right="1440" w:bottom="1440" w:left="1440" w:header="720" w:footer="720" w:gutter="0"/>
          <w:cols w:space="720"/>
          <w:docGrid w:linePitch="360"/>
        </w:sectPr>
      </w:pPr>
      <w:r>
        <w:rPr>
          <w:rFonts w:ascii="Times New Roman"/>
          <w:b/>
          <w:sz w:val="24"/>
        </w:rPr>
        <w:t>36)</w:t>
      </w:r>
      <w:r>
        <w:rPr>
          <w:rFonts w:ascii="Times New Roman"/>
          <w:b/>
          <w:sz w:val="24"/>
        </w:rPr>
        <w:tab/>
      </w:r>
      <w:r>
        <w:rPr>
          <w:rFonts w:ascii="Times New Roman"/>
          <w:sz w:val="24"/>
        </w:rPr>
        <w:t>_________ treat and assess relatively healthy people and assist them with career and vocational interests.</w:t>
      </w:r>
    </w:p>
    <w:p w14:paraId="7141F887" w14:textId="77777777" w:rsidR="00670602" w:rsidRDefault="00000000">
      <w:pPr>
        <w:keepNext/>
        <w:keepLines/>
        <w:jc w:val="right"/>
        <w:sectPr w:rsidR="00670602">
          <w:type w:val="continuous"/>
          <w:pgSz w:w="12240" w:h="15840"/>
          <w:pgMar w:top="1440" w:right="1440" w:bottom="1440" w:left="1440" w:header="720" w:footer="720" w:gutter="0"/>
          <w:cols w:space="720"/>
          <w:docGrid w:linePitch="360"/>
        </w:sectPr>
      </w:pPr>
      <w:r>
        <w:rPr>
          <w:rFonts w:ascii="Times New Roman"/>
          <w:sz w:val="24"/>
        </w:rPr>
        <w:t>36) ______</w:t>
      </w:r>
    </w:p>
    <w:p w14:paraId="0AE83713" w14:textId="77777777" w:rsidR="00670602" w:rsidRDefault="00000000">
      <w:pPr>
        <w:keepLines/>
        <w:sectPr w:rsidR="00670602">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Cognitive psychologists</w:t>
      </w:r>
      <w:r>
        <w:rPr>
          <w:rFonts w:ascii="Times New Roman"/>
          <w:sz w:val="24"/>
        </w:rPr>
        <w:tab/>
      </w:r>
      <w:r>
        <w:rPr>
          <w:rFonts w:ascii="Times New Roman"/>
          <w:sz w:val="24"/>
        </w:rPr>
        <w:br/>
      </w:r>
      <w:r>
        <w:rPr>
          <w:rFonts w:ascii="Times New Roman"/>
          <w:sz w:val="24"/>
        </w:rPr>
        <w:tab/>
        <w:t>B) Health psychologists</w:t>
      </w:r>
      <w:r>
        <w:rPr>
          <w:rFonts w:ascii="Times New Roman"/>
          <w:sz w:val="24"/>
        </w:rPr>
        <w:br/>
      </w:r>
      <w:r>
        <w:rPr>
          <w:rFonts w:ascii="Times New Roman"/>
          <w:sz w:val="24"/>
        </w:rPr>
        <w:tab/>
        <w:t>C) Counseling psychologists</w:t>
      </w:r>
      <w:r>
        <w:rPr>
          <w:rFonts w:ascii="Times New Roman"/>
          <w:sz w:val="24"/>
        </w:rPr>
        <w:br/>
      </w:r>
      <w:r>
        <w:rPr>
          <w:rFonts w:ascii="Times New Roman"/>
          <w:sz w:val="24"/>
        </w:rPr>
        <w:tab/>
        <w:t>D) Clinical psychologists</w:t>
      </w:r>
      <w:r>
        <w:rPr>
          <w:rFonts w:ascii="Times New Roman"/>
          <w:sz w:val="24"/>
        </w:rPr>
        <w:br/>
      </w:r>
      <w:r>
        <w:rPr>
          <w:rFonts w:ascii="Times New Roman"/>
          <w:sz w:val="24"/>
        </w:rPr>
        <w:tab/>
      </w:r>
    </w:p>
    <w:p w14:paraId="09959A43" w14:textId="77777777" w:rsidR="00670602" w:rsidRDefault="00000000">
      <w:pPr>
        <w:keepLines/>
        <w:sectPr w:rsidR="00670602">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Bloom's : Apply</w:t>
      </w:r>
      <w:r>
        <w:rPr>
          <w:rFonts w:ascii="Times New Roman"/>
          <w:sz w:val="20"/>
        </w:rPr>
        <w:br/>
        <w:t>Learning Objective : Identify areas of specialization and careers in psychology.</w:t>
      </w:r>
      <w:r>
        <w:rPr>
          <w:rFonts w:ascii="Times New Roman"/>
          <w:sz w:val="20"/>
        </w:rPr>
        <w:br/>
        <w:t>APA Outcome : 1.1 Describe key concepts, principles, and overarching themes in psychology</w:t>
      </w:r>
      <w:r>
        <w:rPr>
          <w:rFonts w:ascii="Times New Roman"/>
          <w:sz w:val="20"/>
        </w:rPr>
        <w:br/>
        <w:t>Difficulty : Low</w:t>
      </w:r>
      <w:r>
        <w:rPr>
          <w:rFonts w:ascii="Times New Roman"/>
          <w:sz w:val="20"/>
        </w:rPr>
        <w:br/>
        <w:t>Topic : Subfields of Psychology</w:t>
      </w:r>
      <w:r>
        <w:rPr>
          <w:rFonts w:ascii="Times New Roman"/>
          <w:sz w:val="20"/>
        </w:rPr>
        <w:br/>
        <w:t>APA Outcome : 2.2 Demonstrate psychology information literacy</w:t>
      </w:r>
      <w:r>
        <w:rPr>
          <w:rFonts w:ascii="Times New Roman"/>
          <w:sz w:val="20"/>
        </w:rPr>
        <w:br/>
        <w:t>APA Intro SLO : 1.1. Define and explain basic psychological concepts.</w:t>
      </w:r>
      <w:r>
        <w:rPr>
          <w:rFonts w:ascii="Times New Roman"/>
          <w:sz w:val="20"/>
        </w:rPr>
        <w:br/>
        <w:t>APA Intro SLO : 2.4. Examine how psychological science can be used to counter unsubstantiated stateme</w:t>
      </w:r>
      <w:r>
        <w:rPr>
          <w:rFonts w:ascii="Times New Roman"/>
          <w:sz w:val="20"/>
        </w:rPr>
        <w:br/>
        <w:t>APA Intro SLO : Theme C. Psychological, biological, social, and cultural factors influence mental pro</w:t>
      </w:r>
      <w:r>
        <w:rPr>
          <w:rFonts w:ascii="Times New Roman"/>
          <w:sz w:val="20"/>
        </w:rPr>
        <w:br/>
      </w:r>
    </w:p>
    <w:p w14:paraId="4B4BC552" w14:textId="77777777" w:rsidR="00670602" w:rsidRDefault="00000000">
      <w:pPr>
        <w:keepLines/>
        <w:sectPr w:rsidR="00670602">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34DDB17B" w14:textId="77777777" w:rsidR="00670602" w:rsidRDefault="00000000">
      <w:pPr>
        <w:keepNext/>
        <w:keepLines/>
        <w:sectPr w:rsidR="00670602">
          <w:type w:val="continuous"/>
          <w:pgSz w:w="12240" w:h="15840"/>
          <w:pgMar w:top="1440" w:right="1440" w:bottom="1440" w:left="1440" w:header="720" w:footer="720" w:gutter="0"/>
          <w:cols w:space="720"/>
          <w:docGrid w:linePitch="360"/>
        </w:sectPr>
      </w:pPr>
      <w:r>
        <w:rPr>
          <w:rFonts w:ascii="Times New Roman"/>
          <w:b/>
          <w:sz w:val="24"/>
        </w:rPr>
        <w:t>37)</w:t>
      </w:r>
      <w:r>
        <w:rPr>
          <w:rFonts w:ascii="Times New Roman"/>
          <w:b/>
          <w:sz w:val="24"/>
        </w:rPr>
        <w:tab/>
      </w:r>
      <w:r>
        <w:rPr>
          <w:rFonts w:ascii="Times New Roman"/>
          <w:sz w:val="24"/>
        </w:rPr>
        <w:t>James has received training in medicine and has an MD degree. In addition to offering therapy, he can prescribe drugs. Based on this information, it can be concluded that James is a</w:t>
      </w:r>
    </w:p>
    <w:p w14:paraId="37EE9B98" w14:textId="77777777" w:rsidR="00670602" w:rsidRDefault="00000000">
      <w:pPr>
        <w:keepNext/>
        <w:keepLines/>
        <w:jc w:val="right"/>
        <w:sectPr w:rsidR="00670602">
          <w:type w:val="continuous"/>
          <w:pgSz w:w="12240" w:h="15840"/>
          <w:pgMar w:top="1440" w:right="1440" w:bottom="1440" w:left="1440" w:header="720" w:footer="720" w:gutter="0"/>
          <w:cols w:space="720"/>
          <w:docGrid w:linePitch="360"/>
        </w:sectPr>
      </w:pPr>
      <w:r>
        <w:rPr>
          <w:rFonts w:ascii="Times New Roman"/>
          <w:sz w:val="24"/>
        </w:rPr>
        <w:t>37) ______</w:t>
      </w:r>
    </w:p>
    <w:p w14:paraId="57D3DCE0" w14:textId="77777777" w:rsidR="00670602" w:rsidRDefault="00000000">
      <w:pPr>
        <w:keepLines/>
        <w:sectPr w:rsidR="00670602">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clinical psychologist.</w:t>
      </w:r>
      <w:r>
        <w:rPr>
          <w:rFonts w:ascii="Times New Roman"/>
          <w:sz w:val="24"/>
        </w:rPr>
        <w:tab/>
      </w:r>
      <w:r>
        <w:rPr>
          <w:rFonts w:ascii="Times New Roman"/>
          <w:sz w:val="24"/>
        </w:rPr>
        <w:br/>
      </w:r>
      <w:r>
        <w:rPr>
          <w:rFonts w:ascii="Times New Roman"/>
          <w:sz w:val="24"/>
        </w:rPr>
        <w:tab/>
        <w:t>B) counseling psychologist.</w:t>
      </w:r>
      <w:r>
        <w:rPr>
          <w:rFonts w:ascii="Times New Roman"/>
          <w:sz w:val="24"/>
        </w:rPr>
        <w:br/>
      </w:r>
      <w:r>
        <w:rPr>
          <w:rFonts w:ascii="Times New Roman"/>
          <w:sz w:val="24"/>
        </w:rPr>
        <w:tab/>
        <w:t>C) psychiatrist.</w:t>
      </w:r>
      <w:r>
        <w:rPr>
          <w:rFonts w:ascii="Times New Roman"/>
          <w:sz w:val="24"/>
        </w:rPr>
        <w:br/>
      </w:r>
      <w:r>
        <w:rPr>
          <w:rFonts w:ascii="Times New Roman"/>
          <w:sz w:val="24"/>
        </w:rPr>
        <w:tab/>
        <w:t>D) psychologist with his own clinic.</w:t>
      </w:r>
      <w:r>
        <w:rPr>
          <w:rFonts w:ascii="Times New Roman"/>
          <w:sz w:val="24"/>
        </w:rPr>
        <w:br/>
      </w:r>
      <w:r>
        <w:rPr>
          <w:rFonts w:ascii="Times New Roman"/>
          <w:sz w:val="24"/>
        </w:rPr>
        <w:tab/>
      </w:r>
    </w:p>
    <w:p w14:paraId="75CD623A" w14:textId="77777777" w:rsidR="00670602" w:rsidRDefault="00000000">
      <w:pPr>
        <w:keepLines/>
        <w:sectPr w:rsidR="00670602">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Bloom's : Apply</w:t>
      </w:r>
      <w:r>
        <w:rPr>
          <w:rFonts w:ascii="Times New Roman"/>
          <w:sz w:val="20"/>
        </w:rPr>
        <w:br/>
        <w:t>APA Outcome : 1.2 Develop a working knowledge of psychology's content domains</w:t>
      </w:r>
      <w:r>
        <w:rPr>
          <w:rFonts w:ascii="Times New Roman"/>
          <w:sz w:val="20"/>
        </w:rPr>
        <w:br/>
        <w:t>Difficulty : Medium</w:t>
      </w:r>
      <w:r>
        <w:rPr>
          <w:rFonts w:ascii="Times New Roman"/>
          <w:sz w:val="20"/>
        </w:rPr>
        <w:br/>
        <w:t>Learning Objective : Identify areas of specialization and careers in psychology.</w:t>
      </w:r>
      <w:r>
        <w:rPr>
          <w:rFonts w:ascii="Times New Roman"/>
          <w:sz w:val="20"/>
        </w:rPr>
        <w:br/>
        <w:t>APA Outcome : 2.1 Use scientific reasoning to interpret psychological phenomena</w:t>
      </w:r>
      <w:r>
        <w:rPr>
          <w:rFonts w:ascii="Times New Roman"/>
          <w:sz w:val="20"/>
        </w:rPr>
        <w:br/>
        <w:t>Topic : Subfields of Psychology</w:t>
      </w:r>
      <w:r>
        <w:rPr>
          <w:rFonts w:ascii="Times New Roman"/>
          <w:sz w:val="20"/>
        </w:rPr>
        <w:br/>
        <w:t>APA Intro SLO : 1.1. Define and explain basic psychological concepts.</w:t>
      </w:r>
      <w:r>
        <w:rPr>
          <w:rFonts w:ascii="Times New Roman"/>
          <w:sz w:val="20"/>
        </w:rPr>
        <w:br/>
        <w:t>APA Intro SLO : 2.4. Examine how psychological science can be used to counter unsubstantiated stateme</w:t>
      </w:r>
      <w:r>
        <w:rPr>
          <w:rFonts w:ascii="Times New Roman"/>
          <w:sz w:val="20"/>
        </w:rPr>
        <w:br/>
        <w:t>APA Intro SLO : Theme C. Psychological, biological, social, and cultural factors influence mental pro</w:t>
      </w:r>
      <w:r>
        <w:rPr>
          <w:rFonts w:ascii="Times New Roman"/>
          <w:sz w:val="20"/>
        </w:rPr>
        <w:br/>
      </w:r>
    </w:p>
    <w:p w14:paraId="633E37A4" w14:textId="77777777" w:rsidR="00670602" w:rsidRDefault="00000000">
      <w:pPr>
        <w:keepLines/>
        <w:sectPr w:rsidR="00670602">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64E9700F" w14:textId="77777777" w:rsidR="00670602" w:rsidRDefault="00000000">
      <w:pPr>
        <w:keepNext/>
        <w:keepLines/>
        <w:sectPr w:rsidR="00670602">
          <w:type w:val="continuous"/>
          <w:pgSz w:w="12240" w:h="15840"/>
          <w:pgMar w:top="1440" w:right="1440" w:bottom="1440" w:left="1440" w:header="720" w:footer="720" w:gutter="0"/>
          <w:cols w:space="720"/>
          <w:docGrid w:linePitch="360"/>
        </w:sectPr>
      </w:pPr>
      <w:r>
        <w:rPr>
          <w:rFonts w:ascii="Times New Roman"/>
          <w:b/>
          <w:sz w:val="24"/>
        </w:rPr>
        <w:t>38)</w:t>
      </w:r>
      <w:r>
        <w:rPr>
          <w:rFonts w:ascii="Times New Roman"/>
          <w:b/>
          <w:sz w:val="24"/>
        </w:rPr>
        <w:tab/>
      </w:r>
      <w:r>
        <w:rPr>
          <w:rFonts w:ascii="Times New Roman"/>
          <w:sz w:val="24"/>
        </w:rPr>
        <w:t>Topics in _________ range from studies of how stress is linked to illness and immune function to research on the role of social factors in how people interact with health care professionals.</w:t>
      </w:r>
    </w:p>
    <w:p w14:paraId="6A7CD559" w14:textId="77777777" w:rsidR="00670602" w:rsidRDefault="00000000">
      <w:pPr>
        <w:keepNext/>
        <w:keepLines/>
        <w:jc w:val="right"/>
        <w:sectPr w:rsidR="00670602">
          <w:type w:val="continuous"/>
          <w:pgSz w:w="12240" w:h="15840"/>
          <w:pgMar w:top="1440" w:right="1440" w:bottom="1440" w:left="1440" w:header="720" w:footer="720" w:gutter="0"/>
          <w:cols w:space="720"/>
          <w:docGrid w:linePitch="360"/>
        </w:sectPr>
      </w:pPr>
      <w:r>
        <w:rPr>
          <w:rFonts w:ascii="Times New Roman"/>
          <w:sz w:val="24"/>
        </w:rPr>
        <w:t>38) ______</w:t>
      </w:r>
    </w:p>
    <w:p w14:paraId="5211B8BB" w14:textId="77777777" w:rsidR="00670602" w:rsidRDefault="00000000">
      <w:pPr>
        <w:keepLines/>
        <w:sectPr w:rsidR="00670602">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cognitive psychology</w:t>
      </w:r>
      <w:r>
        <w:rPr>
          <w:rFonts w:ascii="Times New Roman"/>
          <w:sz w:val="24"/>
        </w:rPr>
        <w:tab/>
      </w:r>
      <w:r>
        <w:rPr>
          <w:rFonts w:ascii="Times New Roman"/>
          <w:sz w:val="24"/>
        </w:rPr>
        <w:br/>
      </w:r>
      <w:r>
        <w:rPr>
          <w:rFonts w:ascii="Times New Roman"/>
          <w:sz w:val="24"/>
        </w:rPr>
        <w:tab/>
        <w:t>B) health psychology</w:t>
      </w:r>
      <w:r>
        <w:rPr>
          <w:rFonts w:ascii="Times New Roman"/>
          <w:sz w:val="24"/>
        </w:rPr>
        <w:br/>
      </w:r>
      <w:r>
        <w:rPr>
          <w:rFonts w:ascii="Times New Roman"/>
          <w:sz w:val="24"/>
        </w:rPr>
        <w:tab/>
        <w:t>C) forensic psychology</w:t>
      </w:r>
      <w:r>
        <w:rPr>
          <w:rFonts w:ascii="Times New Roman"/>
          <w:sz w:val="24"/>
        </w:rPr>
        <w:br/>
      </w:r>
      <w:r>
        <w:rPr>
          <w:rFonts w:ascii="Times New Roman"/>
          <w:sz w:val="24"/>
        </w:rPr>
        <w:tab/>
        <w:t>D) educational psychology</w:t>
      </w:r>
      <w:r>
        <w:rPr>
          <w:rFonts w:ascii="Times New Roman"/>
          <w:sz w:val="24"/>
        </w:rPr>
        <w:br/>
      </w:r>
      <w:r>
        <w:rPr>
          <w:rFonts w:ascii="Times New Roman"/>
          <w:sz w:val="24"/>
        </w:rPr>
        <w:tab/>
      </w:r>
    </w:p>
    <w:p w14:paraId="0CE8D260" w14:textId="77777777" w:rsidR="00670602" w:rsidRDefault="00000000">
      <w:pPr>
        <w:keepLines/>
        <w:sectPr w:rsidR="00670602">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Bloom's : Apply</w:t>
      </w:r>
      <w:r>
        <w:rPr>
          <w:rFonts w:ascii="Times New Roman"/>
          <w:sz w:val="20"/>
        </w:rPr>
        <w:br/>
        <w:t>Learning Objective : Identify areas of specialization and careers in psychology.</w:t>
      </w:r>
      <w:r>
        <w:rPr>
          <w:rFonts w:ascii="Times New Roman"/>
          <w:sz w:val="20"/>
        </w:rPr>
        <w:br/>
        <w:t>APA Outcome : 1.1 Describe key concepts, principles, and overarching themes in psychology</w:t>
      </w:r>
      <w:r>
        <w:rPr>
          <w:rFonts w:ascii="Times New Roman"/>
          <w:sz w:val="20"/>
        </w:rPr>
        <w:br/>
        <w:t>Difficulty : Low</w:t>
      </w:r>
      <w:r>
        <w:rPr>
          <w:rFonts w:ascii="Times New Roman"/>
          <w:sz w:val="20"/>
        </w:rPr>
        <w:br/>
        <w:t>APA Outcome : 2.1 Use scientific reasoning to interpret psychological phenomena</w:t>
      </w:r>
      <w:r>
        <w:rPr>
          <w:rFonts w:ascii="Times New Roman"/>
          <w:sz w:val="20"/>
        </w:rPr>
        <w:br/>
        <w:t>Topic : Subfields of Psychology</w:t>
      </w:r>
      <w:r>
        <w:rPr>
          <w:rFonts w:ascii="Times New Roman"/>
          <w:sz w:val="20"/>
        </w:rPr>
        <w:br/>
        <w:t>Topic : Health Psychology</w:t>
      </w:r>
      <w:r>
        <w:rPr>
          <w:rFonts w:ascii="Times New Roman"/>
          <w:sz w:val="20"/>
        </w:rPr>
        <w:br/>
        <w:t>APA Intro SLO : 1.1. Define and explain basic psychological concepts.</w:t>
      </w:r>
      <w:r>
        <w:rPr>
          <w:rFonts w:ascii="Times New Roman"/>
          <w:sz w:val="20"/>
        </w:rPr>
        <w:br/>
        <w:t>APA Intro SLO : 2.4. Examine how psychological science can be used to counter unsubstantiated stateme</w:t>
      </w:r>
      <w:r>
        <w:rPr>
          <w:rFonts w:ascii="Times New Roman"/>
          <w:sz w:val="20"/>
        </w:rPr>
        <w:br/>
        <w:t>APA Intro SLO : Theme C. Psychological, biological, social, and cultural factors influence mental pro</w:t>
      </w:r>
      <w:r>
        <w:rPr>
          <w:rFonts w:ascii="Times New Roman"/>
          <w:sz w:val="20"/>
        </w:rPr>
        <w:br/>
      </w:r>
    </w:p>
    <w:p w14:paraId="5ADB6AB1" w14:textId="77777777" w:rsidR="00670602" w:rsidRDefault="00000000">
      <w:pPr>
        <w:keepLines/>
        <w:sectPr w:rsidR="00670602">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2E98DC86" w14:textId="77777777" w:rsidR="00670602" w:rsidRDefault="00000000">
      <w:pPr>
        <w:keepNext/>
        <w:keepLines/>
        <w:sectPr w:rsidR="00670602">
          <w:type w:val="continuous"/>
          <w:pgSz w:w="12240" w:h="15840"/>
          <w:pgMar w:top="1440" w:right="1440" w:bottom="1440" w:left="1440" w:header="720" w:footer="720" w:gutter="0"/>
          <w:cols w:space="720"/>
          <w:docGrid w:linePitch="360"/>
        </w:sectPr>
      </w:pPr>
      <w:r>
        <w:rPr>
          <w:rFonts w:ascii="Times New Roman"/>
          <w:b/>
          <w:sz w:val="24"/>
        </w:rPr>
        <w:t>39)</w:t>
      </w:r>
      <w:r>
        <w:rPr>
          <w:rFonts w:ascii="Times New Roman"/>
          <w:b/>
          <w:sz w:val="24"/>
        </w:rPr>
        <w:tab/>
      </w:r>
      <w:r>
        <w:rPr>
          <w:rFonts w:ascii="Times New Roman"/>
          <w:sz w:val="24"/>
        </w:rPr>
        <w:t>Which of the following subdisciplines of psychology attempts to understand special populations of students, such as the academically gifted and those with special needs?</w:t>
      </w:r>
    </w:p>
    <w:p w14:paraId="3950BA73" w14:textId="77777777" w:rsidR="00670602" w:rsidRDefault="00000000">
      <w:pPr>
        <w:keepNext/>
        <w:keepLines/>
        <w:jc w:val="right"/>
        <w:sectPr w:rsidR="00670602">
          <w:type w:val="continuous"/>
          <w:pgSz w:w="12240" w:h="15840"/>
          <w:pgMar w:top="1440" w:right="1440" w:bottom="1440" w:left="1440" w:header="720" w:footer="720" w:gutter="0"/>
          <w:cols w:space="720"/>
          <w:docGrid w:linePitch="360"/>
        </w:sectPr>
      </w:pPr>
      <w:r>
        <w:rPr>
          <w:rFonts w:ascii="Times New Roman"/>
          <w:sz w:val="24"/>
        </w:rPr>
        <w:t>39) ______</w:t>
      </w:r>
    </w:p>
    <w:p w14:paraId="690DA956" w14:textId="77777777" w:rsidR="00670602" w:rsidRDefault="00000000">
      <w:pPr>
        <w:keepLines/>
        <w:sectPr w:rsidR="00670602">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cognitive psychology</w:t>
      </w:r>
      <w:r>
        <w:rPr>
          <w:rFonts w:ascii="Times New Roman"/>
          <w:sz w:val="24"/>
        </w:rPr>
        <w:tab/>
      </w:r>
      <w:r>
        <w:rPr>
          <w:rFonts w:ascii="Times New Roman"/>
          <w:sz w:val="24"/>
        </w:rPr>
        <w:br/>
      </w:r>
      <w:r>
        <w:rPr>
          <w:rFonts w:ascii="Times New Roman"/>
          <w:sz w:val="24"/>
        </w:rPr>
        <w:tab/>
        <w:t>B) health psychology</w:t>
      </w:r>
      <w:r>
        <w:rPr>
          <w:rFonts w:ascii="Times New Roman"/>
          <w:sz w:val="24"/>
        </w:rPr>
        <w:br/>
      </w:r>
      <w:r>
        <w:rPr>
          <w:rFonts w:ascii="Times New Roman"/>
          <w:sz w:val="24"/>
        </w:rPr>
        <w:tab/>
        <w:t>C) counseling psychology</w:t>
      </w:r>
      <w:r>
        <w:rPr>
          <w:rFonts w:ascii="Times New Roman"/>
          <w:sz w:val="24"/>
        </w:rPr>
        <w:br/>
      </w:r>
      <w:r>
        <w:rPr>
          <w:rFonts w:ascii="Times New Roman"/>
          <w:sz w:val="24"/>
        </w:rPr>
        <w:tab/>
        <w:t>D) educational psychology</w:t>
      </w:r>
      <w:r>
        <w:rPr>
          <w:rFonts w:ascii="Times New Roman"/>
          <w:sz w:val="24"/>
        </w:rPr>
        <w:br/>
      </w:r>
      <w:r>
        <w:rPr>
          <w:rFonts w:ascii="Times New Roman"/>
          <w:sz w:val="24"/>
        </w:rPr>
        <w:tab/>
      </w:r>
    </w:p>
    <w:p w14:paraId="4C264718" w14:textId="77777777" w:rsidR="00670602" w:rsidRDefault="00000000">
      <w:pPr>
        <w:keepLines/>
        <w:sectPr w:rsidR="00670602">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Bloom's : Apply</w:t>
      </w:r>
      <w:r>
        <w:rPr>
          <w:rFonts w:ascii="Times New Roman"/>
          <w:sz w:val="20"/>
        </w:rPr>
        <w:br/>
        <w:t>Learning Objective : Identify areas of specialization and careers in psychology.</w:t>
      </w:r>
      <w:r>
        <w:rPr>
          <w:rFonts w:ascii="Times New Roman"/>
          <w:sz w:val="20"/>
        </w:rPr>
        <w:br/>
        <w:t>APA Outcome : 1.1 Describe key concepts, principles, and overarching themes in psychology</w:t>
      </w:r>
      <w:r>
        <w:rPr>
          <w:rFonts w:ascii="Times New Roman"/>
          <w:sz w:val="20"/>
        </w:rPr>
        <w:br/>
        <w:t>Difficulty : Low</w:t>
      </w:r>
      <w:r>
        <w:rPr>
          <w:rFonts w:ascii="Times New Roman"/>
          <w:sz w:val="20"/>
        </w:rPr>
        <w:br/>
        <w:t>Topic : Subfields of Psychology</w:t>
      </w:r>
      <w:r>
        <w:rPr>
          <w:rFonts w:ascii="Times New Roman"/>
          <w:sz w:val="20"/>
        </w:rPr>
        <w:br/>
        <w:t>APA Outcome : 2.2 Demonstrate psychology information literacy</w:t>
      </w:r>
      <w:r>
        <w:rPr>
          <w:rFonts w:ascii="Times New Roman"/>
          <w:sz w:val="20"/>
        </w:rPr>
        <w:br/>
        <w:t>APA Intro SLO : Theme B. Psychology explains general principles that govern behavior while recognizin</w:t>
      </w:r>
      <w:r>
        <w:rPr>
          <w:rFonts w:ascii="Times New Roman"/>
          <w:sz w:val="20"/>
        </w:rPr>
        <w:br/>
        <w:t>APA Intro SLO : 1.1. Define and explain basic psychological concepts.</w:t>
      </w:r>
      <w:r>
        <w:rPr>
          <w:rFonts w:ascii="Times New Roman"/>
          <w:sz w:val="20"/>
        </w:rPr>
        <w:br/>
        <w:t>APA Intro SLO : 2.4. Examine how psychological science can be used to counter unsubstantiated stateme</w:t>
      </w:r>
      <w:r>
        <w:rPr>
          <w:rFonts w:ascii="Times New Roman"/>
          <w:sz w:val="20"/>
        </w:rPr>
        <w:br/>
      </w:r>
    </w:p>
    <w:p w14:paraId="73825169" w14:textId="77777777" w:rsidR="00670602" w:rsidRDefault="00000000">
      <w:pPr>
        <w:keepLines/>
        <w:sectPr w:rsidR="00670602">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697A2659" w14:textId="77777777" w:rsidR="00670602" w:rsidRDefault="00000000">
      <w:pPr>
        <w:keepNext/>
        <w:keepLines/>
        <w:sectPr w:rsidR="00670602">
          <w:type w:val="continuous"/>
          <w:pgSz w:w="12240" w:h="15840"/>
          <w:pgMar w:top="1440" w:right="1440" w:bottom="1440" w:left="1440" w:header="720" w:footer="720" w:gutter="0"/>
          <w:cols w:space="720"/>
          <w:docGrid w:linePitch="360"/>
        </w:sectPr>
      </w:pPr>
      <w:r>
        <w:rPr>
          <w:rFonts w:ascii="Times New Roman"/>
          <w:b/>
          <w:sz w:val="24"/>
        </w:rPr>
        <w:t>40)</w:t>
      </w:r>
      <w:r>
        <w:rPr>
          <w:rFonts w:ascii="Times New Roman"/>
          <w:b/>
          <w:sz w:val="24"/>
        </w:rPr>
        <w:tab/>
      </w:r>
      <w:r>
        <w:rPr>
          <w:rFonts w:ascii="Times New Roman"/>
          <w:sz w:val="24"/>
        </w:rPr>
        <w:t>Which of the following is most likely to be the focus of educational psychology?</w:t>
      </w:r>
    </w:p>
    <w:p w14:paraId="0E1E1241" w14:textId="77777777" w:rsidR="00670602" w:rsidRDefault="00000000">
      <w:pPr>
        <w:keepNext/>
        <w:keepLines/>
        <w:jc w:val="right"/>
        <w:sectPr w:rsidR="00670602">
          <w:type w:val="continuous"/>
          <w:pgSz w:w="12240" w:h="15840"/>
          <w:pgMar w:top="1440" w:right="1440" w:bottom="1440" w:left="1440" w:header="720" w:footer="720" w:gutter="0"/>
          <w:cols w:space="720"/>
          <w:docGrid w:linePitch="360"/>
        </w:sectPr>
      </w:pPr>
      <w:r>
        <w:rPr>
          <w:rFonts w:ascii="Times New Roman"/>
          <w:sz w:val="24"/>
        </w:rPr>
        <w:t>40) ______</w:t>
      </w:r>
    </w:p>
    <w:p w14:paraId="32AF0CFF" w14:textId="77777777" w:rsidR="00670602" w:rsidRDefault="00000000">
      <w:pPr>
        <w:keepLines/>
        <w:sectPr w:rsidR="00670602">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the relationship between bodily systems and chemicals and their relationship to behavior and thought</w:t>
      </w:r>
      <w:r>
        <w:rPr>
          <w:rFonts w:ascii="Times New Roman"/>
          <w:sz w:val="24"/>
        </w:rPr>
        <w:tab/>
      </w:r>
      <w:r>
        <w:rPr>
          <w:rFonts w:ascii="Times New Roman"/>
          <w:sz w:val="24"/>
        </w:rPr>
        <w:br/>
      </w:r>
      <w:r>
        <w:rPr>
          <w:rFonts w:ascii="Times New Roman"/>
          <w:sz w:val="24"/>
        </w:rPr>
        <w:tab/>
        <w:t>B) the role of psychological factors in the physical health and illness of students</w:t>
      </w:r>
      <w:r>
        <w:rPr>
          <w:rFonts w:ascii="Times New Roman"/>
          <w:sz w:val="24"/>
        </w:rPr>
        <w:br/>
      </w:r>
      <w:r>
        <w:rPr>
          <w:rFonts w:ascii="Times New Roman"/>
          <w:sz w:val="24"/>
        </w:rPr>
        <w:tab/>
        <w:t>C) the changes in our emotional skills that take place as we age</w:t>
      </w:r>
      <w:r>
        <w:rPr>
          <w:rFonts w:ascii="Times New Roman"/>
          <w:sz w:val="24"/>
        </w:rPr>
        <w:br/>
      </w:r>
      <w:r>
        <w:rPr>
          <w:rFonts w:ascii="Times New Roman"/>
          <w:sz w:val="24"/>
        </w:rPr>
        <w:tab/>
        <w:t>D) the effectiveness of particular teaching techniques</w:t>
      </w:r>
      <w:r>
        <w:rPr>
          <w:rFonts w:ascii="Times New Roman"/>
          <w:sz w:val="24"/>
        </w:rPr>
        <w:br/>
      </w:r>
      <w:r>
        <w:rPr>
          <w:rFonts w:ascii="Times New Roman"/>
          <w:sz w:val="24"/>
        </w:rPr>
        <w:tab/>
      </w:r>
    </w:p>
    <w:p w14:paraId="0092741F" w14:textId="77777777" w:rsidR="00670602" w:rsidRDefault="00000000">
      <w:pPr>
        <w:keepLines/>
        <w:sectPr w:rsidR="00670602">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Bloom's : Apply</w:t>
      </w:r>
      <w:r>
        <w:rPr>
          <w:rFonts w:ascii="Times New Roman"/>
          <w:sz w:val="20"/>
        </w:rPr>
        <w:br/>
        <w:t>APA Outcome : 1.2 Develop a working knowledge of psychology's content domains</w:t>
      </w:r>
      <w:r>
        <w:rPr>
          <w:rFonts w:ascii="Times New Roman"/>
          <w:sz w:val="20"/>
        </w:rPr>
        <w:br/>
        <w:t>Difficulty : Medium</w:t>
      </w:r>
      <w:r>
        <w:rPr>
          <w:rFonts w:ascii="Times New Roman"/>
          <w:sz w:val="20"/>
        </w:rPr>
        <w:br/>
        <w:t>Learning Objective : Identify areas of specialization and careers in psychology.</w:t>
      </w:r>
      <w:r>
        <w:rPr>
          <w:rFonts w:ascii="Times New Roman"/>
          <w:sz w:val="20"/>
        </w:rPr>
        <w:br/>
        <w:t>Topic : Subfields of Psychology</w:t>
      </w:r>
      <w:r>
        <w:rPr>
          <w:rFonts w:ascii="Times New Roman"/>
          <w:sz w:val="20"/>
        </w:rPr>
        <w:br/>
        <w:t>APA Outcome : 2.2 Demonstrate psychology information literacy</w:t>
      </w:r>
      <w:r>
        <w:rPr>
          <w:rFonts w:ascii="Times New Roman"/>
          <w:sz w:val="20"/>
        </w:rPr>
        <w:br/>
        <w:t>APA Intro SLO : 1.1. Define and explain basic psychological concepts.</w:t>
      </w:r>
      <w:r>
        <w:rPr>
          <w:rFonts w:ascii="Times New Roman"/>
          <w:sz w:val="20"/>
        </w:rPr>
        <w:br/>
        <w:t>APA Intro SLO : 2.4. Examine how psychological science can be used to counter unsubstantiated stateme</w:t>
      </w:r>
      <w:r>
        <w:rPr>
          <w:rFonts w:ascii="Times New Roman"/>
          <w:sz w:val="20"/>
        </w:rPr>
        <w:br/>
        <w:t>APA Intro SLO : Theme C. Psychological, biological, social, and cultural factors influence mental pro</w:t>
      </w:r>
      <w:r>
        <w:rPr>
          <w:rFonts w:ascii="Times New Roman"/>
          <w:sz w:val="20"/>
        </w:rPr>
        <w:br/>
      </w:r>
    </w:p>
    <w:p w14:paraId="0D7D88CE" w14:textId="77777777" w:rsidR="00670602" w:rsidRDefault="00000000">
      <w:pPr>
        <w:keepLines/>
        <w:sectPr w:rsidR="00670602">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23F5FB84" w14:textId="77777777" w:rsidR="00670602" w:rsidRDefault="00000000">
      <w:pPr>
        <w:keepNext/>
        <w:keepLines/>
        <w:sectPr w:rsidR="00670602">
          <w:type w:val="continuous"/>
          <w:pgSz w:w="12240" w:h="15840"/>
          <w:pgMar w:top="1440" w:right="1440" w:bottom="1440" w:left="1440" w:header="720" w:footer="720" w:gutter="0"/>
          <w:cols w:space="720"/>
          <w:docGrid w:linePitch="360"/>
        </w:sectPr>
      </w:pPr>
      <w:r>
        <w:rPr>
          <w:rFonts w:ascii="Times New Roman"/>
          <w:b/>
          <w:sz w:val="24"/>
        </w:rPr>
        <w:t>41)</w:t>
      </w:r>
      <w:r>
        <w:rPr>
          <w:rFonts w:ascii="Times New Roman"/>
          <w:b/>
          <w:sz w:val="24"/>
        </w:rPr>
        <w:tab/>
      </w:r>
      <w:r>
        <w:rPr>
          <w:rFonts w:ascii="Times New Roman"/>
          <w:sz w:val="24"/>
        </w:rPr>
        <w:t>The industrial side of industrial/organizational psychology</w:t>
      </w:r>
    </w:p>
    <w:p w14:paraId="2EBEAA2B" w14:textId="77777777" w:rsidR="00670602" w:rsidRDefault="00000000">
      <w:pPr>
        <w:keepNext/>
        <w:keepLines/>
        <w:jc w:val="right"/>
        <w:sectPr w:rsidR="00670602">
          <w:type w:val="continuous"/>
          <w:pgSz w:w="12240" w:h="15840"/>
          <w:pgMar w:top="1440" w:right="1440" w:bottom="1440" w:left="1440" w:header="720" w:footer="720" w:gutter="0"/>
          <w:cols w:space="720"/>
          <w:docGrid w:linePitch="360"/>
        </w:sectPr>
      </w:pPr>
      <w:r>
        <w:rPr>
          <w:rFonts w:ascii="Times New Roman"/>
          <w:sz w:val="24"/>
        </w:rPr>
        <w:t>41) ______</w:t>
      </w:r>
    </w:p>
    <w:p w14:paraId="63930015" w14:textId="77777777" w:rsidR="00670602" w:rsidRDefault="00000000">
      <w:pPr>
        <w:keepLines/>
        <w:sectPr w:rsidR="00670602">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involves matching employees to their jobs and uses psychological principles and methods to select employees and evaluate job performance.</w:t>
      </w:r>
      <w:r>
        <w:rPr>
          <w:rFonts w:ascii="Times New Roman"/>
          <w:sz w:val="24"/>
        </w:rPr>
        <w:tab/>
      </w:r>
      <w:r>
        <w:rPr>
          <w:rFonts w:ascii="Times New Roman"/>
          <w:sz w:val="24"/>
        </w:rPr>
        <w:br/>
      </w:r>
      <w:r>
        <w:rPr>
          <w:rFonts w:ascii="Times New Roman"/>
          <w:sz w:val="24"/>
        </w:rPr>
        <w:tab/>
        <w:t>B) aims to increase productivity and satisfaction of workers by considering how the work environment and management styles influence worker motivation, satisfaction, and productivity.</w:t>
      </w:r>
      <w:r>
        <w:rPr>
          <w:rFonts w:ascii="Times New Roman"/>
          <w:sz w:val="24"/>
        </w:rPr>
        <w:br/>
      </w:r>
      <w:r>
        <w:rPr>
          <w:rFonts w:ascii="Times New Roman"/>
          <w:sz w:val="24"/>
        </w:rPr>
        <w:tab/>
        <w:t>C) develops treatments for mental, emotional, and behavioral disorders.</w:t>
      </w:r>
      <w:r>
        <w:rPr>
          <w:rFonts w:ascii="Times New Roman"/>
          <w:sz w:val="24"/>
        </w:rPr>
        <w:br/>
      </w:r>
      <w:r>
        <w:rPr>
          <w:rFonts w:ascii="Times New Roman"/>
          <w:sz w:val="24"/>
        </w:rPr>
        <w:tab/>
        <w:t>D) explores how thought and behavior change and show stability across the life span.</w:t>
      </w:r>
      <w:r>
        <w:rPr>
          <w:rFonts w:ascii="Times New Roman"/>
          <w:sz w:val="24"/>
        </w:rPr>
        <w:br/>
      </w:r>
      <w:r>
        <w:rPr>
          <w:rFonts w:ascii="Times New Roman"/>
          <w:sz w:val="24"/>
        </w:rPr>
        <w:tab/>
      </w:r>
    </w:p>
    <w:p w14:paraId="197720A0" w14:textId="77777777" w:rsidR="00670602" w:rsidRDefault="00000000">
      <w:pPr>
        <w:keepLines/>
        <w:sectPr w:rsidR="00670602">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Bloom's : Apply</w:t>
      </w:r>
      <w:r>
        <w:rPr>
          <w:rFonts w:ascii="Times New Roman"/>
          <w:sz w:val="20"/>
        </w:rPr>
        <w:br/>
        <w:t>APA Outcome : 1.2 Develop a working knowledge of psychology's content domains</w:t>
      </w:r>
      <w:r>
        <w:rPr>
          <w:rFonts w:ascii="Times New Roman"/>
          <w:sz w:val="20"/>
        </w:rPr>
        <w:br/>
        <w:t>Difficulty : Medium</w:t>
      </w:r>
      <w:r>
        <w:rPr>
          <w:rFonts w:ascii="Times New Roman"/>
          <w:sz w:val="20"/>
        </w:rPr>
        <w:br/>
        <w:t>Learning Objective : Identify areas of specialization and careers in psychology.</w:t>
      </w:r>
      <w:r>
        <w:rPr>
          <w:rFonts w:ascii="Times New Roman"/>
          <w:sz w:val="20"/>
        </w:rPr>
        <w:br/>
        <w:t>Topic : Subfields of Psychology</w:t>
      </w:r>
      <w:r>
        <w:rPr>
          <w:rFonts w:ascii="Times New Roman"/>
          <w:sz w:val="20"/>
        </w:rPr>
        <w:br/>
        <w:t>APA Outcome : 2.2 Demonstrate psychology information literacy</w:t>
      </w:r>
      <w:r>
        <w:rPr>
          <w:rFonts w:ascii="Times New Roman"/>
          <w:sz w:val="20"/>
        </w:rPr>
        <w:br/>
        <w:t>APA Intro SLO : 1.1. Define and explain basic psychological concepts.</w:t>
      </w:r>
      <w:r>
        <w:rPr>
          <w:rFonts w:ascii="Times New Roman"/>
          <w:sz w:val="20"/>
        </w:rPr>
        <w:br/>
        <w:t>APA Intro SLO : 2.4. Examine how psychological science can be used to counter unsubstantiated stateme</w:t>
      </w:r>
      <w:r>
        <w:rPr>
          <w:rFonts w:ascii="Times New Roman"/>
          <w:sz w:val="20"/>
        </w:rPr>
        <w:br/>
        <w:t>APA Intro SLO : Theme C. Psychological, biological, social, and cultural factors influence mental pro</w:t>
      </w:r>
      <w:r>
        <w:rPr>
          <w:rFonts w:ascii="Times New Roman"/>
          <w:sz w:val="20"/>
        </w:rPr>
        <w:br/>
      </w:r>
    </w:p>
    <w:p w14:paraId="0A2B6701" w14:textId="77777777" w:rsidR="00670602" w:rsidRDefault="00000000">
      <w:pPr>
        <w:keepLines/>
        <w:sectPr w:rsidR="00670602">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3E1B52C7" w14:textId="77777777" w:rsidR="00670602" w:rsidRDefault="00000000">
      <w:pPr>
        <w:keepNext/>
        <w:keepLines/>
        <w:sectPr w:rsidR="00670602">
          <w:type w:val="continuous"/>
          <w:pgSz w:w="12240" w:h="15840"/>
          <w:pgMar w:top="1440" w:right="1440" w:bottom="1440" w:left="1440" w:header="720" w:footer="720" w:gutter="0"/>
          <w:cols w:space="720"/>
          <w:docGrid w:linePitch="360"/>
        </w:sectPr>
      </w:pPr>
      <w:r>
        <w:rPr>
          <w:rFonts w:ascii="Times New Roman"/>
          <w:b/>
          <w:sz w:val="24"/>
        </w:rPr>
        <w:t>42)</w:t>
      </w:r>
      <w:r>
        <w:rPr>
          <w:rFonts w:ascii="Times New Roman"/>
          <w:b/>
          <w:sz w:val="24"/>
        </w:rPr>
        <w:tab/>
      </w:r>
      <w:r>
        <w:rPr>
          <w:rFonts w:ascii="Times New Roman"/>
          <w:sz w:val="24"/>
        </w:rPr>
        <w:t>The organizational side of industrial/organizational psychology</w:t>
      </w:r>
    </w:p>
    <w:p w14:paraId="394365B9" w14:textId="77777777" w:rsidR="00670602" w:rsidRDefault="00000000">
      <w:pPr>
        <w:keepNext/>
        <w:keepLines/>
        <w:jc w:val="right"/>
        <w:sectPr w:rsidR="00670602">
          <w:type w:val="continuous"/>
          <w:pgSz w:w="12240" w:h="15840"/>
          <w:pgMar w:top="1440" w:right="1440" w:bottom="1440" w:left="1440" w:header="720" w:footer="720" w:gutter="0"/>
          <w:cols w:space="720"/>
          <w:docGrid w:linePitch="360"/>
        </w:sectPr>
      </w:pPr>
      <w:r>
        <w:rPr>
          <w:rFonts w:ascii="Times New Roman"/>
          <w:sz w:val="24"/>
        </w:rPr>
        <w:t>42) ______</w:t>
      </w:r>
    </w:p>
    <w:p w14:paraId="69A24458" w14:textId="77777777" w:rsidR="00670602" w:rsidRDefault="00000000">
      <w:pPr>
        <w:keepLines/>
        <w:sectPr w:rsidR="00670602">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involves matching employees to their job and uses psychological methods to select and evaluate employees.</w:t>
      </w:r>
      <w:r>
        <w:rPr>
          <w:rFonts w:ascii="Times New Roman"/>
          <w:sz w:val="24"/>
        </w:rPr>
        <w:tab/>
      </w:r>
      <w:r>
        <w:rPr>
          <w:rFonts w:ascii="Times New Roman"/>
          <w:sz w:val="24"/>
        </w:rPr>
        <w:br/>
      </w:r>
      <w:r>
        <w:rPr>
          <w:rFonts w:ascii="Times New Roman"/>
          <w:sz w:val="24"/>
        </w:rPr>
        <w:tab/>
        <w:t>B) focuses on the treatment of mental, emotional, and behavioral disorders and ways to promote psychological health.</w:t>
      </w:r>
      <w:r>
        <w:rPr>
          <w:rFonts w:ascii="Times New Roman"/>
          <w:sz w:val="24"/>
        </w:rPr>
        <w:br/>
      </w:r>
      <w:r>
        <w:rPr>
          <w:rFonts w:ascii="Times New Roman"/>
          <w:sz w:val="24"/>
        </w:rPr>
        <w:tab/>
        <w:t>C) aims to increase productivity and satisfaction of workers by considering how the work environment and management styles influence worker motivation, satisfaction, and productivity.</w:t>
      </w:r>
      <w:r>
        <w:rPr>
          <w:rFonts w:ascii="Times New Roman"/>
          <w:sz w:val="24"/>
        </w:rPr>
        <w:br/>
      </w:r>
      <w:r>
        <w:rPr>
          <w:rFonts w:ascii="Times New Roman"/>
          <w:sz w:val="24"/>
        </w:rPr>
        <w:tab/>
      </w:r>
      <w:r>
        <w:rPr>
          <w:rFonts w:ascii="Times New Roman"/>
          <w:color w:val="000000"/>
          <w:sz w:val="24"/>
        </w:rPr>
        <w:t>D) considers what makes people unique as well as the consistencies in people's behavior across time and situations.</w:t>
      </w:r>
      <w:r>
        <w:rPr>
          <w:rFonts w:ascii="Times New Roman"/>
          <w:sz w:val="24"/>
        </w:rPr>
        <w:br/>
      </w:r>
      <w:r>
        <w:rPr>
          <w:rFonts w:ascii="Times New Roman"/>
          <w:sz w:val="24"/>
        </w:rPr>
        <w:tab/>
      </w:r>
    </w:p>
    <w:p w14:paraId="1124D184" w14:textId="77777777" w:rsidR="00670602" w:rsidRDefault="00000000">
      <w:pPr>
        <w:keepLines/>
        <w:sectPr w:rsidR="00670602">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Bloom's : Apply</w:t>
      </w:r>
      <w:r>
        <w:rPr>
          <w:rFonts w:ascii="Times New Roman"/>
          <w:sz w:val="20"/>
        </w:rPr>
        <w:br/>
        <w:t>APA Outcome : 1.2 Develop a working knowledge of psychology's content domains</w:t>
      </w:r>
      <w:r>
        <w:rPr>
          <w:rFonts w:ascii="Times New Roman"/>
          <w:sz w:val="20"/>
        </w:rPr>
        <w:br/>
        <w:t>Difficulty : Medium</w:t>
      </w:r>
      <w:r>
        <w:rPr>
          <w:rFonts w:ascii="Times New Roman"/>
          <w:sz w:val="20"/>
        </w:rPr>
        <w:br/>
        <w:t>Learning Objective : Identify areas of specialization and careers in psychology.</w:t>
      </w:r>
      <w:r>
        <w:rPr>
          <w:rFonts w:ascii="Times New Roman"/>
          <w:sz w:val="20"/>
        </w:rPr>
        <w:br/>
        <w:t>Topic : Subfields of Psychology</w:t>
      </w:r>
      <w:r>
        <w:rPr>
          <w:rFonts w:ascii="Times New Roman"/>
          <w:sz w:val="20"/>
        </w:rPr>
        <w:br/>
        <w:t>APA Outcome : 2.2 Demonstrate psychology information literacy</w:t>
      </w:r>
      <w:r>
        <w:rPr>
          <w:rFonts w:ascii="Times New Roman"/>
          <w:sz w:val="20"/>
        </w:rPr>
        <w:br/>
        <w:t>APA Intro SLO : 1.1. Define and explain basic psychological concepts.</w:t>
      </w:r>
      <w:r>
        <w:rPr>
          <w:rFonts w:ascii="Times New Roman"/>
          <w:sz w:val="20"/>
        </w:rPr>
        <w:br/>
        <w:t>APA Intro SLO : 2.4. Examine how psychological science can be used to counter unsubstantiated stateme</w:t>
      </w:r>
      <w:r>
        <w:rPr>
          <w:rFonts w:ascii="Times New Roman"/>
          <w:sz w:val="20"/>
        </w:rPr>
        <w:br/>
        <w:t>APA Intro SLO : Theme C. Psychological, biological, social, and cultural factors influence mental pro</w:t>
      </w:r>
      <w:r>
        <w:rPr>
          <w:rFonts w:ascii="Times New Roman"/>
          <w:sz w:val="20"/>
        </w:rPr>
        <w:br/>
      </w:r>
    </w:p>
    <w:p w14:paraId="4C867DDC" w14:textId="77777777" w:rsidR="00670602" w:rsidRDefault="00000000">
      <w:pPr>
        <w:keepLines/>
        <w:sectPr w:rsidR="00670602">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5E9730A5" w14:textId="77777777" w:rsidR="00670602" w:rsidRDefault="00000000">
      <w:pPr>
        <w:keepNext/>
        <w:keepLines/>
        <w:sectPr w:rsidR="00670602">
          <w:type w:val="continuous"/>
          <w:pgSz w:w="12240" w:h="15840"/>
          <w:pgMar w:top="1440" w:right="1440" w:bottom="1440" w:left="1440" w:header="720" w:footer="720" w:gutter="0"/>
          <w:cols w:space="720"/>
          <w:docGrid w:linePitch="360"/>
        </w:sectPr>
      </w:pPr>
      <w:r>
        <w:rPr>
          <w:rFonts w:ascii="Times New Roman"/>
          <w:b/>
          <w:sz w:val="24"/>
        </w:rPr>
        <w:t>43)</w:t>
      </w:r>
      <w:r>
        <w:rPr>
          <w:rFonts w:ascii="Times New Roman"/>
          <w:b/>
          <w:sz w:val="24"/>
        </w:rPr>
        <w:tab/>
      </w:r>
      <w:r>
        <w:rPr>
          <w:rFonts w:ascii="Times New Roman"/>
          <w:sz w:val="24"/>
        </w:rPr>
        <w:t>Philippe primarily focuses on improving the athletic performance of his patients through techniques such as relaxation and visualization. This implies that Philippe is most likely a(n)</w:t>
      </w:r>
    </w:p>
    <w:p w14:paraId="69320DF8" w14:textId="77777777" w:rsidR="00670602" w:rsidRDefault="00000000">
      <w:pPr>
        <w:keepNext/>
        <w:keepLines/>
        <w:jc w:val="right"/>
        <w:sectPr w:rsidR="00670602">
          <w:type w:val="continuous"/>
          <w:pgSz w:w="12240" w:h="15840"/>
          <w:pgMar w:top="1440" w:right="1440" w:bottom="1440" w:left="1440" w:header="720" w:footer="720" w:gutter="0"/>
          <w:cols w:space="720"/>
          <w:docGrid w:linePitch="360"/>
        </w:sectPr>
      </w:pPr>
      <w:r>
        <w:rPr>
          <w:rFonts w:ascii="Times New Roman"/>
          <w:sz w:val="24"/>
        </w:rPr>
        <w:t>43) ______</w:t>
      </w:r>
    </w:p>
    <w:p w14:paraId="404ECFBD" w14:textId="77777777" w:rsidR="00670602" w:rsidRDefault="00000000">
      <w:pPr>
        <w:keepLines/>
        <w:sectPr w:rsidR="00670602">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cognitive psychologist.</w:t>
      </w:r>
      <w:r>
        <w:rPr>
          <w:rFonts w:ascii="Times New Roman"/>
          <w:sz w:val="24"/>
        </w:rPr>
        <w:tab/>
      </w:r>
      <w:r>
        <w:rPr>
          <w:rFonts w:ascii="Times New Roman"/>
          <w:sz w:val="24"/>
        </w:rPr>
        <w:br/>
      </w:r>
      <w:r>
        <w:rPr>
          <w:rFonts w:ascii="Times New Roman"/>
          <w:sz w:val="24"/>
        </w:rPr>
        <w:tab/>
        <w:t>B) sports psychologist.</w:t>
      </w:r>
      <w:r>
        <w:rPr>
          <w:rFonts w:ascii="Times New Roman"/>
          <w:sz w:val="24"/>
        </w:rPr>
        <w:br/>
      </w:r>
      <w:r>
        <w:rPr>
          <w:rFonts w:ascii="Times New Roman"/>
          <w:sz w:val="24"/>
        </w:rPr>
        <w:tab/>
        <w:t>C) counseling psychologist.</w:t>
      </w:r>
      <w:r>
        <w:rPr>
          <w:rFonts w:ascii="Times New Roman"/>
          <w:sz w:val="24"/>
        </w:rPr>
        <w:br/>
      </w:r>
      <w:r>
        <w:rPr>
          <w:rFonts w:ascii="Times New Roman"/>
          <w:sz w:val="24"/>
        </w:rPr>
        <w:tab/>
        <w:t>D) educational psychologist.</w:t>
      </w:r>
      <w:r>
        <w:rPr>
          <w:rFonts w:ascii="Times New Roman"/>
          <w:sz w:val="24"/>
        </w:rPr>
        <w:br/>
      </w:r>
      <w:r>
        <w:rPr>
          <w:rFonts w:ascii="Times New Roman"/>
          <w:sz w:val="24"/>
        </w:rPr>
        <w:tab/>
      </w:r>
    </w:p>
    <w:p w14:paraId="2A846E09" w14:textId="77777777" w:rsidR="00670602" w:rsidRDefault="00000000">
      <w:pPr>
        <w:keepLines/>
        <w:sectPr w:rsidR="00670602">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APA Outcome : 1.2 Develop a working knowledge of psychology's content domains</w:t>
      </w:r>
      <w:r>
        <w:rPr>
          <w:rFonts w:ascii="Times New Roman"/>
          <w:sz w:val="20"/>
        </w:rPr>
        <w:br/>
        <w:t>Difficulty : Medium</w:t>
      </w:r>
      <w:r>
        <w:rPr>
          <w:rFonts w:ascii="Times New Roman"/>
          <w:sz w:val="20"/>
        </w:rPr>
        <w:br/>
        <w:t>Learning Objective : Identify areas of specialization and careers in psychology.</w:t>
      </w:r>
      <w:r>
        <w:rPr>
          <w:rFonts w:ascii="Times New Roman"/>
          <w:sz w:val="20"/>
        </w:rPr>
        <w:br/>
        <w:t>Topic : Subfields of Psychology</w:t>
      </w:r>
      <w:r>
        <w:rPr>
          <w:rFonts w:ascii="Times New Roman"/>
          <w:sz w:val="20"/>
        </w:rPr>
        <w:br/>
        <w:t>APA Outcome : 2.2 Demonstrate psychology information literacy</w:t>
      </w:r>
      <w:r>
        <w:rPr>
          <w:rFonts w:ascii="Times New Roman"/>
          <w:sz w:val="20"/>
        </w:rPr>
        <w:br/>
        <w:t>Bloom's : Understand</w:t>
      </w:r>
      <w:r>
        <w:rPr>
          <w:rFonts w:ascii="Times New Roman"/>
          <w:sz w:val="20"/>
        </w:rPr>
        <w:br/>
        <w:t>APA Intro SLO : 1.1. Define and explain basic psychological concepts.</w:t>
      </w:r>
      <w:r>
        <w:rPr>
          <w:rFonts w:ascii="Times New Roman"/>
          <w:sz w:val="20"/>
        </w:rPr>
        <w:br/>
        <w:t>APA Intro SLO : 2.4. Examine how psychological science can be used to counter unsubstantiated stateme</w:t>
      </w:r>
      <w:r>
        <w:rPr>
          <w:rFonts w:ascii="Times New Roman"/>
          <w:sz w:val="20"/>
        </w:rPr>
        <w:br/>
        <w:t>APA Intro SLO : Theme C. Psychological, biological, social, and cultural factors influence mental pro</w:t>
      </w:r>
      <w:r>
        <w:rPr>
          <w:rFonts w:ascii="Times New Roman"/>
          <w:sz w:val="20"/>
        </w:rPr>
        <w:br/>
      </w:r>
    </w:p>
    <w:p w14:paraId="357E2A15" w14:textId="77777777" w:rsidR="00670602" w:rsidRDefault="00000000">
      <w:pPr>
        <w:keepLines/>
        <w:sectPr w:rsidR="00670602">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4421472A" w14:textId="77777777" w:rsidR="00670602" w:rsidRDefault="00000000">
      <w:pPr>
        <w:keepNext/>
        <w:keepLines/>
        <w:sectPr w:rsidR="00670602">
          <w:type w:val="continuous"/>
          <w:pgSz w:w="12240" w:h="15840"/>
          <w:pgMar w:top="1440" w:right="1440" w:bottom="1440" w:left="1440" w:header="720" w:footer="720" w:gutter="0"/>
          <w:cols w:space="720"/>
          <w:docGrid w:linePitch="360"/>
        </w:sectPr>
      </w:pPr>
      <w:r>
        <w:rPr>
          <w:rFonts w:ascii="Times New Roman"/>
          <w:b/>
          <w:sz w:val="24"/>
        </w:rPr>
        <w:t>44)</w:t>
      </w:r>
      <w:r>
        <w:rPr>
          <w:rFonts w:ascii="Times New Roman"/>
          <w:b/>
          <w:sz w:val="24"/>
        </w:rPr>
        <w:tab/>
      </w:r>
      <w:r>
        <w:rPr>
          <w:rFonts w:ascii="Times New Roman"/>
          <w:sz w:val="24"/>
        </w:rPr>
        <w:t>Mira is evaluating a case where a mother was charged with being incompetent and unfit to have custody of her children. This implies that Mira is most likely a</w:t>
      </w:r>
    </w:p>
    <w:p w14:paraId="4BB3E070" w14:textId="77777777" w:rsidR="00670602" w:rsidRDefault="00000000">
      <w:pPr>
        <w:keepNext/>
        <w:keepLines/>
        <w:jc w:val="right"/>
        <w:sectPr w:rsidR="00670602">
          <w:type w:val="continuous"/>
          <w:pgSz w:w="12240" w:h="15840"/>
          <w:pgMar w:top="1440" w:right="1440" w:bottom="1440" w:left="1440" w:header="720" w:footer="720" w:gutter="0"/>
          <w:cols w:space="720"/>
          <w:docGrid w:linePitch="360"/>
        </w:sectPr>
      </w:pPr>
      <w:r>
        <w:rPr>
          <w:rFonts w:ascii="Times New Roman"/>
          <w:sz w:val="24"/>
        </w:rPr>
        <w:t>44) ______</w:t>
      </w:r>
    </w:p>
    <w:p w14:paraId="4EB5FBC8" w14:textId="77777777" w:rsidR="00670602" w:rsidRDefault="00000000">
      <w:pPr>
        <w:keepLines/>
        <w:sectPr w:rsidR="00670602">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forensic psychologist.</w:t>
      </w:r>
      <w:r>
        <w:rPr>
          <w:rFonts w:ascii="Times New Roman"/>
          <w:sz w:val="24"/>
        </w:rPr>
        <w:tab/>
      </w:r>
      <w:r>
        <w:rPr>
          <w:rFonts w:ascii="Times New Roman"/>
          <w:sz w:val="24"/>
        </w:rPr>
        <w:br/>
      </w:r>
      <w:r>
        <w:rPr>
          <w:rFonts w:ascii="Times New Roman"/>
          <w:sz w:val="24"/>
        </w:rPr>
        <w:tab/>
        <w:t>B) cognitive psychologist.</w:t>
      </w:r>
      <w:r>
        <w:rPr>
          <w:rFonts w:ascii="Times New Roman"/>
          <w:sz w:val="24"/>
        </w:rPr>
        <w:br/>
      </w:r>
      <w:r>
        <w:rPr>
          <w:rFonts w:ascii="Times New Roman"/>
          <w:sz w:val="24"/>
        </w:rPr>
        <w:tab/>
        <w:t>C) counseling psychologist.</w:t>
      </w:r>
      <w:r>
        <w:rPr>
          <w:rFonts w:ascii="Times New Roman"/>
          <w:sz w:val="24"/>
        </w:rPr>
        <w:br/>
      </w:r>
      <w:r>
        <w:rPr>
          <w:rFonts w:ascii="Times New Roman"/>
          <w:sz w:val="24"/>
        </w:rPr>
        <w:tab/>
        <w:t>D) behavioral neuroscientist.</w:t>
      </w:r>
      <w:r>
        <w:rPr>
          <w:rFonts w:ascii="Times New Roman"/>
          <w:sz w:val="24"/>
        </w:rPr>
        <w:br/>
      </w:r>
      <w:r>
        <w:rPr>
          <w:rFonts w:ascii="Times New Roman"/>
          <w:sz w:val="24"/>
        </w:rPr>
        <w:tab/>
      </w:r>
    </w:p>
    <w:p w14:paraId="3689125B" w14:textId="77777777" w:rsidR="00670602" w:rsidRDefault="00000000">
      <w:pPr>
        <w:keepLines/>
        <w:sectPr w:rsidR="00670602">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Bloom's : Apply</w:t>
      </w:r>
      <w:r>
        <w:rPr>
          <w:rFonts w:ascii="Times New Roman"/>
          <w:sz w:val="20"/>
        </w:rPr>
        <w:br/>
        <w:t>APA Outcome : 1.2 Develop a working knowledge of psychology's content domains</w:t>
      </w:r>
      <w:r>
        <w:rPr>
          <w:rFonts w:ascii="Times New Roman"/>
          <w:sz w:val="20"/>
        </w:rPr>
        <w:br/>
        <w:t>Difficulty : Medium</w:t>
      </w:r>
      <w:r>
        <w:rPr>
          <w:rFonts w:ascii="Times New Roman"/>
          <w:sz w:val="20"/>
        </w:rPr>
        <w:br/>
        <w:t>Learning Objective : Identify areas of specialization and careers in psychology.</w:t>
      </w:r>
      <w:r>
        <w:rPr>
          <w:rFonts w:ascii="Times New Roman"/>
          <w:sz w:val="20"/>
        </w:rPr>
        <w:br/>
        <w:t>Topic : Subfields of Psychology</w:t>
      </w:r>
      <w:r>
        <w:rPr>
          <w:rFonts w:ascii="Times New Roman"/>
          <w:sz w:val="20"/>
        </w:rPr>
        <w:br/>
        <w:t>APA Outcome : 2.2 Demonstrate psychology information literacy</w:t>
      </w:r>
      <w:r>
        <w:rPr>
          <w:rFonts w:ascii="Times New Roman"/>
          <w:sz w:val="20"/>
        </w:rPr>
        <w:br/>
        <w:t>APA Intro SLO : 1.1. Define and explain basic psychological concepts.</w:t>
      </w:r>
      <w:r>
        <w:rPr>
          <w:rFonts w:ascii="Times New Roman"/>
          <w:sz w:val="20"/>
        </w:rPr>
        <w:br/>
        <w:t>APA Intro SLO : 2.4. Examine how psychological science can be used to counter unsubstantiated stateme</w:t>
      </w:r>
      <w:r>
        <w:rPr>
          <w:rFonts w:ascii="Times New Roman"/>
          <w:sz w:val="20"/>
        </w:rPr>
        <w:br/>
        <w:t>APA Intro SLO : Theme C. Psychological, biological, social, and cultural factors influence mental pro</w:t>
      </w:r>
      <w:r>
        <w:rPr>
          <w:rFonts w:ascii="Times New Roman"/>
          <w:sz w:val="20"/>
        </w:rPr>
        <w:br/>
      </w:r>
    </w:p>
    <w:p w14:paraId="4391F9B6" w14:textId="77777777" w:rsidR="00670602" w:rsidRDefault="00000000">
      <w:pPr>
        <w:keepLines/>
        <w:sectPr w:rsidR="00670602">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52258DFD" w14:textId="77777777" w:rsidR="00670602" w:rsidRDefault="00000000">
      <w:pPr>
        <w:keepNext/>
        <w:keepLines/>
        <w:sectPr w:rsidR="00670602">
          <w:type w:val="continuous"/>
          <w:pgSz w:w="12240" w:h="15840"/>
          <w:pgMar w:top="1440" w:right="1440" w:bottom="1440" w:left="1440" w:header="720" w:footer="720" w:gutter="0"/>
          <w:cols w:space="720"/>
          <w:docGrid w:linePitch="360"/>
        </w:sectPr>
      </w:pPr>
      <w:r>
        <w:rPr>
          <w:rFonts w:ascii="Times New Roman"/>
          <w:b/>
          <w:sz w:val="24"/>
        </w:rPr>
        <w:t>45)</w:t>
      </w:r>
      <w:r>
        <w:rPr>
          <w:rFonts w:ascii="Times New Roman"/>
          <w:b/>
          <w:sz w:val="24"/>
        </w:rPr>
        <w:tab/>
      </w:r>
      <w:r>
        <w:rPr>
          <w:rFonts w:ascii="Times New Roman"/>
          <w:sz w:val="24"/>
        </w:rPr>
        <w:t>Norman is asked to evaluate and provide evidence against allegations of child abuse. This indicates that Norman is most likely a</w:t>
      </w:r>
    </w:p>
    <w:p w14:paraId="05C4F8B5" w14:textId="77777777" w:rsidR="00670602" w:rsidRDefault="00000000">
      <w:pPr>
        <w:keepNext/>
        <w:keepLines/>
        <w:jc w:val="right"/>
        <w:sectPr w:rsidR="00670602">
          <w:type w:val="continuous"/>
          <w:pgSz w:w="12240" w:h="15840"/>
          <w:pgMar w:top="1440" w:right="1440" w:bottom="1440" w:left="1440" w:header="720" w:footer="720" w:gutter="0"/>
          <w:cols w:space="720"/>
          <w:docGrid w:linePitch="360"/>
        </w:sectPr>
      </w:pPr>
      <w:r>
        <w:rPr>
          <w:rFonts w:ascii="Times New Roman"/>
          <w:sz w:val="24"/>
        </w:rPr>
        <w:t>45) ______</w:t>
      </w:r>
    </w:p>
    <w:p w14:paraId="7085EA67" w14:textId="77777777" w:rsidR="00670602" w:rsidRDefault="00000000">
      <w:pPr>
        <w:keepLines/>
        <w:sectPr w:rsidR="00670602">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behavioral neuroscientist.</w:t>
      </w:r>
      <w:r>
        <w:rPr>
          <w:rFonts w:ascii="Times New Roman"/>
          <w:sz w:val="24"/>
        </w:rPr>
        <w:tab/>
      </w:r>
      <w:r>
        <w:rPr>
          <w:rFonts w:ascii="Times New Roman"/>
          <w:sz w:val="24"/>
        </w:rPr>
        <w:br/>
      </w:r>
      <w:r>
        <w:rPr>
          <w:rFonts w:ascii="Times New Roman"/>
          <w:sz w:val="24"/>
        </w:rPr>
        <w:tab/>
        <w:t>B) cognitive psychologist.</w:t>
      </w:r>
      <w:r>
        <w:rPr>
          <w:rFonts w:ascii="Times New Roman"/>
          <w:sz w:val="24"/>
        </w:rPr>
        <w:br/>
      </w:r>
      <w:r>
        <w:rPr>
          <w:rFonts w:ascii="Times New Roman"/>
          <w:sz w:val="24"/>
        </w:rPr>
        <w:tab/>
        <w:t>C) counseling psychologist.</w:t>
      </w:r>
      <w:r>
        <w:rPr>
          <w:rFonts w:ascii="Times New Roman"/>
          <w:sz w:val="24"/>
        </w:rPr>
        <w:br/>
      </w:r>
      <w:r>
        <w:rPr>
          <w:rFonts w:ascii="Times New Roman"/>
          <w:sz w:val="24"/>
        </w:rPr>
        <w:tab/>
        <w:t>D) forensic psychologist.</w:t>
      </w:r>
      <w:r>
        <w:rPr>
          <w:rFonts w:ascii="Times New Roman"/>
          <w:sz w:val="24"/>
        </w:rPr>
        <w:br/>
      </w:r>
      <w:r>
        <w:rPr>
          <w:rFonts w:ascii="Times New Roman"/>
          <w:sz w:val="24"/>
        </w:rPr>
        <w:tab/>
      </w:r>
    </w:p>
    <w:p w14:paraId="5C7E6987" w14:textId="77777777" w:rsidR="00670602" w:rsidRDefault="00000000">
      <w:pPr>
        <w:keepLines/>
        <w:sectPr w:rsidR="00670602">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Bloom's : Apply</w:t>
      </w:r>
      <w:r>
        <w:rPr>
          <w:rFonts w:ascii="Times New Roman"/>
          <w:sz w:val="20"/>
        </w:rPr>
        <w:br/>
        <w:t>APA Outcome : 1.2 Develop a working knowledge of psychology's content domains</w:t>
      </w:r>
      <w:r>
        <w:rPr>
          <w:rFonts w:ascii="Times New Roman"/>
          <w:sz w:val="20"/>
        </w:rPr>
        <w:br/>
        <w:t>Difficulty : Medium</w:t>
      </w:r>
      <w:r>
        <w:rPr>
          <w:rFonts w:ascii="Times New Roman"/>
          <w:sz w:val="20"/>
        </w:rPr>
        <w:br/>
        <w:t>Learning Objective : Identify areas of specialization and careers in psychology.</w:t>
      </w:r>
      <w:r>
        <w:rPr>
          <w:rFonts w:ascii="Times New Roman"/>
          <w:sz w:val="20"/>
        </w:rPr>
        <w:br/>
        <w:t>Topic : Subfields of Psychology</w:t>
      </w:r>
      <w:r>
        <w:rPr>
          <w:rFonts w:ascii="Times New Roman"/>
          <w:sz w:val="20"/>
        </w:rPr>
        <w:br/>
        <w:t>APA Outcome : 2.2 Demonstrate psychology information literacy</w:t>
      </w:r>
      <w:r>
        <w:rPr>
          <w:rFonts w:ascii="Times New Roman"/>
          <w:sz w:val="20"/>
        </w:rPr>
        <w:br/>
        <w:t>APA Intro SLO : 1.1. Define and explain basic psychological concepts.</w:t>
      </w:r>
      <w:r>
        <w:rPr>
          <w:rFonts w:ascii="Times New Roman"/>
          <w:sz w:val="20"/>
        </w:rPr>
        <w:br/>
        <w:t>APA Intro SLO : 2.4. Examine how psychological science can be used to counter unsubstantiated stateme</w:t>
      </w:r>
      <w:r>
        <w:rPr>
          <w:rFonts w:ascii="Times New Roman"/>
          <w:sz w:val="20"/>
        </w:rPr>
        <w:br/>
        <w:t>APA Intro SLO : Theme C. Psychological, biological, social, and cultural factors influence mental pro</w:t>
      </w:r>
      <w:r>
        <w:rPr>
          <w:rFonts w:ascii="Times New Roman"/>
          <w:sz w:val="20"/>
        </w:rPr>
        <w:br/>
      </w:r>
    </w:p>
    <w:p w14:paraId="78A34079" w14:textId="77777777" w:rsidR="00670602" w:rsidRDefault="00000000">
      <w:pPr>
        <w:keepLines/>
        <w:sectPr w:rsidR="00670602">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29ED5965" w14:textId="77777777" w:rsidR="00670602" w:rsidRDefault="00000000">
      <w:pPr>
        <w:keepNext/>
        <w:keepLines/>
        <w:sectPr w:rsidR="00670602">
          <w:type w:val="continuous"/>
          <w:pgSz w:w="12240" w:h="15840"/>
          <w:pgMar w:top="1440" w:right="1440" w:bottom="1440" w:left="1440" w:header="720" w:footer="720" w:gutter="0"/>
          <w:cols w:space="720"/>
          <w:docGrid w:linePitch="360"/>
        </w:sectPr>
      </w:pPr>
      <w:r>
        <w:rPr>
          <w:rFonts w:ascii="Times New Roman"/>
          <w:b/>
          <w:sz w:val="24"/>
        </w:rPr>
        <w:t>46)</w:t>
      </w:r>
      <w:r>
        <w:rPr>
          <w:rFonts w:ascii="Times New Roman"/>
          <w:b/>
          <w:sz w:val="24"/>
        </w:rPr>
        <w:tab/>
      </w:r>
      <w:r>
        <w:rPr>
          <w:rFonts w:ascii="Times New Roman"/>
          <w:sz w:val="24"/>
        </w:rPr>
        <w:t>_________ is a blend of psychology, law, and criminal justice.</w:t>
      </w:r>
    </w:p>
    <w:p w14:paraId="118B3FDA" w14:textId="77777777" w:rsidR="00670602" w:rsidRDefault="00000000">
      <w:pPr>
        <w:keepNext/>
        <w:keepLines/>
        <w:jc w:val="right"/>
        <w:sectPr w:rsidR="00670602">
          <w:type w:val="continuous"/>
          <w:pgSz w:w="12240" w:h="15840"/>
          <w:pgMar w:top="1440" w:right="1440" w:bottom="1440" w:left="1440" w:header="720" w:footer="720" w:gutter="0"/>
          <w:cols w:space="720"/>
          <w:docGrid w:linePitch="360"/>
        </w:sectPr>
      </w:pPr>
      <w:r>
        <w:rPr>
          <w:rFonts w:ascii="Times New Roman"/>
          <w:sz w:val="24"/>
        </w:rPr>
        <w:t>46) ______</w:t>
      </w:r>
    </w:p>
    <w:p w14:paraId="261D3E9A" w14:textId="77777777" w:rsidR="00670602" w:rsidRDefault="00000000">
      <w:pPr>
        <w:keepLines/>
        <w:sectPr w:rsidR="00670602">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Social psychology</w:t>
      </w:r>
      <w:r>
        <w:rPr>
          <w:rFonts w:ascii="Times New Roman"/>
          <w:sz w:val="24"/>
        </w:rPr>
        <w:tab/>
      </w:r>
      <w:r>
        <w:rPr>
          <w:rFonts w:ascii="Times New Roman"/>
          <w:sz w:val="24"/>
        </w:rPr>
        <w:br/>
      </w:r>
      <w:r>
        <w:rPr>
          <w:rFonts w:ascii="Times New Roman"/>
          <w:sz w:val="24"/>
        </w:rPr>
        <w:tab/>
        <w:t>B) Forensic psychology</w:t>
      </w:r>
      <w:r>
        <w:rPr>
          <w:rFonts w:ascii="Times New Roman"/>
          <w:sz w:val="24"/>
        </w:rPr>
        <w:br/>
      </w:r>
      <w:r>
        <w:rPr>
          <w:rFonts w:ascii="Times New Roman"/>
          <w:sz w:val="24"/>
        </w:rPr>
        <w:tab/>
        <w:t>C) Developmental psychology</w:t>
      </w:r>
      <w:r>
        <w:rPr>
          <w:rFonts w:ascii="Times New Roman"/>
          <w:sz w:val="24"/>
        </w:rPr>
        <w:br/>
      </w:r>
      <w:r>
        <w:rPr>
          <w:rFonts w:ascii="Times New Roman"/>
          <w:sz w:val="24"/>
        </w:rPr>
        <w:tab/>
        <w:t>D) Cognitive psychology</w:t>
      </w:r>
      <w:r>
        <w:rPr>
          <w:rFonts w:ascii="Times New Roman"/>
          <w:sz w:val="24"/>
        </w:rPr>
        <w:br/>
      </w:r>
      <w:r>
        <w:rPr>
          <w:rFonts w:ascii="Times New Roman"/>
          <w:sz w:val="24"/>
        </w:rPr>
        <w:tab/>
      </w:r>
    </w:p>
    <w:p w14:paraId="4AF75A75" w14:textId="77777777" w:rsidR="00670602" w:rsidRDefault="00000000">
      <w:pPr>
        <w:keepLines/>
        <w:sectPr w:rsidR="00670602">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Bloom's : Apply</w:t>
      </w:r>
      <w:r>
        <w:rPr>
          <w:rFonts w:ascii="Times New Roman"/>
          <w:sz w:val="20"/>
        </w:rPr>
        <w:br/>
        <w:t>Learning Objective : Identify areas of specialization and careers in psychology.</w:t>
      </w:r>
      <w:r>
        <w:rPr>
          <w:rFonts w:ascii="Times New Roman"/>
          <w:sz w:val="20"/>
        </w:rPr>
        <w:br/>
        <w:t>APA Outcome : 1.1 Describe key concepts, principles, and overarching themes in psychology</w:t>
      </w:r>
      <w:r>
        <w:rPr>
          <w:rFonts w:ascii="Times New Roman"/>
          <w:sz w:val="20"/>
        </w:rPr>
        <w:br/>
        <w:t>Difficulty : Low</w:t>
      </w:r>
      <w:r>
        <w:rPr>
          <w:rFonts w:ascii="Times New Roman"/>
          <w:sz w:val="20"/>
        </w:rPr>
        <w:br/>
        <w:t>Topic : Subfields of Psychology</w:t>
      </w:r>
      <w:r>
        <w:rPr>
          <w:rFonts w:ascii="Times New Roman"/>
          <w:sz w:val="20"/>
        </w:rPr>
        <w:br/>
        <w:t>APA Intro SLO : 1.1. Define and explain basic psychological concepts.</w:t>
      </w:r>
      <w:r>
        <w:rPr>
          <w:rFonts w:ascii="Times New Roman"/>
          <w:sz w:val="20"/>
        </w:rPr>
        <w:br/>
        <w:t>APA Intro SLO : Theme C. Psychological, biological, social, and cultural factors influence mental pro</w:t>
      </w:r>
      <w:r>
        <w:rPr>
          <w:rFonts w:ascii="Times New Roman"/>
          <w:sz w:val="20"/>
        </w:rPr>
        <w:br/>
      </w:r>
    </w:p>
    <w:p w14:paraId="0E562368" w14:textId="77777777" w:rsidR="00670602" w:rsidRDefault="00000000">
      <w:pPr>
        <w:keepLines/>
        <w:sectPr w:rsidR="00670602">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19990BA6" w14:textId="77777777" w:rsidR="00670602" w:rsidRDefault="00000000">
      <w:pPr>
        <w:keepNext/>
        <w:keepLines/>
        <w:sectPr w:rsidR="00670602">
          <w:type w:val="continuous"/>
          <w:pgSz w:w="12240" w:h="15840"/>
          <w:pgMar w:top="1440" w:right="1440" w:bottom="1440" w:left="1440" w:header="720" w:footer="720" w:gutter="0"/>
          <w:cols w:space="720"/>
          <w:docGrid w:linePitch="360"/>
        </w:sectPr>
      </w:pPr>
      <w:r>
        <w:rPr>
          <w:rFonts w:ascii="Times New Roman"/>
          <w:b/>
          <w:sz w:val="24"/>
        </w:rPr>
        <w:t>47)</w:t>
      </w:r>
      <w:r>
        <w:rPr>
          <w:rFonts w:ascii="Times New Roman"/>
          <w:b/>
          <w:sz w:val="24"/>
        </w:rPr>
        <w:tab/>
      </w:r>
      <w:r>
        <w:rPr>
          <w:rFonts w:ascii="Times New Roman"/>
          <w:sz w:val="24"/>
        </w:rPr>
        <w:t>Which of the following tasks is most likely to be performed by a forensic psychologist?</w:t>
      </w:r>
    </w:p>
    <w:p w14:paraId="1F60A1FE" w14:textId="77777777" w:rsidR="00670602" w:rsidRDefault="00000000">
      <w:pPr>
        <w:keepNext/>
        <w:keepLines/>
        <w:jc w:val="right"/>
        <w:sectPr w:rsidR="00670602">
          <w:type w:val="continuous"/>
          <w:pgSz w:w="12240" w:h="15840"/>
          <w:pgMar w:top="1440" w:right="1440" w:bottom="1440" w:left="1440" w:header="720" w:footer="720" w:gutter="0"/>
          <w:cols w:space="720"/>
          <w:docGrid w:linePitch="360"/>
        </w:sectPr>
      </w:pPr>
      <w:r>
        <w:rPr>
          <w:rFonts w:ascii="Times New Roman"/>
          <w:sz w:val="24"/>
        </w:rPr>
        <w:t>47) ______</w:t>
      </w:r>
    </w:p>
    <w:p w14:paraId="59335A13" w14:textId="77777777" w:rsidR="00670602" w:rsidRDefault="00000000">
      <w:pPr>
        <w:keepLines/>
        <w:sectPr w:rsidR="00670602">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applying principles of psychology to the selection and training of employees</w:t>
      </w:r>
      <w:r>
        <w:rPr>
          <w:rFonts w:ascii="Times New Roman"/>
          <w:sz w:val="24"/>
        </w:rPr>
        <w:tab/>
      </w:r>
      <w:r>
        <w:rPr>
          <w:rFonts w:ascii="Times New Roman"/>
          <w:sz w:val="24"/>
        </w:rPr>
        <w:br/>
      </w:r>
      <w:r>
        <w:rPr>
          <w:rFonts w:ascii="Times New Roman"/>
          <w:sz w:val="24"/>
        </w:rPr>
        <w:tab/>
        <w:t>B) evaluating the effectiveness of a particular teaching technique</w:t>
      </w:r>
      <w:r>
        <w:rPr>
          <w:rFonts w:ascii="Times New Roman"/>
          <w:sz w:val="24"/>
        </w:rPr>
        <w:br/>
      </w:r>
      <w:r>
        <w:rPr>
          <w:rFonts w:ascii="Times New Roman"/>
          <w:sz w:val="24"/>
        </w:rPr>
        <w:tab/>
        <w:t>C) providing career counseling to students of criminal justice</w:t>
      </w:r>
      <w:r>
        <w:rPr>
          <w:rFonts w:ascii="Times New Roman"/>
          <w:sz w:val="24"/>
        </w:rPr>
        <w:br/>
      </w:r>
      <w:r>
        <w:rPr>
          <w:rFonts w:ascii="Times New Roman"/>
          <w:sz w:val="24"/>
        </w:rPr>
        <w:tab/>
        <w:t>D) evaluating the state of mind of a defendant at the time of a crime</w:t>
      </w:r>
      <w:r>
        <w:rPr>
          <w:rFonts w:ascii="Times New Roman"/>
          <w:sz w:val="24"/>
        </w:rPr>
        <w:br/>
      </w:r>
      <w:r>
        <w:rPr>
          <w:rFonts w:ascii="Times New Roman"/>
          <w:sz w:val="24"/>
        </w:rPr>
        <w:tab/>
      </w:r>
    </w:p>
    <w:p w14:paraId="22136BB6" w14:textId="77777777" w:rsidR="00670602" w:rsidRDefault="00000000">
      <w:pPr>
        <w:keepLines/>
        <w:sectPr w:rsidR="00670602">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Bloom's : Apply</w:t>
      </w:r>
      <w:r>
        <w:rPr>
          <w:rFonts w:ascii="Times New Roman"/>
          <w:sz w:val="20"/>
        </w:rPr>
        <w:br/>
        <w:t>APA Outcome : 1.2 Develop a working knowledge of psychology's content domains</w:t>
      </w:r>
      <w:r>
        <w:rPr>
          <w:rFonts w:ascii="Times New Roman"/>
          <w:sz w:val="20"/>
        </w:rPr>
        <w:br/>
        <w:t>Difficulty : Medium</w:t>
      </w:r>
      <w:r>
        <w:rPr>
          <w:rFonts w:ascii="Times New Roman"/>
          <w:sz w:val="20"/>
        </w:rPr>
        <w:br/>
        <w:t>Learning Objective : Identify areas of specialization and careers in psychology.</w:t>
      </w:r>
      <w:r>
        <w:rPr>
          <w:rFonts w:ascii="Times New Roman"/>
          <w:sz w:val="20"/>
        </w:rPr>
        <w:br/>
        <w:t>APA Outcome : 2.1 Use scientific reasoning to interpret psychological phenomena</w:t>
      </w:r>
      <w:r>
        <w:rPr>
          <w:rFonts w:ascii="Times New Roman"/>
          <w:sz w:val="20"/>
        </w:rPr>
        <w:br/>
        <w:t>Topic : Subfields of Psychology</w:t>
      </w:r>
      <w:r>
        <w:rPr>
          <w:rFonts w:ascii="Times New Roman"/>
          <w:sz w:val="20"/>
        </w:rPr>
        <w:br/>
        <w:t>APA Intro SLO : 1.1. Define and explain basic psychological concepts.</w:t>
      </w:r>
      <w:r>
        <w:rPr>
          <w:rFonts w:ascii="Times New Roman"/>
          <w:sz w:val="20"/>
        </w:rPr>
        <w:br/>
        <w:t>APA Intro SLO : 2.4. Examine how psychological science can be used to counter unsubstantiated stateme</w:t>
      </w:r>
      <w:r>
        <w:rPr>
          <w:rFonts w:ascii="Times New Roman"/>
          <w:sz w:val="20"/>
        </w:rPr>
        <w:br/>
        <w:t>APA Intro SLO : Theme C. Psychological, biological, social, and cultural factors influence mental pro</w:t>
      </w:r>
      <w:r>
        <w:rPr>
          <w:rFonts w:ascii="Times New Roman"/>
          <w:sz w:val="20"/>
        </w:rPr>
        <w:br/>
      </w:r>
    </w:p>
    <w:p w14:paraId="5E17F2AB" w14:textId="77777777" w:rsidR="00670602" w:rsidRDefault="00000000">
      <w:pPr>
        <w:keepLines/>
        <w:sectPr w:rsidR="00670602">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57C563E2" w14:textId="77777777" w:rsidR="00670602" w:rsidRDefault="00000000">
      <w:pPr>
        <w:keepNext/>
        <w:keepLines/>
        <w:sectPr w:rsidR="00670602">
          <w:type w:val="continuous"/>
          <w:pgSz w:w="12240" w:h="15840"/>
          <w:pgMar w:top="1440" w:right="1440" w:bottom="1440" w:left="1440" w:header="720" w:footer="720" w:gutter="0"/>
          <w:cols w:space="720"/>
          <w:docGrid w:linePitch="360"/>
        </w:sectPr>
      </w:pPr>
      <w:r>
        <w:rPr>
          <w:rFonts w:ascii="Times New Roman"/>
          <w:b/>
          <w:sz w:val="24"/>
        </w:rPr>
        <w:t>48)</w:t>
      </w:r>
      <w:r>
        <w:rPr>
          <w:rFonts w:ascii="Times New Roman"/>
          <w:b/>
          <w:sz w:val="24"/>
        </w:rPr>
        <w:tab/>
      </w:r>
      <w:r>
        <w:rPr>
          <w:rFonts w:ascii="Times New Roman"/>
          <w:sz w:val="24"/>
        </w:rPr>
        <w:t>Which of the following is TRUE concerning the science and practice of psychology?</w:t>
      </w:r>
    </w:p>
    <w:p w14:paraId="4A95C62B" w14:textId="77777777" w:rsidR="00670602" w:rsidRDefault="00000000">
      <w:pPr>
        <w:keepNext/>
        <w:keepLines/>
        <w:jc w:val="right"/>
        <w:sectPr w:rsidR="00670602">
          <w:type w:val="continuous"/>
          <w:pgSz w:w="12240" w:h="15840"/>
          <w:pgMar w:top="1440" w:right="1440" w:bottom="1440" w:left="1440" w:header="720" w:footer="720" w:gutter="0"/>
          <w:cols w:space="720"/>
          <w:docGrid w:linePitch="360"/>
        </w:sectPr>
      </w:pPr>
      <w:r>
        <w:rPr>
          <w:rFonts w:ascii="Times New Roman"/>
          <w:sz w:val="24"/>
        </w:rPr>
        <w:t>48) ______</w:t>
      </w:r>
    </w:p>
    <w:p w14:paraId="6EE03D21" w14:textId="77777777" w:rsidR="00670602" w:rsidRDefault="00000000">
      <w:pPr>
        <w:keepLines/>
        <w:sectPr w:rsidR="00670602">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The practice of psychology originated first, followed by the science of psychology.</w:t>
      </w:r>
      <w:r>
        <w:rPr>
          <w:rFonts w:ascii="Times New Roman"/>
          <w:sz w:val="24"/>
        </w:rPr>
        <w:tab/>
      </w:r>
      <w:r>
        <w:rPr>
          <w:rFonts w:ascii="Times New Roman"/>
          <w:sz w:val="24"/>
        </w:rPr>
        <w:br/>
      </w:r>
      <w:r>
        <w:rPr>
          <w:rFonts w:ascii="Times New Roman"/>
          <w:sz w:val="24"/>
        </w:rPr>
        <w:tab/>
        <w:t>B) The science of psychology originated first, followed by the practice of psychology.</w:t>
      </w:r>
      <w:r>
        <w:rPr>
          <w:rFonts w:ascii="Times New Roman"/>
          <w:sz w:val="24"/>
        </w:rPr>
        <w:br/>
      </w:r>
      <w:r>
        <w:rPr>
          <w:rFonts w:ascii="Times New Roman"/>
          <w:sz w:val="24"/>
        </w:rPr>
        <w:tab/>
        <w:t>C) The science and practice of psychology originated at roughly the same time.</w:t>
      </w:r>
      <w:r>
        <w:rPr>
          <w:rFonts w:ascii="Times New Roman"/>
          <w:sz w:val="24"/>
        </w:rPr>
        <w:br/>
      </w:r>
      <w:r>
        <w:rPr>
          <w:rFonts w:ascii="Times New Roman"/>
          <w:sz w:val="24"/>
        </w:rPr>
        <w:tab/>
        <w:t>D) The practice and science of psychology originated at the same time but in different places.</w:t>
      </w:r>
      <w:r>
        <w:rPr>
          <w:rFonts w:ascii="Times New Roman"/>
          <w:sz w:val="24"/>
        </w:rPr>
        <w:br/>
      </w:r>
      <w:r>
        <w:rPr>
          <w:rFonts w:ascii="Times New Roman"/>
          <w:sz w:val="24"/>
        </w:rPr>
        <w:tab/>
      </w:r>
    </w:p>
    <w:p w14:paraId="2B960F34" w14:textId="77777777" w:rsidR="00670602" w:rsidRDefault="00000000">
      <w:pPr>
        <w:keepLines/>
        <w:sectPr w:rsidR="00670602">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Bloom's : Apply</w:t>
      </w:r>
      <w:r>
        <w:rPr>
          <w:rFonts w:ascii="Times New Roman"/>
          <w:sz w:val="20"/>
        </w:rPr>
        <w:br/>
        <w:t>Learning Objective : Describe the history and early foundations of psychology.</w:t>
      </w:r>
      <w:r>
        <w:rPr>
          <w:rFonts w:ascii="Times New Roman"/>
          <w:sz w:val="20"/>
        </w:rPr>
        <w:br/>
        <w:t>APA Outcome : 1.2 Develop a working knowledge of psychology's content domains</w:t>
      </w:r>
      <w:r>
        <w:rPr>
          <w:rFonts w:ascii="Times New Roman"/>
          <w:sz w:val="20"/>
        </w:rPr>
        <w:br/>
        <w:t>Difficulty : Medium</w:t>
      </w:r>
      <w:r>
        <w:rPr>
          <w:rFonts w:ascii="Times New Roman"/>
          <w:sz w:val="20"/>
        </w:rPr>
        <w:br/>
        <w:t>Topic : History of Psychology</w:t>
      </w:r>
      <w:r>
        <w:rPr>
          <w:rFonts w:ascii="Times New Roman"/>
          <w:sz w:val="20"/>
        </w:rPr>
        <w:br/>
        <w:t>APA Outcome : 2.1 Use scientific reasoning to interpret psychological phenomena</w:t>
      </w:r>
      <w:r>
        <w:rPr>
          <w:rFonts w:ascii="Times New Roman"/>
          <w:sz w:val="20"/>
        </w:rPr>
        <w:br/>
        <w:t>APA Intro SLO : 1.1. Define and explain basic psychological concepts.</w:t>
      </w:r>
      <w:r>
        <w:rPr>
          <w:rFonts w:ascii="Times New Roman"/>
          <w:sz w:val="20"/>
        </w:rPr>
        <w:br/>
        <w:t>APA Intro SLO : 2.4. Examine how psychological science can be used to counter unsubstantiated stateme</w:t>
      </w:r>
      <w:r>
        <w:rPr>
          <w:rFonts w:ascii="Times New Roman"/>
          <w:sz w:val="20"/>
        </w:rPr>
        <w:br/>
        <w:t>APA Intro SLO : Theme C. Psychological, biological, social, and cultural factors influence mental pro</w:t>
      </w:r>
      <w:r>
        <w:rPr>
          <w:rFonts w:ascii="Times New Roman"/>
          <w:sz w:val="20"/>
        </w:rPr>
        <w:br/>
      </w:r>
    </w:p>
    <w:p w14:paraId="36D20D3E" w14:textId="77777777" w:rsidR="00670602" w:rsidRDefault="00000000">
      <w:pPr>
        <w:keepLines/>
        <w:sectPr w:rsidR="00670602">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3352C4B6" w14:textId="77777777" w:rsidR="00670602" w:rsidRDefault="00000000">
      <w:pPr>
        <w:keepNext/>
        <w:keepLines/>
        <w:sectPr w:rsidR="00670602">
          <w:type w:val="continuous"/>
          <w:pgSz w:w="12240" w:h="15840"/>
          <w:pgMar w:top="1440" w:right="1440" w:bottom="1440" w:left="1440" w:header="720" w:footer="720" w:gutter="0"/>
          <w:cols w:space="720"/>
          <w:docGrid w:linePitch="360"/>
        </w:sectPr>
      </w:pPr>
      <w:r>
        <w:rPr>
          <w:rFonts w:ascii="Times New Roman"/>
          <w:b/>
          <w:sz w:val="24"/>
        </w:rPr>
        <w:t>49)</w:t>
      </w:r>
      <w:r>
        <w:rPr>
          <w:rFonts w:ascii="Times New Roman"/>
          <w:b/>
          <w:sz w:val="24"/>
        </w:rPr>
        <w:tab/>
      </w:r>
      <w:r>
        <w:rPr>
          <w:rFonts w:ascii="Times New Roman"/>
          <w:sz w:val="24"/>
        </w:rPr>
        <w:t>For which of the following reasons is ancient Greece significant in the history of psychology?</w:t>
      </w:r>
    </w:p>
    <w:p w14:paraId="09515502" w14:textId="77777777" w:rsidR="00670602" w:rsidRDefault="00000000">
      <w:pPr>
        <w:keepNext/>
        <w:keepLines/>
        <w:jc w:val="right"/>
        <w:sectPr w:rsidR="00670602">
          <w:type w:val="continuous"/>
          <w:pgSz w:w="12240" w:h="15840"/>
          <w:pgMar w:top="1440" w:right="1440" w:bottom="1440" w:left="1440" w:header="720" w:footer="720" w:gutter="0"/>
          <w:cols w:space="720"/>
          <w:docGrid w:linePitch="360"/>
        </w:sectPr>
      </w:pPr>
      <w:r>
        <w:rPr>
          <w:rFonts w:ascii="Times New Roman"/>
          <w:sz w:val="24"/>
        </w:rPr>
        <w:t>49) ______</w:t>
      </w:r>
    </w:p>
    <w:p w14:paraId="1036EDDE" w14:textId="77777777" w:rsidR="00670602" w:rsidRDefault="00000000">
      <w:pPr>
        <w:keepLines/>
        <w:sectPr w:rsidR="00670602">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The foundations for psychology as a science can be traced to ancient Greece.</w:t>
      </w:r>
      <w:r>
        <w:rPr>
          <w:rFonts w:ascii="Times New Roman"/>
          <w:sz w:val="24"/>
        </w:rPr>
        <w:tab/>
      </w:r>
      <w:r>
        <w:rPr>
          <w:rFonts w:ascii="Times New Roman"/>
          <w:sz w:val="24"/>
        </w:rPr>
        <w:br/>
      </w:r>
      <w:r>
        <w:rPr>
          <w:rFonts w:ascii="Times New Roman"/>
          <w:sz w:val="24"/>
        </w:rPr>
        <w:tab/>
        <w:t>B) Wilhelm Wundt, one of the first known psychologists, established his laboratory in ancient Greece.</w:t>
      </w:r>
      <w:r>
        <w:rPr>
          <w:rFonts w:ascii="Times New Roman"/>
          <w:sz w:val="24"/>
        </w:rPr>
        <w:br/>
      </w:r>
      <w:r>
        <w:rPr>
          <w:rFonts w:ascii="Times New Roman"/>
          <w:sz w:val="24"/>
        </w:rPr>
        <w:tab/>
        <w:t>C) The first doctorate in psychology was awarded in ancient Greece.</w:t>
      </w:r>
      <w:r>
        <w:rPr>
          <w:rFonts w:ascii="Times New Roman"/>
          <w:sz w:val="24"/>
        </w:rPr>
        <w:br/>
      </w:r>
      <w:r>
        <w:rPr>
          <w:rFonts w:ascii="Times New Roman"/>
          <w:sz w:val="24"/>
        </w:rPr>
        <w:tab/>
        <w:t>D) The ancient Greeks compiled the Diagnostic and Statistical Manual (DSM).</w:t>
      </w:r>
      <w:r>
        <w:rPr>
          <w:rFonts w:ascii="Times New Roman"/>
          <w:sz w:val="24"/>
        </w:rPr>
        <w:br/>
      </w:r>
      <w:r>
        <w:rPr>
          <w:rFonts w:ascii="Times New Roman"/>
          <w:sz w:val="24"/>
        </w:rPr>
        <w:tab/>
      </w:r>
    </w:p>
    <w:p w14:paraId="265023B5" w14:textId="77777777" w:rsidR="00670602" w:rsidRDefault="00000000">
      <w:pPr>
        <w:keepLines/>
        <w:sectPr w:rsidR="00670602">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Bloom's : Apply</w:t>
      </w:r>
      <w:r>
        <w:rPr>
          <w:rFonts w:ascii="Times New Roman"/>
          <w:sz w:val="20"/>
        </w:rPr>
        <w:br/>
        <w:t>Learning Objective : Describe the history and early foundations of psychology.</w:t>
      </w:r>
      <w:r>
        <w:rPr>
          <w:rFonts w:ascii="Times New Roman"/>
          <w:sz w:val="20"/>
        </w:rPr>
        <w:br/>
        <w:t>APA Outcome : 1.2 Develop a working knowledge of psychology's content domains</w:t>
      </w:r>
      <w:r>
        <w:rPr>
          <w:rFonts w:ascii="Times New Roman"/>
          <w:sz w:val="20"/>
        </w:rPr>
        <w:br/>
        <w:t>Difficulty : Medium</w:t>
      </w:r>
      <w:r>
        <w:rPr>
          <w:rFonts w:ascii="Times New Roman"/>
          <w:sz w:val="20"/>
        </w:rPr>
        <w:br/>
        <w:t>Topic : History of Psychology</w:t>
      </w:r>
      <w:r>
        <w:rPr>
          <w:rFonts w:ascii="Times New Roman"/>
          <w:sz w:val="20"/>
        </w:rPr>
        <w:br/>
        <w:t>APA Intro SLO : 1.1. Define and explain basic psychological concepts.</w:t>
      </w:r>
      <w:r>
        <w:rPr>
          <w:rFonts w:ascii="Times New Roman"/>
          <w:sz w:val="20"/>
        </w:rPr>
        <w:br/>
      </w:r>
    </w:p>
    <w:p w14:paraId="6B76AA39" w14:textId="77777777" w:rsidR="00670602" w:rsidRDefault="00000000">
      <w:pPr>
        <w:keepLines/>
        <w:sectPr w:rsidR="00670602">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426D33E2" w14:textId="77777777" w:rsidR="00670602" w:rsidRDefault="00000000">
      <w:pPr>
        <w:keepNext/>
        <w:keepLines/>
        <w:sectPr w:rsidR="00670602">
          <w:type w:val="continuous"/>
          <w:pgSz w:w="12240" w:h="15840"/>
          <w:pgMar w:top="1440" w:right="1440" w:bottom="1440" w:left="1440" w:header="720" w:footer="720" w:gutter="0"/>
          <w:cols w:space="720"/>
          <w:docGrid w:linePitch="360"/>
        </w:sectPr>
      </w:pPr>
      <w:r>
        <w:rPr>
          <w:rFonts w:ascii="Times New Roman"/>
          <w:b/>
          <w:sz w:val="24"/>
        </w:rPr>
        <w:t>50)</w:t>
      </w:r>
      <w:r>
        <w:rPr>
          <w:rFonts w:ascii="Times New Roman"/>
          <w:b/>
          <w:sz w:val="24"/>
        </w:rPr>
        <w:tab/>
      </w:r>
      <w:r>
        <w:rPr>
          <w:rFonts w:ascii="Times New Roman"/>
          <w:sz w:val="24"/>
        </w:rPr>
        <w:t>_________ can be best defined as medicine men or women who treated the possessed by driving out demons with elaborate rituals, such as exorcisms, incantations, and prayers.</w:t>
      </w:r>
    </w:p>
    <w:p w14:paraId="726C4395" w14:textId="77777777" w:rsidR="00670602" w:rsidRDefault="00000000">
      <w:pPr>
        <w:keepNext/>
        <w:keepLines/>
        <w:jc w:val="right"/>
        <w:sectPr w:rsidR="00670602">
          <w:type w:val="continuous"/>
          <w:pgSz w:w="12240" w:h="15840"/>
          <w:pgMar w:top="1440" w:right="1440" w:bottom="1440" w:left="1440" w:header="720" w:footer="720" w:gutter="0"/>
          <w:cols w:space="720"/>
          <w:docGrid w:linePitch="360"/>
        </w:sectPr>
      </w:pPr>
      <w:r>
        <w:rPr>
          <w:rFonts w:ascii="Times New Roman"/>
          <w:sz w:val="24"/>
        </w:rPr>
        <w:t>50) ______</w:t>
      </w:r>
    </w:p>
    <w:p w14:paraId="3E69AD34" w14:textId="77777777" w:rsidR="00670602" w:rsidRDefault="00000000">
      <w:pPr>
        <w:keepLines/>
        <w:sectPr w:rsidR="00670602">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Hunters</w:t>
      </w:r>
      <w:r>
        <w:rPr>
          <w:rFonts w:ascii="Times New Roman"/>
          <w:sz w:val="24"/>
        </w:rPr>
        <w:tab/>
      </w:r>
      <w:r>
        <w:rPr>
          <w:rFonts w:ascii="Times New Roman"/>
          <w:sz w:val="24"/>
        </w:rPr>
        <w:br/>
      </w:r>
      <w:r>
        <w:rPr>
          <w:rFonts w:ascii="Times New Roman"/>
          <w:sz w:val="24"/>
        </w:rPr>
        <w:tab/>
        <w:t>B) Chiefs</w:t>
      </w:r>
      <w:r>
        <w:rPr>
          <w:rFonts w:ascii="Times New Roman"/>
          <w:sz w:val="24"/>
        </w:rPr>
        <w:br/>
      </w:r>
      <w:r>
        <w:rPr>
          <w:rFonts w:ascii="Times New Roman"/>
          <w:sz w:val="24"/>
        </w:rPr>
        <w:tab/>
        <w:t>C) Shamans</w:t>
      </w:r>
      <w:r>
        <w:rPr>
          <w:rFonts w:ascii="Times New Roman"/>
          <w:sz w:val="24"/>
        </w:rPr>
        <w:br/>
      </w:r>
      <w:r>
        <w:rPr>
          <w:rFonts w:ascii="Times New Roman"/>
          <w:sz w:val="24"/>
        </w:rPr>
        <w:tab/>
        <w:t>D) Laggards</w:t>
      </w:r>
      <w:r>
        <w:rPr>
          <w:rFonts w:ascii="Times New Roman"/>
          <w:sz w:val="24"/>
        </w:rPr>
        <w:br/>
      </w:r>
      <w:r>
        <w:rPr>
          <w:rFonts w:ascii="Times New Roman"/>
          <w:sz w:val="24"/>
        </w:rPr>
        <w:tab/>
      </w:r>
    </w:p>
    <w:p w14:paraId="77268A51" w14:textId="77777777" w:rsidR="00670602" w:rsidRDefault="00000000">
      <w:pPr>
        <w:keepLines/>
        <w:sectPr w:rsidR="00670602">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Bloom's : Apply</w:t>
      </w:r>
      <w:r>
        <w:rPr>
          <w:rFonts w:ascii="Times New Roman"/>
          <w:sz w:val="20"/>
        </w:rPr>
        <w:br/>
        <w:t>Learning Objective : Describe the history and early foundations of psychology.</w:t>
      </w:r>
      <w:r>
        <w:rPr>
          <w:rFonts w:ascii="Times New Roman"/>
          <w:sz w:val="20"/>
        </w:rPr>
        <w:br/>
        <w:t>Topic : History of Psychology</w:t>
      </w:r>
      <w:r>
        <w:rPr>
          <w:rFonts w:ascii="Times New Roman"/>
          <w:sz w:val="20"/>
        </w:rPr>
        <w:br/>
        <w:t>APA Outcome : 1.1 Describe key concepts, principles, and overarching themes in psychology</w:t>
      </w:r>
      <w:r>
        <w:rPr>
          <w:rFonts w:ascii="Times New Roman"/>
          <w:sz w:val="20"/>
        </w:rPr>
        <w:br/>
        <w:t>Difficulty : Low</w:t>
      </w:r>
      <w:r>
        <w:rPr>
          <w:rFonts w:ascii="Times New Roman"/>
          <w:sz w:val="20"/>
        </w:rPr>
        <w:br/>
        <w:t>APA Intro SLO : 1.1. Define and explain basic psychological concepts.</w:t>
      </w:r>
      <w:r>
        <w:rPr>
          <w:rFonts w:ascii="Times New Roman"/>
          <w:sz w:val="20"/>
        </w:rPr>
        <w:br/>
      </w:r>
    </w:p>
    <w:p w14:paraId="1C952AE2" w14:textId="77777777" w:rsidR="00670602" w:rsidRDefault="00000000">
      <w:pPr>
        <w:keepLines/>
        <w:sectPr w:rsidR="00670602">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219AD17B" w14:textId="77777777" w:rsidR="00670602" w:rsidRDefault="00000000">
      <w:pPr>
        <w:keepNext/>
        <w:keepLines/>
        <w:sectPr w:rsidR="00670602">
          <w:type w:val="continuous"/>
          <w:pgSz w:w="12240" w:h="15840"/>
          <w:pgMar w:top="1440" w:right="1440" w:bottom="1440" w:left="1440" w:header="720" w:footer="720" w:gutter="0"/>
          <w:cols w:space="720"/>
          <w:docGrid w:linePitch="360"/>
        </w:sectPr>
      </w:pPr>
      <w:r>
        <w:rPr>
          <w:rFonts w:ascii="Times New Roman"/>
          <w:b/>
          <w:sz w:val="24"/>
        </w:rPr>
        <w:t>51)</w:t>
      </w:r>
      <w:r>
        <w:rPr>
          <w:rFonts w:ascii="Times New Roman"/>
          <w:b/>
          <w:sz w:val="24"/>
        </w:rPr>
        <w:tab/>
      </w:r>
      <w:r>
        <w:rPr>
          <w:rFonts w:ascii="Times New Roman"/>
          <w:sz w:val="24"/>
        </w:rPr>
        <w:t>Which of the following statements is TRUE of the practice of trephination?</w:t>
      </w:r>
    </w:p>
    <w:p w14:paraId="4B632A0F" w14:textId="77777777" w:rsidR="00670602" w:rsidRDefault="00000000">
      <w:pPr>
        <w:keepNext/>
        <w:keepLines/>
        <w:jc w:val="right"/>
        <w:sectPr w:rsidR="00670602">
          <w:type w:val="continuous"/>
          <w:pgSz w:w="12240" w:h="15840"/>
          <w:pgMar w:top="1440" w:right="1440" w:bottom="1440" w:left="1440" w:header="720" w:footer="720" w:gutter="0"/>
          <w:cols w:space="720"/>
          <w:docGrid w:linePitch="360"/>
        </w:sectPr>
      </w:pPr>
      <w:r>
        <w:rPr>
          <w:rFonts w:ascii="Times New Roman"/>
          <w:sz w:val="24"/>
        </w:rPr>
        <w:t>51) ______</w:t>
      </w:r>
    </w:p>
    <w:p w14:paraId="36515B24" w14:textId="77777777" w:rsidR="00670602" w:rsidRDefault="00000000">
      <w:pPr>
        <w:keepLines/>
        <w:sectPr w:rsidR="00670602">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r>
      <w:r>
        <w:rPr>
          <w:rFonts w:ascii="Times New Roman"/>
          <w:color w:val="000000"/>
          <w:sz w:val="24"/>
        </w:rPr>
        <w:t>A) It involved tying a woman's hands and feet and throwing her into a lake or river to determine whether she was a witch.</w:t>
      </w:r>
      <w:r>
        <w:rPr>
          <w:rFonts w:ascii="Times New Roman"/>
          <w:sz w:val="24"/>
        </w:rPr>
        <w:tab/>
      </w:r>
      <w:r>
        <w:rPr>
          <w:rFonts w:ascii="Times New Roman"/>
          <w:sz w:val="24"/>
        </w:rPr>
        <w:br/>
      </w:r>
      <w:r>
        <w:rPr>
          <w:rFonts w:ascii="Times New Roman"/>
          <w:sz w:val="24"/>
        </w:rPr>
        <w:tab/>
        <w:t>B) It was a technique used by the Church to distinguish good witchcraft from bad.</w:t>
      </w:r>
      <w:r>
        <w:rPr>
          <w:rFonts w:ascii="Times New Roman"/>
          <w:sz w:val="24"/>
        </w:rPr>
        <w:br/>
      </w:r>
      <w:r>
        <w:rPr>
          <w:rFonts w:ascii="Times New Roman"/>
          <w:sz w:val="24"/>
        </w:rPr>
        <w:tab/>
      </w:r>
      <w:r>
        <w:rPr>
          <w:rFonts w:ascii="Times New Roman"/>
          <w:color w:val="000000"/>
          <w:sz w:val="24"/>
        </w:rPr>
        <w:t>C) It was used to make connections between a person's bodily organs and emotions.</w:t>
      </w:r>
      <w:r>
        <w:rPr>
          <w:rFonts w:ascii="Times New Roman"/>
          <w:sz w:val="24"/>
        </w:rPr>
        <w:br/>
      </w:r>
      <w:r>
        <w:rPr>
          <w:rFonts w:ascii="Times New Roman"/>
          <w:sz w:val="24"/>
        </w:rPr>
        <w:tab/>
      </w:r>
      <w:r>
        <w:rPr>
          <w:rFonts w:ascii="Times New Roman"/>
          <w:color w:val="000000"/>
          <w:sz w:val="24"/>
        </w:rPr>
        <w:t>D) It involved drilling a small hole in a person's skull to release spirits or demons responsible for psychological disturbances.</w:t>
      </w:r>
      <w:r>
        <w:rPr>
          <w:rFonts w:ascii="Times New Roman"/>
          <w:sz w:val="24"/>
        </w:rPr>
        <w:br/>
      </w:r>
      <w:r>
        <w:rPr>
          <w:rFonts w:ascii="Times New Roman"/>
          <w:sz w:val="24"/>
        </w:rPr>
        <w:tab/>
      </w:r>
    </w:p>
    <w:p w14:paraId="6A2237D0" w14:textId="77777777" w:rsidR="00670602" w:rsidRDefault="00000000">
      <w:pPr>
        <w:keepLines/>
        <w:sectPr w:rsidR="00670602">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Bloom's : Apply</w:t>
      </w:r>
      <w:r>
        <w:rPr>
          <w:rFonts w:ascii="Times New Roman"/>
          <w:sz w:val="20"/>
        </w:rPr>
        <w:br/>
        <w:t>Learning Objective : Describe the history and early foundations of psychology.</w:t>
      </w:r>
      <w:r>
        <w:rPr>
          <w:rFonts w:ascii="Times New Roman"/>
          <w:sz w:val="20"/>
        </w:rPr>
        <w:br/>
        <w:t>APA Outcome : 1.2 Develop a working knowledge of psychology's content domains</w:t>
      </w:r>
      <w:r>
        <w:rPr>
          <w:rFonts w:ascii="Times New Roman"/>
          <w:sz w:val="20"/>
        </w:rPr>
        <w:br/>
        <w:t>Difficulty : Medium</w:t>
      </w:r>
      <w:r>
        <w:rPr>
          <w:rFonts w:ascii="Times New Roman"/>
          <w:sz w:val="20"/>
        </w:rPr>
        <w:br/>
        <w:t>Topic : History of Psychology</w:t>
      </w:r>
      <w:r>
        <w:rPr>
          <w:rFonts w:ascii="Times New Roman"/>
          <w:sz w:val="20"/>
        </w:rPr>
        <w:br/>
        <w:t>APA Intro SLO : 1.1. Define and explain basic psychological concepts.</w:t>
      </w:r>
      <w:r>
        <w:rPr>
          <w:rFonts w:ascii="Times New Roman"/>
          <w:sz w:val="20"/>
        </w:rPr>
        <w:br/>
      </w:r>
    </w:p>
    <w:p w14:paraId="3DC40832" w14:textId="77777777" w:rsidR="00670602" w:rsidRDefault="00000000">
      <w:pPr>
        <w:keepLines/>
        <w:sectPr w:rsidR="00670602">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247B33A4" w14:textId="77777777" w:rsidR="00670602" w:rsidRDefault="00000000">
      <w:pPr>
        <w:keepNext/>
        <w:keepLines/>
        <w:sectPr w:rsidR="00670602">
          <w:type w:val="continuous"/>
          <w:pgSz w:w="12240" w:h="15840"/>
          <w:pgMar w:top="1440" w:right="1440" w:bottom="1440" w:left="1440" w:header="720" w:footer="720" w:gutter="0"/>
          <w:cols w:space="720"/>
          <w:docGrid w:linePitch="360"/>
        </w:sectPr>
      </w:pPr>
      <w:r>
        <w:rPr>
          <w:rFonts w:ascii="Times New Roman"/>
          <w:b/>
          <w:sz w:val="24"/>
        </w:rPr>
        <w:t>52)</w:t>
      </w:r>
      <w:r>
        <w:rPr>
          <w:rFonts w:ascii="Times New Roman"/>
          <w:b/>
          <w:sz w:val="24"/>
        </w:rPr>
        <w:tab/>
      </w:r>
      <w:r>
        <w:rPr>
          <w:rFonts w:ascii="Times New Roman"/>
          <w:color w:val="000000"/>
          <w:sz w:val="24"/>
        </w:rPr>
        <w:t>The Greek physician _________ was the first to write about a man suffering from a phobia of heights</w:t>
      </w:r>
      <w:r>
        <w:rPr>
          <w:rFonts w:ascii="Times New Roman"/>
          <w:color w:val="000000"/>
          <w:sz w:val="24"/>
        </w:rPr>
        <w:t>—</w:t>
      </w:r>
      <w:r>
        <w:rPr>
          <w:rFonts w:ascii="Times New Roman"/>
          <w:color w:val="000000"/>
          <w:sz w:val="24"/>
        </w:rPr>
        <w:t>what we now call acrophobia.</w:t>
      </w:r>
    </w:p>
    <w:p w14:paraId="2578ED60" w14:textId="77777777" w:rsidR="00670602" w:rsidRDefault="00000000">
      <w:pPr>
        <w:keepNext/>
        <w:keepLines/>
        <w:jc w:val="right"/>
        <w:sectPr w:rsidR="00670602">
          <w:type w:val="continuous"/>
          <w:pgSz w:w="12240" w:h="15840"/>
          <w:pgMar w:top="1440" w:right="1440" w:bottom="1440" w:left="1440" w:header="720" w:footer="720" w:gutter="0"/>
          <w:cols w:space="720"/>
          <w:docGrid w:linePitch="360"/>
        </w:sectPr>
      </w:pPr>
      <w:r>
        <w:rPr>
          <w:rFonts w:ascii="Times New Roman"/>
          <w:sz w:val="24"/>
        </w:rPr>
        <w:t>52) ______</w:t>
      </w:r>
    </w:p>
    <w:p w14:paraId="2B374AB3" w14:textId="77777777" w:rsidR="00670602" w:rsidRDefault="00000000">
      <w:pPr>
        <w:keepLines/>
        <w:sectPr w:rsidR="00670602">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Galen</w:t>
      </w:r>
      <w:r>
        <w:rPr>
          <w:rFonts w:ascii="Times New Roman"/>
          <w:sz w:val="24"/>
        </w:rPr>
        <w:tab/>
      </w:r>
      <w:r>
        <w:rPr>
          <w:rFonts w:ascii="Times New Roman"/>
          <w:sz w:val="24"/>
        </w:rPr>
        <w:br/>
      </w:r>
      <w:r>
        <w:rPr>
          <w:rFonts w:ascii="Times New Roman"/>
          <w:sz w:val="24"/>
        </w:rPr>
        <w:tab/>
        <w:t>B) Hippocrates</w:t>
      </w:r>
      <w:r>
        <w:rPr>
          <w:rFonts w:ascii="Times New Roman"/>
          <w:sz w:val="24"/>
        </w:rPr>
        <w:br/>
      </w:r>
      <w:r>
        <w:rPr>
          <w:rFonts w:ascii="Times New Roman"/>
          <w:sz w:val="24"/>
        </w:rPr>
        <w:tab/>
        <w:t>C) Socrates</w:t>
      </w:r>
      <w:r>
        <w:rPr>
          <w:rFonts w:ascii="Times New Roman"/>
          <w:sz w:val="24"/>
        </w:rPr>
        <w:br/>
      </w:r>
      <w:r>
        <w:rPr>
          <w:rFonts w:ascii="Times New Roman"/>
          <w:sz w:val="24"/>
        </w:rPr>
        <w:tab/>
        <w:t>D) Aristotle</w:t>
      </w:r>
      <w:r>
        <w:rPr>
          <w:rFonts w:ascii="Times New Roman"/>
          <w:sz w:val="24"/>
        </w:rPr>
        <w:br/>
      </w:r>
      <w:r>
        <w:rPr>
          <w:rFonts w:ascii="Times New Roman"/>
          <w:sz w:val="24"/>
        </w:rPr>
        <w:tab/>
      </w:r>
    </w:p>
    <w:p w14:paraId="0339922B" w14:textId="77777777" w:rsidR="00670602" w:rsidRDefault="00000000">
      <w:pPr>
        <w:keepLines/>
        <w:sectPr w:rsidR="00670602">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Bloom's : Apply</w:t>
      </w:r>
      <w:r>
        <w:rPr>
          <w:rFonts w:ascii="Times New Roman"/>
          <w:sz w:val="20"/>
        </w:rPr>
        <w:br/>
        <w:t>Learning Objective : Describe the history and early foundations of psychology.</w:t>
      </w:r>
      <w:r>
        <w:rPr>
          <w:rFonts w:ascii="Times New Roman"/>
          <w:sz w:val="20"/>
        </w:rPr>
        <w:br/>
        <w:t>Topic : History of Psychology</w:t>
      </w:r>
      <w:r>
        <w:rPr>
          <w:rFonts w:ascii="Times New Roman"/>
          <w:sz w:val="20"/>
        </w:rPr>
        <w:br/>
        <w:t>APA Outcome : 1.1 Describe key concepts, principles, and overarching themes in psychology</w:t>
      </w:r>
      <w:r>
        <w:rPr>
          <w:rFonts w:ascii="Times New Roman"/>
          <w:sz w:val="20"/>
        </w:rPr>
        <w:br/>
        <w:t>Difficulty : Low</w:t>
      </w:r>
      <w:r>
        <w:rPr>
          <w:rFonts w:ascii="Times New Roman"/>
          <w:sz w:val="20"/>
        </w:rPr>
        <w:br/>
        <w:t>APA Outcome : 2.1 Use scientific reasoning to interpret psychological phenomena</w:t>
      </w:r>
      <w:r>
        <w:rPr>
          <w:rFonts w:ascii="Times New Roman"/>
          <w:sz w:val="20"/>
        </w:rPr>
        <w:br/>
        <w:t>APA Intro SLO : 1.1. Define and explain basic psychological concepts.</w:t>
      </w:r>
      <w:r>
        <w:rPr>
          <w:rFonts w:ascii="Times New Roman"/>
          <w:sz w:val="20"/>
        </w:rPr>
        <w:br/>
        <w:t>APA Intro SLO : 2.4. Examine how psychological science can be used to counter unsubstantiated stateme</w:t>
      </w:r>
      <w:r>
        <w:rPr>
          <w:rFonts w:ascii="Times New Roman"/>
          <w:sz w:val="20"/>
        </w:rPr>
        <w:br/>
      </w:r>
    </w:p>
    <w:p w14:paraId="52A926A1" w14:textId="77777777" w:rsidR="00670602" w:rsidRDefault="00000000">
      <w:pPr>
        <w:keepLines/>
        <w:sectPr w:rsidR="00670602">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3E3BD25F" w14:textId="77777777" w:rsidR="00670602" w:rsidRDefault="00000000">
      <w:pPr>
        <w:keepNext/>
        <w:keepLines/>
        <w:sectPr w:rsidR="00670602">
          <w:type w:val="continuous"/>
          <w:pgSz w:w="12240" w:h="15840"/>
          <w:pgMar w:top="1440" w:right="1440" w:bottom="1440" w:left="1440" w:header="720" w:footer="720" w:gutter="0"/>
          <w:cols w:space="720"/>
          <w:docGrid w:linePitch="360"/>
        </w:sectPr>
      </w:pPr>
      <w:r>
        <w:rPr>
          <w:rFonts w:ascii="Times New Roman"/>
          <w:b/>
          <w:sz w:val="24"/>
        </w:rPr>
        <w:t>53)</w:t>
      </w:r>
      <w:r>
        <w:rPr>
          <w:rFonts w:ascii="Times New Roman"/>
          <w:b/>
          <w:sz w:val="24"/>
        </w:rPr>
        <w:tab/>
      </w:r>
      <w:r>
        <w:rPr>
          <w:rFonts w:ascii="Times New Roman"/>
          <w:sz w:val="24"/>
        </w:rPr>
        <w:t>Which of the following statements is TRUE regarding the ancient views on psychology?</w:t>
      </w:r>
    </w:p>
    <w:p w14:paraId="180255DD" w14:textId="77777777" w:rsidR="00670602" w:rsidRDefault="00000000">
      <w:pPr>
        <w:keepNext/>
        <w:keepLines/>
        <w:jc w:val="right"/>
        <w:sectPr w:rsidR="00670602">
          <w:type w:val="continuous"/>
          <w:pgSz w:w="12240" w:h="15840"/>
          <w:pgMar w:top="1440" w:right="1440" w:bottom="1440" w:left="1440" w:header="720" w:footer="720" w:gutter="0"/>
          <w:cols w:space="720"/>
          <w:docGrid w:linePitch="360"/>
        </w:sectPr>
      </w:pPr>
      <w:r>
        <w:rPr>
          <w:rFonts w:ascii="Times New Roman"/>
          <w:sz w:val="24"/>
        </w:rPr>
        <w:t>53) ______</w:t>
      </w:r>
    </w:p>
    <w:p w14:paraId="2CA4C079" w14:textId="77777777" w:rsidR="00670602" w:rsidRDefault="00000000">
      <w:pPr>
        <w:keepLines/>
        <w:sectPr w:rsidR="00670602">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r>
      <w:r>
        <w:rPr>
          <w:rFonts w:ascii="Times New Roman"/>
          <w:color w:val="000000"/>
          <w:sz w:val="24"/>
        </w:rPr>
        <w:t>A) The ancient Chinese made connections between a person's bodily organs and their emotions.</w:t>
      </w:r>
      <w:r>
        <w:rPr>
          <w:rFonts w:ascii="Times New Roman"/>
          <w:sz w:val="24"/>
        </w:rPr>
        <w:tab/>
      </w:r>
      <w:r>
        <w:rPr>
          <w:rFonts w:ascii="Times New Roman"/>
          <w:sz w:val="24"/>
        </w:rPr>
        <w:br/>
      </w:r>
      <w:r>
        <w:rPr>
          <w:rFonts w:ascii="Times New Roman"/>
          <w:sz w:val="24"/>
        </w:rPr>
        <w:tab/>
        <w:t>B) The earliest cultures to seek natural explanations for disorders were the ancient Americans.</w:t>
      </w:r>
      <w:r>
        <w:rPr>
          <w:rFonts w:ascii="Times New Roman"/>
          <w:sz w:val="24"/>
        </w:rPr>
        <w:br/>
      </w:r>
      <w:r>
        <w:rPr>
          <w:rFonts w:ascii="Times New Roman"/>
          <w:sz w:val="24"/>
        </w:rPr>
        <w:tab/>
        <w:t>C) The ancient Chinese (2600 BCE) believed in supernatural explanations of psychological disorders.</w:t>
      </w:r>
      <w:r>
        <w:rPr>
          <w:rFonts w:ascii="Times New Roman"/>
          <w:sz w:val="24"/>
        </w:rPr>
        <w:br/>
      </w:r>
      <w:r>
        <w:rPr>
          <w:rFonts w:ascii="Times New Roman"/>
          <w:sz w:val="24"/>
        </w:rPr>
        <w:tab/>
      </w:r>
      <w:r>
        <w:rPr>
          <w:rFonts w:ascii="Times New Roman"/>
          <w:color w:val="000000"/>
          <w:sz w:val="24"/>
        </w:rPr>
        <w:t>D) Frenchman Philip Pinel was the first to write about a man suffering from a phobia of heights</w:t>
      </w:r>
      <w:r>
        <w:rPr>
          <w:rFonts w:ascii="Times New Roman"/>
          <w:color w:val="000000"/>
          <w:sz w:val="24"/>
        </w:rPr>
        <w:t>—</w:t>
      </w:r>
      <w:r>
        <w:rPr>
          <w:rFonts w:ascii="Times New Roman"/>
          <w:color w:val="000000"/>
          <w:sz w:val="24"/>
        </w:rPr>
        <w:t>what we now call acrophobia.</w:t>
      </w:r>
      <w:r>
        <w:rPr>
          <w:rFonts w:ascii="Times New Roman"/>
          <w:sz w:val="24"/>
        </w:rPr>
        <w:br/>
      </w:r>
      <w:r>
        <w:rPr>
          <w:rFonts w:ascii="Times New Roman"/>
          <w:sz w:val="24"/>
        </w:rPr>
        <w:tab/>
      </w:r>
    </w:p>
    <w:p w14:paraId="4778BCD8" w14:textId="77777777" w:rsidR="00670602" w:rsidRDefault="00000000">
      <w:pPr>
        <w:keepLines/>
        <w:sectPr w:rsidR="00670602">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Bloom's : Apply</w:t>
      </w:r>
      <w:r>
        <w:rPr>
          <w:rFonts w:ascii="Times New Roman"/>
          <w:sz w:val="20"/>
        </w:rPr>
        <w:br/>
        <w:t>Learning Objective : Describe the history and early foundations of psychology.</w:t>
      </w:r>
      <w:r>
        <w:rPr>
          <w:rFonts w:ascii="Times New Roman"/>
          <w:sz w:val="20"/>
        </w:rPr>
        <w:br/>
        <w:t>APA Outcome : 1.2 Develop a working knowledge of psychology's content domains</w:t>
      </w:r>
      <w:r>
        <w:rPr>
          <w:rFonts w:ascii="Times New Roman"/>
          <w:sz w:val="20"/>
        </w:rPr>
        <w:br/>
        <w:t>Difficulty : Medium</w:t>
      </w:r>
      <w:r>
        <w:rPr>
          <w:rFonts w:ascii="Times New Roman"/>
          <w:sz w:val="20"/>
        </w:rPr>
        <w:br/>
        <w:t>Topic : History of Psychology</w:t>
      </w:r>
      <w:r>
        <w:rPr>
          <w:rFonts w:ascii="Times New Roman"/>
          <w:sz w:val="20"/>
        </w:rPr>
        <w:br/>
        <w:t>APA Intro SLO : 1.1. Define and explain basic psychological concepts.</w:t>
      </w:r>
      <w:r>
        <w:rPr>
          <w:rFonts w:ascii="Times New Roman"/>
          <w:sz w:val="20"/>
        </w:rPr>
        <w:br/>
      </w:r>
    </w:p>
    <w:p w14:paraId="7DF190F8" w14:textId="77777777" w:rsidR="00670602" w:rsidRDefault="00000000">
      <w:pPr>
        <w:keepLines/>
        <w:sectPr w:rsidR="00670602">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37536684" w14:textId="77777777" w:rsidR="00670602" w:rsidRDefault="00000000">
      <w:pPr>
        <w:keepNext/>
        <w:keepLines/>
        <w:sectPr w:rsidR="00670602">
          <w:type w:val="continuous"/>
          <w:pgSz w:w="12240" w:h="15840"/>
          <w:pgMar w:top="1440" w:right="1440" w:bottom="1440" w:left="1440" w:header="720" w:footer="720" w:gutter="0"/>
          <w:cols w:space="720"/>
          <w:docGrid w:linePitch="360"/>
        </w:sectPr>
      </w:pPr>
      <w:r>
        <w:rPr>
          <w:rFonts w:ascii="Times New Roman"/>
          <w:b/>
          <w:sz w:val="24"/>
        </w:rPr>
        <w:t>54)</w:t>
      </w:r>
      <w:r>
        <w:rPr>
          <w:rFonts w:ascii="Times New Roman"/>
          <w:b/>
          <w:sz w:val="24"/>
        </w:rPr>
        <w:tab/>
      </w:r>
      <w:r>
        <w:rPr>
          <w:rFonts w:ascii="Times New Roman"/>
          <w:color w:val="000000"/>
          <w:sz w:val="24"/>
        </w:rPr>
        <w:t>The ancient Chinese made connections between a person's bodily organs and their emotions. According to these connections, the _________ housed ideas and intelligence.</w:t>
      </w:r>
    </w:p>
    <w:p w14:paraId="1590A980" w14:textId="77777777" w:rsidR="00670602" w:rsidRDefault="00000000">
      <w:pPr>
        <w:keepNext/>
        <w:keepLines/>
        <w:jc w:val="right"/>
        <w:sectPr w:rsidR="00670602">
          <w:type w:val="continuous"/>
          <w:pgSz w:w="12240" w:h="15840"/>
          <w:pgMar w:top="1440" w:right="1440" w:bottom="1440" w:left="1440" w:header="720" w:footer="720" w:gutter="0"/>
          <w:cols w:space="720"/>
          <w:docGrid w:linePitch="360"/>
        </w:sectPr>
      </w:pPr>
      <w:r>
        <w:rPr>
          <w:rFonts w:ascii="Times New Roman"/>
          <w:sz w:val="24"/>
        </w:rPr>
        <w:t>54) ______</w:t>
      </w:r>
    </w:p>
    <w:p w14:paraId="69C35B47" w14:textId="77777777" w:rsidR="00670602" w:rsidRDefault="00000000">
      <w:pPr>
        <w:keepLines/>
        <w:sectPr w:rsidR="00670602">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heart</w:t>
      </w:r>
      <w:r>
        <w:rPr>
          <w:rFonts w:ascii="Times New Roman"/>
          <w:sz w:val="24"/>
        </w:rPr>
        <w:tab/>
      </w:r>
      <w:r>
        <w:rPr>
          <w:rFonts w:ascii="Times New Roman"/>
          <w:sz w:val="24"/>
        </w:rPr>
        <w:br/>
      </w:r>
      <w:r>
        <w:rPr>
          <w:rFonts w:ascii="Times New Roman"/>
          <w:sz w:val="24"/>
        </w:rPr>
        <w:tab/>
        <w:t>B) liver</w:t>
      </w:r>
      <w:r>
        <w:rPr>
          <w:rFonts w:ascii="Times New Roman"/>
          <w:sz w:val="24"/>
        </w:rPr>
        <w:br/>
      </w:r>
      <w:r>
        <w:rPr>
          <w:rFonts w:ascii="Times New Roman"/>
          <w:sz w:val="24"/>
        </w:rPr>
        <w:tab/>
        <w:t>C) spleen</w:t>
      </w:r>
      <w:r>
        <w:rPr>
          <w:rFonts w:ascii="Times New Roman"/>
          <w:sz w:val="24"/>
        </w:rPr>
        <w:br/>
      </w:r>
      <w:r>
        <w:rPr>
          <w:rFonts w:ascii="Times New Roman"/>
          <w:sz w:val="24"/>
        </w:rPr>
        <w:tab/>
        <w:t>D) kidneys</w:t>
      </w:r>
      <w:r>
        <w:rPr>
          <w:rFonts w:ascii="Times New Roman"/>
          <w:sz w:val="24"/>
        </w:rPr>
        <w:br/>
      </w:r>
      <w:r>
        <w:rPr>
          <w:rFonts w:ascii="Times New Roman"/>
          <w:sz w:val="24"/>
        </w:rPr>
        <w:tab/>
      </w:r>
    </w:p>
    <w:p w14:paraId="0691B373" w14:textId="77777777" w:rsidR="00670602" w:rsidRDefault="00000000">
      <w:pPr>
        <w:keepLines/>
        <w:sectPr w:rsidR="00670602">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Bloom's : Apply</w:t>
      </w:r>
      <w:r>
        <w:rPr>
          <w:rFonts w:ascii="Times New Roman"/>
          <w:sz w:val="20"/>
        </w:rPr>
        <w:br/>
        <w:t>Learning Objective : Describe the history and early foundations of psychology.</w:t>
      </w:r>
      <w:r>
        <w:rPr>
          <w:rFonts w:ascii="Times New Roman"/>
          <w:sz w:val="20"/>
        </w:rPr>
        <w:br/>
        <w:t>Topic : History of Psychology</w:t>
      </w:r>
      <w:r>
        <w:rPr>
          <w:rFonts w:ascii="Times New Roman"/>
          <w:sz w:val="20"/>
        </w:rPr>
        <w:br/>
        <w:t>APA Outcome : 1.1 Describe key concepts, principles, and overarching themes in psychology</w:t>
      </w:r>
      <w:r>
        <w:rPr>
          <w:rFonts w:ascii="Times New Roman"/>
          <w:sz w:val="20"/>
        </w:rPr>
        <w:br/>
        <w:t>Difficulty : Low</w:t>
      </w:r>
      <w:r>
        <w:rPr>
          <w:rFonts w:ascii="Times New Roman"/>
          <w:sz w:val="20"/>
        </w:rPr>
        <w:br/>
        <w:t>APA Intro SLO : 1.1. Define and explain basic psychological concepts.</w:t>
      </w:r>
      <w:r>
        <w:rPr>
          <w:rFonts w:ascii="Times New Roman"/>
          <w:sz w:val="20"/>
        </w:rPr>
        <w:br/>
      </w:r>
    </w:p>
    <w:p w14:paraId="1E9DF189" w14:textId="77777777" w:rsidR="00670602" w:rsidRDefault="00000000">
      <w:pPr>
        <w:keepLines/>
        <w:sectPr w:rsidR="00670602">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2C47D56F" w14:textId="77777777" w:rsidR="00670602" w:rsidRDefault="00000000">
      <w:pPr>
        <w:keepNext/>
        <w:keepLines/>
        <w:sectPr w:rsidR="00670602">
          <w:type w:val="continuous"/>
          <w:pgSz w:w="12240" w:h="15840"/>
          <w:pgMar w:top="1440" w:right="1440" w:bottom="1440" w:left="1440" w:header="720" w:footer="720" w:gutter="0"/>
          <w:cols w:space="720"/>
          <w:docGrid w:linePitch="360"/>
        </w:sectPr>
      </w:pPr>
      <w:r>
        <w:rPr>
          <w:rFonts w:ascii="Times New Roman"/>
          <w:b/>
          <w:sz w:val="24"/>
        </w:rPr>
        <w:t>55)</w:t>
      </w:r>
      <w:r>
        <w:rPr>
          <w:rFonts w:ascii="Times New Roman"/>
          <w:b/>
          <w:sz w:val="24"/>
        </w:rPr>
        <w:tab/>
      </w:r>
      <w:r>
        <w:rPr>
          <w:rFonts w:ascii="Times New Roman"/>
          <w:sz w:val="24"/>
        </w:rPr>
        <w:t>In medieval Europe from approximately 400 to 1400 CE (Common Era), psychological disorders were attributed to</w:t>
      </w:r>
    </w:p>
    <w:p w14:paraId="5AD3D3CC" w14:textId="77777777" w:rsidR="00670602" w:rsidRDefault="00000000">
      <w:pPr>
        <w:keepNext/>
        <w:keepLines/>
        <w:jc w:val="right"/>
        <w:sectPr w:rsidR="00670602">
          <w:type w:val="continuous"/>
          <w:pgSz w:w="12240" w:h="15840"/>
          <w:pgMar w:top="1440" w:right="1440" w:bottom="1440" w:left="1440" w:header="720" w:footer="720" w:gutter="0"/>
          <w:cols w:space="720"/>
          <w:docGrid w:linePitch="360"/>
        </w:sectPr>
      </w:pPr>
      <w:r>
        <w:rPr>
          <w:rFonts w:ascii="Times New Roman"/>
          <w:sz w:val="24"/>
        </w:rPr>
        <w:t>55) ______</w:t>
      </w:r>
    </w:p>
    <w:p w14:paraId="0B711619" w14:textId="77777777" w:rsidR="00670602" w:rsidRDefault="00000000">
      <w:pPr>
        <w:keepLines/>
        <w:sectPr w:rsidR="00670602">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biological issues.</w:t>
      </w:r>
      <w:r>
        <w:rPr>
          <w:rFonts w:ascii="Times New Roman"/>
          <w:sz w:val="24"/>
        </w:rPr>
        <w:tab/>
      </w:r>
      <w:r>
        <w:rPr>
          <w:rFonts w:ascii="Times New Roman"/>
          <w:sz w:val="24"/>
        </w:rPr>
        <w:br/>
      </w:r>
      <w:r>
        <w:rPr>
          <w:rFonts w:ascii="Times New Roman"/>
          <w:sz w:val="24"/>
        </w:rPr>
        <w:tab/>
        <w:t>B) deeds in past life.</w:t>
      </w:r>
      <w:r>
        <w:rPr>
          <w:rFonts w:ascii="Times New Roman"/>
          <w:sz w:val="24"/>
        </w:rPr>
        <w:br/>
      </w:r>
      <w:r>
        <w:rPr>
          <w:rFonts w:ascii="Times New Roman"/>
          <w:sz w:val="24"/>
        </w:rPr>
        <w:tab/>
        <w:t>C) social status.</w:t>
      </w:r>
      <w:r>
        <w:rPr>
          <w:rFonts w:ascii="Times New Roman"/>
          <w:sz w:val="24"/>
        </w:rPr>
        <w:br/>
      </w:r>
      <w:r>
        <w:rPr>
          <w:rFonts w:ascii="Times New Roman"/>
          <w:sz w:val="24"/>
        </w:rPr>
        <w:tab/>
        <w:t>D) supernatural causes.</w:t>
      </w:r>
      <w:r>
        <w:rPr>
          <w:rFonts w:ascii="Times New Roman"/>
          <w:sz w:val="24"/>
        </w:rPr>
        <w:br/>
      </w:r>
      <w:r>
        <w:rPr>
          <w:rFonts w:ascii="Times New Roman"/>
          <w:sz w:val="24"/>
        </w:rPr>
        <w:tab/>
      </w:r>
    </w:p>
    <w:p w14:paraId="0C698085" w14:textId="77777777" w:rsidR="00670602" w:rsidRDefault="00000000">
      <w:pPr>
        <w:keepLines/>
        <w:sectPr w:rsidR="00670602">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Bloom's : Apply</w:t>
      </w:r>
      <w:r>
        <w:rPr>
          <w:rFonts w:ascii="Times New Roman"/>
          <w:sz w:val="20"/>
        </w:rPr>
        <w:br/>
        <w:t>Learning Objective : Describe the history and early foundations of psychology.</w:t>
      </w:r>
      <w:r>
        <w:rPr>
          <w:rFonts w:ascii="Times New Roman"/>
          <w:sz w:val="20"/>
        </w:rPr>
        <w:br/>
        <w:t>Topic : History of Psychology</w:t>
      </w:r>
      <w:r>
        <w:rPr>
          <w:rFonts w:ascii="Times New Roman"/>
          <w:sz w:val="20"/>
        </w:rPr>
        <w:br/>
        <w:t>APA Outcome : 1.1 Describe key concepts, principles, and overarching themes in psychology</w:t>
      </w:r>
      <w:r>
        <w:rPr>
          <w:rFonts w:ascii="Times New Roman"/>
          <w:sz w:val="20"/>
        </w:rPr>
        <w:br/>
        <w:t>Difficulty : Low</w:t>
      </w:r>
      <w:r>
        <w:rPr>
          <w:rFonts w:ascii="Times New Roman"/>
          <w:sz w:val="20"/>
        </w:rPr>
        <w:br/>
        <w:t>APA Intro SLO : 1.1. Define and explain basic psychological concepts.</w:t>
      </w:r>
      <w:r>
        <w:rPr>
          <w:rFonts w:ascii="Times New Roman"/>
          <w:sz w:val="20"/>
        </w:rPr>
        <w:br/>
      </w:r>
    </w:p>
    <w:p w14:paraId="46743413" w14:textId="77777777" w:rsidR="00670602" w:rsidRDefault="00000000">
      <w:pPr>
        <w:keepLines/>
        <w:sectPr w:rsidR="00670602">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72FE9ADC" w14:textId="77777777" w:rsidR="00670602" w:rsidRDefault="00000000">
      <w:pPr>
        <w:keepNext/>
        <w:keepLines/>
        <w:sectPr w:rsidR="00670602">
          <w:type w:val="continuous"/>
          <w:pgSz w:w="12240" w:h="15840"/>
          <w:pgMar w:top="1440" w:right="1440" w:bottom="1440" w:left="1440" w:header="720" w:footer="720" w:gutter="0"/>
          <w:cols w:space="720"/>
          <w:docGrid w:linePitch="360"/>
        </w:sectPr>
      </w:pPr>
      <w:r>
        <w:rPr>
          <w:rFonts w:ascii="Times New Roman"/>
          <w:b/>
          <w:sz w:val="24"/>
        </w:rPr>
        <w:t>56)</w:t>
      </w:r>
      <w:r>
        <w:rPr>
          <w:rFonts w:ascii="Times New Roman"/>
          <w:b/>
          <w:sz w:val="24"/>
        </w:rPr>
        <w:tab/>
      </w:r>
      <w:r>
        <w:rPr>
          <w:rFonts w:ascii="Times New Roman"/>
          <w:sz w:val="24"/>
        </w:rPr>
        <w:t>In the context of the history of psychology, which of the following is TRUE of Philippe Pinel?</w:t>
      </w:r>
    </w:p>
    <w:p w14:paraId="2C87E195" w14:textId="77777777" w:rsidR="00670602" w:rsidRDefault="00000000">
      <w:pPr>
        <w:keepNext/>
        <w:keepLines/>
        <w:jc w:val="right"/>
        <w:sectPr w:rsidR="00670602">
          <w:type w:val="continuous"/>
          <w:pgSz w:w="12240" w:h="15840"/>
          <w:pgMar w:top="1440" w:right="1440" w:bottom="1440" w:left="1440" w:header="720" w:footer="720" w:gutter="0"/>
          <w:cols w:space="720"/>
          <w:docGrid w:linePitch="360"/>
        </w:sectPr>
      </w:pPr>
      <w:r>
        <w:rPr>
          <w:rFonts w:ascii="Times New Roman"/>
          <w:sz w:val="24"/>
        </w:rPr>
        <w:t>56) ______</w:t>
      </w:r>
    </w:p>
    <w:p w14:paraId="73E5EE1D" w14:textId="77777777" w:rsidR="00670602" w:rsidRDefault="00000000">
      <w:pPr>
        <w:keepLines/>
        <w:sectPr w:rsidR="00670602">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r>
      <w:r>
        <w:rPr>
          <w:rFonts w:ascii="Times New Roman"/>
          <w:color w:val="000000"/>
          <w:sz w:val="24"/>
        </w:rPr>
        <w:t>A) He popularized the term</w:t>
      </w:r>
      <w:r>
        <w:rPr>
          <w:rFonts w:ascii="Times New Roman"/>
          <w:i/>
          <w:color w:val="000000"/>
          <w:sz w:val="24"/>
        </w:rPr>
        <w:t>dementia praecox</w:t>
      </w:r>
      <w:r>
        <w:rPr>
          <w:rFonts w:ascii="Times New Roman"/>
          <w:color w:val="000000"/>
          <w:sz w:val="24"/>
        </w:rPr>
        <w:t xml:space="preserve"> (premature dementia).</w:t>
      </w:r>
      <w:r>
        <w:rPr>
          <w:rFonts w:ascii="Times New Roman"/>
          <w:sz w:val="24"/>
        </w:rPr>
        <w:tab/>
      </w:r>
      <w:r>
        <w:rPr>
          <w:rFonts w:ascii="Times New Roman"/>
          <w:sz w:val="24"/>
        </w:rPr>
        <w:br/>
      </w:r>
      <w:r>
        <w:rPr>
          <w:rFonts w:ascii="Times New Roman"/>
          <w:sz w:val="24"/>
        </w:rPr>
        <w:tab/>
        <w:t>B) He was the first major proponent of humane therapies.</w:t>
      </w:r>
      <w:r>
        <w:rPr>
          <w:rFonts w:ascii="Times New Roman"/>
          <w:sz w:val="24"/>
        </w:rPr>
        <w:br/>
      </w:r>
      <w:r>
        <w:rPr>
          <w:rFonts w:ascii="Times New Roman"/>
          <w:sz w:val="24"/>
        </w:rPr>
        <w:tab/>
        <w:t>C) He established the view that knowledge and thoughts come from observations.</w:t>
      </w:r>
      <w:r>
        <w:rPr>
          <w:rFonts w:ascii="Times New Roman"/>
          <w:sz w:val="24"/>
        </w:rPr>
        <w:br/>
      </w:r>
      <w:r>
        <w:rPr>
          <w:rFonts w:ascii="Times New Roman"/>
          <w:sz w:val="24"/>
        </w:rPr>
        <w:tab/>
        <w:t>D) He said that childhood experiences are responsible for adult personality development.</w:t>
      </w:r>
      <w:r>
        <w:rPr>
          <w:rFonts w:ascii="Times New Roman"/>
          <w:sz w:val="24"/>
        </w:rPr>
        <w:br/>
      </w:r>
      <w:r>
        <w:rPr>
          <w:rFonts w:ascii="Times New Roman"/>
          <w:sz w:val="24"/>
        </w:rPr>
        <w:tab/>
      </w:r>
    </w:p>
    <w:p w14:paraId="56ECB855" w14:textId="77777777" w:rsidR="00670602" w:rsidRDefault="00000000">
      <w:pPr>
        <w:keepLines/>
        <w:sectPr w:rsidR="00670602">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Bloom's : Apply</w:t>
      </w:r>
      <w:r>
        <w:rPr>
          <w:rFonts w:ascii="Times New Roman"/>
          <w:sz w:val="20"/>
        </w:rPr>
        <w:br/>
        <w:t>Learning Objective : Describe the history and early foundations of psychology.</w:t>
      </w:r>
      <w:r>
        <w:rPr>
          <w:rFonts w:ascii="Times New Roman"/>
          <w:sz w:val="20"/>
        </w:rPr>
        <w:br/>
        <w:t>APA Outcome : 1.2 Develop a working knowledge of psychology's content domains</w:t>
      </w:r>
      <w:r>
        <w:rPr>
          <w:rFonts w:ascii="Times New Roman"/>
          <w:sz w:val="20"/>
        </w:rPr>
        <w:br/>
        <w:t>Difficulty : Medium</w:t>
      </w:r>
      <w:r>
        <w:rPr>
          <w:rFonts w:ascii="Times New Roman"/>
          <w:sz w:val="20"/>
        </w:rPr>
        <w:br/>
        <w:t>Topic : History of Psychology</w:t>
      </w:r>
      <w:r>
        <w:rPr>
          <w:rFonts w:ascii="Times New Roman"/>
          <w:sz w:val="20"/>
        </w:rPr>
        <w:br/>
        <w:t>APA Intro SLO : 1.1. Define and explain basic psychological concepts.</w:t>
      </w:r>
      <w:r>
        <w:rPr>
          <w:rFonts w:ascii="Times New Roman"/>
          <w:sz w:val="20"/>
        </w:rPr>
        <w:br/>
      </w:r>
    </w:p>
    <w:p w14:paraId="52688100" w14:textId="77777777" w:rsidR="00670602" w:rsidRDefault="00000000">
      <w:pPr>
        <w:keepLines/>
        <w:sectPr w:rsidR="00670602">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0E29BAF7" w14:textId="77777777" w:rsidR="00670602" w:rsidRDefault="00000000">
      <w:pPr>
        <w:keepNext/>
        <w:keepLines/>
        <w:sectPr w:rsidR="00670602">
          <w:type w:val="continuous"/>
          <w:pgSz w:w="12240" w:h="15840"/>
          <w:pgMar w:top="1440" w:right="1440" w:bottom="1440" w:left="1440" w:header="720" w:footer="720" w:gutter="0"/>
          <w:cols w:space="720"/>
          <w:docGrid w:linePitch="360"/>
        </w:sectPr>
      </w:pPr>
      <w:r>
        <w:rPr>
          <w:rFonts w:ascii="Times New Roman"/>
          <w:b/>
          <w:sz w:val="24"/>
        </w:rPr>
        <w:t>57)</w:t>
      </w:r>
      <w:r>
        <w:rPr>
          <w:rFonts w:ascii="Times New Roman"/>
          <w:b/>
          <w:sz w:val="24"/>
        </w:rPr>
        <w:tab/>
      </w:r>
      <w:r>
        <w:rPr>
          <w:rFonts w:ascii="Times New Roman"/>
          <w:sz w:val="24"/>
        </w:rPr>
        <w:t>In the United States, the pioneer of moral treatment of the mentally ill was</w:t>
      </w:r>
    </w:p>
    <w:p w14:paraId="71F640A9" w14:textId="77777777" w:rsidR="00670602" w:rsidRDefault="00000000">
      <w:pPr>
        <w:keepNext/>
        <w:keepLines/>
        <w:jc w:val="right"/>
        <w:sectPr w:rsidR="00670602">
          <w:type w:val="continuous"/>
          <w:pgSz w:w="12240" w:h="15840"/>
          <w:pgMar w:top="1440" w:right="1440" w:bottom="1440" w:left="1440" w:header="720" w:footer="720" w:gutter="0"/>
          <w:cols w:space="720"/>
          <w:docGrid w:linePitch="360"/>
        </w:sectPr>
      </w:pPr>
      <w:r>
        <w:rPr>
          <w:rFonts w:ascii="Times New Roman"/>
          <w:sz w:val="24"/>
        </w:rPr>
        <w:t>57) ______</w:t>
      </w:r>
    </w:p>
    <w:p w14:paraId="0F1B96AC" w14:textId="77777777" w:rsidR="00670602" w:rsidRDefault="00000000">
      <w:pPr>
        <w:keepLines/>
        <w:sectPr w:rsidR="00670602">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r>
      <w:r>
        <w:rPr>
          <w:rFonts w:ascii="Times New Roman"/>
          <w:color w:val="000000"/>
          <w:sz w:val="24"/>
        </w:rPr>
        <w:t>A) Ren</w:t>
      </w:r>
      <w:r>
        <w:rPr>
          <w:rFonts w:ascii="Times New Roman"/>
          <w:color w:val="000000"/>
          <w:sz w:val="24"/>
        </w:rPr>
        <w:t>é</w:t>
      </w:r>
      <w:r>
        <w:rPr>
          <w:rFonts w:ascii="Times New Roman"/>
          <w:color w:val="000000"/>
          <w:sz w:val="24"/>
        </w:rPr>
        <w:t xml:space="preserve"> Descartes.</w:t>
      </w:r>
      <w:r>
        <w:rPr>
          <w:rFonts w:ascii="Times New Roman"/>
          <w:sz w:val="24"/>
        </w:rPr>
        <w:tab/>
      </w:r>
      <w:r>
        <w:rPr>
          <w:rFonts w:ascii="Times New Roman"/>
          <w:sz w:val="24"/>
        </w:rPr>
        <w:br/>
      </w:r>
      <w:r>
        <w:rPr>
          <w:rFonts w:ascii="Times New Roman"/>
          <w:sz w:val="24"/>
        </w:rPr>
        <w:tab/>
        <w:t>B) Sigmund Freud.</w:t>
      </w:r>
      <w:r>
        <w:rPr>
          <w:rFonts w:ascii="Times New Roman"/>
          <w:sz w:val="24"/>
        </w:rPr>
        <w:br/>
      </w:r>
      <w:r>
        <w:rPr>
          <w:rFonts w:ascii="Times New Roman"/>
          <w:sz w:val="24"/>
        </w:rPr>
        <w:tab/>
        <w:t>C) Dorothea Dix.</w:t>
      </w:r>
      <w:r>
        <w:rPr>
          <w:rFonts w:ascii="Times New Roman"/>
          <w:sz w:val="24"/>
        </w:rPr>
        <w:br/>
      </w:r>
      <w:r>
        <w:rPr>
          <w:rFonts w:ascii="Times New Roman"/>
          <w:sz w:val="24"/>
        </w:rPr>
        <w:tab/>
        <w:t>D) John Locke.</w:t>
      </w:r>
      <w:r>
        <w:rPr>
          <w:rFonts w:ascii="Times New Roman"/>
          <w:sz w:val="24"/>
        </w:rPr>
        <w:br/>
      </w:r>
      <w:r>
        <w:rPr>
          <w:rFonts w:ascii="Times New Roman"/>
          <w:sz w:val="24"/>
        </w:rPr>
        <w:tab/>
      </w:r>
    </w:p>
    <w:p w14:paraId="307000F4" w14:textId="77777777" w:rsidR="00670602" w:rsidRDefault="00000000">
      <w:pPr>
        <w:keepLines/>
        <w:sectPr w:rsidR="00670602">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Bloom's : Apply</w:t>
      </w:r>
      <w:r>
        <w:rPr>
          <w:rFonts w:ascii="Times New Roman"/>
          <w:sz w:val="20"/>
        </w:rPr>
        <w:br/>
        <w:t>Learning Objective : Describe the history and early foundations of psychology.</w:t>
      </w:r>
      <w:r>
        <w:rPr>
          <w:rFonts w:ascii="Times New Roman"/>
          <w:sz w:val="20"/>
        </w:rPr>
        <w:br/>
        <w:t>Topic : History of Psychology</w:t>
      </w:r>
      <w:r>
        <w:rPr>
          <w:rFonts w:ascii="Times New Roman"/>
          <w:sz w:val="20"/>
        </w:rPr>
        <w:br/>
        <w:t>APA Outcome : 1.1 Describe key concepts, principles, and overarching themes in psychology</w:t>
      </w:r>
      <w:r>
        <w:rPr>
          <w:rFonts w:ascii="Times New Roman"/>
          <w:sz w:val="20"/>
        </w:rPr>
        <w:br/>
        <w:t>Difficulty : Low</w:t>
      </w:r>
      <w:r>
        <w:rPr>
          <w:rFonts w:ascii="Times New Roman"/>
          <w:sz w:val="20"/>
        </w:rPr>
        <w:br/>
        <w:t>APA Intro SLO : 1.1. Define and explain basic psychological concepts.</w:t>
      </w:r>
      <w:r>
        <w:rPr>
          <w:rFonts w:ascii="Times New Roman"/>
          <w:sz w:val="20"/>
        </w:rPr>
        <w:br/>
      </w:r>
    </w:p>
    <w:p w14:paraId="53E15A85" w14:textId="77777777" w:rsidR="00670602" w:rsidRDefault="00000000">
      <w:pPr>
        <w:keepLines/>
        <w:sectPr w:rsidR="00670602">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075A7DE8" w14:textId="77777777" w:rsidR="00670602" w:rsidRDefault="00000000">
      <w:pPr>
        <w:keepNext/>
        <w:keepLines/>
        <w:sectPr w:rsidR="00670602">
          <w:type w:val="continuous"/>
          <w:pgSz w:w="12240" w:h="15840"/>
          <w:pgMar w:top="1440" w:right="1440" w:bottom="1440" w:left="1440" w:header="720" w:footer="720" w:gutter="0"/>
          <w:cols w:space="720"/>
          <w:docGrid w:linePitch="360"/>
        </w:sectPr>
      </w:pPr>
      <w:r>
        <w:rPr>
          <w:rFonts w:ascii="Times New Roman"/>
          <w:b/>
          <w:sz w:val="24"/>
        </w:rPr>
        <w:t>58)</w:t>
      </w:r>
      <w:r>
        <w:rPr>
          <w:rFonts w:ascii="Times New Roman"/>
          <w:b/>
          <w:sz w:val="24"/>
        </w:rPr>
        <w:tab/>
      </w:r>
      <w:r>
        <w:rPr>
          <w:rFonts w:ascii="Times New Roman"/>
          <w:sz w:val="24"/>
        </w:rPr>
        <w:t>What modern view of psychological disorders developed at the end of the 1800s?</w:t>
      </w:r>
    </w:p>
    <w:p w14:paraId="359CDBBD" w14:textId="77777777" w:rsidR="00670602" w:rsidRDefault="00000000">
      <w:pPr>
        <w:keepNext/>
        <w:keepLines/>
        <w:jc w:val="right"/>
        <w:sectPr w:rsidR="00670602">
          <w:type w:val="continuous"/>
          <w:pgSz w:w="12240" w:h="15840"/>
          <w:pgMar w:top="1440" w:right="1440" w:bottom="1440" w:left="1440" w:header="720" w:footer="720" w:gutter="0"/>
          <w:cols w:space="720"/>
          <w:docGrid w:linePitch="360"/>
        </w:sectPr>
      </w:pPr>
      <w:r>
        <w:rPr>
          <w:rFonts w:ascii="Times New Roman"/>
          <w:sz w:val="24"/>
        </w:rPr>
        <w:t>58) ______</w:t>
      </w:r>
    </w:p>
    <w:p w14:paraId="5DA6ACD0" w14:textId="77777777" w:rsidR="00670602" w:rsidRDefault="00000000">
      <w:pPr>
        <w:keepLines/>
        <w:sectPr w:rsidR="00670602">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Psychological disorders are a form of illness that should be diagnosed and treated.</w:t>
      </w:r>
      <w:r>
        <w:rPr>
          <w:rFonts w:ascii="Times New Roman"/>
          <w:sz w:val="24"/>
        </w:rPr>
        <w:tab/>
      </w:r>
      <w:r>
        <w:rPr>
          <w:rFonts w:ascii="Times New Roman"/>
          <w:sz w:val="24"/>
        </w:rPr>
        <w:br/>
      </w:r>
      <w:r>
        <w:rPr>
          <w:rFonts w:ascii="Times New Roman"/>
          <w:sz w:val="24"/>
        </w:rPr>
        <w:tab/>
        <w:t>B) Psychological disorders are actually thought disorders rather than instances of spirit possession caused by witchcraft.</w:t>
      </w:r>
      <w:r>
        <w:rPr>
          <w:rFonts w:ascii="Times New Roman"/>
          <w:sz w:val="24"/>
        </w:rPr>
        <w:br/>
      </w:r>
      <w:r>
        <w:rPr>
          <w:rFonts w:ascii="Times New Roman"/>
          <w:sz w:val="24"/>
        </w:rPr>
        <w:tab/>
        <w:t>C) Psychological disorders are mood disorders and should be treated by psychoanalysis.</w:t>
      </w:r>
      <w:r>
        <w:rPr>
          <w:rFonts w:ascii="Times New Roman"/>
          <w:sz w:val="24"/>
        </w:rPr>
        <w:br/>
      </w:r>
      <w:r>
        <w:rPr>
          <w:rFonts w:ascii="Times New Roman"/>
          <w:sz w:val="24"/>
        </w:rPr>
        <w:tab/>
        <w:t>D) Psychological disorders have medical causes and should be treated by trephination.</w:t>
      </w:r>
      <w:r>
        <w:rPr>
          <w:rFonts w:ascii="Times New Roman"/>
          <w:sz w:val="24"/>
        </w:rPr>
        <w:br/>
      </w:r>
      <w:r>
        <w:rPr>
          <w:rFonts w:ascii="Times New Roman"/>
          <w:sz w:val="24"/>
        </w:rPr>
        <w:tab/>
      </w:r>
    </w:p>
    <w:p w14:paraId="5E408885" w14:textId="77777777" w:rsidR="00670602" w:rsidRDefault="00000000">
      <w:pPr>
        <w:keepLines/>
        <w:sectPr w:rsidR="00670602">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Bloom's : Apply</w:t>
      </w:r>
      <w:r>
        <w:rPr>
          <w:rFonts w:ascii="Times New Roman"/>
          <w:sz w:val="20"/>
        </w:rPr>
        <w:br/>
        <w:t>Learning Objective : Describe the history and early foundations of psychology.</w:t>
      </w:r>
      <w:r>
        <w:rPr>
          <w:rFonts w:ascii="Times New Roman"/>
          <w:sz w:val="20"/>
        </w:rPr>
        <w:br/>
        <w:t>APA Outcome : 1.2 Develop a working knowledge of psychology's content domains</w:t>
      </w:r>
      <w:r>
        <w:rPr>
          <w:rFonts w:ascii="Times New Roman"/>
          <w:sz w:val="20"/>
        </w:rPr>
        <w:br/>
        <w:t>Difficulty : Medium</w:t>
      </w:r>
      <w:r>
        <w:rPr>
          <w:rFonts w:ascii="Times New Roman"/>
          <w:sz w:val="20"/>
        </w:rPr>
        <w:br/>
        <w:t>Topic : History of Psychology</w:t>
      </w:r>
      <w:r>
        <w:rPr>
          <w:rFonts w:ascii="Times New Roman"/>
          <w:sz w:val="20"/>
        </w:rPr>
        <w:br/>
        <w:t>APA Intro SLO : 1.1. Define and explain basic psychological concepts.</w:t>
      </w:r>
      <w:r>
        <w:rPr>
          <w:rFonts w:ascii="Times New Roman"/>
          <w:sz w:val="20"/>
        </w:rPr>
        <w:br/>
        <w:t>APA Intro SLO : Theme C. Psychological, biological, social, and cultural factors influence mental pro</w:t>
      </w:r>
      <w:r>
        <w:rPr>
          <w:rFonts w:ascii="Times New Roman"/>
          <w:sz w:val="20"/>
        </w:rPr>
        <w:br/>
      </w:r>
    </w:p>
    <w:p w14:paraId="6CC231CD" w14:textId="77777777" w:rsidR="00670602" w:rsidRDefault="00000000">
      <w:pPr>
        <w:keepLines/>
        <w:sectPr w:rsidR="00670602">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70FD7D5B" w14:textId="77777777" w:rsidR="00670602" w:rsidRDefault="00000000">
      <w:pPr>
        <w:keepNext/>
        <w:keepLines/>
        <w:sectPr w:rsidR="00670602">
          <w:type w:val="continuous"/>
          <w:pgSz w:w="12240" w:h="15840"/>
          <w:pgMar w:top="1440" w:right="1440" w:bottom="1440" w:left="1440" w:header="720" w:footer="720" w:gutter="0"/>
          <w:cols w:space="720"/>
          <w:docGrid w:linePitch="360"/>
        </w:sectPr>
      </w:pPr>
      <w:r>
        <w:rPr>
          <w:rFonts w:ascii="Times New Roman"/>
          <w:b/>
          <w:sz w:val="24"/>
        </w:rPr>
        <w:t>59)</w:t>
      </w:r>
      <w:r>
        <w:rPr>
          <w:rFonts w:ascii="Times New Roman"/>
          <w:b/>
          <w:sz w:val="24"/>
        </w:rPr>
        <w:tab/>
      </w:r>
      <w:r>
        <w:rPr>
          <w:rFonts w:ascii="Times New Roman"/>
          <w:sz w:val="24"/>
        </w:rPr>
        <w:t>Which of the following is TRUE of the clinically based approach of psychoanalysis?</w:t>
      </w:r>
    </w:p>
    <w:p w14:paraId="47BEFDE0" w14:textId="77777777" w:rsidR="00670602" w:rsidRDefault="00000000">
      <w:pPr>
        <w:keepNext/>
        <w:keepLines/>
        <w:jc w:val="right"/>
        <w:sectPr w:rsidR="00670602">
          <w:type w:val="continuous"/>
          <w:pgSz w:w="12240" w:h="15840"/>
          <w:pgMar w:top="1440" w:right="1440" w:bottom="1440" w:left="1440" w:header="720" w:footer="720" w:gutter="0"/>
          <w:cols w:space="720"/>
          <w:docGrid w:linePitch="360"/>
        </w:sectPr>
      </w:pPr>
      <w:r>
        <w:rPr>
          <w:rFonts w:ascii="Times New Roman"/>
          <w:sz w:val="24"/>
        </w:rPr>
        <w:t>59) ______</w:t>
      </w:r>
    </w:p>
    <w:p w14:paraId="051E50EC" w14:textId="77777777" w:rsidR="00670602" w:rsidRDefault="00000000">
      <w:pPr>
        <w:keepLines/>
        <w:sectPr w:rsidR="00670602">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It assumes that the conscious mind is the most powerful force behind thought and behavior.</w:t>
      </w:r>
      <w:r>
        <w:rPr>
          <w:rFonts w:ascii="Times New Roman"/>
          <w:sz w:val="24"/>
        </w:rPr>
        <w:tab/>
      </w:r>
      <w:r>
        <w:rPr>
          <w:rFonts w:ascii="Times New Roman"/>
          <w:sz w:val="24"/>
        </w:rPr>
        <w:br/>
      </w:r>
      <w:r>
        <w:rPr>
          <w:rFonts w:ascii="Times New Roman"/>
          <w:sz w:val="24"/>
        </w:rPr>
        <w:tab/>
        <w:t>B) It assumes that dreams lack meaning and are the most indirect route to the conscious mind.</w:t>
      </w:r>
      <w:r>
        <w:rPr>
          <w:rFonts w:ascii="Times New Roman"/>
          <w:sz w:val="24"/>
        </w:rPr>
        <w:br/>
      </w:r>
      <w:r>
        <w:rPr>
          <w:rFonts w:ascii="Times New Roman"/>
          <w:sz w:val="24"/>
        </w:rPr>
        <w:tab/>
        <w:t>C) It assumes that the conscious blocking, or repression, of disturbing thoughts and impulses is at the heart of all maladaptive childhood behavior.</w:t>
      </w:r>
      <w:r>
        <w:rPr>
          <w:rFonts w:ascii="Times New Roman"/>
          <w:sz w:val="24"/>
        </w:rPr>
        <w:br/>
      </w:r>
      <w:r>
        <w:rPr>
          <w:rFonts w:ascii="Times New Roman"/>
          <w:sz w:val="24"/>
        </w:rPr>
        <w:tab/>
        <w:t>D) It assumes that people use psychological defenses to protect themselves against threatening impulses, thoughts, feelings, and fantasies.</w:t>
      </w:r>
      <w:r>
        <w:rPr>
          <w:rFonts w:ascii="Times New Roman"/>
          <w:sz w:val="24"/>
        </w:rPr>
        <w:br/>
      </w:r>
      <w:r>
        <w:rPr>
          <w:rFonts w:ascii="Times New Roman"/>
          <w:sz w:val="24"/>
        </w:rPr>
        <w:tab/>
      </w:r>
    </w:p>
    <w:p w14:paraId="77131957" w14:textId="77777777" w:rsidR="00670602" w:rsidRDefault="00000000">
      <w:pPr>
        <w:keepLines/>
        <w:sectPr w:rsidR="00670602">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Bloom's : Apply</w:t>
      </w:r>
      <w:r>
        <w:rPr>
          <w:rFonts w:ascii="Times New Roman"/>
          <w:sz w:val="20"/>
        </w:rPr>
        <w:br/>
        <w:t>Learning Objective : Describe the history and early foundations of psychology.</w:t>
      </w:r>
      <w:r>
        <w:rPr>
          <w:rFonts w:ascii="Times New Roman"/>
          <w:sz w:val="20"/>
        </w:rPr>
        <w:br/>
        <w:t>APA Outcome : 1.2 Develop a working knowledge of psychology's content domains</w:t>
      </w:r>
      <w:r>
        <w:rPr>
          <w:rFonts w:ascii="Times New Roman"/>
          <w:sz w:val="20"/>
        </w:rPr>
        <w:br/>
        <w:t>Difficulty : Medium</w:t>
      </w:r>
      <w:r>
        <w:rPr>
          <w:rFonts w:ascii="Times New Roman"/>
          <w:sz w:val="20"/>
        </w:rPr>
        <w:br/>
        <w:t>Topic : History of Psychology</w:t>
      </w:r>
      <w:r>
        <w:rPr>
          <w:rFonts w:ascii="Times New Roman"/>
          <w:sz w:val="20"/>
        </w:rPr>
        <w:br/>
        <w:t>Topic : Psychoanalysis</w:t>
      </w:r>
      <w:r>
        <w:rPr>
          <w:rFonts w:ascii="Times New Roman"/>
          <w:sz w:val="20"/>
        </w:rPr>
        <w:br/>
        <w:t>APA Intro SLO : 1.1. Define and explain basic psychological concepts.</w:t>
      </w:r>
      <w:r>
        <w:rPr>
          <w:rFonts w:ascii="Times New Roman"/>
          <w:sz w:val="20"/>
        </w:rPr>
        <w:br/>
        <w:t>APA Intro SLO : Theme C. Psychological, biological, social, and cultural factors influence mental pro</w:t>
      </w:r>
      <w:r>
        <w:rPr>
          <w:rFonts w:ascii="Times New Roman"/>
          <w:sz w:val="20"/>
        </w:rPr>
        <w:br/>
      </w:r>
    </w:p>
    <w:p w14:paraId="32C013DF" w14:textId="77777777" w:rsidR="00670602" w:rsidRDefault="00000000">
      <w:pPr>
        <w:keepLines/>
        <w:sectPr w:rsidR="00670602">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0DC70FD5" w14:textId="77777777" w:rsidR="00670602" w:rsidRDefault="00000000">
      <w:pPr>
        <w:keepNext/>
        <w:keepLines/>
        <w:sectPr w:rsidR="00670602">
          <w:type w:val="continuous"/>
          <w:pgSz w:w="12240" w:h="15840"/>
          <w:pgMar w:top="1440" w:right="1440" w:bottom="1440" w:left="1440" w:header="720" w:footer="720" w:gutter="0"/>
          <w:cols w:space="720"/>
          <w:docGrid w:linePitch="360"/>
        </w:sectPr>
      </w:pPr>
      <w:r>
        <w:rPr>
          <w:rFonts w:ascii="Times New Roman"/>
          <w:b/>
          <w:sz w:val="24"/>
        </w:rPr>
        <w:t>60)</w:t>
      </w:r>
      <w:r>
        <w:rPr>
          <w:rFonts w:ascii="Times New Roman"/>
          <w:b/>
          <w:sz w:val="24"/>
        </w:rPr>
        <w:tab/>
      </w:r>
      <w:r>
        <w:rPr>
          <w:rFonts w:ascii="Times New Roman"/>
          <w:sz w:val="24"/>
        </w:rPr>
        <w:t>Which of the following is TRUE of the German psychiatrist Emil Kraepelin?</w:t>
      </w:r>
    </w:p>
    <w:p w14:paraId="28B70C3D" w14:textId="77777777" w:rsidR="00670602" w:rsidRDefault="00000000">
      <w:pPr>
        <w:keepNext/>
        <w:keepLines/>
        <w:jc w:val="right"/>
        <w:sectPr w:rsidR="00670602">
          <w:type w:val="continuous"/>
          <w:pgSz w:w="12240" w:h="15840"/>
          <w:pgMar w:top="1440" w:right="1440" w:bottom="1440" w:left="1440" w:header="720" w:footer="720" w:gutter="0"/>
          <w:cols w:space="720"/>
          <w:docGrid w:linePitch="360"/>
        </w:sectPr>
      </w:pPr>
      <w:r>
        <w:rPr>
          <w:rFonts w:ascii="Times New Roman"/>
          <w:sz w:val="24"/>
        </w:rPr>
        <w:t>60) ______</w:t>
      </w:r>
    </w:p>
    <w:p w14:paraId="115D39EF" w14:textId="77777777" w:rsidR="00670602" w:rsidRDefault="00000000">
      <w:pPr>
        <w:keepLines/>
        <w:sectPr w:rsidR="00670602">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He was the first to distinguish thought disorders from the mood disorders of melancholia.</w:t>
      </w:r>
      <w:r>
        <w:rPr>
          <w:rFonts w:ascii="Times New Roman"/>
          <w:sz w:val="24"/>
        </w:rPr>
        <w:tab/>
      </w:r>
      <w:r>
        <w:rPr>
          <w:rFonts w:ascii="Times New Roman"/>
          <w:sz w:val="24"/>
        </w:rPr>
        <w:br/>
      </w:r>
      <w:r>
        <w:rPr>
          <w:rFonts w:ascii="Times New Roman"/>
          <w:sz w:val="24"/>
        </w:rPr>
        <w:tab/>
        <w:t>B) He was the first major proponent of humane therapies.</w:t>
      </w:r>
      <w:r>
        <w:rPr>
          <w:rFonts w:ascii="Times New Roman"/>
          <w:sz w:val="24"/>
        </w:rPr>
        <w:br/>
      </w:r>
      <w:r>
        <w:rPr>
          <w:rFonts w:ascii="Times New Roman"/>
          <w:sz w:val="24"/>
        </w:rPr>
        <w:tab/>
        <w:t>C) He established the view that knowledge and thoughts come from observations.</w:t>
      </w:r>
      <w:r>
        <w:rPr>
          <w:rFonts w:ascii="Times New Roman"/>
          <w:sz w:val="24"/>
        </w:rPr>
        <w:br/>
      </w:r>
      <w:r>
        <w:rPr>
          <w:rFonts w:ascii="Times New Roman"/>
          <w:sz w:val="24"/>
        </w:rPr>
        <w:tab/>
      </w:r>
      <w:r>
        <w:rPr>
          <w:rFonts w:ascii="Times New Roman"/>
          <w:color w:val="000000"/>
          <w:sz w:val="24"/>
        </w:rPr>
        <w:t>D) He coined the term</w:t>
      </w:r>
      <w:r>
        <w:rPr>
          <w:rFonts w:ascii="Times New Roman"/>
          <w:i/>
          <w:color w:val="000000"/>
          <w:sz w:val="24"/>
        </w:rPr>
        <w:t>psychophysics</w:t>
      </w:r>
      <w:r>
        <w:rPr>
          <w:rFonts w:ascii="Times New Roman"/>
          <w:color w:val="000000"/>
          <w:sz w:val="24"/>
        </w:rPr>
        <w:t xml:space="preserve"> for the study of the psychological and physical worlds.</w:t>
      </w:r>
      <w:r>
        <w:rPr>
          <w:rFonts w:ascii="Times New Roman"/>
          <w:sz w:val="24"/>
        </w:rPr>
        <w:br/>
      </w:r>
      <w:r>
        <w:rPr>
          <w:rFonts w:ascii="Times New Roman"/>
          <w:sz w:val="24"/>
        </w:rPr>
        <w:tab/>
      </w:r>
    </w:p>
    <w:p w14:paraId="40843B06" w14:textId="77777777" w:rsidR="00670602" w:rsidRDefault="00000000">
      <w:pPr>
        <w:keepLines/>
        <w:sectPr w:rsidR="00670602">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Bloom's : Apply</w:t>
      </w:r>
      <w:r>
        <w:rPr>
          <w:rFonts w:ascii="Times New Roman"/>
          <w:sz w:val="20"/>
        </w:rPr>
        <w:br/>
        <w:t>Learning Objective : Describe the history and early foundations of psychology.</w:t>
      </w:r>
      <w:r>
        <w:rPr>
          <w:rFonts w:ascii="Times New Roman"/>
          <w:sz w:val="20"/>
        </w:rPr>
        <w:br/>
        <w:t>APA Outcome : 1.2 Develop a working knowledge of psychology's content domains</w:t>
      </w:r>
      <w:r>
        <w:rPr>
          <w:rFonts w:ascii="Times New Roman"/>
          <w:sz w:val="20"/>
        </w:rPr>
        <w:br/>
        <w:t>Difficulty : Medium</w:t>
      </w:r>
      <w:r>
        <w:rPr>
          <w:rFonts w:ascii="Times New Roman"/>
          <w:sz w:val="20"/>
        </w:rPr>
        <w:br/>
        <w:t>Topic : History of Psychology</w:t>
      </w:r>
      <w:r>
        <w:rPr>
          <w:rFonts w:ascii="Times New Roman"/>
          <w:sz w:val="20"/>
        </w:rPr>
        <w:br/>
        <w:t>APA Outcome : 2.1 Use scientific reasoning to interpret psychological phenomena</w:t>
      </w:r>
      <w:r>
        <w:rPr>
          <w:rFonts w:ascii="Times New Roman"/>
          <w:sz w:val="20"/>
        </w:rPr>
        <w:br/>
        <w:t>APA Intro SLO : 1.1. Define and explain basic psychological concepts.</w:t>
      </w:r>
      <w:r>
        <w:rPr>
          <w:rFonts w:ascii="Times New Roman"/>
          <w:sz w:val="20"/>
        </w:rPr>
        <w:br/>
        <w:t>APA Intro SLO : 2.4. Examine how psychological science can be used to counter unsubstantiated stateme</w:t>
      </w:r>
      <w:r>
        <w:rPr>
          <w:rFonts w:ascii="Times New Roman"/>
          <w:sz w:val="20"/>
        </w:rPr>
        <w:br/>
        <w:t>APA Intro SLO : Theme C. Psychological, biological, social, and cultural factors influence mental pro</w:t>
      </w:r>
      <w:r>
        <w:rPr>
          <w:rFonts w:ascii="Times New Roman"/>
          <w:sz w:val="20"/>
        </w:rPr>
        <w:br/>
      </w:r>
    </w:p>
    <w:p w14:paraId="2BD92DAC" w14:textId="77777777" w:rsidR="00670602" w:rsidRDefault="00000000">
      <w:pPr>
        <w:keepLines/>
        <w:sectPr w:rsidR="00670602">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45B9E6D1" w14:textId="77777777" w:rsidR="00670602" w:rsidRDefault="00000000">
      <w:pPr>
        <w:keepNext/>
        <w:keepLines/>
        <w:sectPr w:rsidR="00670602">
          <w:type w:val="continuous"/>
          <w:pgSz w:w="12240" w:h="15840"/>
          <w:pgMar w:top="1440" w:right="1440" w:bottom="1440" w:left="1440" w:header="720" w:footer="720" w:gutter="0"/>
          <w:cols w:space="720"/>
          <w:docGrid w:linePitch="360"/>
        </w:sectPr>
      </w:pPr>
      <w:r>
        <w:rPr>
          <w:rFonts w:ascii="Times New Roman"/>
          <w:b/>
          <w:sz w:val="24"/>
        </w:rPr>
        <w:t>61)</w:t>
      </w:r>
      <w:r>
        <w:rPr>
          <w:rFonts w:ascii="Times New Roman"/>
          <w:b/>
          <w:sz w:val="24"/>
        </w:rPr>
        <w:tab/>
      </w:r>
      <w:r>
        <w:rPr>
          <w:rFonts w:ascii="Times New Roman"/>
          <w:sz w:val="24"/>
        </w:rPr>
        <w:t>_________ was the first to distinguish thought disorders (schizophrenia) from the mood disorders of melancholia (depression) and manic depression (bipolar disorder). His views were a major influence on diagnostic categories formulated during the 20th century.</w:t>
      </w:r>
    </w:p>
    <w:p w14:paraId="07D8B6C5" w14:textId="77777777" w:rsidR="00670602" w:rsidRDefault="00000000">
      <w:pPr>
        <w:keepNext/>
        <w:keepLines/>
        <w:jc w:val="right"/>
        <w:sectPr w:rsidR="00670602">
          <w:type w:val="continuous"/>
          <w:pgSz w:w="12240" w:h="15840"/>
          <w:pgMar w:top="1440" w:right="1440" w:bottom="1440" w:left="1440" w:header="720" w:footer="720" w:gutter="0"/>
          <w:cols w:space="720"/>
          <w:docGrid w:linePitch="360"/>
        </w:sectPr>
      </w:pPr>
      <w:r>
        <w:rPr>
          <w:rFonts w:ascii="Times New Roman"/>
          <w:sz w:val="24"/>
        </w:rPr>
        <w:t>61) ______</w:t>
      </w:r>
    </w:p>
    <w:p w14:paraId="1FE86B0D" w14:textId="77777777" w:rsidR="00670602" w:rsidRDefault="00000000">
      <w:pPr>
        <w:keepLines/>
        <w:sectPr w:rsidR="00670602">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Dorothea Dix</w:t>
      </w:r>
      <w:r>
        <w:rPr>
          <w:rFonts w:ascii="Times New Roman"/>
          <w:sz w:val="24"/>
        </w:rPr>
        <w:tab/>
      </w:r>
      <w:r>
        <w:rPr>
          <w:rFonts w:ascii="Times New Roman"/>
          <w:sz w:val="24"/>
        </w:rPr>
        <w:br/>
      </w:r>
      <w:r>
        <w:rPr>
          <w:rFonts w:ascii="Times New Roman"/>
          <w:sz w:val="24"/>
        </w:rPr>
        <w:tab/>
        <w:t>B) Sigmund Freud</w:t>
      </w:r>
      <w:r>
        <w:rPr>
          <w:rFonts w:ascii="Times New Roman"/>
          <w:sz w:val="24"/>
        </w:rPr>
        <w:br/>
      </w:r>
      <w:r>
        <w:rPr>
          <w:rFonts w:ascii="Times New Roman"/>
          <w:sz w:val="24"/>
        </w:rPr>
        <w:tab/>
        <w:t>C) John Locke</w:t>
      </w:r>
      <w:r>
        <w:rPr>
          <w:rFonts w:ascii="Times New Roman"/>
          <w:sz w:val="24"/>
        </w:rPr>
        <w:br/>
      </w:r>
      <w:r>
        <w:rPr>
          <w:rFonts w:ascii="Times New Roman"/>
          <w:sz w:val="24"/>
        </w:rPr>
        <w:tab/>
        <w:t>D) Emil Kraepelin</w:t>
      </w:r>
      <w:r>
        <w:rPr>
          <w:rFonts w:ascii="Times New Roman"/>
          <w:sz w:val="24"/>
        </w:rPr>
        <w:br/>
      </w:r>
      <w:r>
        <w:rPr>
          <w:rFonts w:ascii="Times New Roman"/>
          <w:sz w:val="24"/>
        </w:rPr>
        <w:tab/>
      </w:r>
    </w:p>
    <w:p w14:paraId="325F9024" w14:textId="77777777" w:rsidR="00670602" w:rsidRDefault="00000000">
      <w:pPr>
        <w:keepLines/>
        <w:sectPr w:rsidR="00670602">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Bloom's : Apply</w:t>
      </w:r>
      <w:r>
        <w:rPr>
          <w:rFonts w:ascii="Times New Roman"/>
          <w:sz w:val="20"/>
        </w:rPr>
        <w:br/>
        <w:t>Learning Objective : Describe the history and early foundations of psychology.</w:t>
      </w:r>
      <w:r>
        <w:rPr>
          <w:rFonts w:ascii="Times New Roman"/>
          <w:sz w:val="20"/>
        </w:rPr>
        <w:br/>
        <w:t>Topic : History of Psychology</w:t>
      </w:r>
      <w:r>
        <w:rPr>
          <w:rFonts w:ascii="Times New Roman"/>
          <w:sz w:val="20"/>
        </w:rPr>
        <w:br/>
        <w:t>APA Outcome : 1.1 Describe key concepts, principles, and overarching themes in psychology</w:t>
      </w:r>
      <w:r>
        <w:rPr>
          <w:rFonts w:ascii="Times New Roman"/>
          <w:sz w:val="20"/>
        </w:rPr>
        <w:br/>
        <w:t>Difficulty : Low</w:t>
      </w:r>
      <w:r>
        <w:rPr>
          <w:rFonts w:ascii="Times New Roman"/>
          <w:sz w:val="20"/>
        </w:rPr>
        <w:br/>
        <w:t>APA Outcome : 2.1 Use scientific reasoning to interpret psychological phenomena</w:t>
      </w:r>
      <w:r>
        <w:rPr>
          <w:rFonts w:ascii="Times New Roman"/>
          <w:sz w:val="20"/>
        </w:rPr>
        <w:br/>
        <w:t>APA Intro SLO : 1.1. Define and explain basic psychological concepts.</w:t>
      </w:r>
      <w:r>
        <w:rPr>
          <w:rFonts w:ascii="Times New Roman"/>
          <w:sz w:val="20"/>
        </w:rPr>
        <w:br/>
        <w:t>APA Intro SLO : 2.4. Examine how psychological science can be used to counter unsubstantiated stateme</w:t>
      </w:r>
      <w:r>
        <w:rPr>
          <w:rFonts w:ascii="Times New Roman"/>
          <w:sz w:val="20"/>
        </w:rPr>
        <w:br/>
        <w:t>APA Intro SLO : Theme C. Psychological, biological, social, and cultural factors influence mental pro</w:t>
      </w:r>
      <w:r>
        <w:rPr>
          <w:rFonts w:ascii="Times New Roman"/>
          <w:sz w:val="20"/>
        </w:rPr>
        <w:br/>
      </w:r>
    </w:p>
    <w:p w14:paraId="17297452" w14:textId="77777777" w:rsidR="00670602" w:rsidRDefault="00000000">
      <w:pPr>
        <w:keepLines/>
        <w:sectPr w:rsidR="00670602">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2C602CF5" w14:textId="77777777" w:rsidR="00670602" w:rsidRDefault="00000000">
      <w:pPr>
        <w:keepNext/>
        <w:keepLines/>
        <w:sectPr w:rsidR="00670602">
          <w:type w:val="continuous"/>
          <w:pgSz w:w="12240" w:h="15840"/>
          <w:pgMar w:top="1440" w:right="1440" w:bottom="1440" w:left="1440" w:header="720" w:footer="720" w:gutter="0"/>
          <w:cols w:space="720"/>
          <w:docGrid w:linePitch="360"/>
        </w:sectPr>
      </w:pPr>
      <w:r>
        <w:rPr>
          <w:rFonts w:ascii="Times New Roman"/>
          <w:b/>
          <w:sz w:val="24"/>
        </w:rPr>
        <w:t>62)</w:t>
      </w:r>
      <w:r>
        <w:rPr>
          <w:rFonts w:ascii="Times New Roman"/>
          <w:b/>
          <w:sz w:val="24"/>
        </w:rPr>
        <w:tab/>
      </w:r>
      <w:r>
        <w:rPr>
          <w:rFonts w:ascii="Times New Roman"/>
          <w:sz w:val="24"/>
        </w:rPr>
        <w:t>Around the turn of the 20th century in Austria, Sigmund Freud developed a form of therapy known as</w:t>
      </w:r>
    </w:p>
    <w:p w14:paraId="00A96B34" w14:textId="77777777" w:rsidR="00670602" w:rsidRDefault="00000000">
      <w:pPr>
        <w:keepNext/>
        <w:keepLines/>
        <w:jc w:val="right"/>
        <w:sectPr w:rsidR="00670602">
          <w:type w:val="continuous"/>
          <w:pgSz w:w="12240" w:h="15840"/>
          <w:pgMar w:top="1440" w:right="1440" w:bottom="1440" w:left="1440" w:header="720" w:footer="720" w:gutter="0"/>
          <w:cols w:space="720"/>
          <w:docGrid w:linePitch="360"/>
        </w:sectPr>
      </w:pPr>
      <w:r>
        <w:rPr>
          <w:rFonts w:ascii="Times New Roman"/>
          <w:sz w:val="24"/>
        </w:rPr>
        <w:t>62) ______</w:t>
      </w:r>
    </w:p>
    <w:p w14:paraId="7E826634" w14:textId="77777777" w:rsidR="00670602" w:rsidRDefault="00000000">
      <w:pPr>
        <w:keepLines/>
        <w:sectPr w:rsidR="00670602">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cognitive-behavioral therapy.</w:t>
      </w:r>
      <w:r>
        <w:rPr>
          <w:rFonts w:ascii="Times New Roman"/>
          <w:sz w:val="24"/>
        </w:rPr>
        <w:tab/>
      </w:r>
      <w:r>
        <w:rPr>
          <w:rFonts w:ascii="Times New Roman"/>
          <w:sz w:val="24"/>
        </w:rPr>
        <w:br/>
      </w:r>
      <w:r>
        <w:rPr>
          <w:rFonts w:ascii="Times New Roman"/>
          <w:sz w:val="24"/>
        </w:rPr>
        <w:tab/>
        <w:t>B) aversion therapy.</w:t>
      </w:r>
      <w:r>
        <w:rPr>
          <w:rFonts w:ascii="Times New Roman"/>
          <w:sz w:val="24"/>
        </w:rPr>
        <w:br/>
      </w:r>
      <w:r>
        <w:rPr>
          <w:rFonts w:ascii="Times New Roman"/>
          <w:sz w:val="24"/>
        </w:rPr>
        <w:tab/>
        <w:t>C) psychoanalysis.</w:t>
      </w:r>
      <w:r>
        <w:rPr>
          <w:rFonts w:ascii="Times New Roman"/>
          <w:sz w:val="24"/>
        </w:rPr>
        <w:br/>
      </w:r>
      <w:r>
        <w:rPr>
          <w:rFonts w:ascii="Times New Roman"/>
          <w:sz w:val="24"/>
        </w:rPr>
        <w:tab/>
        <w:t>D) behavior modification.</w:t>
      </w:r>
      <w:r>
        <w:rPr>
          <w:rFonts w:ascii="Times New Roman"/>
          <w:sz w:val="24"/>
        </w:rPr>
        <w:br/>
      </w:r>
      <w:r>
        <w:rPr>
          <w:rFonts w:ascii="Times New Roman"/>
          <w:sz w:val="24"/>
        </w:rPr>
        <w:tab/>
      </w:r>
    </w:p>
    <w:p w14:paraId="6B97E18F" w14:textId="77777777" w:rsidR="00670602" w:rsidRDefault="00000000">
      <w:pPr>
        <w:keepLines/>
        <w:sectPr w:rsidR="00670602">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Bloom's : Apply</w:t>
      </w:r>
      <w:r>
        <w:rPr>
          <w:rFonts w:ascii="Times New Roman"/>
          <w:sz w:val="20"/>
        </w:rPr>
        <w:br/>
        <w:t>Learning Objective : Describe the history and early foundations of psychology.</w:t>
      </w:r>
      <w:r>
        <w:rPr>
          <w:rFonts w:ascii="Times New Roman"/>
          <w:sz w:val="20"/>
        </w:rPr>
        <w:br/>
        <w:t>Topic : History of Psychology</w:t>
      </w:r>
      <w:r>
        <w:rPr>
          <w:rFonts w:ascii="Times New Roman"/>
          <w:sz w:val="20"/>
        </w:rPr>
        <w:br/>
        <w:t>APA Outcome : 1.1 Describe key concepts, principles, and overarching themes in psychology</w:t>
      </w:r>
      <w:r>
        <w:rPr>
          <w:rFonts w:ascii="Times New Roman"/>
          <w:sz w:val="20"/>
        </w:rPr>
        <w:br/>
        <w:t>Difficulty : Low</w:t>
      </w:r>
      <w:r>
        <w:rPr>
          <w:rFonts w:ascii="Times New Roman"/>
          <w:sz w:val="20"/>
        </w:rPr>
        <w:br/>
        <w:t>Topic : Psychoanalysis</w:t>
      </w:r>
      <w:r>
        <w:rPr>
          <w:rFonts w:ascii="Times New Roman"/>
          <w:sz w:val="20"/>
        </w:rPr>
        <w:br/>
        <w:t>APA Intro SLO : 1.1. Define and explain basic psychological concepts.</w:t>
      </w:r>
      <w:r>
        <w:rPr>
          <w:rFonts w:ascii="Times New Roman"/>
          <w:sz w:val="20"/>
        </w:rPr>
        <w:br/>
        <w:t>APA Intro SLO : Theme A. Psychological science relies on empirical evidence and adapts as new data de</w:t>
      </w:r>
      <w:r>
        <w:rPr>
          <w:rFonts w:ascii="Times New Roman"/>
          <w:sz w:val="20"/>
        </w:rPr>
        <w:br/>
      </w:r>
    </w:p>
    <w:p w14:paraId="3CB51C51" w14:textId="77777777" w:rsidR="00670602" w:rsidRDefault="00000000">
      <w:pPr>
        <w:keepLines/>
        <w:sectPr w:rsidR="00670602">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0B0C2286" w14:textId="77777777" w:rsidR="00670602" w:rsidRDefault="00000000">
      <w:pPr>
        <w:keepNext/>
        <w:keepLines/>
        <w:sectPr w:rsidR="00670602">
          <w:type w:val="continuous"/>
          <w:pgSz w:w="12240" w:h="15840"/>
          <w:pgMar w:top="1440" w:right="1440" w:bottom="1440" w:left="1440" w:header="720" w:footer="720" w:gutter="0"/>
          <w:cols w:space="720"/>
          <w:docGrid w:linePitch="360"/>
        </w:sectPr>
      </w:pPr>
      <w:r>
        <w:rPr>
          <w:rFonts w:ascii="Times New Roman"/>
          <w:b/>
          <w:sz w:val="24"/>
        </w:rPr>
        <w:t>63)</w:t>
      </w:r>
      <w:r>
        <w:rPr>
          <w:rFonts w:ascii="Times New Roman"/>
          <w:b/>
          <w:sz w:val="24"/>
        </w:rPr>
        <w:tab/>
      </w:r>
      <w:r>
        <w:rPr>
          <w:rFonts w:ascii="Times New Roman"/>
          <w:sz w:val="24"/>
        </w:rPr>
        <w:t>Psychoanalysis assumes that</w:t>
      </w:r>
    </w:p>
    <w:p w14:paraId="6B953303" w14:textId="77777777" w:rsidR="00670602" w:rsidRDefault="00000000">
      <w:pPr>
        <w:keepNext/>
        <w:keepLines/>
        <w:jc w:val="right"/>
        <w:sectPr w:rsidR="00670602">
          <w:type w:val="continuous"/>
          <w:pgSz w:w="12240" w:h="15840"/>
          <w:pgMar w:top="1440" w:right="1440" w:bottom="1440" w:left="1440" w:header="720" w:footer="720" w:gutter="0"/>
          <w:cols w:space="720"/>
          <w:docGrid w:linePitch="360"/>
        </w:sectPr>
      </w:pPr>
      <w:r>
        <w:rPr>
          <w:rFonts w:ascii="Times New Roman"/>
          <w:sz w:val="24"/>
        </w:rPr>
        <w:t>63) ______</w:t>
      </w:r>
    </w:p>
    <w:p w14:paraId="55D2ED1B" w14:textId="77777777" w:rsidR="00670602" w:rsidRDefault="00000000">
      <w:pPr>
        <w:keepLines/>
        <w:sectPr w:rsidR="00670602">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underlying biological events such as hormonal changes mediate all human behavior.</w:t>
      </w:r>
      <w:r>
        <w:rPr>
          <w:rFonts w:ascii="Times New Roman"/>
          <w:sz w:val="24"/>
        </w:rPr>
        <w:tab/>
      </w:r>
      <w:r>
        <w:rPr>
          <w:rFonts w:ascii="Times New Roman"/>
          <w:sz w:val="24"/>
        </w:rPr>
        <w:br/>
      </w:r>
      <w:r>
        <w:rPr>
          <w:rFonts w:ascii="Times New Roman"/>
          <w:sz w:val="24"/>
        </w:rPr>
        <w:tab/>
        <w:t>B) the unconscious mind is the most powerful motivator of behavior.</w:t>
      </w:r>
      <w:r>
        <w:rPr>
          <w:rFonts w:ascii="Times New Roman"/>
          <w:sz w:val="24"/>
        </w:rPr>
        <w:br/>
      </w:r>
      <w:r>
        <w:rPr>
          <w:rFonts w:ascii="Times New Roman"/>
          <w:sz w:val="24"/>
        </w:rPr>
        <w:tab/>
        <w:t>C) social forces are the most powerful motivators of adult behavior.</w:t>
      </w:r>
      <w:r>
        <w:rPr>
          <w:rFonts w:ascii="Times New Roman"/>
          <w:sz w:val="24"/>
        </w:rPr>
        <w:br/>
      </w:r>
      <w:r>
        <w:rPr>
          <w:rFonts w:ascii="Times New Roman"/>
          <w:sz w:val="24"/>
        </w:rPr>
        <w:tab/>
        <w:t>D) dreams have no meaning to or relationship with the unconscious mind.</w:t>
      </w:r>
      <w:r>
        <w:rPr>
          <w:rFonts w:ascii="Times New Roman"/>
          <w:sz w:val="24"/>
        </w:rPr>
        <w:br/>
      </w:r>
      <w:r>
        <w:rPr>
          <w:rFonts w:ascii="Times New Roman"/>
          <w:sz w:val="24"/>
        </w:rPr>
        <w:tab/>
      </w:r>
    </w:p>
    <w:p w14:paraId="17DEF7C2" w14:textId="77777777" w:rsidR="00670602" w:rsidRDefault="00000000">
      <w:pPr>
        <w:keepLines/>
        <w:sectPr w:rsidR="00670602">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Bloom's : Apply</w:t>
      </w:r>
      <w:r>
        <w:rPr>
          <w:rFonts w:ascii="Times New Roman"/>
          <w:sz w:val="20"/>
        </w:rPr>
        <w:br/>
        <w:t>Learning Objective : Describe the history and early foundations of psychology.</w:t>
      </w:r>
      <w:r>
        <w:rPr>
          <w:rFonts w:ascii="Times New Roman"/>
          <w:sz w:val="20"/>
        </w:rPr>
        <w:br/>
        <w:t>Topic : History of Psychology</w:t>
      </w:r>
      <w:r>
        <w:rPr>
          <w:rFonts w:ascii="Times New Roman"/>
          <w:sz w:val="20"/>
        </w:rPr>
        <w:br/>
        <w:t>APA Outcome : 1.1 Describe key concepts, principles, and overarching themes in psychology</w:t>
      </w:r>
      <w:r>
        <w:rPr>
          <w:rFonts w:ascii="Times New Roman"/>
          <w:sz w:val="20"/>
        </w:rPr>
        <w:br/>
        <w:t>Difficulty : Low</w:t>
      </w:r>
      <w:r>
        <w:rPr>
          <w:rFonts w:ascii="Times New Roman"/>
          <w:sz w:val="20"/>
        </w:rPr>
        <w:br/>
        <w:t>Topic : Psychoanalysis</w:t>
      </w:r>
      <w:r>
        <w:rPr>
          <w:rFonts w:ascii="Times New Roman"/>
          <w:sz w:val="20"/>
        </w:rPr>
        <w:br/>
        <w:t>APA Intro SLO : 1.1. Define and explain basic psychological concepts.</w:t>
      </w:r>
      <w:r>
        <w:rPr>
          <w:rFonts w:ascii="Times New Roman"/>
          <w:sz w:val="20"/>
        </w:rPr>
        <w:br/>
        <w:t>APA Intro SLO : Theme A. Psychological science relies on empirical evidence and adapts as new data de</w:t>
      </w:r>
      <w:r>
        <w:rPr>
          <w:rFonts w:ascii="Times New Roman"/>
          <w:sz w:val="20"/>
        </w:rPr>
        <w:br/>
      </w:r>
    </w:p>
    <w:p w14:paraId="5FD383DF" w14:textId="77777777" w:rsidR="00670602" w:rsidRDefault="00000000">
      <w:pPr>
        <w:keepLines/>
        <w:sectPr w:rsidR="00670602">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5076FD45" w14:textId="77777777" w:rsidR="00670602" w:rsidRDefault="00000000">
      <w:pPr>
        <w:keepNext/>
        <w:keepLines/>
        <w:sectPr w:rsidR="00670602">
          <w:type w:val="continuous"/>
          <w:pgSz w:w="12240" w:h="15840"/>
          <w:pgMar w:top="1440" w:right="1440" w:bottom="1440" w:left="1440" w:header="720" w:footer="720" w:gutter="0"/>
          <w:cols w:space="720"/>
          <w:docGrid w:linePitch="360"/>
        </w:sectPr>
      </w:pPr>
      <w:r>
        <w:rPr>
          <w:rFonts w:ascii="Times New Roman"/>
          <w:b/>
          <w:sz w:val="24"/>
        </w:rPr>
        <w:t>64)</w:t>
      </w:r>
      <w:r>
        <w:rPr>
          <w:rFonts w:ascii="Times New Roman"/>
          <w:b/>
          <w:sz w:val="24"/>
        </w:rPr>
        <w:tab/>
      </w:r>
      <w:r>
        <w:rPr>
          <w:rFonts w:ascii="Times New Roman"/>
          <w:sz w:val="24"/>
        </w:rPr>
        <w:t>The assumption that dreams have meaning and are the most direct route to the unconscious mind was put forth by</w:t>
      </w:r>
    </w:p>
    <w:p w14:paraId="7FDF122F" w14:textId="77777777" w:rsidR="00670602" w:rsidRDefault="00000000">
      <w:pPr>
        <w:keepNext/>
        <w:keepLines/>
        <w:jc w:val="right"/>
        <w:sectPr w:rsidR="00670602">
          <w:type w:val="continuous"/>
          <w:pgSz w:w="12240" w:h="15840"/>
          <w:pgMar w:top="1440" w:right="1440" w:bottom="1440" w:left="1440" w:header="720" w:footer="720" w:gutter="0"/>
          <w:cols w:space="720"/>
          <w:docGrid w:linePitch="360"/>
        </w:sectPr>
      </w:pPr>
      <w:r>
        <w:rPr>
          <w:rFonts w:ascii="Times New Roman"/>
          <w:sz w:val="24"/>
        </w:rPr>
        <w:t>64) ______</w:t>
      </w:r>
    </w:p>
    <w:p w14:paraId="2BC99846" w14:textId="77777777" w:rsidR="00670602" w:rsidRDefault="00000000">
      <w:pPr>
        <w:keepLines/>
        <w:sectPr w:rsidR="00670602">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Sigmund Freud.</w:t>
      </w:r>
      <w:r>
        <w:rPr>
          <w:rFonts w:ascii="Times New Roman"/>
          <w:sz w:val="24"/>
        </w:rPr>
        <w:tab/>
      </w:r>
      <w:r>
        <w:rPr>
          <w:rFonts w:ascii="Times New Roman"/>
          <w:sz w:val="24"/>
        </w:rPr>
        <w:br/>
      </w:r>
      <w:r>
        <w:rPr>
          <w:rFonts w:ascii="Times New Roman"/>
          <w:sz w:val="24"/>
        </w:rPr>
        <w:tab/>
        <w:t>B) Wilhelm Wundt.</w:t>
      </w:r>
      <w:r>
        <w:rPr>
          <w:rFonts w:ascii="Times New Roman"/>
          <w:sz w:val="24"/>
        </w:rPr>
        <w:br/>
      </w:r>
      <w:r>
        <w:rPr>
          <w:rFonts w:ascii="Times New Roman"/>
          <w:sz w:val="24"/>
        </w:rPr>
        <w:tab/>
        <w:t>C) William James.</w:t>
      </w:r>
      <w:r>
        <w:rPr>
          <w:rFonts w:ascii="Times New Roman"/>
          <w:sz w:val="24"/>
        </w:rPr>
        <w:br/>
      </w:r>
      <w:r>
        <w:rPr>
          <w:rFonts w:ascii="Times New Roman"/>
          <w:sz w:val="24"/>
        </w:rPr>
        <w:tab/>
        <w:t>D) G. Stanley Hall.</w:t>
      </w:r>
      <w:r>
        <w:rPr>
          <w:rFonts w:ascii="Times New Roman"/>
          <w:sz w:val="24"/>
        </w:rPr>
        <w:br/>
      </w:r>
      <w:r>
        <w:rPr>
          <w:rFonts w:ascii="Times New Roman"/>
          <w:sz w:val="24"/>
        </w:rPr>
        <w:tab/>
      </w:r>
    </w:p>
    <w:p w14:paraId="6FE3915D" w14:textId="77777777" w:rsidR="00670602" w:rsidRDefault="00000000">
      <w:pPr>
        <w:keepLines/>
        <w:sectPr w:rsidR="00670602">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Bloom's : Apply</w:t>
      </w:r>
      <w:r>
        <w:rPr>
          <w:rFonts w:ascii="Times New Roman"/>
          <w:sz w:val="20"/>
        </w:rPr>
        <w:br/>
        <w:t>Learning Objective : Describe the history and early foundations of psychology.</w:t>
      </w:r>
      <w:r>
        <w:rPr>
          <w:rFonts w:ascii="Times New Roman"/>
          <w:sz w:val="20"/>
        </w:rPr>
        <w:br/>
        <w:t>Topic : History of Psychology</w:t>
      </w:r>
      <w:r>
        <w:rPr>
          <w:rFonts w:ascii="Times New Roman"/>
          <w:sz w:val="20"/>
        </w:rPr>
        <w:br/>
        <w:t>APA Outcome : 1.1 Describe key concepts, principles, and overarching themes in psychology</w:t>
      </w:r>
      <w:r>
        <w:rPr>
          <w:rFonts w:ascii="Times New Roman"/>
          <w:sz w:val="20"/>
        </w:rPr>
        <w:br/>
        <w:t>Difficulty : Low</w:t>
      </w:r>
      <w:r>
        <w:rPr>
          <w:rFonts w:ascii="Times New Roman"/>
          <w:sz w:val="20"/>
        </w:rPr>
        <w:br/>
        <w:t>APA Intro SLO : 1.1. Define and explain basic psychological concepts.</w:t>
      </w:r>
      <w:r>
        <w:rPr>
          <w:rFonts w:ascii="Times New Roman"/>
          <w:sz w:val="20"/>
        </w:rPr>
        <w:br/>
        <w:t>APA Intro SLO : Theme A. Psychological science relies on empirical evidence and adapts as new data de</w:t>
      </w:r>
      <w:r>
        <w:rPr>
          <w:rFonts w:ascii="Times New Roman"/>
          <w:sz w:val="20"/>
        </w:rPr>
        <w:br/>
      </w:r>
    </w:p>
    <w:p w14:paraId="084C981F" w14:textId="77777777" w:rsidR="00670602" w:rsidRDefault="00000000">
      <w:pPr>
        <w:keepLines/>
        <w:sectPr w:rsidR="00670602">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7D749022" w14:textId="77777777" w:rsidR="00670602" w:rsidRDefault="00000000">
      <w:pPr>
        <w:keepNext/>
        <w:keepLines/>
        <w:sectPr w:rsidR="00670602">
          <w:type w:val="continuous"/>
          <w:pgSz w:w="12240" w:h="15840"/>
          <w:pgMar w:top="1440" w:right="1440" w:bottom="1440" w:left="1440" w:header="720" w:footer="720" w:gutter="0"/>
          <w:cols w:space="720"/>
          <w:docGrid w:linePitch="360"/>
        </w:sectPr>
      </w:pPr>
      <w:r>
        <w:rPr>
          <w:rFonts w:ascii="Times New Roman"/>
          <w:b/>
          <w:sz w:val="24"/>
        </w:rPr>
        <w:t>65)</w:t>
      </w:r>
      <w:r>
        <w:rPr>
          <w:rFonts w:ascii="Times New Roman"/>
          <w:b/>
          <w:sz w:val="24"/>
        </w:rPr>
        <w:tab/>
      </w:r>
      <w:r>
        <w:rPr>
          <w:rFonts w:ascii="Times New Roman"/>
          <w:color w:val="000000"/>
          <w:sz w:val="24"/>
        </w:rPr>
        <w:t>Psychoanalysis assumes that the unconscious blocking, or repression, of disturbing thoughts and impulses</w:t>
      </w:r>
      <w:r>
        <w:rPr>
          <w:rFonts w:ascii="Times New Roman"/>
          <w:color w:val="000000"/>
          <w:sz w:val="24"/>
        </w:rPr>
        <w:t>—</w:t>
      </w:r>
      <w:r>
        <w:rPr>
          <w:rFonts w:ascii="Times New Roman"/>
          <w:color w:val="000000"/>
          <w:sz w:val="24"/>
        </w:rPr>
        <w:t>especially _________</w:t>
      </w:r>
      <w:r>
        <w:rPr>
          <w:rFonts w:ascii="Times New Roman"/>
          <w:color w:val="000000"/>
          <w:sz w:val="24"/>
        </w:rPr>
        <w:t>—</w:t>
      </w:r>
      <w:r>
        <w:rPr>
          <w:rFonts w:ascii="Times New Roman"/>
          <w:color w:val="000000"/>
          <w:sz w:val="24"/>
        </w:rPr>
        <w:t>is at the heart of all maladaptive adult behavior.</w:t>
      </w:r>
    </w:p>
    <w:p w14:paraId="7BCA755D" w14:textId="77777777" w:rsidR="00670602" w:rsidRDefault="00000000">
      <w:pPr>
        <w:keepNext/>
        <w:keepLines/>
        <w:jc w:val="right"/>
        <w:sectPr w:rsidR="00670602">
          <w:type w:val="continuous"/>
          <w:pgSz w:w="12240" w:h="15840"/>
          <w:pgMar w:top="1440" w:right="1440" w:bottom="1440" w:left="1440" w:header="720" w:footer="720" w:gutter="0"/>
          <w:cols w:space="720"/>
          <w:docGrid w:linePitch="360"/>
        </w:sectPr>
      </w:pPr>
      <w:r>
        <w:rPr>
          <w:rFonts w:ascii="Times New Roman"/>
          <w:sz w:val="24"/>
        </w:rPr>
        <w:t>65) ______</w:t>
      </w:r>
    </w:p>
    <w:p w14:paraId="21056B4C" w14:textId="77777777" w:rsidR="00670602" w:rsidRDefault="00000000">
      <w:pPr>
        <w:keepLines/>
        <w:sectPr w:rsidR="00670602">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depressive and unethical impulses</w:t>
      </w:r>
      <w:r>
        <w:rPr>
          <w:rFonts w:ascii="Times New Roman"/>
          <w:sz w:val="24"/>
        </w:rPr>
        <w:tab/>
      </w:r>
      <w:r>
        <w:rPr>
          <w:rFonts w:ascii="Times New Roman"/>
          <w:sz w:val="24"/>
        </w:rPr>
        <w:br/>
      </w:r>
      <w:r>
        <w:rPr>
          <w:rFonts w:ascii="Times New Roman"/>
          <w:sz w:val="24"/>
        </w:rPr>
        <w:tab/>
        <w:t>B) aggressive and unethical impulses</w:t>
      </w:r>
      <w:r>
        <w:rPr>
          <w:rFonts w:ascii="Times New Roman"/>
          <w:sz w:val="24"/>
        </w:rPr>
        <w:br/>
      </w:r>
      <w:r>
        <w:rPr>
          <w:rFonts w:ascii="Times New Roman"/>
          <w:sz w:val="24"/>
        </w:rPr>
        <w:tab/>
        <w:t>C) illogical and depressive impulses</w:t>
      </w:r>
      <w:r>
        <w:rPr>
          <w:rFonts w:ascii="Times New Roman"/>
          <w:sz w:val="24"/>
        </w:rPr>
        <w:br/>
      </w:r>
      <w:r>
        <w:rPr>
          <w:rFonts w:ascii="Times New Roman"/>
          <w:sz w:val="24"/>
        </w:rPr>
        <w:tab/>
        <w:t>D) sexual and aggressive impulses</w:t>
      </w:r>
      <w:r>
        <w:rPr>
          <w:rFonts w:ascii="Times New Roman"/>
          <w:sz w:val="24"/>
        </w:rPr>
        <w:br/>
      </w:r>
      <w:r>
        <w:rPr>
          <w:rFonts w:ascii="Times New Roman"/>
          <w:sz w:val="24"/>
        </w:rPr>
        <w:tab/>
      </w:r>
    </w:p>
    <w:p w14:paraId="67F1F57C" w14:textId="77777777" w:rsidR="00670602" w:rsidRDefault="00000000">
      <w:pPr>
        <w:keepLines/>
        <w:sectPr w:rsidR="00670602">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Bloom's : Apply</w:t>
      </w:r>
      <w:r>
        <w:rPr>
          <w:rFonts w:ascii="Times New Roman"/>
          <w:sz w:val="20"/>
        </w:rPr>
        <w:br/>
        <w:t>Learning Objective : Describe the history and early foundations of psychology.</w:t>
      </w:r>
      <w:r>
        <w:rPr>
          <w:rFonts w:ascii="Times New Roman"/>
          <w:sz w:val="20"/>
        </w:rPr>
        <w:br/>
        <w:t>Topic : History of Psychology</w:t>
      </w:r>
      <w:r>
        <w:rPr>
          <w:rFonts w:ascii="Times New Roman"/>
          <w:sz w:val="20"/>
        </w:rPr>
        <w:br/>
        <w:t>APA Outcome : 1.1 Describe key concepts, principles, and overarching themes in psychology</w:t>
      </w:r>
      <w:r>
        <w:rPr>
          <w:rFonts w:ascii="Times New Roman"/>
          <w:sz w:val="20"/>
        </w:rPr>
        <w:br/>
        <w:t>Difficulty : Low</w:t>
      </w:r>
      <w:r>
        <w:rPr>
          <w:rFonts w:ascii="Times New Roman"/>
          <w:sz w:val="20"/>
        </w:rPr>
        <w:br/>
        <w:t>Topic : Psychoanalysis</w:t>
      </w:r>
      <w:r>
        <w:rPr>
          <w:rFonts w:ascii="Times New Roman"/>
          <w:sz w:val="20"/>
        </w:rPr>
        <w:br/>
        <w:t>APA Intro SLO : 1.1. Define and explain basic psychological concepts.</w:t>
      </w:r>
      <w:r>
        <w:rPr>
          <w:rFonts w:ascii="Times New Roman"/>
          <w:sz w:val="20"/>
        </w:rPr>
        <w:br/>
        <w:t>APA Intro SLO : Theme A. Psychological science relies on empirical evidence and adapts as new data de</w:t>
      </w:r>
      <w:r>
        <w:rPr>
          <w:rFonts w:ascii="Times New Roman"/>
          <w:sz w:val="20"/>
        </w:rPr>
        <w:br/>
      </w:r>
    </w:p>
    <w:p w14:paraId="48637CB3" w14:textId="77777777" w:rsidR="00670602" w:rsidRDefault="00000000">
      <w:pPr>
        <w:keepLines/>
        <w:sectPr w:rsidR="00670602">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2BB3B306" w14:textId="77777777" w:rsidR="00670602" w:rsidRDefault="00000000">
      <w:pPr>
        <w:keepNext/>
        <w:keepLines/>
        <w:sectPr w:rsidR="00670602">
          <w:type w:val="continuous"/>
          <w:pgSz w:w="12240" w:h="15840"/>
          <w:pgMar w:top="1440" w:right="1440" w:bottom="1440" w:left="1440" w:header="720" w:footer="720" w:gutter="0"/>
          <w:cols w:space="720"/>
          <w:docGrid w:linePitch="360"/>
        </w:sectPr>
      </w:pPr>
      <w:r>
        <w:rPr>
          <w:rFonts w:ascii="Times New Roman"/>
          <w:b/>
          <w:sz w:val="24"/>
        </w:rPr>
        <w:t>66)</w:t>
      </w:r>
      <w:r>
        <w:rPr>
          <w:rFonts w:ascii="Times New Roman"/>
          <w:b/>
          <w:sz w:val="24"/>
        </w:rPr>
        <w:tab/>
      </w:r>
      <w:r>
        <w:rPr>
          <w:rFonts w:ascii="Times New Roman"/>
          <w:color w:val="000000"/>
          <w:sz w:val="24"/>
        </w:rPr>
        <w:t>The _________ focuses on changing a person's maladaptive thought and behavior patterns by discussing and rewarding more appropriate ways of thinking and behaving.</w:t>
      </w:r>
    </w:p>
    <w:p w14:paraId="27E7B869" w14:textId="77777777" w:rsidR="00670602" w:rsidRDefault="00000000">
      <w:pPr>
        <w:keepNext/>
        <w:keepLines/>
        <w:jc w:val="right"/>
        <w:sectPr w:rsidR="00670602">
          <w:type w:val="continuous"/>
          <w:pgSz w:w="12240" w:h="15840"/>
          <w:pgMar w:top="1440" w:right="1440" w:bottom="1440" w:left="1440" w:header="720" w:footer="720" w:gutter="0"/>
          <w:cols w:space="720"/>
          <w:docGrid w:linePitch="360"/>
        </w:sectPr>
      </w:pPr>
      <w:r>
        <w:rPr>
          <w:rFonts w:ascii="Times New Roman"/>
          <w:sz w:val="24"/>
        </w:rPr>
        <w:t>66) ______</w:t>
      </w:r>
    </w:p>
    <w:p w14:paraId="7F9A55B4" w14:textId="77777777" w:rsidR="00670602" w:rsidRDefault="00000000">
      <w:pPr>
        <w:keepLines/>
        <w:sectPr w:rsidR="00670602">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sublimation therapy</w:t>
      </w:r>
      <w:r>
        <w:rPr>
          <w:rFonts w:ascii="Times New Roman"/>
          <w:sz w:val="24"/>
        </w:rPr>
        <w:tab/>
      </w:r>
      <w:r>
        <w:rPr>
          <w:rFonts w:ascii="Times New Roman"/>
          <w:sz w:val="24"/>
        </w:rPr>
        <w:br/>
      </w:r>
      <w:r>
        <w:rPr>
          <w:rFonts w:ascii="Times New Roman"/>
          <w:sz w:val="24"/>
        </w:rPr>
        <w:tab/>
        <w:t>B) cognitive-behavioral therapy</w:t>
      </w:r>
      <w:r>
        <w:rPr>
          <w:rFonts w:ascii="Times New Roman"/>
          <w:sz w:val="24"/>
        </w:rPr>
        <w:br/>
      </w:r>
      <w:r>
        <w:rPr>
          <w:rFonts w:ascii="Times New Roman"/>
          <w:sz w:val="24"/>
        </w:rPr>
        <w:tab/>
        <w:t>C) thought stimulation therapy</w:t>
      </w:r>
      <w:r>
        <w:rPr>
          <w:rFonts w:ascii="Times New Roman"/>
          <w:sz w:val="24"/>
        </w:rPr>
        <w:br/>
      </w:r>
      <w:r>
        <w:rPr>
          <w:rFonts w:ascii="Times New Roman"/>
          <w:sz w:val="24"/>
        </w:rPr>
        <w:tab/>
        <w:t>D) reaction formation therapy</w:t>
      </w:r>
      <w:r>
        <w:rPr>
          <w:rFonts w:ascii="Times New Roman"/>
          <w:sz w:val="24"/>
        </w:rPr>
        <w:br/>
      </w:r>
      <w:r>
        <w:rPr>
          <w:rFonts w:ascii="Times New Roman"/>
          <w:sz w:val="24"/>
        </w:rPr>
        <w:tab/>
      </w:r>
    </w:p>
    <w:p w14:paraId="5ED6D81E" w14:textId="77777777" w:rsidR="00670602" w:rsidRDefault="00000000">
      <w:pPr>
        <w:keepLines/>
        <w:sectPr w:rsidR="00670602">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Bloom's : Apply</w:t>
      </w:r>
      <w:r>
        <w:rPr>
          <w:rFonts w:ascii="Times New Roman"/>
          <w:sz w:val="20"/>
        </w:rPr>
        <w:br/>
        <w:t>Learning Objective : Describe the history and early foundations of psychology.</w:t>
      </w:r>
      <w:r>
        <w:rPr>
          <w:rFonts w:ascii="Times New Roman"/>
          <w:sz w:val="20"/>
        </w:rPr>
        <w:br/>
        <w:t>Topic : History of Psychology</w:t>
      </w:r>
      <w:r>
        <w:rPr>
          <w:rFonts w:ascii="Times New Roman"/>
          <w:sz w:val="20"/>
        </w:rPr>
        <w:br/>
        <w:t>APA Outcome : 1.1 Describe key concepts, principles, and overarching themes in psychology</w:t>
      </w:r>
      <w:r>
        <w:rPr>
          <w:rFonts w:ascii="Times New Roman"/>
          <w:sz w:val="20"/>
        </w:rPr>
        <w:br/>
        <w:t>Difficulty : Low</w:t>
      </w:r>
      <w:r>
        <w:rPr>
          <w:rFonts w:ascii="Times New Roman"/>
          <w:sz w:val="20"/>
        </w:rPr>
        <w:br/>
        <w:t>APA Intro SLO : 1.1. Define and explain basic psychological concepts.</w:t>
      </w:r>
      <w:r>
        <w:rPr>
          <w:rFonts w:ascii="Times New Roman"/>
          <w:sz w:val="20"/>
        </w:rPr>
        <w:br/>
        <w:t>APA Intro SLO : Theme A. Psychological science relies on empirical evidence and adapts as new data de</w:t>
      </w:r>
      <w:r>
        <w:rPr>
          <w:rFonts w:ascii="Times New Roman"/>
          <w:sz w:val="20"/>
        </w:rPr>
        <w:br/>
      </w:r>
    </w:p>
    <w:p w14:paraId="732DEF4E" w14:textId="77777777" w:rsidR="00670602" w:rsidRDefault="00000000">
      <w:pPr>
        <w:keepLines/>
        <w:sectPr w:rsidR="00670602">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44427F91" w14:textId="77777777" w:rsidR="00670602" w:rsidRDefault="00000000">
      <w:pPr>
        <w:keepNext/>
        <w:keepLines/>
        <w:sectPr w:rsidR="00670602">
          <w:type w:val="continuous"/>
          <w:pgSz w:w="12240" w:h="15840"/>
          <w:pgMar w:top="1440" w:right="1440" w:bottom="1440" w:left="1440" w:header="720" w:footer="720" w:gutter="0"/>
          <w:cols w:space="720"/>
          <w:docGrid w:linePitch="360"/>
        </w:sectPr>
      </w:pPr>
      <w:r>
        <w:rPr>
          <w:rFonts w:ascii="Times New Roman"/>
          <w:b/>
          <w:sz w:val="24"/>
        </w:rPr>
        <w:t>67)</w:t>
      </w:r>
      <w:r>
        <w:rPr>
          <w:rFonts w:ascii="Times New Roman"/>
          <w:b/>
          <w:sz w:val="24"/>
        </w:rPr>
        <w:tab/>
      </w:r>
      <w:r>
        <w:rPr>
          <w:rFonts w:ascii="Times New Roman"/>
          <w:sz w:val="24"/>
        </w:rPr>
        <w:t>Psychologists use a standardized reference when diagnosing psychological disorders called</w:t>
      </w:r>
    </w:p>
    <w:p w14:paraId="4624BDCF" w14:textId="77777777" w:rsidR="00670602" w:rsidRDefault="00000000">
      <w:pPr>
        <w:keepNext/>
        <w:keepLines/>
        <w:jc w:val="right"/>
        <w:sectPr w:rsidR="00670602">
          <w:type w:val="continuous"/>
          <w:pgSz w:w="12240" w:h="15840"/>
          <w:pgMar w:top="1440" w:right="1440" w:bottom="1440" w:left="1440" w:header="720" w:footer="720" w:gutter="0"/>
          <w:cols w:space="720"/>
          <w:docGrid w:linePitch="360"/>
        </w:sectPr>
      </w:pPr>
      <w:r>
        <w:rPr>
          <w:rFonts w:ascii="Times New Roman"/>
          <w:sz w:val="24"/>
        </w:rPr>
        <w:t>67) ______</w:t>
      </w:r>
    </w:p>
    <w:p w14:paraId="0A9289C4" w14:textId="77777777" w:rsidR="00670602" w:rsidRDefault="00000000">
      <w:pPr>
        <w:keepLines/>
        <w:sectPr w:rsidR="00670602">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r>
      <w:r>
        <w:rPr>
          <w:rFonts w:ascii="Times New Roman"/>
          <w:color w:val="000000"/>
          <w:sz w:val="24"/>
        </w:rPr>
        <w:t xml:space="preserve">A) </w:t>
      </w:r>
      <w:r>
        <w:rPr>
          <w:rFonts w:ascii="Times New Roman"/>
          <w:i/>
          <w:color w:val="000000"/>
          <w:sz w:val="24"/>
        </w:rPr>
        <w:t>Interpretation of Dreams</w:t>
      </w:r>
      <w:r>
        <w:rPr>
          <w:rFonts w:ascii="Times New Roman"/>
          <w:color w:val="000000"/>
          <w:sz w:val="24"/>
        </w:rPr>
        <w:t>.</w:t>
      </w:r>
      <w:r>
        <w:rPr>
          <w:rFonts w:ascii="Times New Roman"/>
          <w:sz w:val="24"/>
        </w:rPr>
        <w:tab/>
      </w:r>
      <w:r>
        <w:rPr>
          <w:rFonts w:ascii="Times New Roman"/>
          <w:sz w:val="24"/>
        </w:rPr>
        <w:br/>
      </w:r>
      <w:r>
        <w:rPr>
          <w:rFonts w:ascii="Times New Roman"/>
          <w:sz w:val="24"/>
        </w:rPr>
        <w:tab/>
        <w:t>B) the American Psychological Association Guide to Mental Disorders (APAGMD).</w:t>
      </w:r>
      <w:r>
        <w:rPr>
          <w:rFonts w:ascii="Times New Roman"/>
          <w:sz w:val="24"/>
        </w:rPr>
        <w:br/>
      </w:r>
      <w:r>
        <w:rPr>
          <w:rFonts w:ascii="Times New Roman"/>
          <w:sz w:val="24"/>
        </w:rPr>
        <w:tab/>
      </w:r>
      <w:r>
        <w:rPr>
          <w:rFonts w:ascii="Times New Roman"/>
          <w:color w:val="000000"/>
          <w:sz w:val="24"/>
        </w:rPr>
        <w:t>C) Dr. Freud's Guide to Mental Illnesses.</w:t>
      </w:r>
      <w:r>
        <w:rPr>
          <w:rFonts w:ascii="Times New Roman"/>
          <w:sz w:val="24"/>
        </w:rPr>
        <w:br/>
      </w:r>
      <w:r>
        <w:rPr>
          <w:rFonts w:ascii="Times New Roman"/>
          <w:sz w:val="24"/>
        </w:rPr>
        <w:tab/>
      </w:r>
      <w:r>
        <w:rPr>
          <w:rFonts w:ascii="Times New Roman"/>
          <w:color w:val="000000"/>
          <w:sz w:val="24"/>
        </w:rPr>
        <w:t>D) the</w:t>
      </w:r>
      <w:r>
        <w:rPr>
          <w:rFonts w:ascii="Times New Roman"/>
          <w:i/>
          <w:color w:val="000000"/>
          <w:sz w:val="24"/>
        </w:rPr>
        <w:t>Diagnostic and Statistical Manual</w:t>
      </w:r>
      <w:r>
        <w:rPr>
          <w:rFonts w:ascii="Times New Roman"/>
          <w:i/>
          <w:color w:val="000000"/>
          <w:sz w:val="24"/>
        </w:rPr>
        <w:t>–</w:t>
      </w:r>
      <w:r>
        <w:rPr>
          <w:rFonts w:ascii="Times New Roman"/>
          <w:i/>
          <w:color w:val="000000"/>
          <w:sz w:val="24"/>
        </w:rPr>
        <w:t>5.</w:t>
      </w:r>
      <w:r>
        <w:rPr>
          <w:rFonts w:ascii="Times New Roman"/>
          <w:sz w:val="24"/>
        </w:rPr>
        <w:br/>
      </w:r>
      <w:r>
        <w:rPr>
          <w:rFonts w:ascii="Times New Roman"/>
          <w:sz w:val="24"/>
        </w:rPr>
        <w:tab/>
      </w:r>
    </w:p>
    <w:p w14:paraId="32BBD655" w14:textId="77777777" w:rsidR="00670602" w:rsidRDefault="00000000">
      <w:pPr>
        <w:keepLines/>
        <w:sectPr w:rsidR="00670602">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Bloom's : Apply</w:t>
      </w:r>
      <w:r>
        <w:rPr>
          <w:rFonts w:ascii="Times New Roman"/>
          <w:sz w:val="20"/>
        </w:rPr>
        <w:br/>
        <w:t>Learning Objective : Describe the history and early foundations of psychology.</w:t>
      </w:r>
      <w:r>
        <w:rPr>
          <w:rFonts w:ascii="Times New Roman"/>
          <w:sz w:val="20"/>
        </w:rPr>
        <w:br/>
        <w:t>Topic : History of Psychology</w:t>
      </w:r>
      <w:r>
        <w:rPr>
          <w:rFonts w:ascii="Times New Roman"/>
          <w:sz w:val="20"/>
        </w:rPr>
        <w:br/>
        <w:t>APA Outcome : 1.1 Describe key concepts, principles, and overarching themes in psychology</w:t>
      </w:r>
      <w:r>
        <w:rPr>
          <w:rFonts w:ascii="Times New Roman"/>
          <w:sz w:val="20"/>
        </w:rPr>
        <w:br/>
        <w:t>Difficulty : Low</w:t>
      </w:r>
      <w:r>
        <w:rPr>
          <w:rFonts w:ascii="Times New Roman"/>
          <w:sz w:val="20"/>
        </w:rPr>
        <w:br/>
        <w:t>APA Intro SLO : 1.1. Define and explain basic psychological concepts.</w:t>
      </w:r>
      <w:r>
        <w:rPr>
          <w:rFonts w:ascii="Times New Roman"/>
          <w:sz w:val="20"/>
        </w:rPr>
        <w:br/>
        <w:t>APA Intro SLO : Theme C. Psychological, biological, social, and cultural factors influence mental pro</w:t>
      </w:r>
      <w:r>
        <w:rPr>
          <w:rFonts w:ascii="Times New Roman"/>
          <w:sz w:val="20"/>
        </w:rPr>
        <w:br/>
      </w:r>
    </w:p>
    <w:p w14:paraId="6B1A4235" w14:textId="77777777" w:rsidR="00670602" w:rsidRDefault="00000000">
      <w:pPr>
        <w:keepLines/>
        <w:sectPr w:rsidR="00670602">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696AE875" w14:textId="77777777" w:rsidR="00670602" w:rsidRDefault="00000000">
      <w:pPr>
        <w:keepNext/>
        <w:keepLines/>
        <w:sectPr w:rsidR="00670602">
          <w:type w:val="continuous"/>
          <w:pgSz w:w="12240" w:h="15840"/>
          <w:pgMar w:top="1440" w:right="1440" w:bottom="1440" w:left="1440" w:header="720" w:footer="720" w:gutter="0"/>
          <w:cols w:space="720"/>
          <w:docGrid w:linePitch="360"/>
        </w:sectPr>
      </w:pPr>
      <w:r>
        <w:rPr>
          <w:rFonts w:ascii="Times New Roman"/>
          <w:b/>
          <w:sz w:val="24"/>
        </w:rPr>
        <w:t>68)</w:t>
      </w:r>
      <w:r>
        <w:rPr>
          <w:rFonts w:ascii="Times New Roman"/>
          <w:b/>
          <w:sz w:val="24"/>
        </w:rPr>
        <w:tab/>
      </w:r>
      <w:r>
        <w:rPr>
          <w:rFonts w:ascii="Times New Roman"/>
          <w:color w:val="000000"/>
          <w:sz w:val="24"/>
        </w:rPr>
        <w:t>Which of the following behavior patterns was removed from the</w:t>
      </w:r>
      <w:r>
        <w:rPr>
          <w:rFonts w:ascii="Times New Roman"/>
          <w:i/>
          <w:color w:val="000000"/>
          <w:sz w:val="24"/>
        </w:rPr>
        <w:t>Diagnostic and Statistical Manual</w:t>
      </w:r>
      <w:r>
        <w:rPr>
          <w:rFonts w:ascii="Times New Roman"/>
          <w:color w:val="000000"/>
          <w:sz w:val="24"/>
        </w:rPr>
        <w:t xml:space="preserve"> in 1973?</w:t>
      </w:r>
    </w:p>
    <w:p w14:paraId="4564BE6C" w14:textId="77777777" w:rsidR="00670602" w:rsidRDefault="00000000">
      <w:pPr>
        <w:keepNext/>
        <w:keepLines/>
        <w:jc w:val="right"/>
        <w:sectPr w:rsidR="00670602">
          <w:type w:val="continuous"/>
          <w:pgSz w:w="12240" w:h="15840"/>
          <w:pgMar w:top="1440" w:right="1440" w:bottom="1440" w:left="1440" w:header="720" w:footer="720" w:gutter="0"/>
          <w:cols w:space="720"/>
          <w:docGrid w:linePitch="360"/>
        </w:sectPr>
      </w:pPr>
      <w:r>
        <w:rPr>
          <w:rFonts w:ascii="Times New Roman"/>
          <w:sz w:val="24"/>
        </w:rPr>
        <w:t>68) ______</w:t>
      </w:r>
    </w:p>
    <w:p w14:paraId="44EA20FB" w14:textId="77777777" w:rsidR="00670602" w:rsidRDefault="00000000">
      <w:pPr>
        <w:keepLines/>
        <w:sectPr w:rsidR="00670602">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dissociative identity disorder</w:t>
      </w:r>
      <w:r>
        <w:rPr>
          <w:rFonts w:ascii="Times New Roman"/>
          <w:sz w:val="24"/>
        </w:rPr>
        <w:tab/>
      </w:r>
      <w:r>
        <w:rPr>
          <w:rFonts w:ascii="Times New Roman"/>
          <w:sz w:val="24"/>
        </w:rPr>
        <w:br/>
      </w:r>
      <w:r>
        <w:rPr>
          <w:rFonts w:ascii="Times New Roman"/>
          <w:sz w:val="24"/>
        </w:rPr>
        <w:tab/>
        <w:t>B) homosexuality</w:t>
      </w:r>
      <w:r>
        <w:rPr>
          <w:rFonts w:ascii="Times New Roman"/>
          <w:sz w:val="24"/>
        </w:rPr>
        <w:br/>
      </w:r>
      <w:r>
        <w:rPr>
          <w:rFonts w:ascii="Times New Roman"/>
          <w:sz w:val="24"/>
        </w:rPr>
        <w:tab/>
        <w:t>C) conversion disorder</w:t>
      </w:r>
      <w:r>
        <w:rPr>
          <w:rFonts w:ascii="Times New Roman"/>
          <w:sz w:val="24"/>
        </w:rPr>
        <w:br/>
      </w:r>
      <w:r>
        <w:rPr>
          <w:rFonts w:ascii="Times New Roman"/>
          <w:sz w:val="24"/>
        </w:rPr>
        <w:tab/>
        <w:t>D) anxiety disorder</w:t>
      </w:r>
      <w:r>
        <w:rPr>
          <w:rFonts w:ascii="Times New Roman"/>
          <w:sz w:val="24"/>
        </w:rPr>
        <w:br/>
      </w:r>
      <w:r>
        <w:rPr>
          <w:rFonts w:ascii="Times New Roman"/>
          <w:sz w:val="24"/>
        </w:rPr>
        <w:tab/>
      </w:r>
    </w:p>
    <w:p w14:paraId="65001EAA" w14:textId="77777777" w:rsidR="00670602" w:rsidRDefault="00000000">
      <w:pPr>
        <w:keepLines/>
        <w:sectPr w:rsidR="00670602">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Bloom's : Apply</w:t>
      </w:r>
      <w:r>
        <w:rPr>
          <w:rFonts w:ascii="Times New Roman"/>
          <w:sz w:val="20"/>
        </w:rPr>
        <w:br/>
        <w:t>Learning Objective : Describe the history and early foundations of psychology.</w:t>
      </w:r>
      <w:r>
        <w:rPr>
          <w:rFonts w:ascii="Times New Roman"/>
          <w:sz w:val="20"/>
        </w:rPr>
        <w:br/>
        <w:t>Topic : History of Psychology</w:t>
      </w:r>
      <w:r>
        <w:rPr>
          <w:rFonts w:ascii="Times New Roman"/>
          <w:sz w:val="20"/>
        </w:rPr>
        <w:br/>
        <w:t>APA Outcome : 1.1 Describe key concepts, principles, and overarching themes in psychology</w:t>
      </w:r>
      <w:r>
        <w:rPr>
          <w:rFonts w:ascii="Times New Roman"/>
          <w:sz w:val="20"/>
        </w:rPr>
        <w:br/>
        <w:t>Difficulty : Low</w:t>
      </w:r>
      <w:r>
        <w:rPr>
          <w:rFonts w:ascii="Times New Roman"/>
          <w:sz w:val="20"/>
        </w:rPr>
        <w:br/>
        <w:t>APA Intro SLO : 1.1. Define and explain basic psychological concepts.</w:t>
      </w:r>
      <w:r>
        <w:rPr>
          <w:rFonts w:ascii="Times New Roman"/>
          <w:sz w:val="20"/>
        </w:rPr>
        <w:br/>
        <w:t>APA Intro SLO : Theme C. Psychological, biological, social, and cultural factors influence mental pro</w:t>
      </w:r>
      <w:r>
        <w:rPr>
          <w:rFonts w:ascii="Times New Roman"/>
          <w:sz w:val="20"/>
        </w:rPr>
        <w:br/>
      </w:r>
    </w:p>
    <w:p w14:paraId="50A545A9" w14:textId="77777777" w:rsidR="00670602" w:rsidRDefault="00000000">
      <w:pPr>
        <w:keepLines/>
        <w:sectPr w:rsidR="00670602">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6F6E3F6E" w14:textId="77777777" w:rsidR="00670602" w:rsidRDefault="00000000">
      <w:pPr>
        <w:keepNext/>
        <w:keepLines/>
        <w:sectPr w:rsidR="00670602">
          <w:type w:val="continuous"/>
          <w:pgSz w:w="12240" w:h="15840"/>
          <w:pgMar w:top="1440" w:right="1440" w:bottom="1440" w:left="1440" w:header="720" w:footer="720" w:gutter="0"/>
          <w:cols w:space="720"/>
          <w:docGrid w:linePitch="360"/>
        </w:sectPr>
      </w:pPr>
      <w:r>
        <w:rPr>
          <w:rFonts w:ascii="Times New Roman"/>
          <w:b/>
          <w:sz w:val="24"/>
        </w:rPr>
        <w:t>69)</w:t>
      </w:r>
      <w:r>
        <w:rPr>
          <w:rFonts w:ascii="Times New Roman"/>
          <w:b/>
          <w:sz w:val="24"/>
        </w:rPr>
        <w:tab/>
      </w:r>
      <w:r>
        <w:rPr>
          <w:rFonts w:ascii="Times New Roman"/>
          <w:sz w:val="24"/>
        </w:rPr>
        <w:t>Which of the following fields is considered a "parent" of the discipline of scientific psychology?</w:t>
      </w:r>
    </w:p>
    <w:p w14:paraId="73845366" w14:textId="77777777" w:rsidR="00670602" w:rsidRDefault="00000000">
      <w:pPr>
        <w:keepNext/>
        <w:keepLines/>
        <w:jc w:val="right"/>
        <w:sectPr w:rsidR="00670602">
          <w:type w:val="continuous"/>
          <w:pgSz w:w="12240" w:h="15840"/>
          <w:pgMar w:top="1440" w:right="1440" w:bottom="1440" w:left="1440" w:header="720" w:footer="720" w:gutter="0"/>
          <w:cols w:space="720"/>
          <w:docGrid w:linePitch="360"/>
        </w:sectPr>
      </w:pPr>
      <w:r>
        <w:rPr>
          <w:rFonts w:ascii="Times New Roman"/>
          <w:sz w:val="24"/>
        </w:rPr>
        <w:t>69) ______</w:t>
      </w:r>
    </w:p>
    <w:p w14:paraId="36805462" w14:textId="77777777" w:rsidR="00670602" w:rsidRDefault="00000000">
      <w:pPr>
        <w:keepLines/>
        <w:sectPr w:rsidR="00670602">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literature</w:t>
      </w:r>
      <w:r>
        <w:rPr>
          <w:rFonts w:ascii="Times New Roman"/>
          <w:sz w:val="24"/>
        </w:rPr>
        <w:tab/>
      </w:r>
      <w:r>
        <w:rPr>
          <w:rFonts w:ascii="Times New Roman"/>
          <w:sz w:val="24"/>
        </w:rPr>
        <w:br/>
      </w:r>
      <w:r>
        <w:rPr>
          <w:rFonts w:ascii="Times New Roman"/>
          <w:sz w:val="24"/>
        </w:rPr>
        <w:tab/>
        <w:t>B) physics</w:t>
      </w:r>
      <w:r>
        <w:rPr>
          <w:rFonts w:ascii="Times New Roman"/>
          <w:sz w:val="24"/>
        </w:rPr>
        <w:br/>
      </w:r>
      <w:r>
        <w:rPr>
          <w:rFonts w:ascii="Times New Roman"/>
          <w:sz w:val="24"/>
        </w:rPr>
        <w:tab/>
        <w:t>C) philosophy</w:t>
      </w:r>
      <w:r>
        <w:rPr>
          <w:rFonts w:ascii="Times New Roman"/>
          <w:sz w:val="24"/>
        </w:rPr>
        <w:br/>
      </w:r>
      <w:r>
        <w:rPr>
          <w:rFonts w:ascii="Times New Roman"/>
          <w:sz w:val="24"/>
        </w:rPr>
        <w:tab/>
        <w:t>D) chemistry</w:t>
      </w:r>
      <w:r>
        <w:rPr>
          <w:rFonts w:ascii="Times New Roman"/>
          <w:sz w:val="24"/>
        </w:rPr>
        <w:br/>
      </w:r>
      <w:r>
        <w:rPr>
          <w:rFonts w:ascii="Times New Roman"/>
          <w:sz w:val="24"/>
        </w:rPr>
        <w:tab/>
      </w:r>
    </w:p>
    <w:p w14:paraId="743215D4" w14:textId="77777777" w:rsidR="00670602" w:rsidRDefault="00000000">
      <w:pPr>
        <w:keepLines/>
        <w:sectPr w:rsidR="00670602">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Bloom's : Apply</w:t>
      </w:r>
      <w:r>
        <w:rPr>
          <w:rFonts w:ascii="Times New Roman"/>
          <w:sz w:val="20"/>
        </w:rPr>
        <w:br/>
        <w:t>Learning Objective : Describe the history and early foundations of psychology.</w:t>
      </w:r>
      <w:r>
        <w:rPr>
          <w:rFonts w:ascii="Times New Roman"/>
          <w:sz w:val="20"/>
        </w:rPr>
        <w:br/>
        <w:t>Topic : History of Psychology</w:t>
      </w:r>
      <w:r>
        <w:rPr>
          <w:rFonts w:ascii="Times New Roman"/>
          <w:sz w:val="20"/>
        </w:rPr>
        <w:br/>
        <w:t>APA Outcome : 1.1 Describe key concepts, principles, and overarching themes in psychology</w:t>
      </w:r>
      <w:r>
        <w:rPr>
          <w:rFonts w:ascii="Times New Roman"/>
          <w:sz w:val="20"/>
        </w:rPr>
        <w:br/>
        <w:t>Difficulty : Low</w:t>
      </w:r>
      <w:r>
        <w:rPr>
          <w:rFonts w:ascii="Times New Roman"/>
          <w:sz w:val="20"/>
        </w:rPr>
        <w:br/>
        <w:t>APA Intro SLO : 1.1. Define and explain basic psychological concepts.</w:t>
      </w:r>
      <w:r>
        <w:rPr>
          <w:rFonts w:ascii="Times New Roman"/>
          <w:sz w:val="20"/>
        </w:rPr>
        <w:br/>
      </w:r>
    </w:p>
    <w:p w14:paraId="407C6B3D" w14:textId="77777777" w:rsidR="00670602" w:rsidRDefault="00000000">
      <w:pPr>
        <w:keepLines/>
        <w:sectPr w:rsidR="00670602">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002ADB81" w14:textId="77777777" w:rsidR="00670602" w:rsidRDefault="00000000">
      <w:pPr>
        <w:keepNext/>
        <w:keepLines/>
        <w:sectPr w:rsidR="00670602">
          <w:type w:val="continuous"/>
          <w:pgSz w:w="12240" w:h="15840"/>
          <w:pgMar w:top="1440" w:right="1440" w:bottom="1440" w:left="1440" w:header="720" w:footer="720" w:gutter="0"/>
          <w:cols w:space="720"/>
          <w:docGrid w:linePitch="360"/>
        </w:sectPr>
      </w:pPr>
      <w:r>
        <w:rPr>
          <w:rFonts w:ascii="Times New Roman"/>
          <w:b/>
          <w:sz w:val="24"/>
        </w:rPr>
        <w:t>70)</w:t>
      </w:r>
      <w:r>
        <w:rPr>
          <w:rFonts w:ascii="Times New Roman"/>
          <w:b/>
          <w:sz w:val="24"/>
        </w:rPr>
        <w:tab/>
      </w:r>
      <w:r>
        <w:rPr>
          <w:rFonts w:ascii="Times New Roman"/>
          <w:sz w:val="24"/>
        </w:rPr>
        <w:t>In the context of scientific psychology, the view that knowledge and thoughts come from experience and observations is known as</w:t>
      </w:r>
    </w:p>
    <w:p w14:paraId="07339D43" w14:textId="77777777" w:rsidR="00670602" w:rsidRDefault="00000000">
      <w:pPr>
        <w:keepNext/>
        <w:keepLines/>
        <w:jc w:val="right"/>
        <w:sectPr w:rsidR="00670602">
          <w:type w:val="continuous"/>
          <w:pgSz w:w="12240" w:h="15840"/>
          <w:pgMar w:top="1440" w:right="1440" w:bottom="1440" w:left="1440" w:header="720" w:footer="720" w:gutter="0"/>
          <w:cols w:space="720"/>
          <w:docGrid w:linePitch="360"/>
        </w:sectPr>
      </w:pPr>
      <w:r>
        <w:rPr>
          <w:rFonts w:ascii="Times New Roman"/>
          <w:sz w:val="24"/>
        </w:rPr>
        <w:t>70) ______</w:t>
      </w:r>
    </w:p>
    <w:p w14:paraId="6224CC0F" w14:textId="77777777" w:rsidR="00670602" w:rsidRDefault="00000000">
      <w:pPr>
        <w:keepLines/>
        <w:sectPr w:rsidR="00670602">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introspectionism.</w:t>
      </w:r>
      <w:r>
        <w:rPr>
          <w:rFonts w:ascii="Times New Roman"/>
          <w:sz w:val="24"/>
        </w:rPr>
        <w:tab/>
      </w:r>
      <w:r>
        <w:rPr>
          <w:rFonts w:ascii="Times New Roman"/>
          <w:sz w:val="24"/>
        </w:rPr>
        <w:br/>
      </w:r>
      <w:r>
        <w:rPr>
          <w:rFonts w:ascii="Times New Roman"/>
          <w:sz w:val="24"/>
        </w:rPr>
        <w:tab/>
        <w:t>B) humanism.</w:t>
      </w:r>
      <w:r>
        <w:rPr>
          <w:rFonts w:ascii="Times New Roman"/>
          <w:sz w:val="24"/>
        </w:rPr>
        <w:br/>
      </w:r>
      <w:r>
        <w:rPr>
          <w:rFonts w:ascii="Times New Roman"/>
          <w:sz w:val="24"/>
        </w:rPr>
        <w:tab/>
        <w:t>C) empiricism.</w:t>
      </w:r>
      <w:r>
        <w:rPr>
          <w:rFonts w:ascii="Times New Roman"/>
          <w:sz w:val="24"/>
        </w:rPr>
        <w:br/>
      </w:r>
      <w:r>
        <w:rPr>
          <w:rFonts w:ascii="Times New Roman"/>
          <w:sz w:val="24"/>
        </w:rPr>
        <w:tab/>
        <w:t>D) cognitivism.</w:t>
      </w:r>
      <w:r>
        <w:rPr>
          <w:rFonts w:ascii="Times New Roman"/>
          <w:sz w:val="24"/>
        </w:rPr>
        <w:br/>
      </w:r>
      <w:r>
        <w:rPr>
          <w:rFonts w:ascii="Times New Roman"/>
          <w:sz w:val="24"/>
        </w:rPr>
        <w:tab/>
      </w:r>
    </w:p>
    <w:p w14:paraId="38B556EC" w14:textId="77777777" w:rsidR="00670602" w:rsidRDefault="00000000">
      <w:pPr>
        <w:keepLines/>
        <w:sectPr w:rsidR="00670602">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Bloom's : Apply</w:t>
      </w:r>
      <w:r>
        <w:rPr>
          <w:rFonts w:ascii="Times New Roman"/>
          <w:sz w:val="20"/>
        </w:rPr>
        <w:br/>
        <w:t>Learning Objective : Describe the history and early foundations of psychology.</w:t>
      </w:r>
      <w:r>
        <w:rPr>
          <w:rFonts w:ascii="Times New Roman"/>
          <w:sz w:val="20"/>
        </w:rPr>
        <w:br/>
        <w:t>Topic : History of Psychology</w:t>
      </w:r>
      <w:r>
        <w:rPr>
          <w:rFonts w:ascii="Times New Roman"/>
          <w:sz w:val="20"/>
        </w:rPr>
        <w:br/>
        <w:t>APA Outcome : 1.1 Describe key concepts, principles, and overarching themes in psychology</w:t>
      </w:r>
      <w:r>
        <w:rPr>
          <w:rFonts w:ascii="Times New Roman"/>
          <w:sz w:val="20"/>
        </w:rPr>
        <w:br/>
        <w:t>Difficulty : Low</w:t>
      </w:r>
      <w:r>
        <w:rPr>
          <w:rFonts w:ascii="Times New Roman"/>
          <w:sz w:val="20"/>
        </w:rPr>
        <w:br/>
        <w:t>APA Outcome : 2.1 Use scientific reasoning to interpret psychological phenomena</w:t>
      </w:r>
      <w:r>
        <w:rPr>
          <w:rFonts w:ascii="Times New Roman"/>
          <w:sz w:val="20"/>
        </w:rPr>
        <w:br/>
        <w:t>APA Intro SLO : 1.1. Define and explain basic psychological concepts.</w:t>
      </w:r>
      <w:r>
        <w:rPr>
          <w:rFonts w:ascii="Times New Roman"/>
          <w:sz w:val="20"/>
        </w:rPr>
        <w:br/>
        <w:t>APA Intro SLO : 2.4. Examine how psychological science can be used to counter unsubstantiated stateme</w:t>
      </w:r>
      <w:r>
        <w:rPr>
          <w:rFonts w:ascii="Times New Roman"/>
          <w:sz w:val="20"/>
        </w:rPr>
        <w:br/>
        <w:t>APA Intro SLO : Theme A. Psychological science relies on empirical evidence and adapts as new data de</w:t>
      </w:r>
      <w:r>
        <w:rPr>
          <w:rFonts w:ascii="Times New Roman"/>
          <w:sz w:val="20"/>
        </w:rPr>
        <w:br/>
      </w:r>
    </w:p>
    <w:p w14:paraId="1FD4737A" w14:textId="77777777" w:rsidR="00670602" w:rsidRDefault="00000000">
      <w:pPr>
        <w:keepLines/>
        <w:sectPr w:rsidR="00670602">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345EDDB2" w14:textId="77777777" w:rsidR="00670602" w:rsidRDefault="00000000">
      <w:pPr>
        <w:keepNext/>
        <w:keepLines/>
        <w:sectPr w:rsidR="00670602">
          <w:type w:val="continuous"/>
          <w:pgSz w:w="12240" w:h="15840"/>
          <w:pgMar w:top="1440" w:right="1440" w:bottom="1440" w:left="1440" w:header="720" w:footer="720" w:gutter="0"/>
          <w:cols w:space="720"/>
          <w:docGrid w:linePitch="360"/>
        </w:sectPr>
      </w:pPr>
      <w:r>
        <w:rPr>
          <w:rFonts w:ascii="Times New Roman"/>
          <w:b/>
          <w:sz w:val="24"/>
        </w:rPr>
        <w:t>71)</w:t>
      </w:r>
      <w:r>
        <w:rPr>
          <w:rFonts w:ascii="Times New Roman"/>
          <w:b/>
          <w:sz w:val="24"/>
        </w:rPr>
        <w:tab/>
      </w:r>
      <w:r>
        <w:rPr>
          <w:rFonts w:ascii="Times New Roman"/>
          <w:sz w:val="24"/>
        </w:rPr>
        <w:t>In the context of scientific psychology, who among the following established the view that knowledge and thoughts come from experience and observations?</w:t>
      </w:r>
    </w:p>
    <w:p w14:paraId="366BCF5B" w14:textId="77777777" w:rsidR="00670602" w:rsidRDefault="00000000">
      <w:pPr>
        <w:keepNext/>
        <w:keepLines/>
        <w:jc w:val="right"/>
        <w:sectPr w:rsidR="00670602">
          <w:type w:val="continuous"/>
          <w:pgSz w:w="12240" w:h="15840"/>
          <w:pgMar w:top="1440" w:right="1440" w:bottom="1440" w:left="1440" w:header="720" w:footer="720" w:gutter="0"/>
          <w:cols w:space="720"/>
          <w:docGrid w:linePitch="360"/>
        </w:sectPr>
      </w:pPr>
      <w:r>
        <w:rPr>
          <w:rFonts w:ascii="Times New Roman"/>
          <w:sz w:val="24"/>
        </w:rPr>
        <w:t>71) ______</w:t>
      </w:r>
    </w:p>
    <w:p w14:paraId="60FE99CB" w14:textId="77777777" w:rsidR="00670602" w:rsidRDefault="00000000">
      <w:pPr>
        <w:keepLines/>
        <w:sectPr w:rsidR="00670602">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Wilhelm Wundt</w:t>
      </w:r>
      <w:r>
        <w:rPr>
          <w:rFonts w:ascii="Times New Roman"/>
          <w:sz w:val="24"/>
        </w:rPr>
        <w:tab/>
      </w:r>
      <w:r>
        <w:rPr>
          <w:rFonts w:ascii="Times New Roman"/>
          <w:sz w:val="24"/>
        </w:rPr>
        <w:br/>
      </w:r>
      <w:r>
        <w:rPr>
          <w:rFonts w:ascii="Times New Roman"/>
          <w:sz w:val="24"/>
        </w:rPr>
        <w:tab/>
        <w:t>B) John Locke</w:t>
      </w:r>
      <w:r>
        <w:rPr>
          <w:rFonts w:ascii="Times New Roman"/>
          <w:sz w:val="24"/>
        </w:rPr>
        <w:br/>
      </w:r>
      <w:r>
        <w:rPr>
          <w:rFonts w:ascii="Times New Roman"/>
          <w:sz w:val="24"/>
        </w:rPr>
        <w:tab/>
        <w:t>C) Mary Whiton Calkins</w:t>
      </w:r>
      <w:r>
        <w:rPr>
          <w:rFonts w:ascii="Times New Roman"/>
          <w:sz w:val="24"/>
        </w:rPr>
        <w:br/>
      </w:r>
      <w:r>
        <w:rPr>
          <w:rFonts w:ascii="Times New Roman"/>
          <w:sz w:val="24"/>
        </w:rPr>
        <w:tab/>
        <w:t>D) Hermann von Helmholtz</w:t>
      </w:r>
      <w:r>
        <w:rPr>
          <w:rFonts w:ascii="Times New Roman"/>
          <w:sz w:val="24"/>
        </w:rPr>
        <w:br/>
      </w:r>
      <w:r>
        <w:rPr>
          <w:rFonts w:ascii="Times New Roman"/>
          <w:sz w:val="24"/>
        </w:rPr>
        <w:tab/>
      </w:r>
    </w:p>
    <w:p w14:paraId="225EE261" w14:textId="77777777" w:rsidR="00670602" w:rsidRDefault="00000000">
      <w:pPr>
        <w:keepLines/>
        <w:sectPr w:rsidR="00670602">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Bloom's : Apply</w:t>
      </w:r>
      <w:r>
        <w:rPr>
          <w:rFonts w:ascii="Times New Roman"/>
          <w:sz w:val="20"/>
        </w:rPr>
        <w:br/>
        <w:t>Learning Objective : Describe the history and early foundations of psychology.</w:t>
      </w:r>
      <w:r>
        <w:rPr>
          <w:rFonts w:ascii="Times New Roman"/>
          <w:sz w:val="20"/>
        </w:rPr>
        <w:br/>
        <w:t>Topic : History of Psychology</w:t>
      </w:r>
      <w:r>
        <w:rPr>
          <w:rFonts w:ascii="Times New Roman"/>
          <w:sz w:val="20"/>
        </w:rPr>
        <w:br/>
        <w:t>APA Outcome : 1.1 Describe key concepts, principles, and overarching themes in psychology</w:t>
      </w:r>
      <w:r>
        <w:rPr>
          <w:rFonts w:ascii="Times New Roman"/>
          <w:sz w:val="20"/>
        </w:rPr>
        <w:br/>
        <w:t>Difficulty : Low</w:t>
      </w:r>
      <w:r>
        <w:rPr>
          <w:rFonts w:ascii="Times New Roman"/>
          <w:sz w:val="20"/>
        </w:rPr>
        <w:br/>
        <w:t>APA Outcome : 2.1 Use scientific reasoning to interpret psychological phenomena</w:t>
      </w:r>
      <w:r>
        <w:rPr>
          <w:rFonts w:ascii="Times New Roman"/>
          <w:sz w:val="20"/>
        </w:rPr>
        <w:br/>
        <w:t>APA Intro SLO : 1.1. Define and explain basic psychological concepts.</w:t>
      </w:r>
      <w:r>
        <w:rPr>
          <w:rFonts w:ascii="Times New Roman"/>
          <w:sz w:val="20"/>
        </w:rPr>
        <w:br/>
        <w:t>APA Intro SLO : 2.4. Examine how psychological science can be used to counter unsubstantiated stateme</w:t>
      </w:r>
      <w:r>
        <w:rPr>
          <w:rFonts w:ascii="Times New Roman"/>
          <w:sz w:val="20"/>
        </w:rPr>
        <w:br/>
        <w:t>APA Intro SLO : Theme A. Psychological science relies on empirical evidence and adapts as new data de</w:t>
      </w:r>
      <w:r>
        <w:rPr>
          <w:rFonts w:ascii="Times New Roman"/>
          <w:sz w:val="20"/>
        </w:rPr>
        <w:br/>
      </w:r>
    </w:p>
    <w:p w14:paraId="2D1F70B7" w14:textId="77777777" w:rsidR="00670602" w:rsidRDefault="00000000">
      <w:pPr>
        <w:keepLines/>
        <w:sectPr w:rsidR="00670602">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2A33EF47" w14:textId="77777777" w:rsidR="00670602" w:rsidRDefault="00000000">
      <w:pPr>
        <w:keepNext/>
        <w:keepLines/>
        <w:sectPr w:rsidR="00670602">
          <w:type w:val="continuous"/>
          <w:pgSz w:w="12240" w:h="15840"/>
          <w:pgMar w:top="1440" w:right="1440" w:bottom="1440" w:left="1440" w:header="720" w:footer="720" w:gutter="0"/>
          <w:cols w:space="720"/>
          <w:docGrid w:linePitch="360"/>
        </w:sectPr>
      </w:pPr>
      <w:r>
        <w:rPr>
          <w:rFonts w:ascii="Times New Roman"/>
          <w:b/>
          <w:sz w:val="24"/>
        </w:rPr>
        <w:t>72)</w:t>
      </w:r>
      <w:r>
        <w:rPr>
          <w:rFonts w:ascii="Times New Roman"/>
          <w:b/>
          <w:sz w:val="24"/>
        </w:rPr>
        <w:tab/>
      </w:r>
      <w:r>
        <w:rPr>
          <w:rFonts w:ascii="Times New Roman"/>
          <w:sz w:val="24"/>
        </w:rPr>
        <w:t>Psychology gained its independence from philosophy when researchers started to examine and test human sensations and perception using</w:t>
      </w:r>
    </w:p>
    <w:p w14:paraId="256F459F" w14:textId="77777777" w:rsidR="00670602" w:rsidRDefault="00000000">
      <w:pPr>
        <w:keepNext/>
        <w:keepLines/>
        <w:jc w:val="right"/>
        <w:sectPr w:rsidR="00670602">
          <w:type w:val="continuous"/>
          <w:pgSz w:w="12240" w:h="15840"/>
          <w:pgMar w:top="1440" w:right="1440" w:bottom="1440" w:left="1440" w:header="720" w:footer="720" w:gutter="0"/>
          <w:cols w:space="720"/>
          <w:docGrid w:linePitch="360"/>
        </w:sectPr>
      </w:pPr>
      <w:r>
        <w:rPr>
          <w:rFonts w:ascii="Times New Roman"/>
          <w:sz w:val="24"/>
        </w:rPr>
        <w:t>72) ______</w:t>
      </w:r>
    </w:p>
    <w:p w14:paraId="38CE9B89" w14:textId="77777777" w:rsidR="00670602" w:rsidRDefault="00000000">
      <w:pPr>
        <w:keepLines/>
        <w:sectPr w:rsidR="00670602">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abstract methods.</w:t>
      </w:r>
      <w:r>
        <w:rPr>
          <w:rFonts w:ascii="Times New Roman"/>
          <w:sz w:val="24"/>
        </w:rPr>
        <w:tab/>
      </w:r>
      <w:r>
        <w:rPr>
          <w:rFonts w:ascii="Times New Roman"/>
          <w:sz w:val="24"/>
        </w:rPr>
        <w:br/>
      </w:r>
      <w:r>
        <w:rPr>
          <w:rFonts w:ascii="Times New Roman"/>
          <w:sz w:val="24"/>
        </w:rPr>
        <w:tab/>
        <w:t>B) behavioral methods.</w:t>
      </w:r>
      <w:r>
        <w:rPr>
          <w:rFonts w:ascii="Times New Roman"/>
          <w:sz w:val="24"/>
        </w:rPr>
        <w:br/>
      </w:r>
      <w:r>
        <w:rPr>
          <w:rFonts w:ascii="Times New Roman"/>
          <w:sz w:val="24"/>
        </w:rPr>
        <w:tab/>
        <w:t>C) scientific methods.</w:t>
      </w:r>
      <w:r>
        <w:rPr>
          <w:rFonts w:ascii="Times New Roman"/>
          <w:sz w:val="24"/>
        </w:rPr>
        <w:br/>
      </w:r>
      <w:r>
        <w:rPr>
          <w:rFonts w:ascii="Times New Roman"/>
          <w:sz w:val="24"/>
        </w:rPr>
        <w:tab/>
        <w:t>D) reflection methods.</w:t>
      </w:r>
      <w:r>
        <w:rPr>
          <w:rFonts w:ascii="Times New Roman"/>
          <w:sz w:val="24"/>
        </w:rPr>
        <w:br/>
      </w:r>
      <w:r>
        <w:rPr>
          <w:rFonts w:ascii="Times New Roman"/>
          <w:sz w:val="24"/>
        </w:rPr>
        <w:tab/>
      </w:r>
    </w:p>
    <w:p w14:paraId="6931A824" w14:textId="77777777" w:rsidR="00670602" w:rsidRDefault="00000000">
      <w:pPr>
        <w:keepLines/>
        <w:sectPr w:rsidR="00670602">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Bloom's : Apply</w:t>
      </w:r>
      <w:r>
        <w:rPr>
          <w:rFonts w:ascii="Times New Roman"/>
          <w:sz w:val="20"/>
        </w:rPr>
        <w:br/>
        <w:t>Learning Objective : Describe the history and early foundations of psychology.</w:t>
      </w:r>
      <w:r>
        <w:rPr>
          <w:rFonts w:ascii="Times New Roman"/>
          <w:sz w:val="20"/>
        </w:rPr>
        <w:br/>
        <w:t>Topic : History of Psychology</w:t>
      </w:r>
      <w:r>
        <w:rPr>
          <w:rFonts w:ascii="Times New Roman"/>
          <w:sz w:val="20"/>
        </w:rPr>
        <w:br/>
        <w:t>APA Outcome : 1.1 Describe key concepts, principles, and overarching themes in psychology</w:t>
      </w:r>
      <w:r>
        <w:rPr>
          <w:rFonts w:ascii="Times New Roman"/>
          <w:sz w:val="20"/>
        </w:rPr>
        <w:br/>
        <w:t>Difficulty : Low</w:t>
      </w:r>
      <w:r>
        <w:rPr>
          <w:rFonts w:ascii="Times New Roman"/>
          <w:sz w:val="20"/>
        </w:rPr>
        <w:br/>
        <w:t>APA Intro SLO : 1.1. Define and explain basic psychological concepts.</w:t>
      </w:r>
      <w:r>
        <w:rPr>
          <w:rFonts w:ascii="Times New Roman"/>
          <w:sz w:val="20"/>
        </w:rPr>
        <w:br/>
        <w:t>APA Intro SLO : Theme A. Psychological science relies on empirical evidence and adapts as new data de</w:t>
      </w:r>
      <w:r>
        <w:rPr>
          <w:rFonts w:ascii="Times New Roman"/>
          <w:sz w:val="20"/>
        </w:rPr>
        <w:br/>
      </w:r>
    </w:p>
    <w:p w14:paraId="310C50F5" w14:textId="77777777" w:rsidR="00670602" w:rsidRDefault="00000000">
      <w:pPr>
        <w:keepLines/>
        <w:sectPr w:rsidR="00670602">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408AA5B7" w14:textId="77777777" w:rsidR="00670602" w:rsidRDefault="00000000">
      <w:pPr>
        <w:keepNext/>
        <w:keepLines/>
        <w:sectPr w:rsidR="00670602">
          <w:type w:val="continuous"/>
          <w:pgSz w:w="12240" w:h="15840"/>
          <w:pgMar w:top="1440" w:right="1440" w:bottom="1440" w:left="1440" w:header="720" w:footer="720" w:gutter="0"/>
          <w:cols w:space="720"/>
          <w:docGrid w:linePitch="360"/>
        </w:sectPr>
      </w:pPr>
      <w:r>
        <w:rPr>
          <w:rFonts w:ascii="Times New Roman"/>
          <w:b/>
          <w:sz w:val="24"/>
        </w:rPr>
        <w:t>73)</w:t>
      </w:r>
      <w:r>
        <w:rPr>
          <w:rFonts w:ascii="Times New Roman"/>
          <w:b/>
          <w:sz w:val="24"/>
        </w:rPr>
        <w:tab/>
      </w:r>
      <w:r>
        <w:rPr>
          <w:rFonts w:ascii="Times New Roman"/>
          <w:sz w:val="24"/>
        </w:rPr>
        <w:t>In the context of psychology, which of the following is a major difference between scientists and philosophers?</w:t>
      </w:r>
    </w:p>
    <w:p w14:paraId="220427BD" w14:textId="77777777" w:rsidR="00670602" w:rsidRDefault="00000000">
      <w:pPr>
        <w:keepNext/>
        <w:keepLines/>
        <w:jc w:val="right"/>
        <w:sectPr w:rsidR="00670602">
          <w:type w:val="continuous"/>
          <w:pgSz w:w="12240" w:h="15840"/>
          <w:pgMar w:top="1440" w:right="1440" w:bottom="1440" w:left="1440" w:header="720" w:footer="720" w:gutter="0"/>
          <w:cols w:space="720"/>
          <w:docGrid w:linePitch="360"/>
        </w:sectPr>
      </w:pPr>
      <w:r>
        <w:rPr>
          <w:rFonts w:ascii="Times New Roman"/>
          <w:sz w:val="24"/>
        </w:rPr>
        <w:t>73) ______</w:t>
      </w:r>
    </w:p>
    <w:p w14:paraId="1475315D" w14:textId="77777777" w:rsidR="00670602" w:rsidRDefault="00000000">
      <w:pPr>
        <w:keepLines/>
        <w:sectPr w:rsidR="00670602">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Philosophers do not collect data to test their ideas.</w:t>
      </w:r>
      <w:r>
        <w:rPr>
          <w:rFonts w:ascii="Times New Roman"/>
          <w:sz w:val="24"/>
        </w:rPr>
        <w:tab/>
      </w:r>
      <w:r>
        <w:rPr>
          <w:rFonts w:ascii="Times New Roman"/>
          <w:sz w:val="24"/>
        </w:rPr>
        <w:br/>
      </w:r>
      <w:r>
        <w:rPr>
          <w:rFonts w:ascii="Times New Roman"/>
          <w:sz w:val="24"/>
        </w:rPr>
        <w:tab/>
      </w:r>
      <w:r>
        <w:rPr>
          <w:rFonts w:ascii="Times New Roman"/>
          <w:color w:val="000000"/>
          <w:sz w:val="24"/>
        </w:rPr>
        <w:t>B) According to scientists, the mind simply receives what our sensory organs</w:t>
      </w:r>
      <w:r>
        <w:rPr>
          <w:rFonts w:ascii="Times New Roman"/>
          <w:color w:val="000000"/>
          <w:sz w:val="24"/>
        </w:rPr>
        <w:t>—</w:t>
      </w:r>
      <w:r>
        <w:rPr>
          <w:rFonts w:ascii="Times New Roman"/>
          <w:color w:val="000000"/>
          <w:sz w:val="24"/>
        </w:rPr>
        <w:t>eyes, ears, nose, skin, and tongue</w:t>
      </w:r>
      <w:r>
        <w:rPr>
          <w:rFonts w:ascii="Times New Roman"/>
          <w:color w:val="000000"/>
          <w:sz w:val="24"/>
        </w:rPr>
        <w:t>—</w:t>
      </w:r>
      <w:r>
        <w:rPr>
          <w:rFonts w:ascii="Times New Roman"/>
          <w:color w:val="000000"/>
          <w:sz w:val="24"/>
        </w:rPr>
        <w:t>take in from the outside world.</w:t>
      </w:r>
      <w:r>
        <w:rPr>
          <w:rFonts w:ascii="Times New Roman"/>
          <w:sz w:val="24"/>
        </w:rPr>
        <w:br/>
      </w:r>
      <w:r>
        <w:rPr>
          <w:rFonts w:ascii="Times New Roman"/>
          <w:sz w:val="24"/>
        </w:rPr>
        <w:tab/>
        <w:t>C) Philosophers believe that human beings create knowledge from experience.</w:t>
      </w:r>
      <w:r>
        <w:rPr>
          <w:rFonts w:ascii="Times New Roman"/>
          <w:sz w:val="24"/>
        </w:rPr>
        <w:br/>
      </w:r>
      <w:r>
        <w:rPr>
          <w:rFonts w:ascii="Times New Roman"/>
          <w:sz w:val="24"/>
        </w:rPr>
        <w:tab/>
        <w:t>D) According to scientists, human beings create knowledge from reflection and thinking.</w:t>
      </w:r>
      <w:r>
        <w:rPr>
          <w:rFonts w:ascii="Times New Roman"/>
          <w:sz w:val="24"/>
        </w:rPr>
        <w:br/>
      </w:r>
      <w:r>
        <w:rPr>
          <w:rFonts w:ascii="Times New Roman"/>
          <w:sz w:val="24"/>
        </w:rPr>
        <w:tab/>
      </w:r>
    </w:p>
    <w:p w14:paraId="6EF37CFF" w14:textId="77777777" w:rsidR="00670602" w:rsidRDefault="00000000">
      <w:pPr>
        <w:keepLines/>
        <w:sectPr w:rsidR="00670602">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Bloom's : Apply</w:t>
      </w:r>
      <w:r>
        <w:rPr>
          <w:rFonts w:ascii="Times New Roman"/>
          <w:sz w:val="20"/>
        </w:rPr>
        <w:br/>
        <w:t>Learning Objective : Describe the history and early foundations of psychology.</w:t>
      </w:r>
      <w:r>
        <w:rPr>
          <w:rFonts w:ascii="Times New Roman"/>
          <w:sz w:val="20"/>
        </w:rPr>
        <w:br/>
        <w:t>APA Outcome : 1.2 Develop a working knowledge of psychology's content domains</w:t>
      </w:r>
      <w:r>
        <w:rPr>
          <w:rFonts w:ascii="Times New Roman"/>
          <w:sz w:val="20"/>
        </w:rPr>
        <w:br/>
        <w:t>Difficulty : Medium</w:t>
      </w:r>
      <w:r>
        <w:rPr>
          <w:rFonts w:ascii="Times New Roman"/>
          <w:sz w:val="20"/>
        </w:rPr>
        <w:br/>
        <w:t>Topic : History of Psychology</w:t>
      </w:r>
      <w:r>
        <w:rPr>
          <w:rFonts w:ascii="Times New Roman"/>
          <w:sz w:val="20"/>
        </w:rPr>
        <w:br/>
        <w:t>APA Intro SLO : 1.1. Define and explain basic psychological concepts.</w:t>
      </w:r>
      <w:r>
        <w:rPr>
          <w:rFonts w:ascii="Times New Roman"/>
          <w:sz w:val="20"/>
        </w:rPr>
        <w:br/>
        <w:t>APA Intro SLO : Theme A. Psychological science relies on empirical evidence and adapts as new data de</w:t>
      </w:r>
      <w:r>
        <w:rPr>
          <w:rFonts w:ascii="Times New Roman"/>
          <w:sz w:val="20"/>
        </w:rPr>
        <w:br/>
      </w:r>
    </w:p>
    <w:p w14:paraId="0E0F3608" w14:textId="77777777" w:rsidR="00670602" w:rsidRDefault="00000000">
      <w:pPr>
        <w:keepLines/>
        <w:sectPr w:rsidR="00670602">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789879E4" w14:textId="77777777" w:rsidR="00670602" w:rsidRDefault="00000000">
      <w:pPr>
        <w:keepNext/>
        <w:keepLines/>
        <w:sectPr w:rsidR="00670602">
          <w:type w:val="continuous"/>
          <w:pgSz w:w="12240" w:h="15840"/>
          <w:pgMar w:top="1440" w:right="1440" w:bottom="1440" w:left="1440" w:header="720" w:footer="720" w:gutter="0"/>
          <w:cols w:space="720"/>
          <w:docGrid w:linePitch="360"/>
        </w:sectPr>
      </w:pPr>
      <w:r>
        <w:rPr>
          <w:rFonts w:ascii="Times New Roman"/>
          <w:b/>
          <w:sz w:val="24"/>
        </w:rPr>
        <w:t>74)</w:t>
      </w:r>
      <w:r>
        <w:rPr>
          <w:rFonts w:ascii="Times New Roman"/>
          <w:b/>
          <w:sz w:val="24"/>
        </w:rPr>
        <w:tab/>
      </w:r>
      <w:r>
        <w:rPr>
          <w:rFonts w:ascii="Times New Roman"/>
          <w:sz w:val="24"/>
        </w:rPr>
        <w:t>Psychology as a modern empirical science</w:t>
      </w:r>
    </w:p>
    <w:p w14:paraId="0C890762" w14:textId="77777777" w:rsidR="00670602" w:rsidRDefault="00000000">
      <w:pPr>
        <w:keepNext/>
        <w:keepLines/>
        <w:jc w:val="right"/>
        <w:sectPr w:rsidR="00670602">
          <w:type w:val="continuous"/>
          <w:pgSz w:w="12240" w:h="15840"/>
          <w:pgMar w:top="1440" w:right="1440" w:bottom="1440" w:left="1440" w:header="720" w:footer="720" w:gutter="0"/>
          <w:cols w:space="720"/>
          <w:docGrid w:linePitch="360"/>
        </w:sectPr>
      </w:pPr>
      <w:r>
        <w:rPr>
          <w:rFonts w:ascii="Times New Roman"/>
          <w:sz w:val="24"/>
        </w:rPr>
        <w:t>74) ______</w:t>
      </w:r>
    </w:p>
    <w:p w14:paraId="7FECEF46" w14:textId="77777777" w:rsidR="00670602" w:rsidRDefault="00000000">
      <w:pPr>
        <w:keepLines/>
        <w:sectPr w:rsidR="00670602">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originates from medicine.</w:t>
      </w:r>
      <w:r>
        <w:rPr>
          <w:rFonts w:ascii="Times New Roman"/>
          <w:sz w:val="24"/>
        </w:rPr>
        <w:tab/>
      </w:r>
      <w:r>
        <w:rPr>
          <w:rFonts w:ascii="Times New Roman"/>
          <w:sz w:val="24"/>
        </w:rPr>
        <w:br/>
      </w:r>
      <w:r>
        <w:rPr>
          <w:rFonts w:ascii="Times New Roman"/>
          <w:sz w:val="24"/>
        </w:rPr>
        <w:tab/>
        <w:t>B) is based on the laws of nature.</w:t>
      </w:r>
      <w:r>
        <w:rPr>
          <w:rFonts w:ascii="Times New Roman"/>
          <w:sz w:val="24"/>
        </w:rPr>
        <w:br/>
      </w:r>
      <w:r>
        <w:rPr>
          <w:rFonts w:ascii="Times New Roman"/>
          <w:sz w:val="24"/>
        </w:rPr>
        <w:tab/>
        <w:t>C) tests predictions about behavior with systematic observations and by gathered data.</w:t>
      </w:r>
      <w:r>
        <w:rPr>
          <w:rFonts w:ascii="Times New Roman"/>
          <w:sz w:val="24"/>
        </w:rPr>
        <w:br/>
      </w:r>
      <w:r>
        <w:rPr>
          <w:rFonts w:ascii="Times New Roman"/>
          <w:sz w:val="24"/>
        </w:rPr>
        <w:tab/>
        <w:t>D) believes that human beings create knowledge from reflection and thinking.</w:t>
      </w:r>
      <w:r>
        <w:rPr>
          <w:rFonts w:ascii="Times New Roman"/>
          <w:sz w:val="24"/>
        </w:rPr>
        <w:br/>
      </w:r>
      <w:r>
        <w:rPr>
          <w:rFonts w:ascii="Times New Roman"/>
          <w:sz w:val="24"/>
        </w:rPr>
        <w:tab/>
      </w:r>
    </w:p>
    <w:p w14:paraId="3FA444DE" w14:textId="77777777" w:rsidR="00670602" w:rsidRDefault="00000000">
      <w:pPr>
        <w:keepLines/>
        <w:sectPr w:rsidR="00670602">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Bloom's : Apply</w:t>
      </w:r>
      <w:r>
        <w:rPr>
          <w:rFonts w:ascii="Times New Roman"/>
          <w:sz w:val="20"/>
        </w:rPr>
        <w:br/>
        <w:t>Learning Objective : Describe the history and early foundations of psychology.</w:t>
      </w:r>
      <w:r>
        <w:rPr>
          <w:rFonts w:ascii="Times New Roman"/>
          <w:sz w:val="20"/>
        </w:rPr>
        <w:br/>
        <w:t>APA Outcome : 1.2 Develop a working knowledge of psychology's content domains</w:t>
      </w:r>
      <w:r>
        <w:rPr>
          <w:rFonts w:ascii="Times New Roman"/>
          <w:sz w:val="20"/>
        </w:rPr>
        <w:br/>
        <w:t>Difficulty : Medium</w:t>
      </w:r>
      <w:r>
        <w:rPr>
          <w:rFonts w:ascii="Times New Roman"/>
          <w:sz w:val="20"/>
        </w:rPr>
        <w:br/>
        <w:t>Topic : History of Psychology</w:t>
      </w:r>
      <w:r>
        <w:rPr>
          <w:rFonts w:ascii="Times New Roman"/>
          <w:sz w:val="20"/>
        </w:rPr>
        <w:br/>
        <w:t>APA Outcome : 2.1 Use scientific reasoning to interpret psychological phenomena</w:t>
      </w:r>
      <w:r>
        <w:rPr>
          <w:rFonts w:ascii="Times New Roman"/>
          <w:sz w:val="20"/>
        </w:rPr>
        <w:br/>
        <w:t>APA Intro SLO : 1.1. Define and explain basic psychological concepts.</w:t>
      </w:r>
      <w:r>
        <w:rPr>
          <w:rFonts w:ascii="Times New Roman"/>
          <w:sz w:val="20"/>
        </w:rPr>
        <w:br/>
        <w:t>APA Intro SLO : 2.4. Examine how psychological science can be used to counter unsubstantiated stateme</w:t>
      </w:r>
      <w:r>
        <w:rPr>
          <w:rFonts w:ascii="Times New Roman"/>
          <w:sz w:val="20"/>
        </w:rPr>
        <w:br/>
        <w:t>APA Intro SLO : Theme A. Psychological science relies on empirical evidence and adapts as new data de</w:t>
      </w:r>
      <w:r>
        <w:rPr>
          <w:rFonts w:ascii="Times New Roman"/>
          <w:sz w:val="20"/>
        </w:rPr>
        <w:br/>
      </w:r>
    </w:p>
    <w:p w14:paraId="1BF2DCFB" w14:textId="77777777" w:rsidR="00670602" w:rsidRDefault="00000000">
      <w:pPr>
        <w:keepLines/>
        <w:sectPr w:rsidR="00670602">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4F1444FA" w14:textId="77777777" w:rsidR="00670602" w:rsidRDefault="00000000">
      <w:pPr>
        <w:keepNext/>
        <w:keepLines/>
        <w:sectPr w:rsidR="00670602">
          <w:type w:val="continuous"/>
          <w:pgSz w:w="12240" w:h="15840"/>
          <w:pgMar w:top="1440" w:right="1440" w:bottom="1440" w:left="1440" w:header="720" w:footer="720" w:gutter="0"/>
          <w:cols w:space="720"/>
          <w:docGrid w:linePitch="360"/>
        </w:sectPr>
      </w:pPr>
      <w:r>
        <w:rPr>
          <w:rFonts w:ascii="Times New Roman"/>
          <w:b/>
          <w:sz w:val="24"/>
        </w:rPr>
        <w:t>75)</w:t>
      </w:r>
      <w:r>
        <w:rPr>
          <w:rFonts w:ascii="Times New Roman"/>
          <w:b/>
          <w:sz w:val="24"/>
        </w:rPr>
        <w:tab/>
      </w:r>
      <w:r>
        <w:rPr>
          <w:rFonts w:ascii="Times New Roman"/>
          <w:sz w:val="24"/>
        </w:rPr>
        <w:t>In the 1870s, the first laboratories in psychology were opened in</w:t>
      </w:r>
    </w:p>
    <w:p w14:paraId="57A702B6" w14:textId="77777777" w:rsidR="00670602" w:rsidRDefault="00000000">
      <w:pPr>
        <w:keepNext/>
        <w:keepLines/>
        <w:jc w:val="right"/>
        <w:sectPr w:rsidR="00670602">
          <w:type w:val="continuous"/>
          <w:pgSz w:w="12240" w:h="15840"/>
          <w:pgMar w:top="1440" w:right="1440" w:bottom="1440" w:left="1440" w:header="720" w:footer="720" w:gutter="0"/>
          <w:cols w:space="720"/>
          <w:docGrid w:linePitch="360"/>
        </w:sectPr>
      </w:pPr>
      <w:r>
        <w:rPr>
          <w:rFonts w:ascii="Times New Roman"/>
          <w:sz w:val="24"/>
        </w:rPr>
        <w:t>75) ______</w:t>
      </w:r>
    </w:p>
    <w:p w14:paraId="3D1FDC6E" w14:textId="77777777" w:rsidR="00670602" w:rsidRDefault="00000000">
      <w:pPr>
        <w:keepLines/>
        <w:sectPr w:rsidR="00670602">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Germany.</w:t>
      </w:r>
      <w:r>
        <w:rPr>
          <w:rFonts w:ascii="Times New Roman"/>
          <w:sz w:val="24"/>
        </w:rPr>
        <w:tab/>
      </w:r>
      <w:r>
        <w:rPr>
          <w:rFonts w:ascii="Times New Roman"/>
          <w:sz w:val="24"/>
        </w:rPr>
        <w:br/>
      </w:r>
      <w:r>
        <w:rPr>
          <w:rFonts w:ascii="Times New Roman"/>
          <w:sz w:val="24"/>
        </w:rPr>
        <w:tab/>
        <w:t>B) China.</w:t>
      </w:r>
      <w:r>
        <w:rPr>
          <w:rFonts w:ascii="Times New Roman"/>
          <w:sz w:val="24"/>
        </w:rPr>
        <w:br/>
      </w:r>
      <w:r>
        <w:rPr>
          <w:rFonts w:ascii="Times New Roman"/>
          <w:sz w:val="24"/>
        </w:rPr>
        <w:tab/>
        <w:t>C) the United States.</w:t>
      </w:r>
      <w:r>
        <w:rPr>
          <w:rFonts w:ascii="Times New Roman"/>
          <w:sz w:val="24"/>
        </w:rPr>
        <w:br/>
      </w:r>
      <w:r>
        <w:rPr>
          <w:rFonts w:ascii="Times New Roman"/>
          <w:sz w:val="24"/>
        </w:rPr>
        <w:tab/>
        <w:t>D) Austria.</w:t>
      </w:r>
      <w:r>
        <w:rPr>
          <w:rFonts w:ascii="Times New Roman"/>
          <w:sz w:val="24"/>
        </w:rPr>
        <w:br/>
      </w:r>
      <w:r>
        <w:rPr>
          <w:rFonts w:ascii="Times New Roman"/>
          <w:sz w:val="24"/>
        </w:rPr>
        <w:tab/>
      </w:r>
    </w:p>
    <w:p w14:paraId="0A583969" w14:textId="77777777" w:rsidR="00670602" w:rsidRDefault="00000000">
      <w:pPr>
        <w:keepLines/>
        <w:sectPr w:rsidR="00670602">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Bloom's : Apply</w:t>
      </w:r>
      <w:r>
        <w:rPr>
          <w:rFonts w:ascii="Times New Roman"/>
          <w:sz w:val="20"/>
        </w:rPr>
        <w:br/>
        <w:t>Learning Objective : Describe the history and early foundations of psychology.</w:t>
      </w:r>
      <w:r>
        <w:rPr>
          <w:rFonts w:ascii="Times New Roman"/>
          <w:sz w:val="20"/>
        </w:rPr>
        <w:br/>
        <w:t>Topic : History of Psychology</w:t>
      </w:r>
      <w:r>
        <w:rPr>
          <w:rFonts w:ascii="Times New Roman"/>
          <w:sz w:val="20"/>
        </w:rPr>
        <w:br/>
        <w:t>APA Outcome : 1.1 Describe key concepts, principles, and overarching themes in psychology</w:t>
      </w:r>
      <w:r>
        <w:rPr>
          <w:rFonts w:ascii="Times New Roman"/>
          <w:sz w:val="20"/>
        </w:rPr>
        <w:br/>
        <w:t>Difficulty : Low</w:t>
      </w:r>
      <w:r>
        <w:rPr>
          <w:rFonts w:ascii="Times New Roman"/>
          <w:sz w:val="20"/>
        </w:rPr>
        <w:br/>
        <w:t>APA Intro SLO : 1.1. Define and explain basic psychological concepts.</w:t>
      </w:r>
      <w:r>
        <w:rPr>
          <w:rFonts w:ascii="Times New Roman"/>
          <w:sz w:val="20"/>
        </w:rPr>
        <w:br/>
        <w:t>APA Intro SLO : Theme C. Psychological, biological, social, and cultural factors influence mental pro</w:t>
      </w:r>
      <w:r>
        <w:rPr>
          <w:rFonts w:ascii="Times New Roman"/>
          <w:sz w:val="20"/>
        </w:rPr>
        <w:br/>
      </w:r>
    </w:p>
    <w:p w14:paraId="759F35A0" w14:textId="77777777" w:rsidR="00670602" w:rsidRDefault="00000000">
      <w:pPr>
        <w:keepLines/>
        <w:sectPr w:rsidR="00670602">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77D93C13" w14:textId="77777777" w:rsidR="00670602" w:rsidRDefault="00000000">
      <w:pPr>
        <w:keepNext/>
        <w:keepLines/>
        <w:sectPr w:rsidR="00670602">
          <w:type w:val="continuous"/>
          <w:pgSz w:w="12240" w:h="15840"/>
          <w:pgMar w:top="1440" w:right="1440" w:bottom="1440" w:left="1440" w:header="720" w:footer="720" w:gutter="0"/>
          <w:cols w:space="720"/>
          <w:docGrid w:linePitch="360"/>
        </w:sectPr>
      </w:pPr>
      <w:r>
        <w:rPr>
          <w:rFonts w:ascii="Times New Roman"/>
          <w:b/>
          <w:sz w:val="24"/>
        </w:rPr>
        <w:t>76)</w:t>
      </w:r>
      <w:r>
        <w:rPr>
          <w:rFonts w:ascii="Times New Roman"/>
          <w:b/>
          <w:sz w:val="24"/>
        </w:rPr>
        <w:tab/>
      </w:r>
      <w:r>
        <w:rPr>
          <w:rFonts w:ascii="Times New Roman"/>
          <w:sz w:val="24"/>
        </w:rPr>
        <w:t>In the context of psychology, _________ is the study of how people experience physical stimuli such as light, sound waves, and touch.</w:t>
      </w:r>
    </w:p>
    <w:p w14:paraId="63E295F8" w14:textId="77777777" w:rsidR="00670602" w:rsidRDefault="00000000">
      <w:pPr>
        <w:keepNext/>
        <w:keepLines/>
        <w:jc w:val="right"/>
        <w:sectPr w:rsidR="00670602">
          <w:type w:val="continuous"/>
          <w:pgSz w:w="12240" w:h="15840"/>
          <w:pgMar w:top="1440" w:right="1440" w:bottom="1440" w:left="1440" w:header="720" w:footer="720" w:gutter="0"/>
          <w:cols w:space="720"/>
          <w:docGrid w:linePitch="360"/>
        </w:sectPr>
      </w:pPr>
      <w:r>
        <w:rPr>
          <w:rFonts w:ascii="Times New Roman"/>
          <w:sz w:val="24"/>
        </w:rPr>
        <w:t>76) ______</w:t>
      </w:r>
    </w:p>
    <w:p w14:paraId="06A028AF" w14:textId="77777777" w:rsidR="00670602" w:rsidRDefault="00000000">
      <w:pPr>
        <w:keepLines/>
        <w:sectPr w:rsidR="00670602">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behavioral neuroscience</w:t>
      </w:r>
      <w:r>
        <w:rPr>
          <w:rFonts w:ascii="Times New Roman"/>
          <w:sz w:val="24"/>
        </w:rPr>
        <w:tab/>
      </w:r>
      <w:r>
        <w:rPr>
          <w:rFonts w:ascii="Times New Roman"/>
          <w:sz w:val="24"/>
        </w:rPr>
        <w:br/>
      </w:r>
      <w:r>
        <w:rPr>
          <w:rFonts w:ascii="Times New Roman"/>
          <w:sz w:val="24"/>
        </w:rPr>
        <w:tab/>
        <w:t>B) behavioral genetics</w:t>
      </w:r>
      <w:r>
        <w:rPr>
          <w:rFonts w:ascii="Times New Roman"/>
          <w:sz w:val="24"/>
        </w:rPr>
        <w:br/>
      </w:r>
      <w:r>
        <w:rPr>
          <w:rFonts w:ascii="Times New Roman"/>
          <w:sz w:val="24"/>
        </w:rPr>
        <w:tab/>
        <w:t>C) psychoacoustics</w:t>
      </w:r>
      <w:r>
        <w:rPr>
          <w:rFonts w:ascii="Times New Roman"/>
          <w:sz w:val="24"/>
        </w:rPr>
        <w:br/>
      </w:r>
      <w:r>
        <w:rPr>
          <w:rFonts w:ascii="Times New Roman"/>
          <w:sz w:val="24"/>
        </w:rPr>
        <w:tab/>
        <w:t>D) psychophysics</w:t>
      </w:r>
      <w:r>
        <w:rPr>
          <w:rFonts w:ascii="Times New Roman"/>
          <w:sz w:val="24"/>
        </w:rPr>
        <w:br/>
      </w:r>
      <w:r>
        <w:rPr>
          <w:rFonts w:ascii="Times New Roman"/>
          <w:sz w:val="24"/>
        </w:rPr>
        <w:tab/>
      </w:r>
    </w:p>
    <w:p w14:paraId="49457008" w14:textId="77777777" w:rsidR="00670602" w:rsidRDefault="00000000">
      <w:pPr>
        <w:keepLines/>
        <w:sectPr w:rsidR="00670602">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Bloom's : Apply</w:t>
      </w:r>
      <w:r>
        <w:rPr>
          <w:rFonts w:ascii="Times New Roman"/>
          <w:sz w:val="20"/>
        </w:rPr>
        <w:br/>
        <w:t>Learning Objective : Describe the history and early foundations of psychology.</w:t>
      </w:r>
      <w:r>
        <w:rPr>
          <w:rFonts w:ascii="Times New Roman"/>
          <w:sz w:val="20"/>
        </w:rPr>
        <w:br/>
        <w:t>Topic : History of Psychology</w:t>
      </w:r>
      <w:r>
        <w:rPr>
          <w:rFonts w:ascii="Times New Roman"/>
          <w:sz w:val="20"/>
        </w:rPr>
        <w:br/>
        <w:t>APA Outcome : 1.1 Describe key concepts, principles, and overarching themes in psychology</w:t>
      </w:r>
      <w:r>
        <w:rPr>
          <w:rFonts w:ascii="Times New Roman"/>
          <w:sz w:val="20"/>
        </w:rPr>
        <w:br/>
        <w:t>Difficulty : Low</w:t>
      </w:r>
      <w:r>
        <w:rPr>
          <w:rFonts w:ascii="Times New Roman"/>
          <w:sz w:val="20"/>
        </w:rPr>
        <w:br/>
        <w:t>APA Outcome : 2.1 Use scientific reasoning to interpret psychological phenomena</w:t>
      </w:r>
      <w:r>
        <w:rPr>
          <w:rFonts w:ascii="Times New Roman"/>
          <w:sz w:val="20"/>
        </w:rPr>
        <w:br/>
        <w:t>APA Intro SLO : 1.1. Define and explain basic psychological concepts.</w:t>
      </w:r>
      <w:r>
        <w:rPr>
          <w:rFonts w:ascii="Times New Roman"/>
          <w:sz w:val="20"/>
        </w:rPr>
        <w:br/>
        <w:t>APA Intro SLO : 2.4. Examine how psychological science can be used to counter unsubstantiated stateme</w:t>
      </w:r>
      <w:r>
        <w:rPr>
          <w:rFonts w:ascii="Times New Roman"/>
          <w:sz w:val="20"/>
        </w:rPr>
        <w:br/>
        <w:t>APA Intro SLO : Theme C. Psychological, biological, social, and cultural factors influence mental pro</w:t>
      </w:r>
      <w:r>
        <w:rPr>
          <w:rFonts w:ascii="Times New Roman"/>
          <w:sz w:val="20"/>
        </w:rPr>
        <w:br/>
      </w:r>
    </w:p>
    <w:p w14:paraId="07E7AE10" w14:textId="77777777" w:rsidR="00670602" w:rsidRDefault="00000000">
      <w:pPr>
        <w:keepLines/>
        <w:sectPr w:rsidR="00670602">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5E0D5668" w14:textId="77777777" w:rsidR="00670602" w:rsidRDefault="00000000">
      <w:pPr>
        <w:keepNext/>
        <w:keepLines/>
        <w:sectPr w:rsidR="00670602">
          <w:type w:val="continuous"/>
          <w:pgSz w:w="12240" w:h="15840"/>
          <w:pgMar w:top="1440" w:right="1440" w:bottom="1440" w:left="1440" w:header="720" w:footer="720" w:gutter="0"/>
          <w:cols w:space="720"/>
          <w:docGrid w:linePitch="360"/>
        </w:sectPr>
      </w:pPr>
      <w:r>
        <w:rPr>
          <w:rFonts w:ascii="Times New Roman"/>
          <w:b/>
          <w:sz w:val="24"/>
        </w:rPr>
        <w:t>77)</w:t>
      </w:r>
      <w:r>
        <w:rPr>
          <w:rFonts w:ascii="Times New Roman"/>
          <w:b/>
          <w:sz w:val="24"/>
        </w:rPr>
        <w:tab/>
      </w:r>
      <w:r>
        <w:rPr>
          <w:rFonts w:ascii="Times New Roman"/>
          <w:sz w:val="24"/>
        </w:rPr>
        <w:t>To compare psychophysics and physics, if physicists study the physical properties of light and sound, psychophysicists study</w:t>
      </w:r>
    </w:p>
    <w:p w14:paraId="40B8AF45" w14:textId="77777777" w:rsidR="00670602" w:rsidRDefault="00000000">
      <w:pPr>
        <w:keepNext/>
        <w:keepLines/>
        <w:jc w:val="right"/>
        <w:sectPr w:rsidR="00670602">
          <w:type w:val="continuous"/>
          <w:pgSz w:w="12240" w:h="15840"/>
          <w:pgMar w:top="1440" w:right="1440" w:bottom="1440" w:left="1440" w:header="720" w:footer="720" w:gutter="0"/>
          <w:cols w:space="720"/>
          <w:docGrid w:linePitch="360"/>
        </w:sectPr>
      </w:pPr>
      <w:r>
        <w:rPr>
          <w:rFonts w:ascii="Times New Roman"/>
          <w:sz w:val="24"/>
        </w:rPr>
        <w:t>77) ______</w:t>
      </w:r>
    </w:p>
    <w:p w14:paraId="0828BB98" w14:textId="77777777" w:rsidR="00670602" w:rsidRDefault="00000000">
      <w:pPr>
        <w:keepLines/>
        <w:sectPr w:rsidR="00670602">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sources of light and sound.</w:t>
      </w:r>
      <w:r>
        <w:rPr>
          <w:rFonts w:ascii="Times New Roman"/>
          <w:sz w:val="24"/>
        </w:rPr>
        <w:tab/>
      </w:r>
      <w:r>
        <w:rPr>
          <w:rFonts w:ascii="Times New Roman"/>
          <w:sz w:val="24"/>
        </w:rPr>
        <w:br/>
      </w:r>
      <w:r>
        <w:rPr>
          <w:rFonts w:ascii="Times New Roman"/>
          <w:sz w:val="24"/>
        </w:rPr>
        <w:tab/>
        <w:t>B) human perception of light and sound.</w:t>
      </w:r>
      <w:r>
        <w:rPr>
          <w:rFonts w:ascii="Times New Roman"/>
          <w:sz w:val="24"/>
        </w:rPr>
        <w:br/>
      </w:r>
      <w:r>
        <w:rPr>
          <w:rFonts w:ascii="Times New Roman"/>
          <w:sz w:val="24"/>
        </w:rPr>
        <w:tab/>
        <w:t>C) commercial uses of light and sound.</w:t>
      </w:r>
      <w:r>
        <w:rPr>
          <w:rFonts w:ascii="Times New Roman"/>
          <w:sz w:val="24"/>
        </w:rPr>
        <w:br/>
      </w:r>
      <w:r>
        <w:rPr>
          <w:rFonts w:ascii="Times New Roman"/>
          <w:sz w:val="24"/>
        </w:rPr>
        <w:tab/>
        <w:t>D) effects of light and sound on the environment.</w:t>
      </w:r>
      <w:r>
        <w:rPr>
          <w:rFonts w:ascii="Times New Roman"/>
          <w:sz w:val="24"/>
        </w:rPr>
        <w:br/>
      </w:r>
      <w:r>
        <w:rPr>
          <w:rFonts w:ascii="Times New Roman"/>
          <w:sz w:val="24"/>
        </w:rPr>
        <w:tab/>
      </w:r>
    </w:p>
    <w:p w14:paraId="1DB15B50" w14:textId="77777777" w:rsidR="00670602" w:rsidRDefault="00000000">
      <w:pPr>
        <w:keepLines/>
        <w:sectPr w:rsidR="00670602">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Bloom's : Apply</w:t>
      </w:r>
      <w:r>
        <w:rPr>
          <w:rFonts w:ascii="Times New Roman"/>
          <w:sz w:val="20"/>
        </w:rPr>
        <w:br/>
        <w:t>Learning Objective : Describe the history and early foundations of psychology.</w:t>
      </w:r>
      <w:r>
        <w:rPr>
          <w:rFonts w:ascii="Times New Roman"/>
          <w:sz w:val="20"/>
        </w:rPr>
        <w:br/>
        <w:t>APA Outcome : 1.2 Develop a working knowledge of psychology's content domains</w:t>
      </w:r>
      <w:r>
        <w:rPr>
          <w:rFonts w:ascii="Times New Roman"/>
          <w:sz w:val="20"/>
        </w:rPr>
        <w:br/>
        <w:t>Difficulty : Medium</w:t>
      </w:r>
      <w:r>
        <w:rPr>
          <w:rFonts w:ascii="Times New Roman"/>
          <w:sz w:val="20"/>
        </w:rPr>
        <w:br/>
        <w:t>Topic : History of Psychology</w:t>
      </w:r>
      <w:r>
        <w:rPr>
          <w:rFonts w:ascii="Times New Roman"/>
          <w:sz w:val="20"/>
        </w:rPr>
        <w:br/>
        <w:t>APA Intro SLO : 1.1. Define and explain basic psychological concepts.</w:t>
      </w:r>
      <w:r>
        <w:rPr>
          <w:rFonts w:ascii="Times New Roman"/>
          <w:sz w:val="20"/>
        </w:rPr>
        <w:br/>
        <w:t>APA Intro SLO : Theme C. Psychological, biological, social, and cultural factors influence mental pro</w:t>
      </w:r>
      <w:r>
        <w:rPr>
          <w:rFonts w:ascii="Times New Roman"/>
          <w:sz w:val="20"/>
        </w:rPr>
        <w:br/>
      </w:r>
    </w:p>
    <w:p w14:paraId="3808BC2B" w14:textId="77777777" w:rsidR="00670602" w:rsidRDefault="00000000">
      <w:pPr>
        <w:keepLines/>
        <w:sectPr w:rsidR="00670602">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422788A0" w14:textId="77777777" w:rsidR="00670602" w:rsidRDefault="00000000">
      <w:pPr>
        <w:keepNext/>
        <w:keepLines/>
        <w:sectPr w:rsidR="00670602">
          <w:type w:val="continuous"/>
          <w:pgSz w:w="12240" w:h="15840"/>
          <w:pgMar w:top="1440" w:right="1440" w:bottom="1440" w:left="1440" w:header="720" w:footer="720" w:gutter="0"/>
          <w:cols w:space="720"/>
          <w:docGrid w:linePitch="360"/>
        </w:sectPr>
      </w:pPr>
      <w:r>
        <w:rPr>
          <w:rFonts w:ascii="Times New Roman"/>
          <w:b/>
          <w:sz w:val="24"/>
        </w:rPr>
        <w:t>78)</w:t>
      </w:r>
      <w:r>
        <w:rPr>
          <w:rFonts w:ascii="Times New Roman"/>
          <w:b/>
          <w:sz w:val="24"/>
        </w:rPr>
        <w:tab/>
      </w:r>
      <w:r>
        <w:rPr>
          <w:rFonts w:ascii="Times New Roman"/>
          <w:sz w:val="24"/>
        </w:rPr>
        <w:t>_________ conducted some of the earliest research in perception and laid the groundwork for what later became known as psychophysics.</w:t>
      </w:r>
    </w:p>
    <w:p w14:paraId="01B13526" w14:textId="77777777" w:rsidR="00670602" w:rsidRDefault="00000000">
      <w:pPr>
        <w:keepNext/>
        <w:keepLines/>
        <w:jc w:val="right"/>
        <w:sectPr w:rsidR="00670602">
          <w:type w:val="continuous"/>
          <w:pgSz w:w="12240" w:h="15840"/>
          <w:pgMar w:top="1440" w:right="1440" w:bottom="1440" w:left="1440" w:header="720" w:footer="720" w:gutter="0"/>
          <w:cols w:space="720"/>
          <w:docGrid w:linePitch="360"/>
        </w:sectPr>
      </w:pPr>
      <w:r>
        <w:rPr>
          <w:rFonts w:ascii="Times New Roman"/>
          <w:sz w:val="24"/>
        </w:rPr>
        <w:t>78) ______</w:t>
      </w:r>
    </w:p>
    <w:p w14:paraId="0650B02D" w14:textId="77777777" w:rsidR="00670602" w:rsidRDefault="00000000">
      <w:pPr>
        <w:keepLines/>
        <w:sectPr w:rsidR="00670602">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William James</w:t>
      </w:r>
      <w:r>
        <w:rPr>
          <w:rFonts w:ascii="Times New Roman"/>
          <w:sz w:val="24"/>
        </w:rPr>
        <w:tab/>
      </w:r>
      <w:r>
        <w:rPr>
          <w:rFonts w:ascii="Times New Roman"/>
          <w:sz w:val="24"/>
        </w:rPr>
        <w:br/>
      </w:r>
      <w:r>
        <w:rPr>
          <w:rFonts w:ascii="Times New Roman"/>
          <w:sz w:val="24"/>
        </w:rPr>
        <w:tab/>
        <w:t>B) Johns Hopkins</w:t>
      </w:r>
      <w:r>
        <w:rPr>
          <w:rFonts w:ascii="Times New Roman"/>
          <w:sz w:val="24"/>
        </w:rPr>
        <w:br/>
      </w:r>
      <w:r>
        <w:rPr>
          <w:rFonts w:ascii="Times New Roman"/>
          <w:sz w:val="24"/>
        </w:rPr>
        <w:tab/>
        <w:t>C) Rosalie Raynor</w:t>
      </w:r>
      <w:r>
        <w:rPr>
          <w:rFonts w:ascii="Times New Roman"/>
          <w:sz w:val="24"/>
        </w:rPr>
        <w:br/>
      </w:r>
      <w:r>
        <w:rPr>
          <w:rFonts w:ascii="Times New Roman"/>
          <w:sz w:val="24"/>
        </w:rPr>
        <w:tab/>
        <w:t>D) Ernst Weber</w:t>
      </w:r>
      <w:r>
        <w:rPr>
          <w:rFonts w:ascii="Times New Roman"/>
          <w:sz w:val="24"/>
        </w:rPr>
        <w:br/>
      </w:r>
      <w:r>
        <w:rPr>
          <w:rFonts w:ascii="Times New Roman"/>
          <w:sz w:val="24"/>
        </w:rPr>
        <w:tab/>
      </w:r>
    </w:p>
    <w:p w14:paraId="608358C2" w14:textId="77777777" w:rsidR="00670602" w:rsidRDefault="00000000">
      <w:pPr>
        <w:keepLines/>
        <w:sectPr w:rsidR="00670602">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Bloom's : Apply</w:t>
      </w:r>
      <w:r>
        <w:rPr>
          <w:rFonts w:ascii="Times New Roman"/>
          <w:sz w:val="20"/>
        </w:rPr>
        <w:br/>
        <w:t>Learning Objective : Describe the history and early foundations of psychology.</w:t>
      </w:r>
      <w:r>
        <w:rPr>
          <w:rFonts w:ascii="Times New Roman"/>
          <w:sz w:val="20"/>
        </w:rPr>
        <w:br/>
        <w:t>Topic : History of Psychology</w:t>
      </w:r>
      <w:r>
        <w:rPr>
          <w:rFonts w:ascii="Times New Roman"/>
          <w:sz w:val="20"/>
        </w:rPr>
        <w:br/>
        <w:t>APA Outcome : 1.1 Describe key concepts, principles, and overarching themes in psychology</w:t>
      </w:r>
      <w:r>
        <w:rPr>
          <w:rFonts w:ascii="Times New Roman"/>
          <w:sz w:val="20"/>
        </w:rPr>
        <w:br/>
        <w:t>Difficulty : Low</w:t>
      </w:r>
      <w:r>
        <w:rPr>
          <w:rFonts w:ascii="Times New Roman"/>
          <w:sz w:val="20"/>
        </w:rPr>
        <w:br/>
        <w:t>APA Outcome : 2.1 Use scientific reasoning to interpret psychological phenomena</w:t>
      </w:r>
      <w:r>
        <w:rPr>
          <w:rFonts w:ascii="Times New Roman"/>
          <w:sz w:val="20"/>
        </w:rPr>
        <w:br/>
        <w:t>APA Intro SLO : 1.1. Define and explain basic psychological concepts.</w:t>
      </w:r>
      <w:r>
        <w:rPr>
          <w:rFonts w:ascii="Times New Roman"/>
          <w:sz w:val="20"/>
        </w:rPr>
        <w:br/>
        <w:t>APA Intro SLO : 2.4. Examine how psychological science can be used to counter unsubstantiated stateme</w:t>
      </w:r>
      <w:r>
        <w:rPr>
          <w:rFonts w:ascii="Times New Roman"/>
          <w:sz w:val="20"/>
        </w:rPr>
        <w:br/>
        <w:t>APA Intro SLO : Theme C. Psychological, biological, social, and cultural factors influence mental pro</w:t>
      </w:r>
      <w:r>
        <w:rPr>
          <w:rFonts w:ascii="Times New Roman"/>
          <w:sz w:val="20"/>
        </w:rPr>
        <w:br/>
      </w:r>
    </w:p>
    <w:p w14:paraId="29F0F3F8" w14:textId="77777777" w:rsidR="00670602" w:rsidRDefault="00000000">
      <w:pPr>
        <w:keepLines/>
        <w:sectPr w:rsidR="00670602">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1BCC320F" w14:textId="77777777" w:rsidR="00670602" w:rsidRDefault="00000000">
      <w:pPr>
        <w:keepNext/>
        <w:keepLines/>
        <w:sectPr w:rsidR="00670602">
          <w:type w:val="continuous"/>
          <w:pgSz w:w="12240" w:h="15840"/>
          <w:pgMar w:top="1440" w:right="1440" w:bottom="1440" w:left="1440" w:header="720" w:footer="720" w:gutter="0"/>
          <w:cols w:space="720"/>
          <w:docGrid w:linePitch="360"/>
        </w:sectPr>
      </w:pPr>
      <w:r>
        <w:rPr>
          <w:rFonts w:ascii="Times New Roman"/>
          <w:b/>
          <w:sz w:val="24"/>
        </w:rPr>
        <w:t>79)</w:t>
      </w:r>
      <w:r>
        <w:rPr>
          <w:rFonts w:ascii="Times New Roman"/>
          <w:b/>
          <w:sz w:val="24"/>
        </w:rPr>
        <w:tab/>
      </w:r>
      <w:r>
        <w:rPr>
          <w:rFonts w:ascii="Times New Roman"/>
          <w:sz w:val="24"/>
        </w:rPr>
        <w:t>Who among the following coined the term "psychophysics"?</w:t>
      </w:r>
    </w:p>
    <w:p w14:paraId="03A92F70" w14:textId="77777777" w:rsidR="00670602" w:rsidRDefault="00000000">
      <w:pPr>
        <w:keepNext/>
        <w:keepLines/>
        <w:jc w:val="right"/>
        <w:sectPr w:rsidR="00670602">
          <w:type w:val="continuous"/>
          <w:pgSz w:w="12240" w:h="15840"/>
          <w:pgMar w:top="1440" w:right="1440" w:bottom="1440" w:left="1440" w:header="720" w:footer="720" w:gutter="0"/>
          <w:cols w:space="720"/>
          <w:docGrid w:linePitch="360"/>
        </w:sectPr>
      </w:pPr>
      <w:r>
        <w:rPr>
          <w:rFonts w:ascii="Times New Roman"/>
          <w:sz w:val="24"/>
        </w:rPr>
        <w:t>79) ______</w:t>
      </w:r>
    </w:p>
    <w:p w14:paraId="0C8D81D4" w14:textId="77777777" w:rsidR="00670602" w:rsidRDefault="00000000">
      <w:pPr>
        <w:keepLines/>
        <w:sectPr w:rsidR="00670602">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Ernst Weber</w:t>
      </w:r>
      <w:r>
        <w:rPr>
          <w:rFonts w:ascii="Times New Roman"/>
          <w:sz w:val="24"/>
        </w:rPr>
        <w:tab/>
      </w:r>
      <w:r>
        <w:rPr>
          <w:rFonts w:ascii="Times New Roman"/>
          <w:sz w:val="24"/>
        </w:rPr>
        <w:br/>
      </w:r>
      <w:r>
        <w:rPr>
          <w:rFonts w:ascii="Times New Roman"/>
          <w:sz w:val="24"/>
        </w:rPr>
        <w:tab/>
        <w:t>B) Wilhelm Wundt</w:t>
      </w:r>
      <w:r>
        <w:rPr>
          <w:rFonts w:ascii="Times New Roman"/>
          <w:sz w:val="24"/>
        </w:rPr>
        <w:br/>
      </w:r>
      <w:r>
        <w:rPr>
          <w:rFonts w:ascii="Times New Roman"/>
          <w:sz w:val="24"/>
        </w:rPr>
        <w:tab/>
        <w:t>C) Gustav Fechner</w:t>
      </w:r>
      <w:r>
        <w:rPr>
          <w:rFonts w:ascii="Times New Roman"/>
          <w:sz w:val="24"/>
        </w:rPr>
        <w:br/>
      </w:r>
      <w:r>
        <w:rPr>
          <w:rFonts w:ascii="Times New Roman"/>
          <w:sz w:val="24"/>
        </w:rPr>
        <w:tab/>
        <w:t>D) Charles Darwin</w:t>
      </w:r>
      <w:r>
        <w:rPr>
          <w:rFonts w:ascii="Times New Roman"/>
          <w:sz w:val="24"/>
        </w:rPr>
        <w:br/>
      </w:r>
      <w:r>
        <w:rPr>
          <w:rFonts w:ascii="Times New Roman"/>
          <w:sz w:val="24"/>
        </w:rPr>
        <w:tab/>
      </w:r>
    </w:p>
    <w:p w14:paraId="2BBA66F4" w14:textId="77777777" w:rsidR="00670602" w:rsidRDefault="00000000">
      <w:pPr>
        <w:keepLines/>
        <w:sectPr w:rsidR="00670602">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Bloom's : Apply</w:t>
      </w:r>
      <w:r>
        <w:rPr>
          <w:rFonts w:ascii="Times New Roman"/>
          <w:sz w:val="20"/>
        </w:rPr>
        <w:br/>
        <w:t>Learning Objective : Describe the history and early foundations of psychology.</w:t>
      </w:r>
      <w:r>
        <w:rPr>
          <w:rFonts w:ascii="Times New Roman"/>
          <w:sz w:val="20"/>
        </w:rPr>
        <w:br/>
        <w:t>Topic : History of Psychology</w:t>
      </w:r>
      <w:r>
        <w:rPr>
          <w:rFonts w:ascii="Times New Roman"/>
          <w:sz w:val="20"/>
        </w:rPr>
        <w:br/>
        <w:t>APA Outcome : 1.1 Describe key concepts, principles, and overarching themes in psychology</w:t>
      </w:r>
      <w:r>
        <w:rPr>
          <w:rFonts w:ascii="Times New Roman"/>
          <w:sz w:val="20"/>
        </w:rPr>
        <w:br/>
        <w:t>Difficulty : Low</w:t>
      </w:r>
      <w:r>
        <w:rPr>
          <w:rFonts w:ascii="Times New Roman"/>
          <w:sz w:val="20"/>
        </w:rPr>
        <w:br/>
        <w:t>APA Intro SLO : 1.1. Define and explain basic psychological concepts.</w:t>
      </w:r>
      <w:r>
        <w:rPr>
          <w:rFonts w:ascii="Times New Roman"/>
          <w:sz w:val="20"/>
        </w:rPr>
        <w:br/>
        <w:t>APA Intro SLO : Theme C. Psychological, biological, social, and cultural factors influence mental pro</w:t>
      </w:r>
      <w:r>
        <w:rPr>
          <w:rFonts w:ascii="Times New Roman"/>
          <w:sz w:val="20"/>
        </w:rPr>
        <w:br/>
      </w:r>
    </w:p>
    <w:p w14:paraId="290C5650" w14:textId="77777777" w:rsidR="00670602" w:rsidRDefault="00000000">
      <w:pPr>
        <w:keepLines/>
        <w:sectPr w:rsidR="00670602">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59581354" w14:textId="77777777" w:rsidR="00670602" w:rsidRDefault="00000000">
      <w:pPr>
        <w:keepNext/>
        <w:keepLines/>
        <w:sectPr w:rsidR="00670602">
          <w:type w:val="continuous"/>
          <w:pgSz w:w="12240" w:h="15840"/>
          <w:pgMar w:top="1440" w:right="1440" w:bottom="1440" w:left="1440" w:header="720" w:footer="720" w:gutter="0"/>
          <w:cols w:space="720"/>
          <w:docGrid w:linePitch="360"/>
        </w:sectPr>
      </w:pPr>
      <w:r>
        <w:rPr>
          <w:rFonts w:ascii="Times New Roman"/>
          <w:b/>
          <w:sz w:val="24"/>
        </w:rPr>
        <w:t>80)</w:t>
      </w:r>
      <w:r>
        <w:rPr>
          <w:rFonts w:ascii="Times New Roman"/>
          <w:b/>
          <w:sz w:val="24"/>
        </w:rPr>
        <w:tab/>
      </w:r>
      <w:r>
        <w:rPr>
          <w:rFonts w:ascii="Times New Roman"/>
          <w:sz w:val="24"/>
        </w:rPr>
        <w:t>In which year did Wundt set up a psychology laboratory in Leipzig, Germany, now considered the birthplace of experimental psychology?</w:t>
      </w:r>
    </w:p>
    <w:p w14:paraId="22EA564F" w14:textId="77777777" w:rsidR="00670602" w:rsidRDefault="00000000">
      <w:pPr>
        <w:keepNext/>
        <w:keepLines/>
        <w:jc w:val="right"/>
        <w:sectPr w:rsidR="00670602">
          <w:type w:val="continuous"/>
          <w:pgSz w:w="12240" w:h="15840"/>
          <w:pgMar w:top="1440" w:right="1440" w:bottom="1440" w:left="1440" w:header="720" w:footer="720" w:gutter="0"/>
          <w:cols w:space="720"/>
          <w:docGrid w:linePitch="360"/>
        </w:sectPr>
      </w:pPr>
      <w:r>
        <w:rPr>
          <w:rFonts w:ascii="Times New Roman"/>
          <w:sz w:val="24"/>
        </w:rPr>
        <w:t>80) ______</w:t>
      </w:r>
    </w:p>
    <w:p w14:paraId="12FDD18B" w14:textId="77777777" w:rsidR="00670602" w:rsidRDefault="00000000">
      <w:pPr>
        <w:keepLines/>
        <w:sectPr w:rsidR="00670602">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1729</w:t>
      </w:r>
      <w:r>
        <w:rPr>
          <w:rFonts w:ascii="Times New Roman"/>
          <w:sz w:val="24"/>
        </w:rPr>
        <w:tab/>
      </w:r>
      <w:r>
        <w:rPr>
          <w:rFonts w:ascii="Times New Roman"/>
          <w:sz w:val="24"/>
        </w:rPr>
        <w:br/>
      </w:r>
      <w:r>
        <w:rPr>
          <w:rFonts w:ascii="Times New Roman"/>
          <w:sz w:val="24"/>
        </w:rPr>
        <w:tab/>
        <w:t>B) 1652</w:t>
      </w:r>
      <w:r>
        <w:rPr>
          <w:rFonts w:ascii="Times New Roman"/>
          <w:sz w:val="24"/>
        </w:rPr>
        <w:br/>
      </w:r>
      <w:r>
        <w:rPr>
          <w:rFonts w:ascii="Times New Roman"/>
          <w:sz w:val="24"/>
        </w:rPr>
        <w:tab/>
        <w:t>C) 1965</w:t>
      </w:r>
      <w:r>
        <w:rPr>
          <w:rFonts w:ascii="Times New Roman"/>
          <w:sz w:val="24"/>
        </w:rPr>
        <w:br/>
      </w:r>
      <w:r>
        <w:rPr>
          <w:rFonts w:ascii="Times New Roman"/>
          <w:sz w:val="24"/>
        </w:rPr>
        <w:tab/>
        <w:t>D) 1879</w:t>
      </w:r>
      <w:r>
        <w:rPr>
          <w:rFonts w:ascii="Times New Roman"/>
          <w:sz w:val="24"/>
        </w:rPr>
        <w:br/>
      </w:r>
      <w:r>
        <w:rPr>
          <w:rFonts w:ascii="Times New Roman"/>
          <w:sz w:val="24"/>
        </w:rPr>
        <w:tab/>
      </w:r>
    </w:p>
    <w:p w14:paraId="2E5C87DB" w14:textId="77777777" w:rsidR="00670602" w:rsidRDefault="00000000">
      <w:pPr>
        <w:keepLines/>
        <w:sectPr w:rsidR="00670602">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Bloom's : Apply</w:t>
      </w:r>
      <w:r>
        <w:rPr>
          <w:rFonts w:ascii="Times New Roman"/>
          <w:sz w:val="20"/>
        </w:rPr>
        <w:br/>
        <w:t>Learning Objective : Describe the history and early foundations of psychology.</w:t>
      </w:r>
      <w:r>
        <w:rPr>
          <w:rFonts w:ascii="Times New Roman"/>
          <w:sz w:val="20"/>
        </w:rPr>
        <w:br/>
        <w:t>Topic : History of Psychology</w:t>
      </w:r>
      <w:r>
        <w:rPr>
          <w:rFonts w:ascii="Times New Roman"/>
          <w:sz w:val="20"/>
        </w:rPr>
        <w:br/>
        <w:t>APA Outcome : 1.1 Describe key concepts, principles, and overarching themes in psychology</w:t>
      </w:r>
      <w:r>
        <w:rPr>
          <w:rFonts w:ascii="Times New Roman"/>
          <w:sz w:val="20"/>
        </w:rPr>
        <w:br/>
        <w:t>Difficulty : Low</w:t>
      </w:r>
      <w:r>
        <w:rPr>
          <w:rFonts w:ascii="Times New Roman"/>
          <w:sz w:val="20"/>
        </w:rPr>
        <w:br/>
        <w:t>APA Intro SLO : 1.1. Define and explain basic psychological concepts.</w:t>
      </w:r>
      <w:r>
        <w:rPr>
          <w:rFonts w:ascii="Times New Roman"/>
          <w:sz w:val="20"/>
        </w:rPr>
        <w:br/>
      </w:r>
    </w:p>
    <w:p w14:paraId="2ED4A58A" w14:textId="77777777" w:rsidR="00670602" w:rsidRDefault="00000000">
      <w:pPr>
        <w:keepLines/>
        <w:sectPr w:rsidR="00670602">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2EDF75D4" w14:textId="77777777" w:rsidR="00670602" w:rsidRDefault="00000000">
      <w:pPr>
        <w:keepNext/>
        <w:keepLines/>
        <w:sectPr w:rsidR="00670602">
          <w:type w:val="continuous"/>
          <w:pgSz w:w="12240" w:h="15840"/>
          <w:pgMar w:top="1440" w:right="1440" w:bottom="1440" w:left="1440" w:header="720" w:footer="720" w:gutter="0"/>
          <w:cols w:space="720"/>
          <w:docGrid w:linePitch="360"/>
        </w:sectPr>
      </w:pPr>
      <w:r>
        <w:rPr>
          <w:rFonts w:ascii="Times New Roman"/>
          <w:b/>
          <w:sz w:val="24"/>
        </w:rPr>
        <w:t>81)</w:t>
      </w:r>
      <w:r>
        <w:rPr>
          <w:rFonts w:ascii="Times New Roman"/>
          <w:b/>
          <w:sz w:val="24"/>
        </w:rPr>
        <w:tab/>
      </w:r>
      <w:r>
        <w:rPr>
          <w:rFonts w:ascii="Times New Roman"/>
          <w:sz w:val="24"/>
        </w:rPr>
        <w:t>In the context of the field of psychology, which of the following statements is TRUE of the contribution of Wilhelm Wundt?</w:t>
      </w:r>
    </w:p>
    <w:p w14:paraId="4DB7FF8F" w14:textId="77777777" w:rsidR="00670602" w:rsidRDefault="00000000">
      <w:pPr>
        <w:keepNext/>
        <w:keepLines/>
        <w:jc w:val="right"/>
        <w:sectPr w:rsidR="00670602">
          <w:type w:val="continuous"/>
          <w:pgSz w:w="12240" w:h="15840"/>
          <w:pgMar w:top="1440" w:right="1440" w:bottom="1440" w:left="1440" w:header="720" w:footer="720" w:gutter="0"/>
          <w:cols w:space="720"/>
          <w:docGrid w:linePitch="360"/>
        </w:sectPr>
      </w:pPr>
      <w:r>
        <w:rPr>
          <w:rFonts w:ascii="Times New Roman"/>
          <w:sz w:val="24"/>
        </w:rPr>
        <w:t>81) ______</w:t>
      </w:r>
    </w:p>
    <w:p w14:paraId="26D3FDF9" w14:textId="77777777" w:rsidR="00670602" w:rsidRDefault="00000000">
      <w:pPr>
        <w:keepLines/>
        <w:sectPr w:rsidR="00670602">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He gave psychology its independence from philosophy and physiology.</w:t>
      </w:r>
      <w:r>
        <w:rPr>
          <w:rFonts w:ascii="Times New Roman"/>
          <w:sz w:val="24"/>
        </w:rPr>
        <w:tab/>
      </w:r>
      <w:r>
        <w:rPr>
          <w:rFonts w:ascii="Times New Roman"/>
          <w:sz w:val="24"/>
        </w:rPr>
        <w:br/>
      </w:r>
      <w:r>
        <w:rPr>
          <w:rFonts w:ascii="Times New Roman"/>
          <w:sz w:val="24"/>
        </w:rPr>
        <w:tab/>
        <w:t>B) He proved that psychology can be a true science only if it examines observable behavior.</w:t>
      </w:r>
      <w:r>
        <w:rPr>
          <w:rFonts w:ascii="Times New Roman"/>
          <w:sz w:val="24"/>
        </w:rPr>
        <w:br/>
      </w:r>
      <w:r>
        <w:rPr>
          <w:rFonts w:ascii="Times New Roman"/>
          <w:sz w:val="24"/>
        </w:rPr>
        <w:tab/>
      </w:r>
      <w:r>
        <w:rPr>
          <w:rFonts w:ascii="Times New Roman"/>
          <w:color w:val="000000"/>
          <w:sz w:val="24"/>
        </w:rPr>
        <w:t>C) He evaluated the effects of social forces on one's behavior.</w:t>
      </w:r>
      <w:r>
        <w:rPr>
          <w:rFonts w:ascii="Times New Roman"/>
          <w:sz w:val="24"/>
        </w:rPr>
        <w:br/>
      </w:r>
      <w:r>
        <w:rPr>
          <w:rFonts w:ascii="Times New Roman"/>
          <w:sz w:val="24"/>
        </w:rPr>
        <w:tab/>
        <w:t>D) He conducted some of the earliest research in perception and laid the groundwork for psychophysics.</w:t>
      </w:r>
      <w:r>
        <w:rPr>
          <w:rFonts w:ascii="Times New Roman"/>
          <w:sz w:val="24"/>
        </w:rPr>
        <w:br/>
      </w:r>
      <w:r>
        <w:rPr>
          <w:rFonts w:ascii="Times New Roman"/>
          <w:sz w:val="24"/>
        </w:rPr>
        <w:tab/>
      </w:r>
    </w:p>
    <w:p w14:paraId="2DC2F7F3" w14:textId="77777777" w:rsidR="00670602" w:rsidRDefault="00000000">
      <w:pPr>
        <w:keepLines/>
        <w:sectPr w:rsidR="00670602">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Bloom's : Apply</w:t>
      </w:r>
      <w:r>
        <w:rPr>
          <w:rFonts w:ascii="Times New Roman"/>
          <w:sz w:val="20"/>
        </w:rPr>
        <w:br/>
        <w:t>Learning Objective : Describe the history and early foundations of psychology.</w:t>
      </w:r>
      <w:r>
        <w:rPr>
          <w:rFonts w:ascii="Times New Roman"/>
          <w:sz w:val="20"/>
        </w:rPr>
        <w:br/>
        <w:t>APA Outcome : 1.2 Develop a working knowledge of psychology's content domains</w:t>
      </w:r>
      <w:r>
        <w:rPr>
          <w:rFonts w:ascii="Times New Roman"/>
          <w:sz w:val="20"/>
        </w:rPr>
        <w:br/>
        <w:t>Difficulty : Medium</w:t>
      </w:r>
      <w:r>
        <w:rPr>
          <w:rFonts w:ascii="Times New Roman"/>
          <w:sz w:val="20"/>
        </w:rPr>
        <w:br/>
        <w:t>Topic : History of Psychology</w:t>
      </w:r>
      <w:r>
        <w:rPr>
          <w:rFonts w:ascii="Times New Roman"/>
          <w:sz w:val="20"/>
        </w:rPr>
        <w:br/>
        <w:t>APA Intro SLO : 1.1. Define and explain basic psychological concepts.</w:t>
      </w:r>
      <w:r>
        <w:rPr>
          <w:rFonts w:ascii="Times New Roman"/>
          <w:sz w:val="20"/>
        </w:rPr>
        <w:br/>
      </w:r>
    </w:p>
    <w:p w14:paraId="2BAEEB7D" w14:textId="77777777" w:rsidR="00670602" w:rsidRDefault="00000000">
      <w:pPr>
        <w:keepLines/>
        <w:sectPr w:rsidR="00670602">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708CD573" w14:textId="77777777" w:rsidR="00670602" w:rsidRDefault="00000000">
      <w:pPr>
        <w:keepNext/>
        <w:keepLines/>
        <w:sectPr w:rsidR="00670602">
          <w:type w:val="continuous"/>
          <w:pgSz w:w="12240" w:h="15840"/>
          <w:pgMar w:top="1440" w:right="1440" w:bottom="1440" w:left="1440" w:header="720" w:footer="720" w:gutter="0"/>
          <w:cols w:space="720"/>
          <w:docGrid w:linePitch="360"/>
        </w:sectPr>
      </w:pPr>
      <w:r>
        <w:rPr>
          <w:rFonts w:ascii="Times New Roman"/>
          <w:b/>
          <w:sz w:val="24"/>
        </w:rPr>
        <w:t>82)</w:t>
      </w:r>
      <w:r>
        <w:rPr>
          <w:rFonts w:ascii="Times New Roman"/>
          <w:b/>
          <w:sz w:val="24"/>
        </w:rPr>
        <w:tab/>
      </w:r>
      <w:r>
        <w:rPr>
          <w:rFonts w:ascii="Times New Roman"/>
          <w:sz w:val="24"/>
        </w:rPr>
        <w:t>Who is considered the founder of American psychology?</w:t>
      </w:r>
    </w:p>
    <w:p w14:paraId="65E5A213" w14:textId="77777777" w:rsidR="00670602" w:rsidRDefault="00000000">
      <w:pPr>
        <w:keepNext/>
        <w:keepLines/>
        <w:jc w:val="right"/>
        <w:sectPr w:rsidR="00670602">
          <w:type w:val="continuous"/>
          <w:pgSz w:w="12240" w:h="15840"/>
          <w:pgMar w:top="1440" w:right="1440" w:bottom="1440" w:left="1440" w:header="720" w:footer="720" w:gutter="0"/>
          <w:cols w:space="720"/>
          <w:docGrid w:linePitch="360"/>
        </w:sectPr>
      </w:pPr>
      <w:r>
        <w:rPr>
          <w:rFonts w:ascii="Times New Roman"/>
          <w:sz w:val="24"/>
        </w:rPr>
        <w:t>82) ______</w:t>
      </w:r>
    </w:p>
    <w:p w14:paraId="35879223" w14:textId="77777777" w:rsidR="00670602" w:rsidRDefault="00000000">
      <w:pPr>
        <w:keepLines/>
        <w:sectPr w:rsidR="00670602">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Elizabeth Loftus</w:t>
      </w:r>
      <w:r>
        <w:rPr>
          <w:rFonts w:ascii="Times New Roman"/>
          <w:sz w:val="24"/>
        </w:rPr>
        <w:tab/>
      </w:r>
      <w:r>
        <w:rPr>
          <w:rFonts w:ascii="Times New Roman"/>
          <w:sz w:val="24"/>
        </w:rPr>
        <w:br/>
      </w:r>
      <w:r>
        <w:rPr>
          <w:rFonts w:ascii="Times New Roman"/>
          <w:sz w:val="24"/>
        </w:rPr>
        <w:tab/>
        <w:t>B) Carl Jung</w:t>
      </w:r>
      <w:r>
        <w:rPr>
          <w:rFonts w:ascii="Times New Roman"/>
          <w:sz w:val="24"/>
        </w:rPr>
        <w:br/>
      </w:r>
      <w:r>
        <w:rPr>
          <w:rFonts w:ascii="Times New Roman"/>
          <w:sz w:val="24"/>
        </w:rPr>
        <w:tab/>
        <w:t>C) Sigmund Freud</w:t>
      </w:r>
      <w:r>
        <w:rPr>
          <w:rFonts w:ascii="Times New Roman"/>
          <w:sz w:val="24"/>
        </w:rPr>
        <w:br/>
      </w:r>
      <w:r>
        <w:rPr>
          <w:rFonts w:ascii="Times New Roman"/>
          <w:sz w:val="24"/>
        </w:rPr>
        <w:tab/>
        <w:t>D) William James</w:t>
      </w:r>
      <w:r>
        <w:rPr>
          <w:rFonts w:ascii="Times New Roman"/>
          <w:sz w:val="24"/>
        </w:rPr>
        <w:br/>
      </w:r>
      <w:r>
        <w:rPr>
          <w:rFonts w:ascii="Times New Roman"/>
          <w:sz w:val="24"/>
        </w:rPr>
        <w:tab/>
      </w:r>
    </w:p>
    <w:p w14:paraId="2CFE1D63" w14:textId="77777777" w:rsidR="00670602" w:rsidRDefault="00000000">
      <w:pPr>
        <w:keepLines/>
        <w:sectPr w:rsidR="00670602">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Bloom's : Apply</w:t>
      </w:r>
      <w:r>
        <w:rPr>
          <w:rFonts w:ascii="Times New Roman"/>
          <w:sz w:val="20"/>
        </w:rPr>
        <w:br/>
        <w:t>Learning Objective : Describe the history and early foundations of psychology.</w:t>
      </w:r>
      <w:r>
        <w:rPr>
          <w:rFonts w:ascii="Times New Roman"/>
          <w:sz w:val="20"/>
        </w:rPr>
        <w:br/>
        <w:t>Topic : History of Psychology</w:t>
      </w:r>
      <w:r>
        <w:rPr>
          <w:rFonts w:ascii="Times New Roman"/>
          <w:sz w:val="20"/>
        </w:rPr>
        <w:br/>
        <w:t>APA Outcome : 1.1 Describe key concepts, principles, and overarching themes in psychology</w:t>
      </w:r>
      <w:r>
        <w:rPr>
          <w:rFonts w:ascii="Times New Roman"/>
          <w:sz w:val="20"/>
        </w:rPr>
        <w:br/>
        <w:t>Difficulty : Low</w:t>
      </w:r>
      <w:r>
        <w:rPr>
          <w:rFonts w:ascii="Times New Roman"/>
          <w:sz w:val="20"/>
        </w:rPr>
        <w:br/>
        <w:t>APA Intro SLO : 1.1. Define and explain basic psychological concepts.</w:t>
      </w:r>
      <w:r>
        <w:rPr>
          <w:rFonts w:ascii="Times New Roman"/>
          <w:sz w:val="20"/>
        </w:rPr>
        <w:br/>
      </w:r>
    </w:p>
    <w:p w14:paraId="2BBA1C2F" w14:textId="77777777" w:rsidR="00670602" w:rsidRDefault="00000000">
      <w:pPr>
        <w:keepLines/>
        <w:sectPr w:rsidR="00670602">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1DD7F9EA" w14:textId="77777777" w:rsidR="00670602" w:rsidRDefault="00000000">
      <w:pPr>
        <w:keepNext/>
        <w:keepLines/>
        <w:sectPr w:rsidR="00670602">
          <w:type w:val="continuous"/>
          <w:pgSz w:w="12240" w:h="15840"/>
          <w:pgMar w:top="1440" w:right="1440" w:bottom="1440" w:left="1440" w:header="720" w:footer="720" w:gutter="0"/>
          <w:cols w:space="720"/>
          <w:docGrid w:linePitch="360"/>
        </w:sectPr>
      </w:pPr>
      <w:r>
        <w:rPr>
          <w:rFonts w:ascii="Times New Roman"/>
          <w:b/>
          <w:sz w:val="24"/>
        </w:rPr>
        <w:t>83)</w:t>
      </w:r>
      <w:r>
        <w:rPr>
          <w:rFonts w:ascii="Times New Roman"/>
          <w:b/>
          <w:sz w:val="24"/>
        </w:rPr>
        <w:tab/>
      </w:r>
      <w:r>
        <w:rPr>
          <w:rFonts w:ascii="Times New Roman"/>
          <w:sz w:val="24"/>
        </w:rPr>
        <w:t>In the context of the discipline of psychology, which of the following statements is TRUE of the contribution of G. Stanley Hall?</w:t>
      </w:r>
    </w:p>
    <w:p w14:paraId="019B3A63" w14:textId="77777777" w:rsidR="00670602" w:rsidRDefault="00000000">
      <w:pPr>
        <w:keepNext/>
        <w:keepLines/>
        <w:jc w:val="right"/>
        <w:sectPr w:rsidR="00670602">
          <w:type w:val="continuous"/>
          <w:pgSz w:w="12240" w:h="15840"/>
          <w:pgMar w:top="1440" w:right="1440" w:bottom="1440" w:left="1440" w:header="720" w:footer="720" w:gutter="0"/>
          <w:cols w:space="720"/>
          <w:docGrid w:linePitch="360"/>
        </w:sectPr>
      </w:pPr>
      <w:r>
        <w:rPr>
          <w:rFonts w:ascii="Times New Roman"/>
          <w:sz w:val="24"/>
        </w:rPr>
        <w:t>83) ______</w:t>
      </w:r>
    </w:p>
    <w:p w14:paraId="3B1B9A2B" w14:textId="77777777" w:rsidR="00670602" w:rsidRDefault="00000000">
      <w:pPr>
        <w:keepLines/>
        <w:sectPr w:rsidR="00670602">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He gave psychology its independence from philosophy and physiology.</w:t>
      </w:r>
      <w:r>
        <w:rPr>
          <w:rFonts w:ascii="Times New Roman"/>
          <w:sz w:val="24"/>
        </w:rPr>
        <w:tab/>
      </w:r>
      <w:r>
        <w:rPr>
          <w:rFonts w:ascii="Times New Roman"/>
          <w:sz w:val="24"/>
        </w:rPr>
        <w:br/>
      </w:r>
      <w:r>
        <w:rPr>
          <w:rFonts w:ascii="Times New Roman"/>
          <w:sz w:val="24"/>
        </w:rPr>
        <w:tab/>
        <w:t>B) He founded the American Psychological Association (APA).</w:t>
      </w:r>
      <w:r>
        <w:rPr>
          <w:rFonts w:ascii="Times New Roman"/>
          <w:sz w:val="24"/>
        </w:rPr>
        <w:br/>
      </w:r>
      <w:r>
        <w:rPr>
          <w:rFonts w:ascii="Times New Roman"/>
          <w:sz w:val="24"/>
        </w:rPr>
        <w:tab/>
        <w:t>C) He is credited with coining the term "psychophysics."</w:t>
      </w:r>
      <w:r>
        <w:rPr>
          <w:rFonts w:ascii="Times New Roman"/>
          <w:sz w:val="24"/>
        </w:rPr>
        <w:br/>
      </w:r>
      <w:r>
        <w:rPr>
          <w:rFonts w:ascii="Times New Roman"/>
          <w:sz w:val="24"/>
        </w:rPr>
        <w:tab/>
        <w:t>D) He proved that psychology can be a true science only if it examines observable behavior.</w:t>
      </w:r>
      <w:r>
        <w:rPr>
          <w:rFonts w:ascii="Times New Roman"/>
          <w:sz w:val="24"/>
        </w:rPr>
        <w:br/>
      </w:r>
      <w:r>
        <w:rPr>
          <w:rFonts w:ascii="Times New Roman"/>
          <w:sz w:val="24"/>
        </w:rPr>
        <w:tab/>
      </w:r>
    </w:p>
    <w:p w14:paraId="2CF631EC" w14:textId="77777777" w:rsidR="00670602" w:rsidRDefault="00000000">
      <w:pPr>
        <w:keepLines/>
        <w:sectPr w:rsidR="00670602">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Bloom's : Apply</w:t>
      </w:r>
      <w:r>
        <w:rPr>
          <w:rFonts w:ascii="Times New Roman"/>
          <w:sz w:val="20"/>
        </w:rPr>
        <w:br/>
        <w:t>Learning Objective : Describe the history and early foundations of psychology.</w:t>
      </w:r>
      <w:r>
        <w:rPr>
          <w:rFonts w:ascii="Times New Roman"/>
          <w:sz w:val="20"/>
        </w:rPr>
        <w:br/>
        <w:t>APA Outcome : 1.2 Develop a working knowledge of psychology's content domains</w:t>
      </w:r>
      <w:r>
        <w:rPr>
          <w:rFonts w:ascii="Times New Roman"/>
          <w:sz w:val="20"/>
        </w:rPr>
        <w:br/>
        <w:t>Difficulty : Medium</w:t>
      </w:r>
      <w:r>
        <w:rPr>
          <w:rFonts w:ascii="Times New Roman"/>
          <w:sz w:val="20"/>
        </w:rPr>
        <w:br/>
        <w:t>Topic : History of Psychology</w:t>
      </w:r>
      <w:r>
        <w:rPr>
          <w:rFonts w:ascii="Times New Roman"/>
          <w:sz w:val="20"/>
        </w:rPr>
        <w:br/>
        <w:t>APA Intro SLO : 1.1. Define and explain basic psychological concepts.</w:t>
      </w:r>
      <w:r>
        <w:rPr>
          <w:rFonts w:ascii="Times New Roman"/>
          <w:sz w:val="20"/>
        </w:rPr>
        <w:br/>
      </w:r>
    </w:p>
    <w:p w14:paraId="7BE608EA" w14:textId="77777777" w:rsidR="00670602" w:rsidRDefault="00000000">
      <w:pPr>
        <w:keepLines/>
        <w:sectPr w:rsidR="00670602">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42F10593" w14:textId="77777777" w:rsidR="00670602" w:rsidRDefault="00000000">
      <w:pPr>
        <w:keepNext/>
        <w:keepLines/>
        <w:sectPr w:rsidR="00670602">
          <w:type w:val="continuous"/>
          <w:pgSz w:w="12240" w:h="15840"/>
          <w:pgMar w:top="1440" w:right="1440" w:bottom="1440" w:left="1440" w:header="720" w:footer="720" w:gutter="0"/>
          <w:cols w:space="720"/>
          <w:docGrid w:linePitch="360"/>
        </w:sectPr>
      </w:pPr>
      <w:r>
        <w:rPr>
          <w:rFonts w:ascii="Times New Roman"/>
          <w:b/>
          <w:sz w:val="24"/>
        </w:rPr>
        <w:t>84)</w:t>
      </w:r>
      <w:r>
        <w:rPr>
          <w:rFonts w:ascii="Times New Roman"/>
          <w:b/>
          <w:sz w:val="24"/>
        </w:rPr>
        <w:tab/>
      </w:r>
      <w:r>
        <w:rPr>
          <w:rFonts w:ascii="Times New Roman"/>
          <w:color w:val="000000"/>
          <w:sz w:val="24"/>
        </w:rPr>
        <w:t>Which of the following is one of G. Stanley Hall's achievements in the field of psychology?</w:t>
      </w:r>
    </w:p>
    <w:p w14:paraId="336FA8F4" w14:textId="77777777" w:rsidR="00670602" w:rsidRDefault="00000000">
      <w:pPr>
        <w:keepNext/>
        <w:keepLines/>
        <w:jc w:val="right"/>
        <w:sectPr w:rsidR="00670602">
          <w:type w:val="continuous"/>
          <w:pgSz w:w="12240" w:h="15840"/>
          <w:pgMar w:top="1440" w:right="1440" w:bottom="1440" w:left="1440" w:header="720" w:footer="720" w:gutter="0"/>
          <w:cols w:space="720"/>
          <w:docGrid w:linePitch="360"/>
        </w:sectPr>
      </w:pPr>
      <w:r>
        <w:rPr>
          <w:rFonts w:ascii="Times New Roman"/>
          <w:sz w:val="24"/>
        </w:rPr>
        <w:t>84) ______</w:t>
      </w:r>
    </w:p>
    <w:p w14:paraId="5DB1563B" w14:textId="77777777" w:rsidR="00670602" w:rsidRDefault="00000000">
      <w:pPr>
        <w:keepLines/>
        <w:sectPr w:rsidR="00670602">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He opened the first laboratory in experimental psychology in Leipzig, Germany.</w:t>
      </w:r>
      <w:r>
        <w:rPr>
          <w:rFonts w:ascii="Times New Roman"/>
          <w:sz w:val="24"/>
        </w:rPr>
        <w:tab/>
      </w:r>
      <w:r>
        <w:rPr>
          <w:rFonts w:ascii="Times New Roman"/>
          <w:sz w:val="24"/>
        </w:rPr>
        <w:br/>
      </w:r>
      <w:r>
        <w:rPr>
          <w:rFonts w:ascii="Times New Roman"/>
          <w:sz w:val="24"/>
        </w:rPr>
        <w:tab/>
        <w:t>B) He established behaviorism to study observable behavior.</w:t>
      </w:r>
      <w:r>
        <w:rPr>
          <w:rFonts w:ascii="Times New Roman"/>
          <w:sz w:val="24"/>
        </w:rPr>
        <w:br/>
      </w:r>
      <w:r>
        <w:rPr>
          <w:rFonts w:ascii="Times New Roman"/>
          <w:sz w:val="24"/>
        </w:rPr>
        <w:tab/>
        <w:t>C) He opened the first psychology laboratory in the United States at Johns Hopkins University, Baltimore.</w:t>
      </w:r>
      <w:r>
        <w:rPr>
          <w:rFonts w:ascii="Times New Roman"/>
          <w:sz w:val="24"/>
        </w:rPr>
        <w:br/>
      </w:r>
      <w:r>
        <w:rPr>
          <w:rFonts w:ascii="Times New Roman"/>
          <w:sz w:val="24"/>
        </w:rPr>
        <w:tab/>
      </w:r>
      <w:r>
        <w:rPr>
          <w:rFonts w:ascii="Times New Roman"/>
          <w:color w:val="000000"/>
          <w:sz w:val="24"/>
        </w:rPr>
        <w:t>D) He laid the foundation for cognitive science with his book</w:t>
      </w:r>
      <w:r>
        <w:rPr>
          <w:rFonts w:ascii="Times New Roman"/>
          <w:i/>
          <w:color w:val="000000"/>
          <w:sz w:val="24"/>
        </w:rPr>
        <w:t>Remembering</w:t>
      </w:r>
      <w:r>
        <w:rPr>
          <w:rFonts w:ascii="Times New Roman"/>
          <w:color w:val="000000"/>
          <w:sz w:val="24"/>
        </w:rPr>
        <w:t>.</w:t>
      </w:r>
      <w:r>
        <w:rPr>
          <w:rFonts w:ascii="Times New Roman"/>
          <w:sz w:val="24"/>
        </w:rPr>
        <w:br/>
      </w:r>
      <w:r>
        <w:rPr>
          <w:rFonts w:ascii="Times New Roman"/>
          <w:sz w:val="24"/>
        </w:rPr>
        <w:tab/>
      </w:r>
    </w:p>
    <w:p w14:paraId="7745FB1C" w14:textId="77777777" w:rsidR="00670602" w:rsidRDefault="00000000">
      <w:pPr>
        <w:keepLines/>
        <w:sectPr w:rsidR="00670602">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Bloom's : Apply</w:t>
      </w:r>
      <w:r>
        <w:rPr>
          <w:rFonts w:ascii="Times New Roman"/>
          <w:sz w:val="20"/>
        </w:rPr>
        <w:br/>
        <w:t>Learning Objective : Describe the history and early foundations of psychology.</w:t>
      </w:r>
      <w:r>
        <w:rPr>
          <w:rFonts w:ascii="Times New Roman"/>
          <w:sz w:val="20"/>
        </w:rPr>
        <w:br/>
        <w:t>APA Outcome : 1.2 Develop a working knowledge of psychology's content domains</w:t>
      </w:r>
      <w:r>
        <w:rPr>
          <w:rFonts w:ascii="Times New Roman"/>
          <w:sz w:val="20"/>
        </w:rPr>
        <w:br/>
        <w:t>Difficulty : Medium</w:t>
      </w:r>
      <w:r>
        <w:rPr>
          <w:rFonts w:ascii="Times New Roman"/>
          <w:sz w:val="20"/>
        </w:rPr>
        <w:br/>
        <w:t>Topic : History of Psychology</w:t>
      </w:r>
      <w:r>
        <w:rPr>
          <w:rFonts w:ascii="Times New Roman"/>
          <w:sz w:val="20"/>
        </w:rPr>
        <w:br/>
        <w:t>APA Intro SLO : 1.1. Define and explain basic psychological concepts.</w:t>
      </w:r>
      <w:r>
        <w:rPr>
          <w:rFonts w:ascii="Times New Roman"/>
          <w:sz w:val="20"/>
        </w:rPr>
        <w:br/>
      </w:r>
    </w:p>
    <w:p w14:paraId="52BF4DAB" w14:textId="77777777" w:rsidR="00670602" w:rsidRDefault="00000000">
      <w:pPr>
        <w:keepLines/>
        <w:sectPr w:rsidR="00670602">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10137390" w14:textId="77777777" w:rsidR="00670602" w:rsidRDefault="00000000">
      <w:pPr>
        <w:keepNext/>
        <w:keepLines/>
        <w:sectPr w:rsidR="00670602">
          <w:type w:val="continuous"/>
          <w:pgSz w:w="12240" w:h="15840"/>
          <w:pgMar w:top="1440" w:right="1440" w:bottom="1440" w:left="1440" w:header="720" w:footer="720" w:gutter="0"/>
          <w:cols w:space="720"/>
          <w:docGrid w:linePitch="360"/>
        </w:sectPr>
      </w:pPr>
      <w:r>
        <w:rPr>
          <w:rFonts w:ascii="Times New Roman"/>
          <w:b/>
          <w:sz w:val="24"/>
        </w:rPr>
        <w:t>85)</w:t>
      </w:r>
      <w:r>
        <w:rPr>
          <w:rFonts w:ascii="Times New Roman"/>
          <w:b/>
          <w:sz w:val="24"/>
        </w:rPr>
        <w:tab/>
      </w:r>
      <w:r>
        <w:rPr>
          <w:rFonts w:ascii="Times New Roman"/>
          <w:sz w:val="24"/>
        </w:rPr>
        <w:t>Which of the following statements is TRUE of Mary Whiton Calkins?</w:t>
      </w:r>
    </w:p>
    <w:p w14:paraId="55451801" w14:textId="77777777" w:rsidR="00670602" w:rsidRDefault="00000000">
      <w:pPr>
        <w:keepNext/>
        <w:keepLines/>
        <w:jc w:val="right"/>
        <w:sectPr w:rsidR="00670602">
          <w:type w:val="continuous"/>
          <w:pgSz w:w="12240" w:h="15840"/>
          <w:pgMar w:top="1440" w:right="1440" w:bottom="1440" w:left="1440" w:header="720" w:footer="720" w:gutter="0"/>
          <w:cols w:space="720"/>
          <w:docGrid w:linePitch="360"/>
        </w:sectPr>
      </w:pPr>
      <w:r>
        <w:rPr>
          <w:rFonts w:ascii="Times New Roman"/>
          <w:sz w:val="24"/>
        </w:rPr>
        <w:t>85) ______</w:t>
      </w:r>
    </w:p>
    <w:p w14:paraId="56B6BD26" w14:textId="77777777" w:rsidR="00670602" w:rsidRDefault="00000000">
      <w:pPr>
        <w:keepLines/>
        <w:sectPr w:rsidR="00670602">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She was the first female president of the American Psychological Association (APA).</w:t>
      </w:r>
      <w:r>
        <w:rPr>
          <w:rFonts w:ascii="Times New Roman"/>
          <w:sz w:val="24"/>
        </w:rPr>
        <w:tab/>
      </w:r>
      <w:r>
        <w:rPr>
          <w:rFonts w:ascii="Times New Roman"/>
          <w:sz w:val="24"/>
        </w:rPr>
        <w:br/>
      </w:r>
      <w:r>
        <w:rPr>
          <w:rFonts w:ascii="Times New Roman"/>
          <w:sz w:val="24"/>
        </w:rPr>
        <w:tab/>
        <w:t>B) She was the founder of the American Psychological Association (APA).</w:t>
      </w:r>
      <w:r>
        <w:rPr>
          <w:rFonts w:ascii="Times New Roman"/>
          <w:sz w:val="24"/>
        </w:rPr>
        <w:br/>
      </w:r>
      <w:r>
        <w:rPr>
          <w:rFonts w:ascii="Times New Roman"/>
          <w:sz w:val="24"/>
        </w:rPr>
        <w:tab/>
        <w:t>C) She opened the first psychology laboratory in Leipzig, Germany.</w:t>
      </w:r>
      <w:r>
        <w:rPr>
          <w:rFonts w:ascii="Times New Roman"/>
          <w:sz w:val="24"/>
        </w:rPr>
        <w:br/>
      </w:r>
      <w:r>
        <w:rPr>
          <w:rFonts w:ascii="Times New Roman"/>
          <w:sz w:val="24"/>
        </w:rPr>
        <w:tab/>
        <w:t>D) She proposed that the mind is a blank slate to be written on by experience.</w:t>
      </w:r>
      <w:r>
        <w:rPr>
          <w:rFonts w:ascii="Times New Roman"/>
          <w:sz w:val="24"/>
        </w:rPr>
        <w:br/>
      </w:r>
      <w:r>
        <w:rPr>
          <w:rFonts w:ascii="Times New Roman"/>
          <w:sz w:val="24"/>
        </w:rPr>
        <w:tab/>
      </w:r>
    </w:p>
    <w:p w14:paraId="3B832C07" w14:textId="77777777" w:rsidR="00670602" w:rsidRDefault="00000000">
      <w:pPr>
        <w:keepLines/>
        <w:sectPr w:rsidR="00670602">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Bloom's : Apply</w:t>
      </w:r>
      <w:r>
        <w:rPr>
          <w:rFonts w:ascii="Times New Roman"/>
          <w:sz w:val="20"/>
        </w:rPr>
        <w:br/>
        <w:t>Learning Objective : Describe the history and early foundations of psychology.</w:t>
      </w:r>
      <w:r>
        <w:rPr>
          <w:rFonts w:ascii="Times New Roman"/>
          <w:sz w:val="20"/>
        </w:rPr>
        <w:br/>
        <w:t>APA Outcome : 1.2 Develop a working knowledge of psychology's content domains</w:t>
      </w:r>
      <w:r>
        <w:rPr>
          <w:rFonts w:ascii="Times New Roman"/>
          <w:sz w:val="20"/>
        </w:rPr>
        <w:br/>
        <w:t>Difficulty : Medium</w:t>
      </w:r>
      <w:r>
        <w:rPr>
          <w:rFonts w:ascii="Times New Roman"/>
          <w:sz w:val="20"/>
        </w:rPr>
        <w:br/>
        <w:t>Topic : History of Psychology</w:t>
      </w:r>
      <w:r>
        <w:rPr>
          <w:rFonts w:ascii="Times New Roman"/>
          <w:sz w:val="20"/>
        </w:rPr>
        <w:br/>
        <w:t>APA Intro SLO : 1.1. Define and explain basic psychological concepts.</w:t>
      </w:r>
      <w:r>
        <w:rPr>
          <w:rFonts w:ascii="Times New Roman"/>
          <w:sz w:val="20"/>
        </w:rPr>
        <w:br/>
      </w:r>
    </w:p>
    <w:p w14:paraId="323CDE7D" w14:textId="77777777" w:rsidR="00670602" w:rsidRDefault="00000000">
      <w:pPr>
        <w:keepLines/>
        <w:sectPr w:rsidR="00670602">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643021FF" w14:textId="77777777" w:rsidR="00670602" w:rsidRDefault="00000000">
      <w:pPr>
        <w:keepNext/>
        <w:keepLines/>
        <w:sectPr w:rsidR="00670602">
          <w:type w:val="continuous"/>
          <w:pgSz w:w="12240" w:h="15840"/>
          <w:pgMar w:top="1440" w:right="1440" w:bottom="1440" w:left="1440" w:header="720" w:footer="720" w:gutter="0"/>
          <w:cols w:space="720"/>
          <w:docGrid w:linePitch="360"/>
        </w:sectPr>
      </w:pPr>
      <w:r>
        <w:rPr>
          <w:rFonts w:ascii="Times New Roman"/>
          <w:b/>
          <w:sz w:val="24"/>
        </w:rPr>
        <w:t>86)</w:t>
      </w:r>
      <w:r>
        <w:rPr>
          <w:rFonts w:ascii="Times New Roman"/>
          <w:b/>
          <w:sz w:val="24"/>
        </w:rPr>
        <w:tab/>
      </w:r>
      <w:r>
        <w:rPr>
          <w:rFonts w:ascii="Times New Roman"/>
          <w:sz w:val="24"/>
        </w:rPr>
        <w:t>_____ was the first African American to earn a PhD in psychology and went on to chair the psychology department at Howard University for decades.</w:t>
      </w:r>
    </w:p>
    <w:p w14:paraId="25952382" w14:textId="77777777" w:rsidR="00670602" w:rsidRDefault="00000000">
      <w:pPr>
        <w:keepNext/>
        <w:keepLines/>
        <w:jc w:val="right"/>
        <w:sectPr w:rsidR="00670602">
          <w:type w:val="continuous"/>
          <w:pgSz w:w="12240" w:h="15840"/>
          <w:pgMar w:top="1440" w:right="1440" w:bottom="1440" w:left="1440" w:header="720" w:footer="720" w:gutter="0"/>
          <w:cols w:space="720"/>
          <w:docGrid w:linePitch="360"/>
        </w:sectPr>
      </w:pPr>
      <w:r>
        <w:rPr>
          <w:rFonts w:ascii="Times New Roman"/>
          <w:sz w:val="24"/>
        </w:rPr>
        <w:t>86) ______</w:t>
      </w:r>
    </w:p>
    <w:p w14:paraId="657FECF8" w14:textId="77777777" w:rsidR="00670602" w:rsidRDefault="00000000">
      <w:pPr>
        <w:keepLines/>
        <w:sectPr w:rsidR="00670602">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Francis Cecil Sumner</w:t>
      </w:r>
      <w:r>
        <w:rPr>
          <w:rFonts w:ascii="Times New Roman"/>
          <w:sz w:val="24"/>
        </w:rPr>
        <w:tab/>
      </w:r>
      <w:r>
        <w:rPr>
          <w:rFonts w:ascii="Times New Roman"/>
          <w:sz w:val="24"/>
        </w:rPr>
        <w:br/>
      </w:r>
      <w:r>
        <w:rPr>
          <w:rFonts w:ascii="Times New Roman"/>
          <w:sz w:val="24"/>
        </w:rPr>
        <w:tab/>
        <w:t>B) G. Stanley Hall</w:t>
      </w:r>
      <w:r>
        <w:rPr>
          <w:rFonts w:ascii="Times New Roman"/>
          <w:sz w:val="24"/>
        </w:rPr>
        <w:br/>
      </w:r>
      <w:r>
        <w:rPr>
          <w:rFonts w:ascii="Times New Roman"/>
          <w:sz w:val="24"/>
        </w:rPr>
        <w:tab/>
        <w:t>C) Mary Whiton Calkins</w:t>
      </w:r>
      <w:r>
        <w:rPr>
          <w:rFonts w:ascii="Times New Roman"/>
          <w:sz w:val="24"/>
        </w:rPr>
        <w:br/>
      </w:r>
      <w:r>
        <w:rPr>
          <w:rFonts w:ascii="Times New Roman"/>
          <w:sz w:val="24"/>
        </w:rPr>
        <w:tab/>
        <w:t>D) Carl Rogers</w:t>
      </w:r>
      <w:r>
        <w:rPr>
          <w:rFonts w:ascii="Times New Roman"/>
          <w:sz w:val="24"/>
        </w:rPr>
        <w:br/>
      </w:r>
      <w:r>
        <w:rPr>
          <w:rFonts w:ascii="Times New Roman"/>
          <w:sz w:val="24"/>
        </w:rPr>
        <w:tab/>
      </w:r>
    </w:p>
    <w:p w14:paraId="77B2CF84" w14:textId="77777777" w:rsidR="00670602" w:rsidRDefault="00000000">
      <w:pPr>
        <w:keepLines/>
        <w:sectPr w:rsidR="00670602">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Learning Objective : Describe the history and early foundations of psychology.</w:t>
      </w:r>
      <w:r>
        <w:rPr>
          <w:rFonts w:ascii="Times New Roman"/>
          <w:sz w:val="20"/>
        </w:rPr>
        <w:br/>
        <w:t>Topic : History of Psychology</w:t>
      </w:r>
      <w:r>
        <w:rPr>
          <w:rFonts w:ascii="Times New Roman"/>
          <w:sz w:val="20"/>
        </w:rPr>
        <w:br/>
        <w:t>APA Outcome : 1.1 Describe key concepts, principles, and overarching themes in psychology</w:t>
      </w:r>
      <w:r>
        <w:rPr>
          <w:rFonts w:ascii="Times New Roman"/>
          <w:sz w:val="20"/>
        </w:rPr>
        <w:br/>
        <w:t>Difficulty : Low</w:t>
      </w:r>
      <w:r>
        <w:rPr>
          <w:rFonts w:ascii="Times New Roman"/>
          <w:sz w:val="20"/>
        </w:rPr>
        <w:br/>
        <w:t>APA Outcome : 2.2 Demonstrate psychology information literacy</w:t>
      </w:r>
      <w:r>
        <w:rPr>
          <w:rFonts w:ascii="Times New Roman"/>
          <w:sz w:val="20"/>
        </w:rPr>
        <w:br/>
        <w:t>Bloom's : Remember</w:t>
      </w:r>
      <w:r>
        <w:rPr>
          <w:rFonts w:ascii="Times New Roman"/>
          <w:sz w:val="20"/>
        </w:rPr>
        <w:br/>
        <w:t>APA Intro SLO : 1.1. Define and explain basic psychological concepts.</w:t>
      </w:r>
      <w:r>
        <w:rPr>
          <w:rFonts w:ascii="Times New Roman"/>
          <w:sz w:val="20"/>
        </w:rPr>
        <w:br/>
        <w:t>APA Intro SLO : 2.4. Examine how psychological science can be used to counter unsubstantiated stateme</w:t>
      </w:r>
      <w:r>
        <w:rPr>
          <w:rFonts w:ascii="Times New Roman"/>
          <w:sz w:val="20"/>
        </w:rPr>
        <w:br/>
      </w:r>
    </w:p>
    <w:p w14:paraId="21CFEA99" w14:textId="77777777" w:rsidR="00670602" w:rsidRDefault="00000000">
      <w:pPr>
        <w:keepLines/>
        <w:sectPr w:rsidR="00670602">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4067BBEF" w14:textId="77777777" w:rsidR="00670602" w:rsidRDefault="00000000">
      <w:pPr>
        <w:keepNext/>
        <w:keepLines/>
        <w:sectPr w:rsidR="00670602">
          <w:type w:val="continuous"/>
          <w:pgSz w:w="12240" w:h="15840"/>
          <w:pgMar w:top="1440" w:right="1440" w:bottom="1440" w:left="1440" w:header="720" w:footer="720" w:gutter="0"/>
          <w:cols w:space="720"/>
          <w:docGrid w:linePitch="360"/>
        </w:sectPr>
      </w:pPr>
      <w:r>
        <w:rPr>
          <w:rFonts w:ascii="Times New Roman"/>
          <w:b/>
          <w:sz w:val="24"/>
        </w:rPr>
        <w:t>87)</w:t>
      </w:r>
      <w:r>
        <w:rPr>
          <w:rFonts w:ascii="Times New Roman"/>
          <w:b/>
          <w:sz w:val="24"/>
        </w:rPr>
        <w:tab/>
      </w:r>
      <w:r>
        <w:rPr>
          <w:rFonts w:ascii="Times New Roman"/>
          <w:sz w:val="24"/>
        </w:rPr>
        <w:t>Which of the following psychologists asserted that psychology can be a true science only if it examines observable behavior, not ideas, thoughts, feelings, or motives?</w:t>
      </w:r>
    </w:p>
    <w:p w14:paraId="66A19D2F" w14:textId="77777777" w:rsidR="00670602" w:rsidRDefault="00000000">
      <w:pPr>
        <w:keepNext/>
        <w:keepLines/>
        <w:jc w:val="right"/>
        <w:sectPr w:rsidR="00670602">
          <w:type w:val="continuous"/>
          <w:pgSz w:w="12240" w:h="15840"/>
          <w:pgMar w:top="1440" w:right="1440" w:bottom="1440" w:left="1440" w:header="720" w:footer="720" w:gutter="0"/>
          <w:cols w:space="720"/>
          <w:docGrid w:linePitch="360"/>
        </w:sectPr>
      </w:pPr>
      <w:r>
        <w:rPr>
          <w:rFonts w:ascii="Times New Roman"/>
          <w:sz w:val="24"/>
        </w:rPr>
        <w:t>87) ______</w:t>
      </w:r>
    </w:p>
    <w:p w14:paraId="6117FA5A" w14:textId="77777777" w:rsidR="00670602" w:rsidRDefault="00000000">
      <w:pPr>
        <w:keepLines/>
        <w:sectPr w:rsidR="00670602">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William James</w:t>
      </w:r>
      <w:r>
        <w:rPr>
          <w:rFonts w:ascii="Times New Roman"/>
          <w:sz w:val="24"/>
        </w:rPr>
        <w:tab/>
      </w:r>
      <w:r>
        <w:rPr>
          <w:rFonts w:ascii="Times New Roman"/>
          <w:sz w:val="24"/>
        </w:rPr>
        <w:br/>
      </w:r>
      <w:r>
        <w:rPr>
          <w:rFonts w:ascii="Times New Roman"/>
          <w:sz w:val="24"/>
        </w:rPr>
        <w:tab/>
        <w:t>B) Abraham Maslow</w:t>
      </w:r>
      <w:r>
        <w:rPr>
          <w:rFonts w:ascii="Times New Roman"/>
          <w:sz w:val="24"/>
        </w:rPr>
        <w:br/>
      </w:r>
      <w:r>
        <w:rPr>
          <w:rFonts w:ascii="Times New Roman"/>
          <w:sz w:val="24"/>
        </w:rPr>
        <w:tab/>
        <w:t>C) John Watson</w:t>
      </w:r>
      <w:r>
        <w:rPr>
          <w:rFonts w:ascii="Times New Roman"/>
          <w:sz w:val="24"/>
        </w:rPr>
        <w:br/>
      </w:r>
      <w:r>
        <w:rPr>
          <w:rFonts w:ascii="Times New Roman"/>
          <w:sz w:val="24"/>
        </w:rPr>
        <w:tab/>
        <w:t>D) Carl Rogers</w:t>
      </w:r>
      <w:r>
        <w:rPr>
          <w:rFonts w:ascii="Times New Roman"/>
          <w:sz w:val="24"/>
        </w:rPr>
        <w:br/>
      </w:r>
      <w:r>
        <w:rPr>
          <w:rFonts w:ascii="Times New Roman"/>
          <w:sz w:val="24"/>
        </w:rPr>
        <w:tab/>
      </w:r>
    </w:p>
    <w:p w14:paraId="6FEC2635" w14:textId="77777777" w:rsidR="00670602" w:rsidRDefault="00000000">
      <w:pPr>
        <w:keepLines/>
        <w:sectPr w:rsidR="00670602">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Bloom's : Apply</w:t>
      </w:r>
      <w:r>
        <w:rPr>
          <w:rFonts w:ascii="Times New Roman"/>
          <w:sz w:val="20"/>
        </w:rPr>
        <w:br/>
        <w:t>Learning Objective : Describe the history and early foundations of psychology.</w:t>
      </w:r>
      <w:r>
        <w:rPr>
          <w:rFonts w:ascii="Times New Roman"/>
          <w:sz w:val="20"/>
        </w:rPr>
        <w:br/>
        <w:t>Topic : History of Psychology</w:t>
      </w:r>
      <w:r>
        <w:rPr>
          <w:rFonts w:ascii="Times New Roman"/>
          <w:sz w:val="20"/>
        </w:rPr>
        <w:br/>
        <w:t>APA Outcome : 1.1 Describe key concepts, principles, and overarching themes in psychology</w:t>
      </w:r>
      <w:r>
        <w:rPr>
          <w:rFonts w:ascii="Times New Roman"/>
          <w:sz w:val="20"/>
        </w:rPr>
        <w:br/>
        <w:t>Difficulty : Low</w:t>
      </w:r>
      <w:r>
        <w:rPr>
          <w:rFonts w:ascii="Times New Roman"/>
          <w:sz w:val="20"/>
        </w:rPr>
        <w:br/>
        <w:t>APA Outcome : 2.1 Use scientific reasoning to interpret psychological phenomena</w:t>
      </w:r>
      <w:r>
        <w:rPr>
          <w:rFonts w:ascii="Times New Roman"/>
          <w:sz w:val="20"/>
        </w:rPr>
        <w:br/>
        <w:t>APA Intro SLO : 1.1. Define and explain basic psychological concepts.</w:t>
      </w:r>
      <w:r>
        <w:rPr>
          <w:rFonts w:ascii="Times New Roman"/>
          <w:sz w:val="20"/>
        </w:rPr>
        <w:br/>
        <w:t>APA Intro SLO : 2.4. Examine how psychological science can be used to counter unsubstantiated stateme</w:t>
      </w:r>
      <w:r>
        <w:rPr>
          <w:rFonts w:ascii="Times New Roman"/>
          <w:sz w:val="20"/>
        </w:rPr>
        <w:br/>
        <w:t>APA Intro SLO : Theme A. Psychological science relies on empirical evidence and adapts as new data de</w:t>
      </w:r>
      <w:r>
        <w:rPr>
          <w:rFonts w:ascii="Times New Roman"/>
          <w:sz w:val="20"/>
        </w:rPr>
        <w:br/>
      </w:r>
    </w:p>
    <w:p w14:paraId="5182C573" w14:textId="77777777" w:rsidR="00670602" w:rsidRDefault="00000000">
      <w:pPr>
        <w:keepLines/>
        <w:sectPr w:rsidR="00670602">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20DDB2E8" w14:textId="77777777" w:rsidR="00670602" w:rsidRDefault="00000000">
      <w:pPr>
        <w:keepNext/>
        <w:keepLines/>
        <w:sectPr w:rsidR="00670602">
          <w:type w:val="continuous"/>
          <w:pgSz w:w="12240" w:h="15840"/>
          <w:pgMar w:top="1440" w:right="1440" w:bottom="1440" w:left="1440" w:header="720" w:footer="720" w:gutter="0"/>
          <w:cols w:space="720"/>
          <w:docGrid w:linePitch="360"/>
        </w:sectPr>
      </w:pPr>
      <w:r>
        <w:rPr>
          <w:rFonts w:ascii="Times New Roman"/>
          <w:b/>
          <w:sz w:val="24"/>
        </w:rPr>
        <w:t>88)</w:t>
      </w:r>
      <w:r>
        <w:rPr>
          <w:rFonts w:ascii="Times New Roman"/>
          <w:b/>
          <w:sz w:val="24"/>
        </w:rPr>
        <w:tab/>
      </w:r>
      <w:r>
        <w:rPr>
          <w:rFonts w:ascii="Times New Roman"/>
          <w:sz w:val="24"/>
        </w:rPr>
        <w:t>_________ asserts that psychology can be a true science only if it examines observable behavior, not ideas, thoughts, feelings, or motives.</w:t>
      </w:r>
    </w:p>
    <w:p w14:paraId="742537DC" w14:textId="77777777" w:rsidR="00670602" w:rsidRDefault="00000000">
      <w:pPr>
        <w:keepNext/>
        <w:keepLines/>
        <w:jc w:val="right"/>
        <w:sectPr w:rsidR="00670602">
          <w:type w:val="continuous"/>
          <w:pgSz w:w="12240" w:h="15840"/>
          <w:pgMar w:top="1440" w:right="1440" w:bottom="1440" w:left="1440" w:header="720" w:footer="720" w:gutter="0"/>
          <w:cols w:space="720"/>
          <w:docGrid w:linePitch="360"/>
        </w:sectPr>
      </w:pPr>
      <w:r>
        <w:rPr>
          <w:rFonts w:ascii="Times New Roman"/>
          <w:sz w:val="24"/>
        </w:rPr>
        <w:t>88) ______</w:t>
      </w:r>
    </w:p>
    <w:p w14:paraId="52DCDAFF" w14:textId="77777777" w:rsidR="00670602" w:rsidRDefault="00000000">
      <w:pPr>
        <w:keepLines/>
        <w:sectPr w:rsidR="00670602">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Structuralism</w:t>
      </w:r>
      <w:r>
        <w:rPr>
          <w:rFonts w:ascii="Times New Roman"/>
          <w:sz w:val="24"/>
        </w:rPr>
        <w:tab/>
      </w:r>
      <w:r>
        <w:rPr>
          <w:rFonts w:ascii="Times New Roman"/>
          <w:sz w:val="24"/>
        </w:rPr>
        <w:br/>
      </w:r>
      <w:r>
        <w:rPr>
          <w:rFonts w:ascii="Times New Roman"/>
          <w:sz w:val="24"/>
        </w:rPr>
        <w:tab/>
        <w:t>B) Behaviorism</w:t>
      </w:r>
      <w:r>
        <w:rPr>
          <w:rFonts w:ascii="Times New Roman"/>
          <w:sz w:val="24"/>
        </w:rPr>
        <w:br/>
      </w:r>
      <w:r>
        <w:rPr>
          <w:rFonts w:ascii="Times New Roman"/>
          <w:sz w:val="24"/>
        </w:rPr>
        <w:tab/>
        <w:t>C) Socialism</w:t>
      </w:r>
      <w:r>
        <w:rPr>
          <w:rFonts w:ascii="Times New Roman"/>
          <w:sz w:val="24"/>
        </w:rPr>
        <w:br/>
      </w:r>
      <w:r>
        <w:rPr>
          <w:rFonts w:ascii="Times New Roman"/>
          <w:sz w:val="24"/>
        </w:rPr>
        <w:tab/>
        <w:t>D) Functionalism</w:t>
      </w:r>
      <w:r>
        <w:rPr>
          <w:rFonts w:ascii="Times New Roman"/>
          <w:sz w:val="24"/>
        </w:rPr>
        <w:br/>
      </w:r>
      <w:r>
        <w:rPr>
          <w:rFonts w:ascii="Times New Roman"/>
          <w:sz w:val="24"/>
        </w:rPr>
        <w:tab/>
      </w:r>
    </w:p>
    <w:p w14:paraId="7DCA4E03" w14:textId="77777777" w:rsidR="00670602" w:rsidRDefault="00000000">
      <w:pPr>
        <w:keepLines/>
        <w:sectPr w:rsidR="00670602">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Bloom's : Apply</w:t>
      </w:r>
      <w:r>
        <w:rPr>
          <w:rFonts w:ascii="Times New Roman"/>
          <w:sz w:val="20"/>
        </w:rPr>
        <w:br/>
        <w:t>Learning Objective : Describe the history and early foundations of psychology.</w:t>
      </w:r>
      <w:r>
        <w:rPr>
          <w:rFonts w:ascii="Times New Roman"/>
          <w:sz w:val="20"/>
        </w:rPr>
        <w:br/>
        <w:t>Topic : History of Psychology</w:t>
      </w:r>
      <w:r>
        <w:rPr>
          <w:rFonts w:ascii="Times New Roman"/>
          <w:sz w:val="20"/>
        </w:rPr>
        <w:br/>
        <w:t>APA Outcome : 1.1 Describe key concepts, principles, and overarching themes in psychology</w:t>
      </w:r>
      <w:r>
        <w:rPr>
          <w:rFonts w:ascii="Times New Roman"/>
          <w:sz w:val="20"/>
        </w:rPr>
        <w:br/>
        <w:t>Difficulty : Low</w:t>
      </w:r>
      <w:r>
        <w:rPr>
          <w:rFonts w:ascii="Times New Roman"/>
          <w:sz w:val="20"/>
        </w:rPr>
        <w:br/>
        <w:t>APA Outcome : 2.1 Use scientific reasoning to interpret psychological phenomena</w:t>
      </w:r>
      <w:r>
        <w:rPr>
          <w:rFonts w:ascii="Times New Roman"/>
          <w:sz w:val="20"/>
        </w:rPr>
        <w:br/>
        <w:t>APA Intro SLO : 1.1. Define and explain basic psychological concepts.</w:t>
      </w:r>
      <w:r>
        <w:rPr>
          <w:rFonts w:ascii="Times New Roman"/>
          <w:sz w:val="20"/>
        </w:rPr>
        <w:br/>
        <w:t>APA Intro SLO : 2.4. Examine how psychological science can be used to counter unsubstantiated stateme</w:t>
      </w:r>
      <w:r>
        <w:rPr>
          <w:rFonts w:ascii="Times New Roman"/>
          <w:sz w:val="20"/>
        </w:rPr>
        <w:br/>
        <w:t>APA Intro SLO : Theme A. Psychological science relies on empirical evidence and adapts as new data de</w:t>
      </w:r>
      <w:r>
        <w:rPr>
          <w:rFonts w:ascii="Times New Roman"/>
          <w:sz w:val="20"/>
        </w:rPr>
        <w:br/>
      </w:r>
    </w:p>
    <w:p w14:paraId="551FC013" w14:textId="77777777" w:rsidR="00670602" w:rsidRDefault="00000000">
      <w:pPr>
        <w:keepLines/>
        <w:sectPr w:rsidR="00670602">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3E1883D3" w14:textId="77777777" w:rsidR="00670602" w:rsidRDefault="00000000">
      <w:pPr>
        <w:keepNext/>
        <w:keepLines/>
        <w:sectPr w:rsidR="00670602">
          <w:type w:val="continuous"/>
          <w:pgSz w:w="12240" w:h="15840"/>
          <w:pgMar w:top="1440" w:right="1440" w:bottom="1440" w:left="1440" w:header="720" w:footer="720" w:gutter="0"/>
          <w:cols w:space="720"/>
          <w:docGrid w:linePitch="360"/>
        </w:sectPr>
      </w:pPr>
      <w:r>
        <w:rPr>
          <w:rFonts w:ascii="Times New Roman"/>
          <w:b/>
          <w:sz w:val="24"/>
        </w:rPr>
        <w:t>89)</w:t>
      </w:r>
      <w:r>
        <w:rPr>
          <w:rFonts w:ascii="Times New Roman"/>
          <w:b/>
          <w:sz w:val="24"/>
        </w:rPr>
        <w:tab/>
      </w:r>
      <w:r>
        <w:rPr>
          <w:rFonts w:ascii="Times New Roman"/>
          <w:sz w:val="24"/>
        </w:rPr>
        <w:t>Ed, an early researcher in psychology, was interested in how the environment impacts tendencies to act. He believed that focusing on the mind through introspection was not scientific. Ed was most likely a</w:t>
      </w:r>
    </w:p>
    <w:p w14:paraId="4D861735" w14:textId="77777777" w:rsidR="00670602" w:rsidRDefault="00000000">
      <w:pPr>
        <w:keepNext/>
        <w:keepLines/>
        <w:jc w:val="right"/>
        <w:sectPr w:rsidR="00670602">
          <w:type w:val="continuous"/>
          <w:pgSz w:w="12240" w:h="15840"/>
          <w:pgMar w:top="1440" w:right="1440" w:bottom="1440" w:left="1440" w:header="720" w:footer="720" w:gutter="0"/>
          <w:cols w:space="720"/>
          <w:docGrid w:linePitch="360"/>
        </w:sectPr>
      </w:pPr>
      <w:r>
        <w:rPr>
          <w:rFonts w:ascii="Times New Roman"/>
          <w:sz w:val="24"/>
        </w:rPr>
        <w:t>89) ______</w:t>
      </w:r>
    </w:p>
    <w:p w14:paraId="2C353920" w14:textId="77777777" w:rsidR="00670602" w:rsidRDefault="00000000">
      <w:pPr>
        <w:keepLines/>
        <w:sectPr w:rsidR="00670602">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structuralist.</w:t>
      </w:r>
      <w:r>
        <w:rPr>
          <w:rFonts w:ascii="Times New Roman"/>
          <w:sz w:val="24"/>
        </w:rPr>
        <w:tab/>
      </w:r>
      <w:r>
        <w:rPr>
          <w:rFonts w:ascii="Times New Roman"/>
          <w:sz w:val="24"/>
        </w:rPr>
        <w:br/>
      </w:r>
      <w:r>
        <w:rPr>
          <w:rFonts w:ascii="Times New Roman"/>
          <w:sz w:val="24"/>
        </w:rPr>
        <w:tab/>
        <w:t>B) functionalist.</w:t>
      </w:r>
      <w:r>
        <w:rPr>
          <w:rFonts w:ascii="Times New Roman"/>
          <w:sz w:val="24"/>
        </w:rPr>
        <w:br/>
      </w:r>
      <w:r>
        <w:rPr>
          <w:rFonts w:ascii="Times New Roman"/>
          <w:sz w:val="24"/>
        </w:rPr>
        <w:tab/>
        <w:t>C) behaviorist.</w:t>
      </w:r>
      <w:r>
        <w:rPr>
          <w:rFonts w:ascii="Times New Roman"/>
          <w:sz w:val="24"/>
        </w:rPr>
        <w:br/>
      </w:r>
      <w:r>
        <w:rPr>
          <w:rFonts w:ascii="Times New Roman"/>
          <w:sz w:val="24"/>
        </w:rPr>
        <w:tab/>
        <w:t>D) psychoanalyst.</w:t>
      </w:r>
      <w:r>
        <w:rPr>
          <w:rFonts w:ascii="Times New Roman"/>
          <w:sz w:val="24"/>
        </w:rPr>
        <w:br/>
      </w:r>
      <w:r>
        <w:rPr>
          <w:rFonts w:ascii="Times New Roman"/>
          <w:sz w:val="24"/>
        </w:rPr>
        <w:tab/>
      </w:r>
    </w:p>
    <w:p w14:paraId="10DD578C" w14:textId="77777777" w:rsidR="00670602" w:rsidRDefault="00000000">
      <w:pPr>
        <w:keepLines/>
        <w:sectPr w:rsidR="00670602">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APA Outcome : 1.3 Describe applications of psychology</w:t>
      </w:r>
      <w:r>
        <w:rPr>
          <w:rFonts w:ascii="Times New Roman"/>
          <w:sz w:val="20"/>
        </w:rPr>
        <w:br/>
        <w:t>Bloom's : Apply</w:t>
      </w:r>
      <w:r>
        <w:rPr>
          <w:rFonts w:ascii="Times New Roman"/>
          <w:sz w:val="20"/>
        </w:rPr>
        <w:br/>
        <w:t>Difficulty : High</w:t>
      </w:r>
      <w:r>
        <w:rPr>
          <w:rFonts w:ascii="Times New Roman"/>
          <w:sz w:val="20"/>
        </w:rPr>
        <w:br/>
        <w:t>Learning Objective : Describe the history and early foundations of psychology.</w:t>
      </w:r>
      <w:r>
        <w:rPr>
          <w:rFonts w:ascii="Times New Roman"/>
          <w:sz w:val="20"/>
        </w:rPr>
        <w:br/>
        <w:t>Topic : History of Psychology</w:t>
      </w:r>
      <w:r>
        <w:rPr>
          <w:rFonts w:ascii="Times New Roman"/>
          <w:sz w:val="20"/>
        </w:rPr>
        <w:br/>
        <w:t>APA Outcome : 2.4 Interpret, design, and conduct basic psychological research</w:t>
      </w:r>
      <w:r>
        <w:rPr>
          <w:rFonts w:ascii="Times New Roman"/>
          <w:sz w:val="20"/>
        </w:rPr>
        <w:br/>
        <w:t>APA Intro SLO : 2.2. Evaluate, design, or conduct, psychological research.</w:t>
      </w:r>
      <w:r>
        <w:rPr>
          <w:rFonts w:ascii="Times New Roman"/>
          <w:sz w:val="20"/>
        </w:rPr>
        <w:br/>
        <w:t>APA Intro SLO : 1.3. Apply psychological principles to personal growth and other aspects of everyday</w:t>
      </w:r>
      <w:r>
        <w:rPr>
          <w:rFonts w:ascii="Times New Roman"/>
          <w:sz w:val="20"/>
        </w:rPr>
        <w:br/>
        <w:t>APA Intro SLO : Theme C. Psychological, biological, social, and cultural factors influence mental pro</w:t>
      </w:r>
      <w:r>
        <w:rPr>
          <w:rFonts w:ascii="Times New Roman"/>
          <w:sz w:val="20"/>
        </w:rPr>
        <w:br/>
      </w:r>
    </w:p>
    <w:p w14:paraId="16743DF3" w14:textId="77777777" w:rsidR="00670602" w:rsidRDefault="00000000">
      <w:pPr>
        <w:keepLines/>
        <w:sectPr w:rsidR="00670602">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04794D93" w14:textId="77777777" w:rsidR="00670602" w:rsidRDefault="00000000">
      <w:pPr>
        <w:keepNext/>
        <w:keepLines/>
        <w:sectPr w:rsidR="00670602">
          <w:type w:val="continuous"/>
          <w:pgSz w:w="12240" w:h="15840"/>
          <w:pgMar w:top="1440" w:right="1440" w:bottom="1440" w:left="1440" w:header="720" w:footer="720" w:gutter="0"/>
          <w:cols w:space="720"/>
          <w:docGrid w:linePitch="360"/>
        </w:sectPr>
      </w:pPr>
      <w:r>
        <w:rPr>
          <w:rFonts w:ascii="Times New Roman"/>
          <w:b/>
          <w:sz w:val="24"/>
        </w:rPr>
        <w:t>90)</w:t>
      </w:r>
      <w:r>
        <w:rPr>
          <w:rFonts w:ascii="Times New Roman"/>
          <w:b/>
          <w:sz w:val="24"/>
        </w:rPr>
        <w:tab/>
      </w:r>
      <w:r>
        <w:rPr>
          <w:rFonts w:ascii="Times New Roman"/>
          <w:sz w:val="24"/>
        </w:rPr>
        <w:t>Dr. Hennessy believes that psychologists should analyze only human conduct that can be observed, not ideas, thoughts, feelings, or motives. He is most likely a strict</w:t>
      </w:r>
    </w:p>
    <w:p w14:paraId="3CA1C004" w14:textId="77777777" w:rsidR="00670602" w:rsidRDefault="00000000">
      <w:pPr>
        <w:keepNext/>
        <w:keepLines/>
        <w:jc w:val="right"/>
        <w:sectPr w:rsidR="00670602">
          <w:type w:val="continuous"/>
          <w:pgSz w:w="12240" w:h="15840"/>
          <w:pgMar w:top="1440" w:right="1440" w:bottom="1440" w:left="1440" w:header="720" w:footer="720" w:gutter="0"/>
          <w:cols w:space="720"/>
          <w:docGrid w:linePitch="360"/>
        </w:sectPr>
      </w:pPr>
      <w:r>
        <w:rPr>
          <w:rFonts w:ascii="Times New Roman"/>
          <w:sz w:val="24"/>
        </w:rPr>
        <w:t>90) ______</w:t>
      </w:r>
    </w:p>
    <w:p w14:paraId="24503B76" w14:textId="77777777" w:rsidR="00670602" w:rsidRDefault="00000000">
      <w:pPr>
        <w:keepLines/>
        <w:sectPr w:rsidR="00670602">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humanistic psychologist.</w:t>
      </w:r>
      <w:r>
        <w:rPr>
          <w:rFonts w:ascii="Times New Roman"/>
          <w:sz w:val="24"/>
        </w:rPr>
        <w:tab/>
      </w:r>
      <w:r>
        <w:rPr>
          <w:rFonts w:ascii="Times New Roman"/>
          <w:sz w:val="24"/>
        </w:rPr>
        <w:br/>
      </w:r>
      <w:r>
        <w:rPr>
          <w:rFonts w:ascii="Times New Roman"/>
          <w:sz w:val="24"/>
        </w:rPr>
        <w:tab/>
        <w:t>B) functionalist psychologist.</w:t>
      </w:r>
      <w:r>
        <w:rPr>
          <w:rFonts w:ascii="Times New Roman"/>
          <w:sz w:val="24"/>
        </w:rPr>
        <w:br/>
      </w:r>
      <w:r>
        <w:rPr>
          <w:rFonts w:ascii="Times New Roman"/>
          <w:sz w:val="24"/>
        </w:rPr>
        <w:tab/>
        <w:t>C) behaviorist psychologist.</w:t>
      </w:r>
      <w:r>
        <w:rPr>
          <w:rFonts w:ascii="Times New Roman"/>
          <w:sz w:val="24"/>
        </w:rPr>
        <w:br/>
      </w:r>
      <w:r>
        <w:rPr>
          <w:rFonts w:ascii="Times New Roman"/>
          <w:sz w:val="24"/>
        </w:rPr>
        <w:tab/>
        <w:t>D) social psychologist.</w:t>
      </w:r>
      <w:r>
        <w:rPr>
          <w:rFonts w:ascii="Times New Roman"/>
          <w:sz w:val="24"/>
        </w:rPr>
        <w:br/>
      </w:r>
      <w:r>
        <w:rPr>
          <w:rFonts w:ascii="Times New Roman"/>
          <w:sz w:val="24"/>
        </w:rPr>
        <w:tab/>
      </w:r>
    </w:p>
    <w:p w14:paraId="3505E7D3" w14:textId="77777777" w:rsidR="00670602" w:rsidRDefault="00000000">
      <w:pPr>
        <w:keepLines/>
        <w:sectPr w:rsidR="00670602">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Bloom's : Apply</w:t>
      </w:r>
      <w:r>
        <w:rPr>
          <w:rFonts w:ascii="Times New Roman"/>
          <w:sz w:val="20"/>
        </w:rPr>
        <w:br/>
        <w:t>Learning Objective : Describe the history and early foundations of psychology.</w:t>
      </w:r>
      <w:r>
        <w:rPr>
          <w:rFonts w:ascii="Times New Roman"/>
          <w:sz w:val="20"/>
        </w:rPr>
        <w:br/>
        <w:t>APA Outcome : 1.2 Develop a working knowledge of psychology's content domains</w:t>
      </w:r>
      <w:r>
        <w:rPr>
          <w:rFonts w:ascii="Times New Roman"/>
          <w:sz w:val="20"/>
        </w:rPr>
        <w:br/>
        <w:t>Difficulty : Medium</w:t>
      </w:r>
      <w:r>
        <w:rPr>
          <w:rFonts w:ascii="Times New Roman"/>
          <w:sz w:val="20"/>
        </w:rPr>
        <w:br/>
        <w:t>Topic : History of Psychology</w:t>
      </w:r>
      <w:r>
        <w:rPr>
          <w:rFonts w:ascii="Times New Roman"/>
          <w:sz w:val="20"/>
        </w:rPr>
        <w:br/>
        <w:t>APA Outcome : 2.4 Interpret, design, and conduct basic psychological research</w:t>
      </w:r>
      <w:r>
        <w:rPr>
          <w:rFonts w:ascii="Times New Roman"/>
          <w:sz w:val="20"/>
        </w:rPr>
        <w:br/>
        <w:t>APA Intro SLO : 2.2. Evaluate, design, or conduct, psychological research.</w:t>
      </w:r>
      <w:r>
        <w:rPr>
          <w:rFonts w:ascii="Times New Roman"/>
          <w:sz w:val="20"/>
        </w:rPr>
        <w:br/>
        <w:t>APA Intro SLO : 1.1. Define and explain basic psychological concepts.</w:t>
      </w:r>
      <w:r>
        <w:rPr>
          <w:rFonts w:ascii="Times New Roman"/>
          <w:sz w:val="20"/>
        </w:rPr>
        <w:br/>
        <w:t>APA Intro SLO : Theme A. Psychological science relies on empirical evidence and adapts as new data de</w:t>
      </w:r>
      <w:r>
        <w:rPr>
          <w:rFonts w:ascii="Times New Roman"/>
          <w:sz w:val="20"/>
        </w:rPr>
        <w:br/>
      </w:r>
    </w:p>
    <w:p w14:paraId="3E9B47D8" w14:textId="77777777" w:rsidR="00670602" w:rsidRDefault="00000000">
      <w:pPr>
        <w:keepLines/>
        <w:sectPr w:rsidR="00670602">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661FFA2A" w14:textId="77777777" w:rsidR="00670602" w:rsidRDefault="00000000">
      <w:pPr>
        <w:keepNext/>
        <w:keepLines/>
        <w:sectPr w:rsidR="00670602">
          <w:type w:val="continuous"/>
          <w:pgSz w:w="12240" w:h="15840"/>
          <w:pgMar w:top="1440" w:right="1440" w:bottom="1440" w:left="1440" w:header="720" w:footer="720" w:gutter="0"/>
          <w:cols w:space="720"/>
          <w:docGrid w:linePitch="360"/>
        </w:sectPr>
      </w:pPr>
      <w:r>
        <w:rPr>
          <w:rFonts w:ascii="Times New Roman"/>
          <w:b/>
          <w:sz w:val="24"/>
        </w:rPr>
        <w:t>91)</w:t>
      </w:r>
      <w:r>
        <w:rPr>
          <w:rFonts w:ascii="Times New Roman"/>
          <w:b/>
          <w:sz w:val="24"/>
        </w:rPr>
        <w:tab/>
      </w:r>
      <w:r>
        <w:rPr>
          <w:rFonts w:ascii="Times New Roman"/>
          <w:color w:val="000000"/>
          <w:sz w:val="24"/>
        </w:rPr>
        <w:t>Which of the following is defined as a theory of psychology that focuses on personal growth and meaning as a way of reaching one's highest potential?</w:t>
      </w:r>
    </w:p>
    <w:p w14:paraId="73CD0F25" w14:textId="77777777" w:rsidR="00670602" w:rsidRDefault="00000000">
      <w:pPr>
        <w:keepNext/>
        <w:keepLines/>
        <w:jc w:val="right"/>
        <w:sectPr w:rsidR="00670602">
          <w:type w:val="continuous"/>
          <w:pgSz w:w="12240" w:h="15840"/>
          <w:pgMar w:top="1440" w:right="1440" w:bottom="1440" w:left="1440" w:header="720" w:footer="720" w:gutter="0"/>
          <w:cols w:space="720"/>
          <w:docGrid w:linePitch="360"/>
        </w:sectPr>
      </w:pPr>
      <w:r>
        <w:rPr>
          <w:rFonts w:ascii="Times New Roman"/>
          <w:sz w:val="24"/>
        </w:rPr>
        <w:t>91) ______</w:t>
      </w:r>
    </w:p>
    <w:p w14:paraId="1CCB023E" w14:textId="77777777" w:rsidR="00670602" w:rsidRDefault="00000000">
      <w:pPr>
        <w:keepLines/>
        <w:sectPr w:rsidR="00670602">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Humanistic-positive psychology</w:t>
      </w:r>
      <w:r>
        <w:rPr>
          <w:rFonts w:ascii="Times New Roman"/>
          <w:sz w:val="24"/>
        </w:rPr>
        <w:tab/>
      </w:r>
      <w:r>
        <w:rPr>
          <w:rFonts w:ascii="Times New Roman"/>
          <w:sz w:val="24"/>
        </w:rPr>
        <w:br/>
      </w:r>
      <w:r>
        <w:rPr>
          <w:rFonts w:ascii="Times New Roman"/>
          <w:sz w:val="24"/>
        </w:rPr>
        <w:tab/>
        <w:t>B) gestalt psychology</w:t>
      </w:r>
      <w:r>
        <w:rPr>
          <w:rFonts w:ascii="Times New Roman"/>
          <w:sz w:val="24"/>
        </w:rPr>
        <w:br/>
      </w:r>
      <w:r>
        <w:rPr>
          <w:rFonts w:ascii="Times New Roman"/>
          <w:sz w:val="24"/>
        </w:rPr>
        <w:tab/>
        <w:t>C) cognitive psychology</w:t>
      </w:r>
      <w:r>
        <w:rPr>
          <w:rFonts w:ascii="Times New Roman"/>
          <w:sz w:val="24"/>
        </w:rPr>
        <w:br/>
      </w:r>
      <w:r>
        <w:rPr>
          <w:rFonts w:ascii="Times New Roman"/>
          <w:sz w:val="24"/>
        </w:rPr>
        <w:tab/>
        <w:t>D) evolutionary psychology</w:t>
      </w:r>
      <w:r>
        <w:rPr>
          <w:rFonts w:ascii="Times New Roman"/>
          <w:sz w:val="24"/>
        </w:rPr>
        <w:br/>
      </w:r>
      <w:r>
        <w:rPr>
          <w:rFonts w:ascii="Times New Roman"/>
          <w:sz w:val="24"/>
        </w:rPr>
        <w:tab/>
      </w:r>
    </w:p>
    <w:p w14:paraId="3321CB7B" w14:textId="77777777" w:rsidR="00670602" w:rsidRDefault="00000000">
      <w:pPr>
        <w:keepLines/>
        <w:sectPr w:rsidR="00670602">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Bloom's : Apply</w:t>
      </w:r>
      <w:r>
        <w:rPr>
          <w:rFonts w:ascii="Times New Roman"/>
          <w:sz w:val="20"/>
        </w:rPr>
        <w:br/>
        <w:t>Learning Objective : Describe the history and early foundations of psychology.</w:t>
      </w:r>
      <w:r>
        <w:rPr>
          <w:rFonts w:ascii="Times New Roman"/>
          <w:sz w:val="20"/>
        </w:rPr>
        <w:br/>
        <w:t>Topic : History of Psychology</w:t>
      </w:r>
      <w:r>
        <w:rPr>
          <w:rFonts w:ascii="Times New Roman"/>
          <w:sz w:val="20"/>
        </w:rPr>
        <w:br/>
        <w:t>APA Outcome : 1.1 Describe key concepts, principles, and overarching themes in psychology</w:t>
      </w:r>
      <w:r>
        <w:rPr>
          <w:rFonts w:ascii="Times New Roman"/>
          <w:sz w:val="20"/>
        </w:rPr>
        <w:br/>
        <w:t>Difficulty : Low</w:t>
      </w:r>
      <w:r>
        <w:rPr>
          <w:rFonts w:ascii="Times New Roman"/>
          <w:sz w:val="20"/>
        </w:rPr>
        <w:br/>
        <w:t>APA Intro SLO : 1.1. Define and explain basic psychological concepts.</w:t>
      </w:r>
      <w:r>
        <w:rPr>
          <w:rFonts w:ascii="Times New Roman"/>
          <w:sz w:val="20"/>
        </w:rPr>
        <w:br/>
        <w:t>APA Intro SLO : Theme C. Psychological, biological, social, and cultural factors influence mental pro</w:t>
      </w:r>
      <w:r>
        <w:rPr>
          <w:rFonts w:ascii="Times New Roman"/>
          <w:sz w:val="20"/>
        </w:rPr>
        <w:br/>
      </w:r>
    </w:p>
    <w:p w14:paraId="3288080C" w14:textId="77777777" w:rsidR="00670602" w:rsidRDefault="00000000">
      <w:pPr>
        <w:keepLines/>
        <w:sectPr w:rsidR="00670602">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27A99073" w14:textId="77777777" w:rsidR="00670602" w:rsidRDefault="00000000">
      <w:pPr>
        <w:keepNext/>
        <w:keepLines/>
        <w:sectPr w:rsidR="00670602">
          <w:type w:val="continuous"/>
          <w:pgSz w:w="12240" w:h="15840"/>
          <w:pgMar w:top="1440" w:right="1440" w:bottom="1440" w:left="1440" w:header="720" w:footer="720" w:gutter="0"/>
          <w:cols w:space="720"/>
          <w:docGrid w:linePitch="360"/>
        </w:sectPr>
      </w:pPr>
      <w:r>
        <w:rPr>
          <w:rFonts w:ascii="Times New Roman"/>
          <w:b/>
          <w:sz w:val="24"/>
        </w:rPr>
        <w:t>92)</w:t>
      </w:r>
      <w:r>
        <w:rPr>
          <w:rFonts w:ascii="Times New Roman"/>
          <w:b/>
          <w:sz w:val="24"/>
        </w:rPr>
        <w:tab/>
      </w:r>
      <w:r>
        <w:rPr>
          <w:rFonts w:ascii="Times New Roman"/>
          <w:sz w:val="24"/>
        </w:rPr>
        <w:t>_________ can be defined as a scientific approach to studying, understanding, and promoting healthy and positive psychological functioning.</w:t>
      </w:r>
    </w:p>
    <w:p w14:paraId="2F174852" w14:textId="77777777" w:rsidR="00670602" w:rsidRDefault="00000000">
      <w:pPr>
        <w:keepNext/>
        <w:keepLines/>
        <w:jc w:val="right"/>
        <w:sectPr w:rsidR="00670602">
          <w:type w:val="continuous"/>
          <w:pgSz w:w="12240" w:h="15840"/>
          <w:pgMar w:top="1440" w:right="1440" w:bottom="1440" w:left="1440" w:header="720" w:footer="720" w:gutter="0"/>
          <w:cols w:space="720"/>
          <w:docGrid w:linePitch="360"/>
        </w:sectPr>
      </w:pPr>
      <w:r>
        <w:rPr>
          <w:rFonts w:ascii="Times New Roman"/>
          <w:sz w:val="24"/>
        </w:rPr>
        <w:t>92) ______</w:t>
      </w:r>
    </w:p>
    <w:p w14:paraId="2B3E42A3" w14:textId="77777777" w:rsidR="00670602" w:rsidRDefault="00000000">
      <w:pPr>
        <w:keepLines/>
        <w:sectPr w:rsidR="00670602">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Health psychology</w:t>
      </w:r>
      <w:r>
        <w:rPr>
          <w:rFonts w:ascii="Times New Roman"/>
          <w:sz w:val="24"/>
        </w:rPr>
        <w:tab/>
      </w:r>
      <w:r>
        <w:rPr>
          <w:rFonts w:ascii="Times New Roman"/>
          <w:sz w:val="24"/>
        </w:rPr>
        <w:br/>
      </w:r>
      <w:r>
        <w:rPr>
          <w:rFonts w:ascii="Times New Roman"/>
          <w:sz w:val="24"/>
        </w:rPr>
        <w:tab/>
        <w:t>B) Developmental psychology</w:t>
      </w:r>
      <w:r>
        <w:rPr>
          <w:rFonts w:ascii="Times New Roman"/>
          <w:sz w:val="24"/>
        </w:rPr>
        <w:br/>
      </w:r>
      <w:r>
        <w:rPr>
          <w:rFonts w:ascii="Times New Roman"/>
          <w:sz w:val="24"/>
        </w:rPr>
        <w:tab/>
        <w:t>C) Humanistic-positive psychology</w:t>
      </w:r>
      <w:r>
        <w:rPr>
          <w:rFonts w:ascii="Times New Roman"/>
          <w:sz w:val="24"/>
        </w:rPr>
        <w:br/>
      </w:r>
      <w:r>
        <w:rPr>
          <w:rFonts w:ascii="Times New Roman"/>
          <w:sz w:val="24"/>
        </w:rPr>
        <w:tab/>
        <w:t>D) Clinical psychology</w:t>
      </w:r>
      <w:r>
        <w:rPr>
          <w:rFonts w:ascii="Times New Roman"/>
          <w:sz w:val="24"/>
        </w:rPr>
        <w:br/>
      </w:r>
      <w:r>
        <w:rPr>
          <w:rFonts w:ascii="Times New Roman"/>
          <w:sz w:val="24"/>
        </w:rPr>
        <w:tab/>
      </w:r>
    </w:p>
    <w:p w14:paraId="0E8F40AF" w14:textId="77777777" w:rsidR="00670602" w:rsidRDefault="00000000">
      <w:pPr>
        <w:keepLines/>
        <w:sectPr w:rsidR="00670602">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Bloom's : Apply</w:t>
      </w:r>
      <w:r>
        <w:rPr>
          <w:rFonts w:ascii="Times New Roman"/>
          <w:sz w:val="20"/>
        </w:rPr>
        <w:br/>
        <w:t>Learning Objective : Describe the history and early foundations of psychology.</w:t>
      </w:r>
      <w:r>
        <w:rPr>
          <w:rFonts w:ascii="Times New Roman"/>
          <w:sz w:val="20"/>
        </w:rPr>
        <w:br/>
        <w:t>Topic : History of Psychology</w:t>
      </w:r>
      <w:r>
        <w:rPr>
          <w:rFonts w:ascii="Times New Roman"/>
          <w:sz w:val="20"/>
        </w:rPr>
        <w:br/>
        <w:t>APA Outcome : 1.1 Describe key concepts, principles, and overarching themes in psychology</w:t>
      </w:r>
      <w:r>
        <w:rPr>
          <w:rFonts w:ascii="Times New Roman"/>
          <w:sz w:val="20"/>
        </w:rPr>
        <w:br/>
        <w:t>Difficulty : Low</w:t>
      </w:r>
      <w:r>
        <w:rPr>
          <w:rFonts w:ascii="Times New Roman"/>
          <w:sz w:val="20"/>
        </w:rPr>
        <w:br/>
        <w:t>APA Intro SLO : 1.1. Define and explain basic psychological concepts.</w:t>
      </w:r>
      <w:r>
        <w:rPr>
          <w:rFonts w:ascii="Times New Roman"/>
          <w:sz w:val="20"/>
        </w:rPr>
        <w:br/>
        <w:t>APA Intro SLO : Theme F. Applying psychological principles can change our lives, organizations, and c</w:t>
      </w:r>
      <w:r>
        <w:rPr>
          <w:rFonts w:ascii="Times New Roman"/>
          <w:sz w:val="20"/>
        </w:rPr>
        <w:br/>
      </w:r>
    </w:p>
    <w:p w14:paraId="28B12868" w14:textId="77777777" w:rsidR="00670602" w:rsidRDefault="00000000">
      <w:pPr>
        <w:keepLines/>
        <w:sectPr w:rsidR="00670602">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2F67E56A" w14:textId="77777777" w:rsidR="00670602" w:rsidRDefault="00000000">
      <w:pPr>
        <w:keepNext/>
        <w:keepLines/>
        <w:sectPr w:rsidR="00670602">
          <w:type w:val="continuous"/>
          <w:pgSz w:w="12240" w:h="15840"/>
          <w:pgMar w:top="1440" w:right="1440" w:bottom="1440" w:left="1440" w:header="720" w:footer="720" w:gutter="0"/>
          <w:cols w:space="720"/>
          <w:docGrid w:linePitch="360"/>
        </w:sectPr>
      </w:pPr>
      <w:r>
        <w:rPr>
          <w:rFonts w:ascii="Times New Roman"/>
          <w:b/>
          <w:sz w:val="24"/>
        </w:rPr>
        <w:t>93)</w:t>
      </w:r>
      <w:r>
        <w:rPr>
          <w:rFonts w:ascii="Times New Roman"/>
          <w:b/>
          <w:sz w:val="24"/>
        </w:rPr>
        <w:tab/>
      </w:r>
      <w:r>
        <w:rPr>
          <w:rFonts w:ascii="Times New Roman"/>
          <w:sz w:val="24"/>
        </w:rPr>
        <w:t>Which of the following was used as a new metaphor for the human mind in cognitive psychology?</w:t>
      </w:r>
    </w:p>
    <w:p w14:paraId="3FD8DFDC" w14:textId="77777777" w:rsidR="00670602" w:rsidRDefault="00000000">
      <w:pPr>
        <w:keepNext/>
        <w:keepLines/>
        <w:jc w:val="right"/>
        <w:sectPr w:rsidR="00670602">
          <w:type w:val="continuous"/>
          <w:pgSz w:w="12240" w:h="15840"/>
          <w:pgMar w:top="1440" w:right="1440" w:bottom="1440" w:left="1440" w:header="720" w:footer="720" w:gutter="0"/>
          <w:cols w:space="720"/>
          <w:docGrid w:linePitch="360"/>
        </w:sectPr>
      </w:pPr>
      <w:r>
        <w:rPr>
          <w:rFonts w:ascii="Times New Roman"/>
          <w:sz w:val="24"/>
        </w:rPr>
        <w:t>93) ______</w:t>
      </w:r>
    </w:p>
    <w:p w14:paraId="7E10D847" w14:textId="77777777" w:rsidR="00670602" w:rsidRDefault="00000000">
      <w:pPr>
        <w:keepLines/>
        <w:sectPr w:rsidR="00670602">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light switch</w:t>
      </w:r>
      <w:r>
        <w:rPr>
          <w:rFonts w:ascii="Times New Roman"/>
          <w:sz w:val="24"/>
        </w:rPr>
        <w:tab/>
      </w:r>
      <w:r>
        <w:rPr>
          <w:rFonts w:ascii="Times New Roman"/>
          <w:sz w:val="24"/>
        </w:rPr>
        <w:br/>
      </w:r>
      <w:r>
        <w:rPr>
          <w:rFonts w:ascii="Times New Roman"/>
          <w:sz w:val="24"/>
        </w:rPr>
        <w:tab/>
        <w:t>B) camera</w:t>
      </w:r>
      <w:r>
        <w:rPr>
          <w:rFonts w:ascii="Times New Roman"/>
          <w:sz w:val="24"/>
        </w:rPr>
        <w:br/>
      </w:r>
      <w:r>
        <w:rPr>
          <w:rFonts w:ascii="Times New Roman"/>
          <w:sz w:val="24"/>
        </w:rPr>
        <w:tab/>
        <w:t>C) computer</w:t>
      </w:r>
      <w:r>
        <w:rPr>
          <w:rFonts w:ascii="Times New Roman"/>
          <w:sz w:val="24"/>
        </w:rPr>
        <w:br/>
      </w:r>
      <w:r>
        <w:rPr>
          <w:rFonts w:ascii="Times New Roman"/>
          <w:sz w:val="24"/>
        </w:rPr>
        <w:tab/>
        <w:t>D) transmitter</w:t>
      </w:r>
      <w:r>
        <w:rPr>
          <w:rFonts w:ascii="Times New Roman"/>
          <w:sz w:val="24"/>
        </w:rPr>
        <w:br/>
      </w:r>
      <w:r>
        <w:rPr>
          <w:rFonts w:ascii="Times New Roman"/>
          <w:sz w:val="24"/>
        </w:rPr>
        <w:tab/>
      </w:r>
    </w:p>
    <w:p w14:paraId="6746286E" w14:textId="77777777" w:rsidR="00670602" w:rsidRDefault="00000000">
      <w:pPr>
        <w:keepLines/>
        <w:sectPr w:rsidR="00670602">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Bloom's : Apply</w:t>
      </w:r>
      <w:r>
        <w:rPr>
          <w:rFonts w:ascii="Times New Roman"/>
          <w:sz w:val="20"/>
        </w:rPr>
        <w:br/>
        <w:t>Learning Objective : Describe the history and early foundations of psychology.</w:t>
      </w:r>
      <w:r>
        <w:rPr>
          <w:rFonts w:ascii="Times New Roman"/>
          <w:sz w:val="20"/>
        </w:rPr>
        <w:br/>
        <w:t>Topic : History of Psychology</w:t>
      </w:r>
      <w:r>
        <w:rPr>
          <w:rFonts w:ascii="Times New Roman"/>
          <w:sz w:val="20"/>
        </w:rPr>
        <w:br/>
        <w:t>APA Outcome : 1.1 Describe key concepts, principles, and overarching themes in psychology</w:t>
      </w:r>
      <w:r>
        <w:rPr>
          <w:rFonts w:ascii="Times New Roman"/>
          <w:sz w:val="20"/>
        </w:rPr>
        <w:br/>
        <w:t>Difficulty : Low</w:t>
      </w:r>
      <w:r>
        <w:rPr>
          <w:rFonts w:ascii="Times New Roman"/>
          <w:sz w:val="20"/>
        </w:rPr>
        <w:br/>
        <w:t>APA Intro SLO : Theme B. Psychology explains general principles that govern behavior while recognizin</w:t>
      </w:r>
      <w:r>
        <w:rPr>
          <w:rFonts w:ascii="Times New Roman"/>
          <w:sz w:val="20"/>
        </w:rPr>
        <w:br/>
        <w:t>APA Intro SLO : 1.1. Define and explain basic psychological concepts.</w:t>
      </w:r>
      <w:r>
        <w:rPr>
          <w:rFonts w:ascii="Times New Roman"/>
          <w:sz w:val="20"/>
        </w:rPr>
        <w:br/>
      </w:r>
    </w:p>
    <w:p w14:paraId="098A01EB" w14:textId="77777777" w:rsidR="00670602" w:rsidRDefault="00000000">
      <w:pPr>
        <w:keepLines/>
        <w:sectPr w:rsidR="00670602">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0E7854D0" w14:textId="77777777" w:rsidR="00670602" w:rsidRDefault="00000000">
      <w:pPr>
        <w:keepNext/>
        <w:keepLines/>
        <w:sectPr w:rsidR="00670602">
          <w:type w:val="continuous"/>
          <w:pgSz w:w="12240" w:h="15840"/>
          <w:pgMar w:top="1440" w:right="1440" w:bottom="1440" w:left="1440" w:header="720" w:footer="720" w:gutter="0"/>
          <w:cols w:space="720"/>
          <w:docGrid w:linePitch="360"/>
        </w:sectPr>
      </w:pPr>
      <w:r>
        <w:rPr>
          <w:rFonts w:ascii="Times New Roman"/>
          <w:b/>
          <w:sz w:val="24"/>
        </w:rPr>
        <w:t>94)</w:t>
      </w:r>
      <w:r>
        <w:rPr>
          <w:rFonts w:ascii="Times New Roman"/>
          <w:b/>
          <w:sz w:val="24"/>
        </w:rPr>
        <w:tab/>
      </w:r>
      <w:r>
        <w:rPr>
          <w:rFonts w:ascii="Times New Roman"/>
          <w:sz w:val="24"/>
        </w:rPr>
        <w:t>Cognitive science focuses on the scientific study of</w:t>
      </w:r>
    </w:p>
    <w:p w14:paraId="395A6B22" w14:textId="77777777" w:rsidR="00670602" w:rsidRDefault="00000000">
      <w:pPr>
        <w:keepNext/>
        <w:keepLines/>
        <w:jc w:val="right"/>
        <w:sectPr w:rsidR="00670602">
          <w:type w:val="continuous"/>
          <w:pgSz w:w="12240" w:h="15840"/>
          <w:pgMar w:top="1440" w:right="1440" w:bottom="1440" w:left="1440" w:header="720" w:footer="720" w:gutter="0"/>
          <w:cols w:space="720"/>
          <w:docGrid w:linePitch="360"/>
        </w:sectPr>
      </w:pPr>
      <w:r>
        <w:rPr>
          <w:rFonts w:ascii="Times New Roman"/>
          <w:sz w:val="24"/>
        </w:rPr>
        <w:t>94) ______</w:t>
      </w:r>
    </w:p>
    <w:p w14:paraId="5CCCBA56" w14:textId="77777777" w:rsidR="00670602" w:rsidRDefault="00000000">
      <w:pPr>
        <w:keepLines/>
        <w:sectPr w:rsidR="00670602">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thought.</w:t>
      </w:r>
      <w:r>
        <w:rPr>
          <w:rFonts w:ascii="Times New Roman"/>
          <w:sz w:val="24"/>
        </w:rPr>
        <w:tab/>
      </w:r>
      <w:r>
        <w:rPr>
          <w:rFonts w:ascii="Times New Roman"/>
          <w:sz w:val="24"/>
        </w:rPr>
        <w:br/>
      </w:r>
      <w:r>
        <w:rPr>
          <w:rFonts w:ascii="Times New Roman"/>
          <w:sz w:val="24"/>
        </w:rPr>
        <w:tab/>
        <w:t>B) asylums.</w:t>
      </w:r>
      <w:r>
        <w:rPr>
          <w:rFonts w:ascii="Times New Roman"/>
          <w:sz w:val="24"/>
        </w:rPr>
        <w:br/>
      </w:r>
      <w:r>
        <w:rPr>
          <w:rFonts w:ascii="Times New Roman"/>
          <w:sz w:val="24"/>
        </w:rPr>
        <w:tab/>
        <w:t>C) computers.</w:t>
      </w:r>
      <w:r>
        <w:rPr>
          <w:rFonts w:ascii="Times New Roman"/>
          <w:sz w:val="24"/>
        </w:rPr>
        <w:br/>
      </w:r>
      <w:r>
        <w:rPr>
          <w:rFonts w:ascii="Times New Roman"/>
          <w:sz w:val="24"/>
        </w:rPr>
        <w:tab/>
        <w:t>D) school psychology.</w:t>
      </w:r>
      <w:r>
        <w:rPr>
          <w:rFonts w:ascii="Times New Roman"/>
          <w:sz w:val="24"/>
        </w:rPr>
        <w:br/>
      </w:r>
      <w:r>
        <w:rPr>
          <w:rFonts w:ascii="Times New Roman"/>
          <w:sz w:val="24"/>
        </w:rPr>
        <w:tab/>
      </w:r>
    </w:p>
    <w:p w14:paraId="35155DEB" w14:textId="77777777" w:rsidR="00670602" w:rsidRDefault="00000000">
      <w:pPr>
        <w:keepLines/>
        <w:sectPr w:rsidR="00670602">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Bloom's : Apply</w:t>
      </w:r>
      <w:r>
        <w:rPr>
          <w:rFonts w:ascii="Times New Roman"/>
          <w:sz w:val="20"/>
        </w:rPr>
        <w:br/>
        <w:t>Learning Objective : Describe the history and early foundations of psychology.</w:t>
      </w:r>
      <w:r>
        <w:rPr>
          <w:rFonts w:ascii="Times New Roman"/>
          <w:sz w:val="20"/>
        </w:rPr>
        <w:br/>
        <w:t>Topic : History of Psychology</w:t>
      </w:r>
      <w:r>
        <w:rPr>
          <w:rFonts w:ascii="Times New Roman"/>
          <w:sz w:val="20"/>
        </w:rPr>
        <w:br/>
        <w:t>APA Outcome : 1.1 Describe key concepts, principles, and overarching themes in psychology</w:t>
      </w:r>
      <w:r>
        <w:rPr>
          <w:rFonts w:ascii="Times New Roman"/>
          <w:sz w:val="20"/>
        </w:rPr>
        <w:br/>
        <w:t>Difficulty : Low</w:t>
      </w:r>
      <w:r>
        <w:rPr>
          <w:rFonts w:ascii="Times New Roman"/>
          <w:sz w:val="20"/>
        </w:rPr>
        <w:br/>
        <w:t>APA Intro SLO : Theme B. Psychology explains general principles that govern behavior while recognizin</w:t>
      </w:r>
      <w:r>
        <w:rPr>
          <w:rFonts w:ascii="Times New Roman"/>
          <w:sz w:val="20"/>
        </w:rPr>
        <w:br/>
        <w:t>APA Intro SLO : 1.1. Define and explain basic psychological concepts.</w:t>
      </w:r>
      <w:r>
        <w:rPr>
          <w:rFonts w:ascii="Times New Roman"/>
          <w:sz w:val="20"/>
        </w:rPr>
        <w:br/>
      </w:r>
    </w:p>
    <w:p w14:paraId="0FC0D0B3" w14:textId="77777777" w:rsidR="00670602" w:rsidRDefault="00000000">
      <w:pPr>
        <w:keepLines/>
        <w:sectPr w:rsidR="00670602">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73130BB6" w14:textId="77777777" w:rsidR="00670602" w:rsidRDefault="00000000">
      <w:pPr>
        <w:keepNext/>
        <w:keepLines/>
        <w:sectPr w:rsidR="00670602">
          <w:type w:val="continuous"/>
          <w:pgSz w:w="12240" w:h="15840"/>
          <w:pgMar w:top="1440" w:right="1440" w:bottom="1440" w:left="1440" w:header="720" w:footer="720" w:gutter="0"/>
          <w:cols w:space="720"/>
          <w:docGrid w:linePitch="360"/>
        </w:sectPr>
      </w:pPr>
      <w:r>
        <w:rPr>
          <w:rFonts w:ascii="Times New Roman"/>
          <w:b/>
          <w:sz w:val="24"/>
        </w:rPr>
        <w:t>95)</w:t>
      </w:r>
      <w:r>
        <w:rPr>
          <w:rFonts w:ascii="Times New Roman"/>
          <w:b/>
          <w:sz w:val="24"/>
        </w:rPr>
        <w:tab/>
      </w:r>
      <w:r>
        <w:rPr>
          <w:rFonts w:ascii="Times New Roman"/>
          <w:sz w:val="24"/>
        </w:rPr>
        <w:t>In the context of psychological perspectives, which of the following was the focus of the psychoanalytic-psychodynamic perspective?</w:t>
      </w:r>
    </w:p>
    <w:p w14:paraId="3CB53729" w14:textId="77777777" w:rsidR="00670602" w:rsidRDefault="00000000">
      <w:pPr>
        <w:keepNext/>
        <w:keepLines/>
        <w:jc w:val="right"/>
        <w:sectPr w:rsidR="00670602">
          <w:type w:val="continuous"/>
          <w:pgSz w:w="12240" w:h="15840"/>
          <w:pgMar w:top="1440" w:right="1440" w:bottom="1440" w:left="1440" w:header="720" w:footer="720" w:gutter="0"/>
          <w:cols w:space="720"/>
          <w:docGrid w:linePitch="360"/>
        </w:sectPr>
      </w:pPr>
      <w:r>
        <w:rPr>
          <w:rFonts w:ascii="Times New Roman"/>
          <w:sz w:val="24"/>
        </w:rPr>
        <w:t>95) ______</w:t>
      </w:r>
    </w:p>
    <w:p w14:paraId="0F11E50F" w14:textId="77777777" w:rsidR="00670602" w:rsidRDefault="00000000">
      <w:pPr>
        <w:keepLines/>
        <w:sectPr w:rsidR="00670602">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human thought, behavior, and personality being shaped by forces of evolution</w:t>
      </w:r>
      <w:r>
        <w:rPr>
          <w:rFonts w:ascii="Times New Roman"/>
          <w:sz w:val="24"/>
        </w:rPr>
        <w:tab/>
      </w:r>
      <w:r>
        <w:rPr>
          <w:rFonts w:ascii="Times New Roman"/>
          <w:sz w:val="24"/>
        </w:rPr>
        <w:br/>
      </w:r>
      <w:r>
        <w:rPr>
          <w:rFonts w:ascii="Times New Roman"/>
          <w:sz w:val="24"/>
        </w:rPr>
        <w:tab/>
        <w:t>B) cultural differences that influence the thought and behavior of individuals within each culture</w:t>
      </w:r>
      <w:r>
        <w:rPr>
          <w:rFonts w:ascii="Times New Roman"/>
          <w:sz w:val="24"/>
        </w:rPr>
        <w:br/>
      </w:r>
      <w:r>
        <w:rPr>
          <w:rFonts w:ascii="Times New Roman"/>
          <w:sz w:val="24"/>
        </w:rPr>
        <w:tab/>
        <w:t>C) the importance of early childhood experience and relationships with parents as guiding forces that shape personality development</w:t>
      </w:r>
      <w:r>
        <w:rPr>
          <w:rFonts w:ascii="Times New Roman"/>
          <w:sz w:val="24"/>
        </w:rPr>
        <w:br/>
      </w:r>
      <w:r>
        <w:rPr>
          <w:rFonts w:ascii="Times New Roman"/>
          <w:sz w:val="24"/>
        </w:rPr>
        <w:tab/>
        <w:t>D) understanding and then establishing the conditions that bring about desired behaviors</w:t>
      </w:r>
      <w:r>
        <w:rPr>
          <w:rFonts w:ascii="Times New Roman"/>
          <w:sz w:val="24"/>
        </w:rPr>
        <w:br/>
      </w:r>
      <w:r>
        <w:rPr>
          <w:rFonts w:ascii="Times New Roman"/>
          <w:sz w:val="24"/>
        </w:rPr>
        <w:tab/>
      </w:r>
    </w:p>
    <w:p w14:paraId="3C8D16AA" w14:textId="77777777" w:rsidR="00670602" w:rsidRDefault="00000000">
      <w:pPr>
        <w:keepLines/>
        <w:sectPr w:rsidR="00670602">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Bloom's : Apply</w:t>
      </w:r>
      <w:r>
        <w:rPr>
          <w:rFonts w:ascii="Times New Roman"/>
          <w:sz w:val="20"/>
        </w:rPr>
        <w:br/>
        <w:t>APA Outcome : 1.2 Develop a working knowledge of psychology's content domains</w:t>
      </w:r>
      <w:r>
        <w:rPr>
          <w:rFonts w:ascii="Times New Roman"/>
          <w:sz w:val="20"/>
        </w:rPr>
        <w:br/>
        <w:t>Difficulty : Medium</w:t>
      </w:r>
      <w:r>
        <w:rPr>
          <w:rFonts w:ascii="Times New Roman"/>
          <w:sz w:val="20"/>
        </w:rPr>
        <w:br/>
        <w:t>Learning Objective : Name and summarize the key characteristics of the major approaches to psychology</w:t>
      </w:r>
      <w:r>
        <w:rPr>
          <w:rFonts w:ascii="Times New Roman"/>
          <w:sz w:val="20"/>
        </w:rPr>
        <w:br/>
        <w:t>Topic : Psychodynamic Approach</w:t>
      </w:r>
      <w:r>
        <w:rPr>
          <w:rFonts w:ascii="Times New Roman"/>
          <w:sz w:val="20"/>
        </w:rPr>
        <w:br/>
        <w:t>APA Intro SLO : 1.1. Define and explain basic psychological concepts.</w:t>
      </w:r>
      <w:r>
        <w:rPr>
          <w:rFonts w:ascii="Times New Roman"/>
          <w:sz w:val="20"/>
        </w:rPr>
        <w:br/>
        <w:t>APA Intro SLO : Theme A. Psychological science relies on empirical evidence and adapts as new data de</w:t>
      </w:r>
      <w:r>
        <w:rPr>
          <w:rFonts w:ascii="Times New Roman"/>
          <w:sz w:val="20"/>
        </w:rPr>
        <w:br/>
      </w:r>
    </w:p>
    <w:p w14:paraId="0BAB43AA" w14:textId="77777777" w:rsidR="00670602" w:rsidRDefault="00000000">
      <w:pPr>
        <w:keepLines/>
        <w:sectPr w:rsidR="00670602">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444F844F" w14:textId="77777777" w:rsidR="00670602" w:rsidRDefault="00000000">
      <w:pPr>
        <w:keepNext/>
        <w:keepLines/>
        <w:sectPr w:rsidR="00670602">
          <w:type w:val="continuous"/>
          <w:pgSz w:w="12240" w:h="15840"/>
          <w:pgMar w:top="1440" w:right="1440" w:bottom="1440" w:left="1440" w:header="720" w:footer="720" w:gutter="0"/>
          <w:cols w:space="720"/>
          <w:docGrid w:linePitch="360"/>
        </w:sectPr>
      </w:pPr>
      <w:r>
        <w:rPr>
          <w:rFonts w:ascii="Times New Roman"/>
          <w:b/>
          <w:sz w:val="24"/>
        </w:rPr>
        <w:t>96)</w:t>
      </w:r>
      <w:r>
        <w:rPr>
          <w:rFonts w:ascii="Times New Roman"/>
          <w:b/>
          <w:sz w:val="24"/>
        </w:rPr>
        <w:tab/>
      </w:r>
      <w:r>
        <w:rPr>
          <w:rFonts w:ascii="Times New Roman"/>
          <w:sz w:val="24"/>
        </w:rPr>
        <w:t>In the context of psychological perspectives, identify a statement that is true according to the behaviorism-learning perspective.</w:t>
      </w:r>
    </w:p>
    <w:p w14:paraId="3993A357" w14:textId="77777777" w:rsidR="00670602" w:rsidRDefault="00000000">
      <w:pPr>
        <w:keepNext/>
        <w:keepLines/>
        <w:jc w:val="right"/>
        <w:sectPr w:rsidR="00670602">
          <w:type w:val="continuous"/>
          <w:pgSz w:w="12240" w:h="15840"/>
          <w:pgMar w:top="1440" w:right="1440" w:bottom="1440" w:left="1440" w:header="720" w:footer="720" w:gutter="0"/>
          <w:cols w:space="720"/>
          <w:docGrid w:linePitch="360"/>
        </w:sectPr>
      </w:pPr>
      <w:r>
        <w:rPr>
          <w:rFonts w:ascii="Times New Roman"/>
          <w:sz w:val="24"/>
        </w:rPr>
        <w:t>96) ______</w:t>
      </w:r>
    </w:p>
    <w:p w14:paraId="6FEE15DF" w14:textId="77777777" w:rsidR="00670602" w:rsidRDefault="00000000">
      <w:pPr>
        <w:keepLines/>
        <w:sectPr w:rsidR="00670602">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The unconscious mind and motives are much more powerful than the conscious awareness.</w:t>
      </w:r>
      <w:r>
        <w:rPr>
          <w:rFonts w:ascii="Times New Roman"/>
          <w:sz w:val="24"/>
        </w:rPr>
        <w:tab/>
      </w:r>
      <w:r>
        <w:rPr>
          <w:rFonts w:ascii="Times New Roman"/>
          <w:sz w:val="24"/>
        </w:rPr>
        <w:br/>
      </w:r>
      <w:r>
        <w:rPr>
          <w:rFonts w:ascii="Times New Roman"/>
          <w:sz w:val="24"/>
        </w:rPr>
        <w:tab/>
        <w:t>B) All behaviors are learned through association and/or their consequences, whether they are reinforced or punished.</w:t>
      </w:r>
      <w:r>
        <w:rPr>
          <w:rFonts w:ascii="Times New Roman"/>
          <w:sz w:val="24"/>
        </w:rPr>
        <w:br/>
      </w:r>
      <w:r>
        <w:rPr>
          <w:rFonts w:ascii="Times New Roman"/>
          <w:sz w:val="24"/>
        </w:rPr>
        <w:tab/>
        <w:t>C) In order to understand behavior, focus must be on hypothetical and unobservable internal states such as thoughts, feelings, drives, and motives.</w:t>
      </w:r>
      <w:r>
        <w:rPr>
          <w:rFonts w:ascii="Times New Roman"/>
          <w:sz w:val="24"/>
        </w:rPr>
        <w:br/>
      </w:r>
      <w:r>
        <w:rPr>
          <w:rFonts w:ascii="Times New Roman"/>
          <w:sz w:val="24"/>
        </w:rPr>
        <w:tab/>
        <w:t>D) Cultural differences influence the thought and behavior of individuals within each culture.</w:t>
      </w:r>
      <w:r>
        <w:rPr>
          <w:rFonts w:ascii="Times New Roman"/>
          <w:sz w:val="24"/>
        </w:rPr>
        <w:br/>
      </w:r>
      <w:r>
        <w:rPr>
          <w:rFonts w:ascii="Times New Roman"/>
          <w:sz w:val="24"/>
        </w:rPr>
        <w:tab/>
      </w:r>
    </w:p>
    <w:p w14:paraId="1BCA00FA" w14:textId="77777777" w:rsidR="00670602" w:rsidRDefault="00000000">
      <w:pPr>
        <w:keepLines/>
        <w:sectPr w:rsidR="00670602">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Bloom's : Apply</w:t>
      </w:r>
      <w:r>
        <w:rPr>
          <w:rFonts w:ascii="Times New Roman"/>
          <w:sz w:val="20"/>
        </w:rPr>
        <w:br/>
        <w:t>APA Outcome : 1.2 Develop a working knowledge of psychology's content domains</w:t>
      </w:r>
      <w:r>
        <w:rPr>
          <w:rFonts w:ascii="Times New Roman"/>
          <w:sz w:val="20"/>
        </w:rPr>
        <w:br/>
        <w:t>Difficulty : Medium</w:t>
      </w:r>
      <w:r>
        <w:rPr>
          <w:rFonts w:ascii="Times New Roman"/>
          <w:sz w:val="20"/>
        </w:rPr>
        <w:br/>
        <w:t>Learning Objective : Name and summarize the key characteristics of the major approaches to psychology</w:t>
      </w:r>
      <w:r>
        <w:rPr>
          <w:rFonts w:ascii="Times New Roman"/>
          <w:sz w:val="20"/>
        </w:rPr>
        <w:br/>
        <w:t>Topic : Behavioral Approach</w:t>
      </w:r>
      <w:r>
        <w:rPr>
          <w:rFonts w:ascii="Times New Roman"/>
          <w:sz w:val="20"/>
        </w:rPr>
        <w:br/>
        <w:t>APA Intro SLO : 1.1. Define and explain basic psychological concepts.</w:t>
      </w:r>
      <w:r>
        <w:rPr>
          <w:rFonts w:ascii="Times New Roman"/>
          <w:sz w:val="20"/>
        </w:rPr>
        <w:br/>
        <w:t>APA Intro SLO : Theme A. Psychological science relies on empirical evidence and adapts as new data de</w:t>
      </w:r>
      <w:r>
        <w:rPr>
          <w:rFonts w:ascii="Times New Roman"/>
          <w:sz w:val="20"/>
        </w:rPr>
        <w:br/>
      </w:r>
    </w:p>
    <w:p w14:paraId="2F943F21" w14:textId="77777777" w:rsidR="00670602" w:rsidRDefault="00000000">
      <w:pPr>
        <w:keepLines/>
        <w:sectPr w:rsidR="00670602">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65469354" w14:textId="77777777" w:rsidR="00670602" w:rsidRDefault="00000000">
      <w:pPr>
        <w:keepNext/>
        <w:keepLines/>
        <w:sectPr w:rsidR="00670602">
          <w:type w:val="continuous"/>
          <w:pgSz w:w="12240" w:h="15840"/>
          <w:pgMar w:top="1440" w:right="1440" w:bottom="1440" w:left="1440" w:header="720" w:footer="720" w:gutter="0"/>
          <w:cols w:space="720"/>
          <w:docGrid w:linePitch="360"/>
        </w:sectPr>
      </w:pPr>
      <w:r>
        <w:rPr>
          <w:rFonts w:ascii="Times New Roman"/>
          <w:b/>
          <w:sz w:val="24"/>
        </w:rPr>
        <w:t>97)</w:t>
      </w:r>
      <w:r>
        <w:rPr>
          <w:rFonts w:ascii="Times New Roman"/>
          <w:b/>
          <w:sz w:val="24"/>
        </w:rPr>
        <w:tab/>
      </w:r>
      <w:r>
        <w:rPr>
          <w:rFonts w:ascii="Times New Roman"/>
          <w:sz w:val="24"/>
        </w:rPr>
        <w:t>In the context of psychological perspectives, which of the following is an assumption made by the humanistic-positive perspective?</w:t>
      </w:r>
    </w:p>
    <w:p w14:paraId="5F8EDC26" w14:textId="77777777" w:rsidR="00670602" w:rsidRDefault="00000000">
      <w:pPr>
        <w:keepNext/>
        <w:keepLines/>
        <w:jc w:val="right"/>
        <w:sectPr w:rsidR="00670602">
          <w:type w:val="continuous"/>
          <w:pgSz w:w="12240" w:h="15840"/>
          <w:pgMar w:top="1440" w:right="1440" w:bottom="1440" w:left="1440" w:header="720" w:footer="720" w:gutter="0"/>
          <w:cols w:space="720"/>
          <w:docGrid w:linePitch="360"/>
        </w:sectPr>
      </w:pPr>
      <w:r>
        <w:rPr>
          <w:rFonts w:ascii="Times New Roman"/>
          <w:sz w:val="24"/>
        </w:rPr>
        <w:t>97) ______</w:t>
      </w:r>
    </w:p>
    <w:p w14:paraId="06A08775" w14:textId="77777777" w:rsidR="00670602" w:rsidRDefault="00000000">
      <w:pPr>
        <w:keepLines/>
        <w:sectPr w:rsidR="00670602">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Behavior, thought, feelings, and personality are influenced by differences in basic genetic, epigenetic, and neurological systems between individuals.</w:t>
      </w:r>
      <w:r>
        <w:rPr>
          <w:rFonts w:ascii="Times New Roman"/>
          <w:sz w:val="24"/>
        </w:rPr>
        <w:tab/>
      </w:r>
      <w:r>
        <w:rPr>
          <w:rFonts w:ascii="Times New Roman"/>
          <w:sz w:val="24"/>
        </w:rPr>
        <w:br/>
      </w:r>
      <w:r>
        <w:rPr>
          <w:rFonts w:ascii="Times New Roman"/>
          <w:sz w:val="24"/>
        </w:rPr>
        <w:tab/>
        <w:t>B) To shape desired behavior, we have to understand and then establish the conditions that bring about those particular behaviors.</w:t>
      </w:r>
      <w:r>
        <w:rPr>
          <w:rFonts w:ascii="Times New Roman"/>
          <w:sz w:val="24"/>
        </w:rPr>
        <w:br/>
      </w:r>
      <w:r>
        <w:rPr>
          <w:rFonts w:ascii="Times New Roman"/>
          <w:sz w:val="24"/>
        </w:rPr>
        <w:tab/>
        <w:t>C) Early childhood experience and relationships with parents are guiding forces that shape personality development.</w:t>
      </w:r>
      <w:r>
        <w:rPr>
          <w:rFonts w:ascii="Times New Roman"/>
          <w:sz w:val="24"/>
        </w:rPr>
        <w:br/>
      </w:r>
      <w:r>
        <w:rPr>
          <w:rFonts w:ascii="Times New Roman"/>
          <w:sz w:val="24"/>
        </w:rPr>
        <w:tab/>
        <w:t>D) People strive toward meaning, growth, well-being, happiness, and psychological health.</w:t>
      </w:r>
      <w:r>
        <w:rPr>
          <w:rFonts w:ascii="Times New Roman"/>
          <w:sz w:val="24"/>
        </w:rPr>
        <w:br/>
      </w:r>
      <w:r>
        <w:rPr>
          <w:rFonts w:ascii="Times New Roman"/>
          <w:sz w:val="24"/>
        </w:rPr>
        <w:tab/>
      </w:r>
    </w:p>
    <w:p w14:paraId="57794B53" w14:textId="77777777" w:rsidR="00670602" w:rsidRDefault="00000000">
      <w:pPr>
        <w:keepLines/>
        <w:sectPr w:rsidR="00670602">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Bloom's : Apply</w:t>
      </w:r>
      <w:r>
        <w:rPr>
          <w:rFonts w:ascii="Times New Roman"/>
          <w:sz w:val="20"/>
        </w:rPr>
        <w:br/>
        <w:t>APA Outcome : 1.2 Develop a working knowledge of psychology's content domains</w:t>
      </w:r>
      <w:r>
        <w:rPr>
          <w:rFonts w:ascii="Times New Roman"/>
          <w:sz w:val="20"/>
        </w:rPr>
        <w:br/>
        <w:t>Difficulty : Medium</w:t>
      </w:r>
      <w:r>
        <w:rPr>
          <w:rFonts w:ascii="Times New Roman"/>
          <w:sz w:val="20"/>
        </w:rPr>
        <w:br/>
        <w:t>Learning Objective : Name and summarize the key characteristics of the major approaches to psychology</w:t>
      </w:r>
      <w:r>
        <w:rPr>
          <w:rFonts w:ascii="Times New Roman"/>
          <w:sz w:val="20"/>
        </w:rPr>
        <w:br/>
        <w:t>Topic : Humanistic Approach</w:t>
      </w:r>
      <w:r>
        <w:rPr>
          <w:rFonts w:ascii="Times New Roman"/>
          <w:sz w:val="20"/>
        </w:rPr>
        <w:br/>
        <w:t>APA Intro SLO : 1.1. Define and explain basic psychological concepts.</w:t>
      </w:r>
      <w:r>
        <w:rPr>
          <w:rFonts w:ascii="Times New Roman"/>
          <w:sz w:val="20"/>
        </w:rPr>
        <w:br/>
        <w:t>APA Intro SLO : Theme A. Psychological science relies on empirical evidence and adapts as new data de</w:t>
      </w:r>
      <w:r>
        <w:rPr>
          <w:rFonts w:ascii="Times New Roman"/>
          <w:sz w:val="20"/>
        </w:rPr>
        <w:br/>
      </w:r>
    </w:p>
    <w:p w14:paraId="634B955A" w14:textId="77777777" w:rsidR="00670602" w:rsidRDefault="00000000">
      <w:pPr>
        <w:keepLines/>
        <w:sectPr w:rsidR="00670602">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65AD949B" w14:textId="77777777" w:rsidR="00670602" w:rsidRDefault="00000000">
      <w:pPr>
        <w:keepNext/>
        <w:keepLines/>
        <w:sectPr w:rsidR="00670602">
          <w:type w:val="continuous"/>
          <w:pgSz w:w="12240" w:h="15840"/>
          <w:pgMar w:top="1440" w:right="1440" w:bottom="1440" w:left="1440" w:header="720" w:footer="720" w:gutter="0"/>
          <w:cols w:space="720"/>
          <w:docGrid w:linePitch="360"/>
        </w:sectPr>
      </w:pPr>
      <w:r>
        <w:rPr>
          <w:rFonts w:ascii="Times New Roman"/>
          <w:b/>
          <w:sz w:val="24"/>
        </w:rPr>
        <w:t>98)</w:t>
      </w:r>
      <w:r>
        <w:rPr>
          <w:rFonts w:ascii="Times New Roman"/>
          <w:b/>
          <w:sz w:val="24"/>
        </w:rPr>
        <w:tab/>
      </w:r>
      <w:r>
        <w:rPr>
          <w:rFonts w:ascii="Times New Roman"/>
          <w:sz w:val="24"/>
        </w:rPr>
        <w:t>Which of the following psychological perspectives makes the assumption that the reason some people have different traits, dispositions, and ways of thinking stems from the differences in their genotype and central nervous system?</w:t>
      </w:r>
    </w:p>
    <w:p w14:paraId="4F2AE243" w14:textId="77777777" w:rsidR="00670602" w:rsidRDefault="00000000">
      <w:pPr>
        <w:keepNext/>
        <w:keepLines/>
        <w:jc w:val="right"/>
        <w:sectPr w:rsidR="00670602">
          <w:type w:val="continuous"/>
          <w:pgSz w:w="12240" w:h="15840"/>
          <w:pgMar w:top="1440" w:right="1440" w:bottom="1440" w:left="1440" w:header="720" w:footer="720" w:gutter="0"/>
          <w:cols w:space="720"/>
          <w:docGrid w:linePitch="360"/>
        </w:sectPr>
      </w:pPr>
      <w:r>
        <w:rPr>
          <w:rFonts w:ascii="Times New Roman"/>
          <w:sz w:val="24"/>
        </w:rPr>
        <w:t>98) ______</w:t>
      </w:r>
    </w:p>
    <w:p w14:paraId="3B370A05" w14:textId="77777777" w:rsidR="00670602" w:rsidRDefault="00000000">
      <w:pPr>
        <w:keepLines/>
        <w:sectPr w:rsidR="00670602">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the psychoanalytic-psychodynamic perspective</w:t>
      </w:r>
      <w:r>
        <w:rPr>
          <w:rFonts w:ascii="Times New Roman"/>
          <w:sz w:val="24"/>
        </w:rPr>
        <w:tab/>
      </w:r>
      <w:r>
        <w:rPr>
          <w:rFonts w:ascii="Times New Roman"/>
          <w:sz w:val="24"/>
        </w:rPr>
        <w:br/>
      </w:r>
      <w:r>
        <w:rPr>
          <w:rFonts w:ascii="Times New Roman"/>
          <w:sz w:val="24"/>
        </w:rPr>
        <w:tab/>
        <w:t>B) the neuropsychological-behavioral genetic perspective</w:t>
      </w:r>
      <w:r>
        <w:rPr>
          <w:rFonts w:ascii="Times New Roman"/>
          <w:sz w:val="24"/>
        </w:rPr>
        <w:br/>
      </w:r>
      <w:r>
        <w:rPr>
          <w:rFonts w:ascii="Times New Roman"/>
          <w:sz w:val="24"/>
        </w:rPr>
        <w:tab/>
        <w:t>C) the cross-cultural perspective</w:t>
      </w:r>
      <w:r>
        <w:rPr>
          <w:rFonts w:ascii="Times New Roman"/>
          <w:sz w:val="24"/>
        </w:rPr>
        <w:br/>
      </w:r>
      <w:r>
        <w:rPr>
          <w:rFonts w:ascii="Times New Roman"/>
          <w:sz w:val="24"/>
        </w:rPr>
        <w:tab/>
        <w:t>D) the behaviorism-learning perspective</w:t>
      </w:r>
      <w:r>
        <w:rPr>
          <w:rFonts w:ascii="Times New Roman"/>
          <w:sz w:val="24"/>
        </w:rPr>
        <w:br/>
      </w:r>
      <w:r>
        <w:rPr>
          <w:rFonts w:ascii="Times New Roman"/>
          <w:sz w:val="24"/>
        </w:rPr>
        <w:tab/>
      </w:r>
    </w:p>
    <w:p w14:paraId="498827F3" w14:textId="77777777" w:rsidR="00670602" w:rsidRDefault="00000000">
      <w:pPr>
        <w:keepLines/>
        <w:sectPr w:rsidR="00670602">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APA Outcome : 1.1 Describe key concepts, principles, and overarching themes in psychology</w:t>
      </w:r>
      <w:r>
        <w:rPr>
          <w:rFonts w:ascii="Times New Roman"/>
          <w:sz w:val="20"/>
        </w:rPr>
        <w:br/>
        <w:t>Difficulty : Low</w:t>
      </w:r>
      <w:r>
        <w:rPr>
          <w:rFonts w:ascii="Times New Roman"/>
          <w:sz w:val="20"/>
        </w:rPr>
        <w:br/>
        <w:t>APA Outcome : 2.1 Use scientific reasoning to interpret psychological phenomena</w:t>
      </w:r>
      <w:r>
        <w:rPr>
          <w:rFonts w:ascii="Times New Roman"/>
          <w:sz w:val="20"/>
        </w:rPr>
        <w:br/>
        <w:t>Learning Objective : Name and summarize the key characteristics of the major approaches to psychology</w:t>
      </w:r>
      <w:r>
        <w:rPr>
          <w:rFonts w:ascii="Times New Roman"/>
          <w:sz w:val="20"/>
        </w:rPr>
        <w:br/>
        <w:t>Bloom's : Remember</w:t>
      </w:r>
      <w:r>
        <w:rPr>
          <w:rFonts w:ascii="Times New Roman"/>
          <w:sz w:val="20"/>
        </w:rPr>
        <w:br/>
        <w:t>Topic : Approaches to Psychology</w:t>
      </w:r>
      <w:r>
        <w:rPr>
          <w:rFonts w:ascii="Times New Roman"/>
          <w:sz w:val="20"/>
        </w:rPr>
        <w:br/>
        <w:t>APA Intro SLO : 1.1. Define and explain basic psychological concepts.</w:t>
      </w:r>
      <w:r>
        <w:rPr>
          <w:rFonts w:ascii="Times New Roman"/>
          <w:sz w:val="20"/>
        </w:rPr>
        <w:br/>
        <w:t>APA Intro SLO : 2.4. Examine how psychological science can be used to counter unsubstantiated stateme</w:t>
      </w:r>
      <w:r>
        <w:rPr>
          <w:rFonts w:ascii="Times New Roman"/>
          <w:sz w:val="20"/>
        </w:rPr>
        <w:br/>
        <w:t>APA Intro SLO : Theme A. Psychological science relies on empirical evidence and adapts as new data de</w:t>
      </w:r>
      <w:r>
        <w:rPr>
          <w:rFonts w:ascii="Times New Roman"/>
          <w:sz w:val="20"/>
        </w:rPr>
        <w:br/>
      </w:r>
    </w:p>
    <w:p w14:paraId="07716FB8" w14:textId="77777777" w:rsidR="00670602" w:rsidRDefault="00000000">
      <w:pPr>
        <w:keepLines/>
        <w:sectPr w:rsidR="00670602">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25D7A28A" w14:textId="77777777" w:rsidR="00670602" w:rsidRDefault="00000000">
      <w:pPr>
        <w:keepNext/>
        <w:keepLines/>
        <w:sectPr w:rsidR="00670602">
          <w:type w:val="continuous"/>
          <w:pgSz w:w="12240" w:h="15840"/>
          <w:pgMar w:top="1440" w:right="1440" w:bottom="1440" w:left="1440" w:header="720" w:footer="720" w:gutter="0"/>
          <w:cols w:space="720"/>
          <w:docGrid w:linePitch="360"/>
        </w:sectPr>
      </w:pPr>
      <w:r>
        <w:rPr>
          <w:rFonts w:ascii="Times New Roman"/>
          <w:b/>
          <w:sz w:val="24"/>
        </w:rPr>
        <w:t>99)</w:t>
      </w:r>
      <w:r>
        <w:rPr>
          <w:rFonts w:ascii="Times New Roman"/>
          <w:b/>
          <w:sz w:val="24"/>
        </w:rPr>
        <w:tab/>
      </w:r>
      <w:r>
        <w:rPr>
          <w:rFonts w:ascii="Times New Roman"/>
          <w:sz w:val="24"/>
        </w:rPr>
        <w:t>In the context of psychological perspectives, which of the following statements is most likely TRUE of the cognitive perspective?</w:t>
      </w:r>
    </w:p>
    <w:p w14:paraId="5C83408D" w14:textId="77777777" w:rsidR="00670602" w:rsidRDefault="00000000">
      <w:pPr>
        <w:keepNext/>
        <w:keepLines/>
        <w:jc w:val="right"/>
        <w:sectPr w:rsidR="00670602">
          <w:type w:val="continuous"/>
          <w:pgSz w:w="12240" w:h="15840"/>
          <w:pgMar w:top="1440" w:right="1440" w:bottom="1440" w:left="1440" w:header="720" w:footer="720" w:gutter="0"/>
          <w:cols w:space="720"/>
          <w:docGrid w:linePitch="360"/>
        </w:sectPr>
      </w:pPr>
      <w:r>
        <w:rPr>
          <w:rFonts w:ascii="Times New Roman"/>
          <w:sz w:val="24"/>
        </w:rPr>
        <w:t>99) ______</w:t>
      </w:r>
    </w:p>
    <w:p w14:paraId="325058CF" w14:textId="77777777" w:rsidR="00670602" w:rsidRDefault="00000000">
      <w:pPr>
        <w:keepLines/>
        <w:sectPr w:rsidR="00670602">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Early childhood experience and relationships with parents are guiding forces that shape personality development.</w:t>
      </w:r>
      <w:r>
        <w:rPr>
          <w:rFonts w:ascii="Times New Roman"/>
          <w:sz w:val="24"/>
        </w:rPr>
        <w:tab/>
      </w:r>
      <w:r>
        <w:rPr>
          <w:rFonts w:ascii="Times New Roman"/>
          <w:sz w:val="24"/>
        </w:rPr>
        <w:br/>
      </w:r>
      <w:r>
        <w:rPr>
          <w:rFonts w:ascii="Times New Roman"/>
          <w:sz w:val="24"/>
        </w:rPr>
        <w:tab/>
        <w:t>B) Behavior, thought, feelings, and personality are influenced by differences in basic genetic, epigenetic, and neurological systems between individuals.</w:t>
      </w:r>
      <w:r>
        <w:rPr>
          <w:rFonts w:ascii="Times New Roman"/>
          <w:sz w:val="24"/>
        </w:rPr>
        <w:br/>
      </w:r>
      <w:r>
        <w:rPr>
          <w:rFonts w:ascii="Times New Roman"/>
          <w:sz w:val="24"/>
        </w:rPr>
        <w:tab/>
      </w:r>
      <w:r>
        <w:rPr>
          <w:rFonts w:ascii="Times New Roman"/>
          <w:color w:val="000000"/>
          <w:sz w:val="24"/>
        </w:rPr>
        <w:t>C) The immediate and larger environments impact and mold a person's personality from birth on.</w:t>
      </w:r>
      <w:r>
        <w:rPr>
          <w:rFonts w:ascii="Times New Roman"/>
          <w:sz w:val="24"/>
        </w:rPr>
        <w:br/>
      </w:r>
      <w:r>
        <w:rPr>
          <w:rFonts w:ascii="Times New Roman"/>
          <w:sz w:val="24"/>
        </w:rPr>
        <w:tab/>
        <w:t>D) The particular language people learn and use shapes their way of thinking and perceiving.</w:t>
      </w:r>
      <w:r>
        <w:rPr>
          <w:rFonts w:ascii="Times New Roman"/>
          <w:sz w:val="24"/>
        </w:rPr>
        <w:br/>
      </w:r>
      <w:r>
        <w:rPr>
          <w:rFonts w:ascii="Times New Roman"/>
          <w:sz w:val="24"/>
        </w:rPr>
        <w:tab/>
      </w:r>
    </w:p>
    <w:p w14:paraId="4F6BD324" w14:textId="77777777" w:rsidR="00670602" w:rsidRDefault="00000000">
      <w:pPr>
        <w:keepLines/>
        <w:sectPr w:rsidR="00670602">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Bloom's : Apply</w:t>
      </w:r>
      <w:r>
        <w:rPr>
          <w:rFonts w:ascii="Times New Roman"/>
          <w:sz w:val="20"/>
        </w:rPr>
        <w:br/>
        <w:t>APA Outcome : 1.2 Develop a working knowledge of psychology's content domains</w:t>
      </w:r>
      <w:r>
        <w:rPr>
          <w:rFonts w:ascii="Times New Roman"/>
          <w:sz w:val="20"/>
        </w:rPr>
        <w:br/>
        <w:t>Difficulty : Medium</w:t>
      </w:r>
      <w:r>
        <w:rPr>
          <w:rFonts w:ascii="Times New Roman"/>
          <w:sz w:val="20"/>
        </w:rPr>
        <w:br/>
        <w:t>Learning Objective : Name and summarize the key characteristics of the major approaches to psychology</w:t>
      </w:r>
      <w:r>
        <w:rPr>
          <w:rFonts w:ascii="Times New Roman"/>
          <w:sz w:val="20"/>
        </w:rPr>
        <w:br/>
        <w:t>Topic : Cognitive Approach</w:t>
      </w:r>
      <w:r>
        <w:rPr>
          <w:rFonts w:ascii="Times New Roman"/>
          <w:sz w:val="20"/>
        </w:rPr>
        <w:br/>
        <w:t>APA Intro SLO : 1.1. Define and explain basic psychological concepts.</w:t>
      </w:r>
      <w:r>
        <w:rPr>
          <w:rFonts w:ascii="Times New Roman"/>
          <w:sz w:val="20"/>
        </w:rPr>
        <w:br/>
        <w:t>APA Intro SLO : Theme A. Psychological science relies on empirical evidence and adapts as new data de</w:t>
      </w:r>
      <w:r>
        <w:rPr>
          <w:rFonts w:ascii="Times New Roman"/>
          <w:sz w:val="20"/>
        </w:rPr>
        <w:br/>
      </w:r>
    </w:p>
    <w:p w14:paraId="768FF307" w14:textId="77777777" w:rsidR="00670602" w:rsidRDefault="00000000">
      <w:pPr>
        <w:keepLines/>
        <w:sectPr w:rsidR="00670602">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0B6B436A" w14:textId="77777777" w:rsidR="00670602" w:rsidRDefault="00000000">
      <w:pPr>
        <w:keepNext/>
        <w:keepLines/>
        <w:sectPr w:rsidR="00670602">
          <w:type w:val="continuous"/>
          <w:pgSz w:w="12240" w:h="15840"/>
          <w:pgMar w:top="1440" w:right="1440" w:bottom="1440" w:left="1440" w:header="720" w:footer="720" w:gutter="0"/>
          <w:cols w:space="720"/>
          <w:docGrid w:linePitch="360"/>
        </w:sectPr>
      </w:pPr>
      <w:r>
        <w:rPr>
          <w:rFonts w:ascii="Times New Roman"/>
          <w:b/>
          <w:sz w:val="24"/>
        </w:rPr>
        <w:t>100)</w:t>
      </w:r>
      <w:r>
        <w:rPr>
          <w:rFonts w:ascii="Times New Roman"/>
          <w:b/>
          <w:sz w:val="24"/>
        </w:rPr>
        <w:tab/>
      </w:r>
      <w:r>
        <w:rPr>
          <w:rFonts w:ascii="Times New Roman"/>
          <w:sz w:val="24"/>
        </w:rPr>
        <w:t>Which of the following psychological perspectives makes the assumption that in order to understand people one needs to understand the place and context in which they grew up?</w:t>
      </w:r>
    </w:p>
    <w:p w14:paraId="2D05F454" w14:textId="77777777" w:rsidR="00670602" w:rsidRDefault="00000000">
      <w:pPr>
        <w:keepNext/>
        <w:keepLines/>
        <w:jc w:val="right"/>
        <w:sectPr w:rsidR="00670602">
          <w:type w:val="continuous"/>
          <w:pgSz w:w="12240" w:h="15840"/>
          <w:pgMar w:top="1440" w:right="1440" w:bottom="1440" w:left="1440" w:header="720" w:footer="720" w:gutter="0"/>
          <w:cols w:space="720"/>
          <w:docGrid w:linePitch="360"/>
        </w:sectPr>
      </w:pPr>
      <w:r>
        <w:rPr>
          <w:rFonts w:ascii="Times New Roman"/>
          <w:sz w:val="24"/>
        </w:rPr>
        <w:t>100) ______</w:t>
      </w:r>
    </w:p>
    <w:p w14:paraId="587B048B" w14:textId="77777777" w:rsidR="00670602" w:rsidRDefault="00000000">
      <w:pPr>
        <w:keepLines/>
        <w:sectPr w:rsidR="00670602">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the sociocultural/cross-cultural perspective</w:t>
      </w:r>
      <w:r>
        <w:rPr>
          <w:rFonts w:ascii="Times New Roman"/>
          <w:sz w:val="24"/>
        </w:rPr>
        <w:tab/>
      </w:r>
      <w:r>
        <w:rPr>
          <w:rFonts w:ascii="Times New Roman"/>
          <w:sz w:val="24"/>
        </w:rPr>
        <w:br/>
      </w:r>
      <w:r>
        <w:rPr>
          <w:rFonts w:ascii="Times New Roman"/>
          <w:sz w:val="24"/>
        </w:rPr>
        <w:tab/>
        <w:t>B) the cognitive perspective</w:t>
      </w:r>
      <w:r>
        <w:rPr>
          <w:rFonts w:ascii="Times New Roman"/>
          <w:sz w:val="24"/>
        </w:rPr>
        <w:br/>
      </w:r>
      <w:r>
        <w:rPr>
          <w:rFonts w:ascii="Times New Roman"/>
          <w:sz w:val="24"/>
        </w:rPr>
        <w:tab/>
        <w:t>C) the behaviorism-learning perspective</w:t>
      </w:r>
      <w:r>
        <w:rPr>
          <w:rFonts w:ascii="Times New Roman"/>
          <w:sz w:val="24"/>
        </w:rPr>
        <w:br/>
      </w:r>
      <w:r>
        <w:rPr>
          <w:rFonts w:ascii="Times New Roman"/>
          <w:sz w:val="24"/>
        </w:rPr>
        <w:tab/>
        <w:t>D) the humanistic-positive perspective</w:t>
      </w:r>
      <w:r>
        <w:rPr>
          <w:rFonts w:ascii="Times New Roman"/>
          <w:sz w:val="24"/>
        </w:rPr>
        <w:br/>
      </w:r>
      <w:r>
        <w:rPr>
          <w:rFonts w:ascii="Times New Roman"/>
          <w:sz w:val="24"/>
        </w:rPr>
        <w:tab/>
      </w:r>
    </w:p>
    <w:p w14:paraId="026A3406" w14:textId="77777777" w:rsidR="00670602" w:rsidRDefault="00000000">
      <w:pPr>
        <w:keepLines/>
        <w:sectPr w:rsidR="00670602">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APA Outcome : 1.1 Describe key concepts, principles, and overarching themes in psychology</w:t>
      </w:r>
      <w:r>
        <w:rPr>
          <w:rFonts w:ascii="Times New Roman"/>
          <w:sz w:val="20"/>
        </w:rPr>
        <w:br/>
        <w:t>Difficulty : Low</w:t>
      </w:r>
      <w:r>
        <w:rPr>
          <w:rFonts w:ascii="Times New Roman"/>
          <w:sz w:val="20"/>
        </w:rPr>
        <w:br/>
        <w:t>Learning Objective : Name and summarize the key characteristics of the major approaches to psychology</w:t>
      </w:r>
      <w:r>
        <w:rPr>
          <w:rFonts w:ascii="Times New Roman"/>
          <w:sz w:val="20"/>
        </w:rPr>
        <w:br/>
        <w:t>APA Outcome : 2.5 Incorporate sociocultural factors in scientific inquiry</w:t>
      </w:r>
      <w:r>
        <w:rPr>
          <w:rFonts w:ascii="Times New Roman"/>
          <w:sz w:val="20"/>
        </w:rPr>
        <w:br/>
        <w:t>Bloom's : Remember</w:t>
      </w:r>
      <w:r>
        <w:rPr>
          <w:rFonts w:ascii="Times New Roman"/>
          <w:sz w:val="20"/>
        </w:rPr>
        <w:br/>
        <w:t>Topic : Sociocultural Approach</w:t>
      </w:r>
      <w:r>
        <w:rPr>
          <w:rFonts w:ascii="Times New Roman"/>
          <w:sz w:val="20"/>
        </w:rPr>
        <w:br/>
        <w:t>APA Intro SLO : 1.1. Define and explain basic psychological concepts.</w:t>
      </w:r>
      <w:r>
        <w:rPr>
          <w:rFonts w:ascii="Times New Roman"/>
          <w:sz w:val="20"/>
        </w:rPr>
        <w:br/>
        <w:t>APA Intro SLO : Theme A. Psychological science relies on empirical evidence and adapts as new data de</w:t>
      </w:r>
      <w:r>
        <w:rPr>
          <w:rFonts w:ascii="Times New Roman"/>
          <w:sz w:val="20"/>
        </w:rPr>
        <w:br/>
      </w:r>
    </w:p>
    <w:p w14:paraId="3F5A7065" w14:textId="77777777" w:rsidR="00670602" w:rsidRDefault="00000000">
      <w:pPr>
        <w:keepLines/>
        <w:sectPr w:rsidR="00670602">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0B969E9A" w14:textId="77777777" w:rsidR="00670602" w:rsidRDefault="00000000">
      <w:pPr>
        <w:keepNext/>
        <w:keepLines/>
        <w:sectPr w:rsidR="00670602">
          <w:type w:val="continuous"/>
          <w:pgSz w:w="12240" w:h="15840"/>
          <w:pgMar w:top="1440" w:right="1440" w:bottom="1440" w:left="1440" w:header="720" w:footer="720" w:gutter="0"/>
          <w:cols w:space="720"/>
          <w:docGrid w:linePitch="360"/>
        </w:sectPr>
      </w:pPr>
      <w:r>
        <w:rPr>
          <w:rFonts w:ascii="Times New Roman"/>
          <w:b/>
          <w:sz w:val="24"/>
        </w:rPr>
        <w:t>101)</w:t>
      </w:r>
      <w:r>
        <w:rPr>
          <w:rFonts w:ascii="Times New Roman"/>
          <w:b/>
          <w:sz w:val="24"/>
        </w:rPr>
        <w:tab/>
      </w:r>
      <w:r>
        <w:rPr>
          <w:rFonts w:ascii="Times New Roman"/>
          <w:color w:val="000000"/>
          <w:sz w:val="24"/>
        </w:rPr>
        <w:t>For millennia, thinkers have argued over what determines our personality and behavior</w:t>
      </w:r>
      <w:r>
        <w:rPr>
          <w:rFonts w:ascii="Times New Roman"/>
          <w:color w:val="000000"/>
          <w:sz w:val="24"/>
        </w:rPr>
        <w:t>—</w:t>
      </w:r>
      <w:r>
        <w:rPr>
          <w:rFonts w:ascii="Times New Roman"/>
          <w:color w:val="000000"/>
          <w:sz w:val="24"/>
        </w:rPr>
        <w:t>innate biology or life experience</w:t>
      </w:r>
      <w:r>
        <w:rPr>
          <w:rFonts w:ascii="Times New Roman"/>
          <w:color w:val="000000"/>
          <w:sz w:val="24"/>
        </w:rPr>
        <w:t>—</w:t>
      </w:r>
      <w:r>
        <w:rPr>
          <w:rFonts w:ascii="Times New Roman"/>
          <w:color w:val="000000"/>
          <w:sz w:val="24"/>
        </w:rPr>
        <w:t>a conflict known as the _________ debate.</w:t>
      </w:r>
    </w:p>
    <w:p w14:paraId="2C4F1E23" w14:textId="77777777" w:rsidR="00670602" w:rsidRDefault="00000000">
      <w:pPr>
        <w:keepNext/>
        <w:keepLines/>
        <w:jc w:val="right"/>
        <w:sectPr w:rsidR="00670602">
          <w:type w:val="continuous"/>
          <w:pgSz w:w="12240" w:h="15840"/>
          <w:pgMar w:top="1440" w:right="1440" w:bottom="1440" w:left="1440" w:header="720" w:footer="720" w:gutter="0"/>
          <w:cols w:space="720"/>
          <w:docGrid w:linePitch="360"/>
        </w:sectPr>
      </w:pPr>
      <w:r>
        <w:rPr>
          <w:rFonts w:ascii="Times New Roman"/>
          <w:sz w:val="24"/>
        </w:rPr>
        <w:t>101) ______</w:t>
      </w:r>
    </w:p>
    <w:p w14:paraId="7243F449" w14:textId="77777777" w:rsidR="00670602" w:rsidRDefault="00000000">
      <w:pPr>
        <w:keepLines/>
        <w:sectPr w:rsidR="00670602">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nature-nurture</w:t>
      </w:r>
      <w:r>
        <w:rPr>
          <w:rFonts w:ascii="Times New Roman"/>
          <w:sz w:val="24"/>
        </w:rPr>
        <w:tab/>
      </w:r>
      <w:r>
        <w:rPr>
          <w:rFonts w:ascii="Times New Roman"/>
          <w:sz w:val="24"/>
        </w:rPr>
        <w:br/>
      </w:r>
      <w:r>
        <w:rPr>
          <w:rFonts w:ascii="Times New Roman"/>
          <w:sz w:val="24"/>
        </w:rPr>
        <w:tab/>
        <w:t>B) mind-body</w:t>
      </w:r>
      <w:r>
        <w:rPr>
          <w:rFonts w:ascii="Times New Roman"/>
          <w:sz w:val="24"/>
        </w:rPr>
        <w:br/>
      </w:r>
      <w:r>
        <w:rPr>
          <w:rFonts w:ascii="Times New Roman"/>
          <w:sz w:val="24"/>
        </w:rPr>
        <w:tab/>
        <w:t>C) internal-external</w:t>
      </w:r>
      <w:r>
        <w:rPr>
          <w:rFonts w:ascii="Times New Roman"/>
          <w:sz w:val="24"/>
        </w:rPr>
        <w:br/>
      </w:r>
      <w:r>
        <w:rPr>
          <w:rFonts w:ascii="Times New Roman"/>
          <w:sz w:val="24"/>
        </w:rPr>
        <w:tab/>
        <w:t>D) evolutionary-environmental</w:t>
      </w:r>
      <w:r>
        <w:rPr>
          <w:rFonts w:ascii="Times New Roman"/>
          <w:sz w:val="24"/>
        </w:rPr>
        <w:br/>
      </w:r>
      <w:r>
        <w:rPr>
          <w:rFonts w:ascii="Times New Roman"/>
          <w:sz w:val="24"/>
        </w:rPr>
        <w:tab/>
      </w:r>
    </w:p>
    <w:p w14:paraId="33FF90FA" w14:textId="77777777" w:rsidR="00670602" w:rsidRDefault="00000000">
      <w:pPr>
        <w:keepLines/>
        <w:sectPr w:rsidR="00670602">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Bloom's : Apply</w:t>
      </w:r>
      <w:r>
        <w:rPr>
          <w:rFonts w:ascii="Times New Roman"/>
          <w:sz w:val="20"/>
        </w:rPr>
        <w:br/>
        <w:t>APA Outcome : 1.1 Describe key concepts, principles, and overarching themes in psychology</w:t>
      </w:r>
      <w:r>
        <w:rPr>
          <w:rFonts w:ascii="Times New Roman"/>
          <w:sz w:val="20"/>
        </w:rPr>
        <w:br/>
        <w:t>Difficulty : Low</w:t>
      </w:r>
      <w:r>
        <w:rPr>
          <w:rFonts w:ascii="Times New Roman"/>
          <w:sz w:val="20"/>
        </w:rPr>
        <w:br/>
        <w:t>APA Outcome : 2.1 Use scientific reasoning to interpret psychological phenomena</w:t>
      </w:r>
      <w:r>
        <w:rPr>
          <w:rFonts w:ascii="Times New Roman"/>
          <w:sz w:val="20"/>
        </w:rPr>
        <w:br/>
        <w:t>Learning Objective : Name and summarize the key characteristics of the major approaches to psychology</w:t>
      </w:r>
      <w:r>
        <w:rPr>
          <w:rFonts w:ascii="Times New Roman"/>
          <w:sz w:val="20"/>
        </w:rPr>
        <w:br/>
        <w:t>Topic : Key issues and Controversies</w:t>
      </w:r>
      <w:r>
        <w:rPr>
          <w:rFonts w:ascii="Times New Roman"/>
          <w:sz w:val="20"/>
        </w:rPr>
        <w:br/>
        <w:t>APA Intro SLO : 1.1. Define and explain basic psychological concepts.</w:t>
      </w:r>
      <w:r>
        <w:rPr>
          <w:rFonts w:ascii="Times New Roman"/>
          <w:sz w:val="20"/>
        </w:rPr>
        <w:br/>
        <w:t>APA Intro SLO : 2.4. Examine how psychological science can be used to counter unsubstantiated stateme</w:t>
      </w:r>
      <w:r>
        <w:rPr>
          <w:rFonts w:ascii="Times New Roman"/>
          <w:sz w:val="20"/>
        </w:rPr>
        <w:br/>
        <w:t>APA Intro SLO : Theme C. Psychological, biological, social, and cultural factors influence mental pro</w:t>
      </w:r>
      <w:r>
        <w:rPr>
          <w:rFonts w:ascii="Times New Roman"/>
          <w:sz w:val="20"/>
        </w:rPr>
        <w:br/>
      </w:r>
    </w:p>
    <w:p w14:paraId="6E69956B" w14:textId="77777777" w:rsidR="00670602" w:rsidRDefault="00000000">
      <w:pPr>
        <w:keepLines/>
        <w:sectPr w:rsidR="00670602">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63961877" w14:textId="77777777" w:rsidR="00670602" w:rsidRDefault="00000000">
      <w:pPr>
        <w:keepNext/>
        <w:keepLines/>
        <w:sectPr w:rsidR="00670602">
          <w:type w:val="continuous"/>
          <w:pgSz w:w="12240" w:h="15840"/>
          <w:pgMar w:top="1440" w:right="1440" w:bottom="1440" w:left="1440" w:header="720" w:footer="720" w:gutter="0"/>
          <w:cols w:space="720"/>
          <w:docGrid w:linePitch="360"/>
        </w:sectPr>
      </w:pPr>
      <w:r>
        <w:rPr>
          <w:rFonts w:ascii="Times New Roman"/>
          <w:b/>
          <w:sz w:val="24"/>
        </w:rPr>
        <w:t>102)</w:t>
      </w:r>
      <w:r>
        <w:rPr>
          <w:rFonts w:ascii="Times New Roman"/>
          <w:b/>
          <w:sz w:val="24"/>
        </w:rPr>
        <w:tab/>
      </w:r>
      <w:r>
        <w:rPr>
          <w:rFonts w:ascii="Times New Roman"/>
          <w:sz w:val="24"/>
        </w:rPr>
        <w:t>In the context of the key issues in psychology, which of the following is TRUE according to the nature-only view?</w:t>
      </w:r>
    </w:p>
    <w:p w14:paraId="10356AF8" w14:textId="77777777" w:rsidR="00670602" w:rsidRDefault="00000000">
      <w:pPr>
        <w:keepNext/>
        <w:keepLines/>
        <w:jc w:val="right"/>
        <w:sectPr w:rsidR="00670602">
          <w:type w:val="continuous"/>
          <w:pgSz w:w="12240" w:h="15840"/>
          <w:pgMar w:top="1440" w:right="1440" w:bottom="1440" w:left="1440" w:header="720" w:footer="720" w:gutter="0"/>
          <w:cols w:space="720"/>
          <w:docGrid w:linePitch="360"/>
        </w:sectPr>
      </w:pPr>
      <w:r>
        <w:rPr>
          <w:rFonts w:ascii="Times New Roman"/>
          <w:sz w:val="24"/>
        </w:rPr>
        <w:t>102) ______</w:t>
      </w:r>
    </w:p>
    <w:p w14:paraId="6C55687C" w14:textId="77777777" w:rsidR="00670602" w:rsidRDefault="00000000">
      <w:pPr>
        <w:keepLines/>
        <w:sectPr w:rsidR="00670602">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People are the product of their environmental cues and experiences.</w:t>
      </w:r>
      <w:r>
        <w:rPr>
          <w:rFonts w:ascii="Times New Roman"/>
          <w:sz w:val="24"/>
        </w:rPr>
        <w:tab/>
      </w:r>
      <w:r>
        <w:rPr>
          <w:rFonts w:ascii="Times New Roman"/>
          <w:sz w:val="24"/>
        </w:rPr>
        <w:br/>
      </w:r>
      <w:r>
        <w:rPr>
          <w:rFonts w:ascii="Times New Roman"/>
          <w:sz w:val="24"/>
        </w:rPr>
        <w:tab/>
        <w:t>B) There is no predisposition toward particular personality traits and styles of thinking and behaving at birth.</w:t>
      </w:r>
      <w:r>
        <w:rPr>
          <w:rFonts w:ascii="Times New Roman"/>
          <w:sz w:val="24"/>
        </w:rPr>
        <w:br/>
      </w:r>
      <w:r>
        <w:rPr>
          <w:rFonts w:ascii="Times New Roman"/>
          <w:sz w:val="24"/>
        </w:rPr>
        <w:tab/>
        <w:t>C) Who people are comes from inborn tendencies and genetically based traits.</w:t>
      </w:r>
      <w:r>
        <w:rPr>
          <w:rFonts w:ascii="Times New Roman"/>
          <w:sz w:val="24"/>
        </w:rPr>
        <w:br/>
      </w:r>
      <w:r>
        <w:rPr>
          <w:rFonts w:ascii="Times New Roman"/>
          <w:sz w:val="24"/>
        </w:rPr>
        <w:tab/>
        <w:t>D) People are all essentially the same at birth.</w:t>
      </w:r>
      <w:r>
        <w:rPr>
          <w:rFonts w:ascii="Times New Roman"/>
          <w:sz w:val="24"/>
        </w:rPr>
        <w:br/>
      </w:r>
      <w:r>
        <w:rPr>
          <w:rFonts w:ascii="Times New Roman"/>
          <w:sz w:val="24"/>
        </w:rPr>
        <w:tab/>
      </w:r>
    </w:p>
    <w:p w14:paraId="23964653" w14:textId="77777777" w:rsidR="00670602" w:rsidRDefault="00000000">
      <w:pPr>
        <w:keepLines/>
        <w:sectPr w:rsidR="00670602">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Bloom's : Apply</w:t>
      </w:r>
      <w:r>
        <w:rPr>
          <w:rFonts w:ascii="Times New Roman"/>
          <w:sz w:val="20"/>
        </w:rPr>
        <w:br/>
        <w:t>APA Outcome : 1.2 Develop a working knowledge of psychology's content domains</w:t>
      </w:r>
      <w:r>
        <w:rPr>
          <w:rFonts w:ascii="Times New Roman"/>
          <w:sz w:val="20"/>
        </w:rPr>
        <w:br/>
        <w:t>Difficulty : Medium</w:t>
      </w:r>
      <w:r>
        <w:rPr>
          <w:rFonts w:ascii="Times New Roman"/>
          <w:sz w:val="20"/>
        </w:rPr>
        <w:br/>
        <w:t>APA Outcome : 2.1 Use scientific reasoning to interpret psychological phenomena</w:t>
      </w:r>
      <w:r>
        <w:rPr>
          <w:rFonts w:ascii="Times New Roman"/>
          <w:sz w:val="20"/>
        </w:rPr>
        <w:br/>
        <w:t>Learning Objective : Name and summarize the key characteristics of the major approaches to psychology</w:t>
      </w:r>
      <w:r>
        <w:rPr>
          <w:rFonts w:ascii="Times New Roman"/>
          <w:sz w:val="20"/>
        </w:rPr>
        <w:br/>
        <w:t>Topic : Key issues and Controversies</w:t>
      </w:r>
      <w:r>
        <w:rPr>
          <w:rFonts w:ascii="Times New Roman"/>
          <w:sz w:val="20"/>
        </w:rPr>
        <w:br/>
        <w:t>APA Intro SLO : 1.1. Define and explain basic psychological concepts.</w:t>
      </w:r>
      <w:r>
        <w:rPr>
          <w:rFonts w:ascii="Times New Roman"/>
          <w:sz w:val="20"/>
        </w:rPr>
        <w:br/>
        <w:t>APA Intro SLO : 2.4. Examine how psychological science can be used to counter unsubstantiated stateme</w:t>
      </w:r>
      <w:r>
        <w:rPr>
          <w:rFonts w:ascii="Times New Roman"/>
          <w:sz w:val="20"/>
        </w:rPr>
        <w:br/>
        <w:t>APA Intro SLO : Theme C. Psychological, biological, social, and cultural factors influence mental pro</w:t>
      </w:r>
      <w:r>
        <w:rPr>
          <w:rFonts w:ascii="Times New Roman"/>
          <w:sz w:val="20"/>
        </w:rPr>
        <w:br/>
      </w:r>
    </w:p>
    <w:p w14:paraId="57149992" w14:textId="77777777" w:rsidR="00670602" w:rsidRDefault="00000000">
      <w:pPr>
        <w:keepLines/>
        <w:sectPr w:rsidR="00670602">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4C545173" w14:textId="77777777" w:rsidR="00670602" w:rsidRDefault="00000000">
      <w:pPr>
        <w:keepNext/>
        <w:keepLines/>
        <w:sectPr w:rsidR="00670602">
          <w:type w:val="continuous"/>
          <w:pgSz w:w="12240" w:h="15840"/>
          <w:pgMar w:top="1440" w:right="1440" w:bottom="1440" w:left="1440" w:header="720" w:footer="720" w:gutter="0"/>
          <w:cols w:space="720"/>
          <w:docGrid w:linePitch="360"/>
        </w:sectPr>
      </w:pPr>
      <w:r>
        <w:rPr>
          <w:rFonts w:ascii="Times New Roman"/>
          <w:b/>
          <w:sz w:val="24"/>
        </w:rPr>
        <w:t>103)</w:t>
      </w:r>
      <w:r>
        <w:rPr>
          <w:rFonts w:ascii="Times New Roman"/>
          <w:b/>
          <w:sz w:val="24"/>
        </w:rPr>
        <w:tab/>
      </w:r>
      <w:r>
        <w:rPr>
          <w:rFonts w:ascii="Times New Roman"/>
          <w:color w:val="000000"/>
          <w:sz w:val="24"/>
        </w:rPr>
        <w:t>Mirza states that people are all essentially the same at birth and that they are the product of their experiences. Mirza's statement reveals that he believes in the _________ of psychology.</w:t>
      </w:r>
    </w:p>
    <w:p w14:paraId="59C599B1" w14:textId="77777777" w:rsidR="00670602" w:rsidRDefault="00000000">
      <w:pPr>
        <w:keepNext/>
        <w:keepLines/>
        <w:jc w:val="right"/>
        <w:sectPr w:rsidR="00670602">
          <w:type w:val="continuous"/>
          <w:pgSz w:w="12240" w:h="15840"/>
          <w:pgMar w:top="1440" w:right="1440" w:bottom="1440" w:left="1440" w:header="720" w:footer="720" w:gutter="0"/>
          <w:cols w:space="720"/>
          <w:docGrid w:linePitch="360"/>
        </w:sectPr>
      </w:pPr>
      <w:r>
        <w:rPr>
          <w:rFonts w:ascii="Times New Roman"/>
          <w:sz w:val="24"/>
        </w:rPr>
        <w:t>103) ______</w:t>
      </w:r>
    </w:p>
    <w:p w14:paraId="0CA6113E" w14:textId="77777777" w:rsidR="00670602" w:rsidRDefault="00000000">
      <w:pPr>
        <w:keepLines/>
        <w:sectPr w:rsidR="00670602">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nature-only view</w:t>
      </w:r>
      <w:r>
        <w:rPr>
          <w:rFonts w:ascii="Times New Roman"/>
          <w:sz w:val="24"/>
        </w:rPr>
        <w:tab/>
      </w:r>
      <w:r>
        <w:rPr>
          <w:rFonts w:ascii="Times New Roman"/>
          <w:sz w:val="24"/>
        </w:rPr>
        <w:br/>
      </w:r>
      <w:r>
        <w:rPr>
          <w:rFonts w:ascii="Times New Roman"/>
          <w:sz w:val="24"/>
        </w:rPr>
        <w:tab/>
        <w:t>B) nurture-only view</w:t>
      </w:r>
      <w:r>
        <w:rPr>
          <w:rFonts w:ascii="Times New Roman"/>
          <w:sz w:val="24"/>
        </w:rPr>
        <w:br/>
      </w:r>
      <w:r>
        <w:rPr>
          <w:rFonts w:ascii="Times New Roman"/>
          <w:sz w:val="24"/>
        </w:rPr>
        <w:tab/>
        <w:t>C) cognitive perspective</w:t>
      </w:r>
      <w:r>
        <w:rPr>
          <w:rFonts w:ascii="Times New Roman"/>
          <w:sz w:val="24"/>
        </w:rPr>
        <w:br/>
      </w:r>
      <w:r>
        <w:rPr>
          <w:rFonts w:ascii="Times New Roman"/>
          <w:sz w:val="24"/>
        </w:rPr>
        <w:tab/>
        <w:t>D) humanistic perspective</w:t>
      </w:r>
      <w:r>
        <w:rPr>
          <w:rFonts w:ascii="Times New Roman"/>
          <w:sz w:val="24"/>
        </w:rPr>
        <w:br/>
      </w:r>
      <w:r>
        <w:rPr>
          <w:rFonts w:ascii="Times New Roman"/>
          <w:sz w:val="24"/>
        </w:rPr>
        <w:tab/>
      </w:r>
    </w:p>
    <w:p w14:paraId="59F02740" w14:textId="77777777" w:rsidR="00670602" w:rsidRDefault="00000000">
      <w:pPr>
        <w:keepLines/>
        <w:sectPr w:rsidR="00670602">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Bloom's : Apply</w:t>
      </w:r>
      <w:r>
        <w:rPr>
          <w:rFonts w:ascii="Times New Roman"/>
          <w:sz w:val="20"/>
        </w:rPr>
        <w:br/>
        <w:t>APA Outcome : 1.2 Develop a working knowledge of psychology's content domains</w:t>
      </w:r>
      <w:r>
        <w:rPr>
          <w:rFonts w:ascii="Times New Roman"/>
          <w:sz w:val="20"/>
        </w:rPr>
        <w:br/>
        <w:t>Difficulty : Medium</w:t>
      </w:r>
      <w:r>
        <w:rPr>
          <w:rFonts w:ascii="Times New Roman"/>
          <w:sz w:val="20"/>
        </w:rPr>
        <w:br/>
        <w:t>APA Outcome : 2.1 Use scientific reasoning to interpret psychological phenomena</w:t>
      </w:r>
      <w:r>
        <w:rPr>
          <w:rFonts w:ascii="Times New Roman"/>
          <w:sz w:val="20"/>
        </w:rPr>
        <w:br/>
        <w:t>Learning Objective : Name and summarize the key characteristics of the major approaches to psychology</w:t>
      </w:r>
      <w:r>
        <w:rPr>
          <w:rFonts w:ascii="Times New Roman"/>
          <w:sz w:val="20"/>
        </w:rPr>
        <w:br/>
        <w:t>Topic : Key issues and Controversies</w:t>
      </w:r>
      <w:r>
        <w:rPr>
          <w:rFonts w:ascii="Times New Roman"/>
          <w:sz w:val="20"/>
        </w:rPr>
        <w:br/>
        <w:t>APA Intro SLO : 1.1. Define and explain basic psychological concepts.</w:t>
      </w:r>
      <w:r>
        <w:rPr>
          <w:rFonts w:ascii="Times New Roman"/>
          <w:sz w:val="20"/>
        </w:rPr>
        <w:br/>
        <w:t>APA Intro SLO : 2.4. Examine how psychological science can be used to counter unsubstantiated stateme</w:t>
      </w:r>
      <w:r>
        <w:rPr>
          <w:rFonts w:ascii="Times New Roman"/>
          <w:sz w:val="20"/>
        </w:rPr>
        <w:br/>
        <w:t>APA Intro SLO : Theme C. Psychological, biological, social, and cultural factors influence mental pro</w:t>
      </w:r>
      <w:r>
        <w:rPr>
          <w:rFonts w:ascii="Times New Roman"/>
          <w:sz w:val="20"/>
        </w:rPr>
        <w:br/>
      </w:r>
    </w:p>
    <w:p w14:paraId="6D1EB723" w14:textId="77777777" w:rsidR="00670602" w:rsidRDefault="00000000">
      <w:pPr>
        <w:keepLines/>
        <w:sectPr w:rsidR="00670602">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4E64A157" w14:textId="77777777" w:rsidR="00670602" w:rsidRDefault="00000000">
      <w:pPr>
        <w:keepNext/>
        <w:keepLines/>
        <w:sectPr w:rsidR="00670602">
          <w:type w:val="continuous"/>
          <w:pgSz w:w="12240" w:h="15840"/>
          <w:pgMar w:top="1440" w:right="1440" w:bottom="1440" w:left="1440" w:header="720" w:footer="720" w:gutter="0"/>
          <w:cols w:space="720"/>
          <w:docGrid w:linePitch="360"/>
        </w:sectPr>
      </w:pPr>
      <w:r>
        <w:rPr>
          <w:rFonts w:ascii="Times New Roman"/>
          <w:b/>
          <w:sz w:val="24"/>
        </w:rPr>
        <w:t>104)</w:t>
      </w:r>
      <w:r>
        <w:rPr>
          <w:rFonts w:ascii="Times New Roman"/>
          <w:b/>
          <w:sz w:val="24"/>
        </w:rPr>
        <w:tab/>
      </w:r>
      <w:r>
        <w:rPr>
          <w:rFonts w:ascii="Times New Roman"/>
          <w:sz w:val="24"/>
        </w:rPr>
        <w:t>Alisha believes that human behavior is solely the result of genetic coding. Her point of view is referred to as the _________ view.</w:t>
      </w:r>
    </w:p>
    <w:p w14:paraId="058E688A" w14:textId="77777777" w:rsidR="00670602" w:rsidRDefault="00000000">
      <w:pPr>
        <w:keepNext/>
        <w:keepLines/>
        <w:jc w:val="right"/>
        <w:sectPr w:rsidR="00670602">
          <w:type w:val="continuous"/>
          <w:pgSz w:w="12240" w:h="15840"/>
          <w:pgMar w:top="1440" w:right="1440" w:bottom="1440" w:left="1440" w:header="720" w:footer="720" w:gutter="0"/>
          <w:cols w:space="720"/>
          <w:docGrid w:linePitch="360"/>
        </w:sectPr>
      </w:pPr>
      <w:r>
        <w:rPr>
          <w:rFonts w:ascii="Times New Roman"/>
          <w:sz w:val="24"/>
        </w:rPr>
        <w:t>104) ______</w:t>
      </w:r>
    </w:p>
    <w:p w14:paraId="434D391E" w14:textId="77777777" w:rsidR="00670602" w:rsidRDefault="00000000">
      <w:pPr>
        <w:keepLines/>
        <w:sectPr w:rsidR="00670602">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nature-only</w:t>
      </w:r>
      <w:r>
        <w:rPr>
          <w:rFonts w:ascii="Times New Roman"/>
          <w:sz w:val="24"/>
        </w:rPr>
        <w:tab/>
      </w:r>
      <w:r>
        <w:rPr>
          <w:rFonts w:ascii="Times New Roman"/>
          <w:sz w:val="24"/>
        </w:rPr>
        <w:br/>
      </w:r>
      <w:r>
        <w:rPr>
          <w:rFonts w:ascii="Times New Roman"/>
          <w:sz w:val="24"/>
        </w:rPr>
        <w:tab/>
        <w:t>B) nurture-only</w:t>
      </w:r>
      <w:r>
        <w:rPr>
          <w:rFonts w:ascii="Times New Roman"/>
          <w:sz w:val="24"/>
        </w:rPr>
        <w:br/>
      </w:r>
      <w:r>
        <w:rPr>
          <w:rFonts w:ascii="Times New Roman"/>
          <w:sz w:val="24"/>
        </w:rPr>
        <w:tab/>
        <w:t>C) environment-only</w:t>
      </w:r>
      <w:r>
        <w:rPr>
          <w:rFonts w:ascii="Times New Roman"/>
          <w:sz w:val="24"/>
        </w:rPr>
        <w:br/>
      </w:r>
      <w:r>
        <w:rPr>
          <w:rFonts w:ascii="Times New Roman"/>
          <w:sz w:val="24"/>
        </w:rPr>
        <w:tab/>
        <w:t>D) evolution-only</w:t>
      </w:r>
      <w:r>
        <w:rPr>
          <w:rFonts w:ascii="Times New Roman"/>
          <w:sz w:val="24"/>
        </w:rPr>
        <w:br/>
      </w:r>
      <w:r>
        <w:rPr>
          <w:rFonts w:ascii="Times New Roman"/>
          <w:sz w:val="24"/>
        </w:rPr>
        <w:tab/>
      </w:r>
    </w:p>
    <w:p w14:paraId="04951C94" w14:textId="77777777" w:rsidR="00670602" w:rsidRDefault="00000000">
      <w:pPr>
        <w:keepLines/>
        <w:sectPr w:rsidR="00670602">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Bloom's : Apply</w:t>
      </w:r>
      <w:r>
        <w:rPr>
          <w:rFonts w:ascii="Times New Roman"/>
          <w:sz w:val="20"/>
        </w:rPr>
        <w:br/>
        <w:t>APA Outcome : 1.2 Develop a working knowledge of psychology's content domains</w:t>
      </w:r>
      <w:r>
        <w:rPr>
          <w:rFonts w:ascii="Times New Roman"/>
          <w:sz w:val="20"/>
        </w:rPr>
        <w:br/>
        <w:t>Difficulty : Medium</w:t>
      </w:r>
      <w:r>
        <w:rPr>
          <w:rFonts w:ascii="Times New Roman"/>
          <w:sz w:val="20"/>
        </w:rPr>
        <w:br/>
        <w:t>APA Outcome : 2.1 Use scientific reasoning to interpret psychological phenomena</w:t>
      </w:r>
      <w:r>
        <w:rPr>
          <w:rFonts w:ascii="Times New Roman"/>
          <w:sz w:val="20"/>
        </w:rPr>
        <w:br/>
        <w:t>Learning Objective : Name and summarize the key characteristics of the major approaches to psychology</w:t>
      </w:r>
      <w:r>
        <w:rPr>
          <w:rFonts w:ascii="Times New Roman"/>
          <w:sz w:val="20"/>
        </w:rPr>
        <w:br/>
        <w:t>Topic : Key issues and Controversies</w:t>
      </w:r>
      <w:r>
        <w:rPr>
          <w:rFonts w:ascii="Times New Roman"/>
          <w:sz w:val="20"/>
        </w:rPr>
        <w:br/>
        <w:t>APA Intro SLO : 1.1. Define and explain basic psychological concepts.</w:t>
      </w:r>
      <w:r>
        <w:rPr>
          <w:rFonts w:ascii="Times New Roman"/>
          <w:sz w:val="20"/>
        </w:rPr>
        <w:br/>
        <w:t>APA Intro SLO : 2.4. Examine how psychological science can be used to counter unsubstantiated stateme</w:t>
      </w:r>
      <w:r>
        <w:rPr>
          <w:rFonts w:ascii="Times New Roman"/>
          <w:sz w:val="20"/>
        </w:rPr>
        <w:br/>
        <w:t>APA Intro SLO : Theme C. Psychological, biological, social, and cultural factors influence mental pro</w:t>
      </w:r>
      <w:r>
        <w:rPr>
          <w:rFonts w:ascii="Times New Roman"/>
          <w:sz w:val="20"/>
        </w:rPr>
        <w:br/>
      </w:r>
    </w:p>
    <w:p w14:paraId="677603B9" w14:textId="77777777" w:rsidR="00670602" w:rsidRDefault="00000000">
      <w:pPr>
        <w:keepLines/>
        <w:sectPr w:rsidR="00670602">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3579C59F" w14:textId="77777777" w:rsidR="00670602" w:rsidRDefault="00000000">
      <w:pPr>
        <w:keepNext/>
        <w:keepLines/>
        <w:sectPr w:rsidR="00670602">
          <w:type w:val="continuous"/>
          <w:pgSz w:w="12240" w:h="15840"/>
          <w:pgMar w:top="1440" w:right="1440" w:bottom="1440" w:left="1440" w:header="720" w:footer="720" w:gutter="0"/>
          <w:cols w:space="720"/>
          <w:docGrid w:linePitch="360"/>
        </w:sectPr>
      </w:pPr>
      <w:r>
        <w:rPr>
          <w:rFonts w:ascii="Times New Roman"/>
          <w:b/>
          <w:sz w:val="24"/>
        </w:rPr>
        <w:t>105)</w:t>
      </w:r>
      <w:r>
        <w:rPr>
          <w:rFonts w:ascii="Times New Roman"/>
          <w:b/>
          <w:sz w:val="24"/>
        </w:rPr>
        <w:tab/>
      </w:r>
      <w:r>
        <w:rPr>
          <w:rFonts w:ascii="Times New Roman"/>
          <w:sz w:val="24"/>
        </w:rPr>
        <w:t>According to the nurture-only view, we are all essentially the same at birth and we are the product of our</w:t>
      </w:r>
    </w:p>
    <w:p w14:paraId="1B9F3071" w14:textId="77777777" w:rsidR="00670602" w:rsidRDefault="00000000">
      <w:pPr>
        <w:keepNext/>
        <w:keepLines/>
        <w:jc w:val="right"/>
        <w:sectPr w:rsidR="00670602">
          <w:type w:val="continuous"/>
          <w:pgSz w:w="12240" w:h="15840"/>
          <w:pgMar w:top="1440" w:right="1440" w:bottom="1440" w:left="1440" w:header="720" w:footer="720" w:gutter="0"/>
          <w:cols w:space="720"/>
          <w:docGrid w:linePitch="360"/>
        </w:sectPr>
      </w:pPr>
      <w:r>
        <w:rPr>
          <w:rFonts w:ascii="Times New Roman"/>
          <w:sz w:val="24"/>
        </w:rPr>
        <w:t>105) ______</w:t>
      </w:r>
    </w:p>
    <w:p w14:paraId="4512240F" w14:textId="77777777" w:rsidR="00670602" w:rsidRDefault="00000000">
      <w:pPr>
        <w:keepLines/>
        <w:sectPr w:rsidR="00670602">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inherited traits.</w:t>
      </w:r>
      <w:r>
        <w:rPr>
          <w:rFonts w:ascii="Times New Roman"/>
          <w:sz w:val="24"/>
        </w:rPr>
        <w:tab/>
      </w:r>
      <w:r>
        <w:rPr>
          <w:rFonts w:ascii="Times New Roman"/>
          <w:sz w:val="24"/>
        </w:rPr>
        <w:br/>
      </w:r>
      <w:r>
        <w:rPr>
          <w:rFonts w:ascii="Times New Roman"/>
          <w:sz w:val="24"/>
        </w:rPr>
        <w:tab/>
        <w:t>B) experiences.</w:t>
      </w:r>
      <w:r>
        <w:rPr>
          <w:rFonts w:ascii="Times New Roman"/>
          <w:sz w:val="24"/>
        </w:rPr>
        <w:br/>
      </w:r>
      <w:r>
        <w:rPr>
          <w:rFonts w:ascii="Times New Roman"/>
          <w:sz w:val="24"/>
        </w:rPr>
        <w:tab/>
        <w:t>C) genetic makeup.</w:t>
      </w:r>
      <w:r>
        <w:rPr>
          <w:rFonts w:ascii="Times New Roman"/>
          <w:sz w:val="24"/>
        </w:rPr>
        <w:br/>
      </w:r>
      <w:r>
        <w:rPr>
          <w:rFonts w:ascii="Times New Roman"/>
          <w:sz w:val="24"/>
        </w:rPr>
        <w:tab/>
        <w:t>D) innate biology.</w:t>
      </w:r>
      <w:r>
        <w:rPr>
          <w:rFonts w:ascii="Times New Roman"/>
          <w:sz w:val="24"/>
        </w:rPr>
        <w:br/>
      </w:r>
      <w:r>
        <w:rPr>
          <w:rFonts w:ascii="Times New Roman"/>
          <w:sz w:val="24"/>
        </w:rPr>
        <w:tab/>
      </w:r>
    </w:p>
    <w:p w14:paraId="63FE3873" w14:textId="77777777" w:rsidR="00670602" w:rsidRDefault="00000000">
      <w:pPr>
        <w:keepLines/>
        <w:sectPr w:rsidR="00670602">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Bloom's : Apply</w:t>
      </w:r>
      <w:r>
        <w:rPr>
          <w:rFonts w:ascii="Times New Roman"/>
          <w:sz w:val="20"/>
        </w:rPr>
        <w:br/>
        <w:t>APA Outcome : 1.1 Describe key concepts, principles, and overarching themes in psychology</w:t>
      </w:r>
      <w:r>
        <w:rPr>
          <w:rFonts w:ascii="Times New Roman"/>
          <w:sz w:val="20"/>
        </w:rPr>
        <w:br/>
        <w:t>Difficulty : Low</w:t>
      </w:r>
      <w:r>
        <w:rPr>
          <w:rFonts w:ascii="Times New Roman"/>
          <w:sz w:val="20"/>
        </w:rPr>
        <w:br/>
        <w:t>APA Outcome : 2.1 Use scientific reasoning to interpret psychological phenomena</w:t>
      </w:r>
      <w:r>
        <w:rPr>
          <w:rFonts w:ascii="Times New Roman"/>
          <w:sz w:val="20"/>
        </w:rPr>
        <w:br/>
        <w:t>Learning Objective : Name and summarize the key characteristics of the major approaches to psychology</w:t>
      </w:r>
      <w:r>
        <w:rPr>
          <w:rFonts w:ascii="Times New Roman"/>
          <w:sz w:val="20"/>
        </w:rPr>
        <w:br/>
        <w:t>Topic : Key issues and Controversies</w:t>
      </w:r>
      <w:r>
        <w:rPr>
          <w:rFonts w:ascii="Times New Roman"/>
          <w:sz w:val="20"/>
        </w:rPr>
        <w:br/>
        <w:t>APA Intro SLO : 1.1. Define and explain basic psychological concepts.</w:t>
      </w:r>
      <w:r>
        <w:rPr>
          <w:rFonts w:ascii="Times New Roman"/>
          <w:sz w:val="20"/>
        </w:rPr>
        <w:br/>
        <w:t>APA Intro SLO : 2.4. Examine how psychological science can be used to counter unsubstantiated stateme</w:t>
      </w:r>
      <w:r>
        <w:rPr>
          <w:rFonts w:ascii="Times New Roman"/>
          <w:sz w:val="20"/>
        </w:rPr>
        <w:br/>
        <w:t>APA Intro SLO : Theme C. Psychological, biological, social, and cultural factors influence mental pro</w:t>
      </w:r>
      <w:r>
        <w:rPr>
          <w:rFonts w:ascii="Times New Roman"/>
          <w:sz w:val="20"/>
        </w:rPr>
        <w:br/>
      </w:r>
    </w:p>
    <w:p w14:paraId="2AC88E49" w14:textId="77777777" w:rsidR="00670602" w:rsidRDefault="00000000">
      <w:pPr>
        <w:keepLines/>
        <w:sectPr w:rsidR="00670602">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6B075FAF" w14:textId="77777777" w:rsidR="00670602" w:rsidRDefault="00000000">
      <w:pPr>
        <w:keepNext/>
        <w:keepLines/>
        <w:sectPr w:rsidR="00670602">
          <w:type w:val="continuous"/>
          <w:pgSz w:w="12240" w:h="15840"/>
          <w:pgMar w:top="1440" w:right="1440" w:bottom="1440" w:left="1440" w:header="720" w:footer="720" w:gutter="0"/>
          <w:cols w:space="720"/>
          <w:docGrid w:linePitch="360"/>
        </w:sectPr>
      </w:pPr>
      <w:r>
        <w:rPr>
          <w:rFonts w:ascii="Times New Roman"/>
          <w:b/>
          <w:sz w:val="24"/>
        </w:rPr>
        <w:t>106)</w:t>
      </w:r>
      <w:r>
        <w:rPr>
          <w:rFonts w:ascii="Times New Roman"/>
          <w:b/>
          <w:sz w:val="24"/>
        </w:rPr>
        <w:tab/>
      </w:r>
      <w:r>
        <w:rPr>
          <w:rFonts w:ascii="Times New Roman"/>
          <w:sz w:val="24"/>
        </w:rPr>
        <w:t>The point of view that human behavior is solely the result of _________ and that one can be anything she wants to be appears to be a very Western, very North American idea.</w:t>
      </w:r>
    </w:p>
    <w:p w14:paraId="14EE9C43" w14:textId="77777777" w:rsidR="00670602" w:rsidRDefault="00000000">
      <w:pPr>
        <w:keepNext/>
        <w:keepLines/>
        <w:jc w:val="right"/>
        <w:sectPr w:rsidR="00670602">
          <w:type w:val="continuous"/>
          <w:pgSz w:w="12240" w:h="15840"/>
          <w:pgMar w:top="1440" w:right="1440" w:bottom="1440" w:left="1440" w:header="720" w:footer="720" w:gutter="0"/>
          <w:cols w:space="720"/>
          <w:docGrid w:linePitch="360"/>
        </w:sectPr>
      </w:pPr>
      <w:r>
        <w:rPr>
          <w:rFonts w:ascii="Times New Roman"/>
          <w:sz w:val="24"/>
        </w:rPr>
        <w:t>106) ______</w:t>
      </w:r>
    </w:p>
    <w:p w14:paraId="20ED682B" w14:textId="77777777" w:rsidR="00670602" w:rsidRDefault="00000000">
      <w:pPr>
        <w:keepLines/>
        <w:sectPr w:rsidR="00670602">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genetics</w:t>
      </w:r>
      <w:r>
        <w:rPr>
          <w:rFonts w:ascii="Times New Roman"/>
          <w:sz w:val="24"/>
        </w:rPr>
        <w:tab/>
      </w:r>
      <w:r>
        <w:rPr>
          <w:rFonts w:ascii="Times New Roman"/>
          <w:sz w:val="24"/>
        </w:rPr>
        <w:br/>
      </w:r>
      <w:r>
        <w:rPr>
          <w:rFonts w:ascii="Times New Roman"/>
          <w:sz w:val="24"/>
        </w:rPr>
        <w:tab/>
        <w:t>B) nature</w:t>
      </w:r>
      <w:r>
        <w:rPr>
          <w:rFonts w:ascii="Times New Roman"/>
          <w:sz w:val="24"/>
        </w:rPr>
        <w:br/>
      </w:r>
      <w:r>
        <w:rPr>
          <w:rFonts w:ascii="Times New Roman"/>
          <w:sz w:val="24"/>
        </w:rPr>
        <w:tab/>
        <w:t>C) nurture</w:t>
      </w:r>
      <w:r>
        <w:rPr>
          <w:rFonts w:ascii="Times New Roman"/>
          <w:sz w:val="24"/>
        </w:rPr>
        <w:br/>
      </w:r>
      <w:r>
        <w:rPr>
          <w:rFonts w:ascii="Times New Roman"/>
          <w:sz w:val="24"/>
        </w:rPr>
        <w:tab/>
        <w:t>D) inborn tendencies</w:t>
      </w:r>
      <w:r>
        <w:rPr>
          <w:rFonts w:ascii="Times New Roman"/>
          <w:sz w:val="24"/>
        </w:rPr>
        <w:br/>
      </w:r>
      <w:r>
        <w:rPr>
          <w:rFonts w:ascii="Times New Roman"/>
          <w:sz w:val="24"/>
        </w:rPr>
        <w:tab/>
      </w:r>
    </w:p>
    <w:p w14:paraId="4EC20B71" w14:textId="77777777" w:rsidR="00670602" w:rsidRDefault="00000000">
      <w:pPr>
        <w:keepLines/>
        <w:sectPr w:rsidR="00670602">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Bloom's : Apply</w:t>
      </w:r>
      <w:r>
        <w:rPr>
          <w:rFonts w:ascii="Times New Roman"/>
          <w:sz w:val="20"/>
        </w:rPr>
        <w:br/>
        <w:t>APA Outcome : 1.1 Describe key concepts, principles, and overarching themes in psychology</w:t>
      </w:r>
      <w:r>
        <w:rPr>
          <w:rFonts w:ascii="Times New Roman"/>
          <w:sz w:val="20"/>
        </w:rPr>
        <w:br/>
        <w:t>Difficulty : Low</w:t>
      </w:r>
      <w:r>
        <w:rPr>
          <w:rFonts w:ascii="Times New Roman"/>
          <w:sz w:val="20"/>
        </w:rPr>
        <w:br/>
        <w:t>APA Outcome : 2.1 Use scientific reasoning to interpret psychological phenomena</w:t>
      </w:r>
      <w:r>
        <w:rPr>
          <w:rFonts w:ascii="Times New Roman"/>
          <w:sz w:val="20"/>
        </w:rPr>
        <w:br/>
        <w:t>Learning Objective : Name and summarize the key characteristics of the major approaches to psychology</w:t>
      </w:r>
      <w:r>
        <w:rPr>
          <w:rFonts w:ascii="Times New Roman"/>
          <w:sz w:val="20"/>
        </w:rPr>
        <w:br/>
        <w:t>Topic : Key issues and Controversies</w:t>
      </w:r>
      <w:r>
        <w:rPr>
          <w:rFonts w:ascii="Times New Roman"/>
          <w:sz w:val="20"/>
        </w:rPr>
        <w:br/>
        <w:t>APA Intro SLO : 1.1. Define and explain basic psychological concepts.</w:t>
      </w:r>
      <w:r>
        <w:rPr>
          <w:rFonts w:ascii="Times New Roman"/>
          <w:sz w:val="20"/>
        </w:rPr>
        <w:br/>
        <w:t>APA Intro SLO : 2.4. Examine how psychological science can be used to counter unsubstantiated stateme</w:t>
      </w:r>
      <w:r>
        <w:rPr>
          <w:rFonts w:ascii="Times New Roman"/>
          <w:sz w:val="20"/>
        </w:rPr>
        <w:br/>
        <w:t>APA Intro SLO : Theme C. Psychological, biological, social, and cultural factors influence mental pro</w:t>
      </w:r>
      <w:r>
        <w:rPr>
          <w:rFonts w:ascii="Times New Roman"/>
          <w:sz w:val="20"/>
        </w:rPr>
        <w:br/>
      </w:r>
    </w:p>
    <w:p w14:paraId="053DD561" w14:textId="77777777" w:rsidR="00670602" w:rsidRDefault="00000000">
      <w:pPr>
        <w:keepLines/>
        <w:sectPr w:rsidR="00670602">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302FB039" w14:textId="77777777" w:rsidR="00670602" w:rsidRDefault="00000000">
      <w:pPr>
        <w:keepNext/>
        <w:keepLines/>
        <w:sectPr w:rsidR="00670602">
          <w:type w:val="continuous"/>
          <w:pgSz w:w="12240" w:h="15840"/>
          <w:pgMar w:top="1440" w:right="1440" w:bottom="1440" w:left="1440" w:header="720" w:footer="720" w:gutter="0"/>
          <w:cols w:space="720"/>
          <w:docGrid w:linePitch="360"/>
        </w:sectPr>
      </w:pPr>
      <w:r>
        <w:rPr>
          <w:rFonts w:ascii="Times New Roman"/>
          <w:b/>
          <w:sz w:val="24"/>
        </w:rPr>
        <w:t>107)</w:t>
      </w:r>
      <w:r>
        <w:rPr>
          <w:rFonts w:ascii="Times New Roman"/>
          <w:b/>
          <w:sz w:val="24"/>
        </w:rPr>
        <w:tab/>
      </w:r>
      <w:r>
        <w:rPr>
          <w:rFonts w:ascii="Times New Roman"/>
          <w:sz w:val="24"/>
        </w:rPr>
        <w:t>The brains of people and animals reared in richly stimulating environments differ from the brains of people reared in understimulating, neglectful, or abusive environments. This happens because</w:t>
      </w:r>
    </w:p>
    <w:p w14:paraId="30884736" w14:textId="77777777" w:rsidR="00670602" w:rsidRDefault="00000000">
      <w:pPr>
        <w:keepNext/>
        <w:keepLines/>
        <w:jc w:val="right"/>
        <w:sectPr w:rsidR="00670602">
          <w:type w:val="continuous"/>
          <w:pgSz w:w="12240" w:h="15840"/>
          <w:pgMar w:top="1440" w:right="1440" w:bottom="1440" w:left="1440" w:header="720" w:footer="720" w:gutter="0"/>
          <w:cols w:space="720"/>
          <w:docGrid w:linePitch="360"/>
        </w:sectPr>
      </w:pPr>
      <w:r>
        <w:rPr>
          <w:rFonts w:ascii="Times New Roman"/>
          <w:sz w:val="24"/>
        </w:rPr>
        <w:t>107) ______</w:t>
      </w:r>
    </w:p>
    <w:p w14:paraId="7720A78C" w14:textId="77777777" w:rsidR="00670602" w:rsidRDefault="00000000">
      <w:pPr>
        <w:keepLines/>
        <w:sectPr w:rsidR="00670602">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genetic forces have a role to play a minimal role in shaping who we are.</w:t>
      </w:r>
      <w:r>
        <w:rPr>
          <w:rFonts w:ascii="Times New Roman"/>
          <w:sz w:val="24"/>
        </w:rPr>
        <w:tab/>
      </w:r>
      <w:r>
        <w:rPr>
          <w:rFonts w:ascii="Times New Roman"/>
          <w:sz w:val="24"/>
        </w:rPr>
        <w:br/>
      </w:r>
      <w:r>
        <w:rPr>
          <w:rFonts w:ascii="Times New Roman"/>
          <w:sz w:val="24"/>
        </w:rPr>
        <w:tab/>
        <w:t>B) environmental forces work along with genetic forces to shape who we are.</w:t>
      </w:r>
      <w:r>
        <w:rPr>
          <w:rFonts w:ascii="Times New Roman"/>
          <w:sz w:val="24"/>
        </w:rPr>
        <w:br/>
      </w:r>
      <w:r>
        <w:rPr>
          <w:rFonts w:ascii="Times New Roman"/>
          <w:sz w:val="24"/>
        </w:rPr>
        <w:tab/>
        <w:t>C) who we are comes from inborn tendencies and genetically-based traits.</w:t>
      </w:r>
      <w:r>
        <w:rPr>
          <w:rFonts w:ascii="Times New Roman"/>
          <w:sz w:val="24"/>
        </w:rPr>
        <w:br/>
      </w:r>
      <w:r>
        <w:rPr>
          <w:rFonts w:ascii="Times New Roman"/>
          <w:sz w:val="24"/>
        </w:rPr>
        <w:tab/>
        <w:t>D) who we are essentially comes from our innate biology.</w:t>
      </w:r>
      <w:r>
        <w:rPr>
          <w:rFonts w:ascii="Times New Roman"/>
          <w:sz w:val="24"/>
        </w:rPr>
        <w:br/>
      </w:r>
      <w:r>
        <w:rPr>
          <w:rFonts w:ascii="Times New Roman"/>
          <w:sz w:val="24"/>
        </w:rPr>
        <w:tab/>
      </w:r>
    </w:p>
    <w:p w14:paraId="3AC8AA42" w14:textId="77777777" w:rsidR="00670602" w:rsidRDefault="00000000">
      <w:pPr>
        <w:keepLines/>
        <w:sectPr w:rsidR="00670602">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Bloom's : Apply</w:t>
      </w:r>
      <w:r>
        <w:rPr>
          <w:rFonts w:ascii="Times New Roman"/>
          <w:sz w:val="20"/>
        </w:rPr>
        <w:br/>
        <w:t>APA Outcome : 1.2 Develop a working knowledge of psychology's content domains</w:t>
      </w:r>
      <w:r>
        <w:rPr>
          <w:rFonts w:ascii="Times New Roman"/>
          <w:sz w:val="20"/>
        </w:rPr>
        <w:br/>
        <w:t>Difficulty : Medium</w:t>
      </w:r>
      <w:r>
        <w:rPr>
          <w:rFonts w:ascii="Times New Roman"/>
          <w:sz w:val="20"/>
        </w:rPr>
        <w:br/>
        <w:t>APA Outcome : 2.1 Use scientific reasoning to interpret psychological phenomena</w:t>
      </w:r>
      <w:r>
        <w:rPr>
          <w:rFonts w:ascii="Times New Roman"/>
          <w:sz w:val="20"/>
        </w:rPr>
        <w:br/>
        <w:t>Learning Objective : Name and summarize the key characteristics of the major approaches to psychology</w:t>
      </w:r>
      <w:r>
        <w:rPr>
          <w:rFonts w:ascii="Times New Roman"/>
          <w:sz w:val="20"/>
        </w:rPr>
        <w:br/>
        <w:t>Topic : Key issues and Controversies</w:t>
      </w:r>
      <w:r>
        <w:rPr>
          <w:rFonts w:ascii="Times New Roman"/>
          <w:sz w:val="20"/>
        </w:rPr>
        <w:br/>
        <w:t>APA Intro SLO : 1.1. Define and explain basic psychological concepts.</w:t>
      </w:r>
      <w:r>
        <w:rPr>
          <w:rFonts w:ascii="Times New Roman"/>
          <w:sz w:val="20"/>
        </w:rPr>
        <w:br/>
        <w:t>APA Intro SLO : 2.4. Examine how psychological science can be used to counter unsubstantiated stateme</w:t>
      </w:r>
      <w:r>
        <w:rPr>
          <w:rFonts w:ascii="Times New Roman"/>
          <w:sz w:val="20"/>
        </w:rPr>
        <w:br/>
        <w:t>APA Intro SLO : Theme C. Psychological, biological, social, and cultural factors influence mental pro</w:t>
      </w:r>
      <w:r>
        <w:rPr>
          <w:rFonts w:ascii="Times New Roman"/>
          <w:sz w:val="20"/>
        </w:rPr>
        <w:br/>
      </w:r>
    </w:p>
    <w:p w14:paraId="3F387E51" w14:textId="77777777" w:rsidR="00670602" w:rsidRDefault="00000000">
      <w:pPr>
        <w:keepLines/>
        <w:sectPr w:rsidR="00670602">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7552C92E" w14:textId="77777777" w:rsidR="00670602" w:rsidRDefault="00000000">
      <w:pPr>
        <w:keepNext/>
        <w:keepLines/>
        <w:sectPr w:rsidR="00670602">
          <w:type w:val="continuous"/>
          <w:pgSz w:w="12240" w:h="15840"/>
          <w:pgMar w:top="1440" w:right="1440" w:bottom="1440" w:left="1440" w:header="720" w:footer="720" w:gutter="0"/>
          <w:cols w:space="720"/>
          <w:docGrid w:linePitch="360"/>
        </w:sectPr>
      </w:pPr>
      <w:r>
        <w:rPr>
          <w:rFonts w:ascii="Times New Roman"/>
          <w:b/>
          <w:sz w:val="24"/>
        </w:rPr>
        <w:t>108)</w:t>
      </w:r>
      <w:r>
        <w:rPr>
          <w:rFonts w:ascii="Times New Roman"/>
          <w:b/>
          <w:sz w:val="24"/>
        </w:rPr>
        <w:tab/>
      </w:r>
      <w:r>
        <w:rPr>
          <w:rFonts w:ascii="Times New Roman"/>
          <w:sz w:val="24"/>
        </w:rPr>
        <w:t>Which of the following terms is defined as the position that the environment constantly interacts with biology to shape who people are and what they do?</w:t>
      </w:r>
    </w:p>
    <w:p w14:paraId="03FCEF2A" w14:textId="77777777" w:rsidR="00670602" w:rsidRDefault="00000000">
      <w:pPr>
        <w:keepNext/>
        <w:keepLines/>
        <w:jc w:val="right"/>
        <w:sectPr w:rsidR="00670602">
          <w:type w:val="continuous"/>
          <w:pgSz w:w="12240" w:h="15840"/>
          <w:pgMar w:top="1440" w:right="1440" w:bottom="1440" w:left="1440" w:header="720" w:footer="720" w:gutter="0"/>
          <w:cols w:space="720"/>
          <w:docGrid w:linePitch="360"/>
        </w:sectPr>
      </w:pPr>
      <w:r>
        <w:rPr>
          <w:rFonts w:ascii="Times New Roman"/>
          <w:sz w:val="24"/>
        </w:rPr>
        <w:t>108) ______</w:t>
      </w:r>
    </w:p>
    <w:p w14:paraId="196FBEB4" w14:textId="77777777" w:rsidR="00670602" w:rsidRDefault="00000000">
      <w:pPr>
        <w:keepLines/>
        <w:sectPr w:rsidR="00670602">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natural selection</w:t>
      </w:r>
      <w:r>
        <w:rPr>
          <w:rFonts w:ascii="Times New Roman"/>
          <w:sz w:val="24"/>
        </w:rPr>
        <w:tab/>
      </w:r>
      <w:r>
        <w:rPr>
          <w:rFonts w:ascii="Times New Roman"/>
          <w:sz w:val="24"/>
        </w:rPr>
        <w:br/>
      </w:r>
      <w:r>
        <w:rPr>
          <w:rFonts w:ascii="Times New Roman"/>
          <w:sz w:val="24"/>
        </w:rPr>
        <w:tab/>
        <w:t>B) nature through nurture</w:t>
      </w:r>
      <w:r>
        <w:rPr>
          <w:rFonts w:ascii="Times New Roman"/>
          <w:sz w:val="24"/>
        </w:rPr>
        <w:br/>
      </w:r>
      <w:r>
        <w:rPr>
          <w:rFonts w:ascii="Times New Roman"/>
          <w:sz w:val="24"/>
        </w:rPr>
        <w:tab/>
        <w:t>C) the behaviorism-learning perspective of psychology</w:t>
      </w:r>
      <w:r>
        <w:rPr>
          <w:rFonts w:ascii="Times New Roman"/>
          <w:sz w:val="24"/>
        </w:rPr>
        <w:br/>
      </w:r>
      <w:r>
        <w:rPr>
          <w:rFonts w:ascii="Times New Roman"/>
          <w:sz w:val="24"/>
        </w:rPr>
        <w:tab/>
        <w:t>D) the psychoanalytic-psychodynamic perspective of psychology</w:t>
      </w:r>
      <w:r>
        <w:rPr>
          <w:rFonts w:ascii="Times New Roman"/>
          <w:sz w:val="24"/>
        </w:rPr>
        <w:br/>
      </w:r>
      <w:r>
        <w:rPr>
          <w:rFonts w:ascii="Times New Roman"/>
          <w:sz w:val="24"/>
        </w:rPr>
        <w:tab/>
      </w:r>
    </w:p>
    <w:p w14:paraId="6EF3CBD1" w14:textId="77777777" w:rsidR="00670602" w:rsidRDefault="00000000">
      <w:pPr>
        <w:keepLines/>
        <w:sectPr w:rsidR="00670602">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Bloom's : Apply</w:t>
      </w:r>
      <w:r>
        <w:rPr>
          <w:rFonts w:ascii="Times New Roman"/>
          <w:sz w:val="20"/>
        </w:rPr>
        <w:br/>
        <w:t>APA Outcome : 1.1 Describe key concepts, principles, and overarching themes in psychology</w:t>
      </w:r>
      <w:r>
        <w:rPr>
          <w:rFonts w:ascii="Times New Roman"/>
          <w:sz w:val="20"/>
        </w:rPr>
        <w:br/>
        <w:t>Difficulty : Low</w:t>
      </w:r>
      <w:r>
        <w:rPr>
          <w:rFonts w:ascii="Times New Roman"/>
          <w:sz w:val="20"/>
        </w:rPr>
        <w:br/>
        <w:t>APA Outcome : 2.1 Use scientific reasoning to interpret psychological phenomena</w:t>
      </w:r>
      <w:r>
        <w:rPr>
          <w:rFonts w:ascii="Times New Roman"/>
          <w:sz w:val="20"/>
        </w:rPr>
        <w:br/>
        <w:t>Learning Objective : Name and summarize the key characteristics of the major approaches to psychology</w:t>
      </w:r>
      <w:r>
        <w:rPr>
          <w:rFonts w:ascii="Times New Roman"/>
          <w:sz w:val="20"/>
        </w:rPr>
        <w:br/>
        <w:t>Topic : Key issues and Controversies</w:t>
      </w:r>
      <w:r>
        <w:rPr>
          <w:rFonts w:ascii="Times New Roman"/>
          <w:sz w:val="20"/>
        </w:rPr>
        <w:br/>
        <w:t>APA Intro SLO : 1.1. Define and explain basic psychological concepts.</w:t>
      </w:r>
      <w:r>
        <w:rPr>
          <w:rFonts w:ascii="Times New Roman"/>
          <w:sz w:val="20"/>
        </w:rPr>
        <w:br/>
        <w:t>APA Intro SLO : 2.4. Examine how psychological science can be used to counter unsubstantiated stateme</w:t>
      </w:r>
      <w:r>
        <w:rPr>
          <w:rFonts w:ascii="Times New Roman"/>
          <w:sz w:val="20"/>
        </w:rPr>
        <w:br/>
        <w:t>APA Intro SLO : Theme C. Psychological, biological, social, and cultural factors influence mental pro</w:t>
      </w:r>
      <w:r>
        <w:rPr>
          <w:rFonts w:ascii="Times New Roman"/>
          <w:sz w:val="20"/>
        </w:rPr>
        <w:br/>
      </w:r>
    </w:p>
    <w:p w14:paraId="19DEF542" w14:textId="77777777" w:rsidR="00670602" w:rsidRDefault="00000000">
      <w:pPr>
        <w:keepLines/>
        <w:sectPr w:rsidR="00670602">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1973A0D9" w14:textId="77777777" w:rsidR="00670602" w:rsidRDefault="00000000">
      <w:pPr>
        <w:keepNext/>
        <w:keepLines/>
        <w:sectPr w:rsidR="00670602">
          <w:type w:val="continuous"/>
          <w:pgSz w:w="12240" w:h="15840"/>
          <w:pgMar w:top="1440" w:right="1440" w:bottom="1440" w:left="1440" w:header="720" w:footer="720" w:gutter="0"/>
          <w:cols w:space="720"/>
          <w:docGrid w:linePitch="360"/>
        </w:sectPr>
      </w:pPr>
      <w:r>
        <w:rPr>
          <w:rFonts w:ascii="Times New Roman"/>
          <w:b/>
          <w:sz w:val="24"/>
        </w:rPr>
        <w:t>109)</w:t>
      </w:r>
      <w:r>
        <w:rPr>
          <w:rFonts w:ascii="Times New Roman"/>
          <w:b/>
          <w:sz w:val="24"/>
        </w:rPr>
        <w:tab/>
      </w:r>
      <w:r>
        <w:rPr>
          <w:rFonts w:ascii="Times New Roman"/>
          <w:sz w:val="24"/>
        </w:rPr>
        <w:t>With respect to biological species, evolution is</w:t>
      </w:r>
    </w:p>
    <w:p w14:paraId="03EE5D55" w14:textId="77777777" w:rsidR="00670602" w:rsidRDefault="00000000">
      <w:pPr>
        <w:keepNext/>
        <w:keepLines/>
        <w:jc w:val="right"/>
        <w:sectPr w:rsidR="00670602">
          <w:type w:val="continuous"/>
          <w:pgSz w:w="12240" w:h="15840"/>
          <w:pgMar w:top="1440" w:right="1440" w:bottom="1440" w:left="1440" w:header="720" w:footer="720" w:gutter="0"/>
          <w:cols w:space="720"/>
          <w:docGrid w:linePitch="360"/>
        </w:sectPr>
      </w:pPr>
      <w:r>
        <w:rPr>
          <w:rFonts w:ascii="Times New Roman"/>
          <w:sz w:val="24"/>
        </w:rPr>
        <w:t>109) ______</w:t>
      </w:r>
    </w:p>
    <w:p w14:paraId="6A7F37B4" w14:textId="77777777" w:rsidR="00670602" w:rsidRDefault="00000000">
      <w:pPr>
        <w:keepLines/>
        <w:sectPr w:rsidR="00670602">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the tabula rasa concept.</w:t>
      </w:r>
      <w:r>
        <w:rPr>
          <w:rFonts w:ascii="Times New Roman"/>
          <w:sz w:val="24"/>
        </w:rPr>
        <w:tab/>
      </w:r>
      <w:r>
        <w:rPr>
          <w:rFonts w:ascii="Times New Roman"/>
          <w:sz w:val="24"/>
        </w:rPr>
        <w:br/>
      </w:r>
      <w:r>
        <w:rPr>
          <w:rFonts w:ascii="Times New Roman"/>
          <w:sz w:val="24"/>
        </w:rPr>
        <w:tab/>
        <w:t>B) the product of our experiences.</w:t>
      </w:r>
      <w:r>
        <w:rPr>
          <w:rFonts w:ascii="Times New Roman"/>
          <w:sz w:val="24"/>
        </w:rPr>
        <w:br/>
      </w:r>
      <w:r>
        <w:rPr>
          <w:rFonts w:ascii="Times New Roman"/>
          <w:sz w:val="24"/>
        </w:rPr>
        <w:tab/>
        <w:t>C) proper parenting skills.</w:t>
      </w:r>
      <w:r>
        <w:rPr>
          <w:rFonts w:ascii="Times New Roman"/>
          <w:sz w:val="24"/>
        </w:rPr>
        <w:br/>
      </w:r>
      <w:r>
        <w:rPr>
          <w:rFonts w:ascii="Times New Roman"/>
          <w:sz w:val="24"/>
        </w:rPr>
        <w:tab/>
        <w:t>D) the change over time in the frequency with which specific genes occur within a breeding species.</w:t>
      </w:r>
      <w:r>
        <w:rPr>
          <w:rFonts w:ascii="Times New Roman"/>
          <w:sz w:val="24"/>
        </w:rPr>
        <w:br/>
      </w:r>
      <w:r>
        <w:rPr>
          <w:rFonts w:ascii="Times New Roman"/>
          <w:sz w:val="24"/>
        </w:rPr>
        <w:tab/>
      </w:r>
    </w:p>
    <w:p w14:paraId="2D88EC94" w14:textId="77777777" w:rsidR="00670602" w:rsidRDefault="00000000">
      <w:pPr>
        <w:keepLines/>
        <w:sectPr w:rsidR="00670602">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Bloom's : Apply</w:t>
      </w:r>
      <w:r>
        <w:rPr>
          <w:rFonts w:ascii="Times New Roman"/>
          <w:sz w:val="20"/>
        </w:rPr>
        <w:br/>
        <w:t>APA Outcome : 1.1 Describe key concepts, principles, and overarching themes in psychology</w:t>
      </w:r>
      <w:r>
        <w:rPr>
          <w:rFonts w:ascii="Times New Roman"/>
          <w:sz w:val="20"/>
        </w:rPr>
        <w:br/>
        <w:t>Difficulty : Low</w:t>
      </w:r>
      <w:r>
        <w:rPr>
          <w:rFonts w:ascii="Times New Roman"/>
          <w:sz w:val="20"/>
        </w:rPr>
        <w:br/>
        <w:t>Learning Objective : Name and summarize the key characteristics of the major approaches to psychology</w:t>
      </w:r>
      <w:r>
        <w:rPr>
          <w:rFonts w:ascii="Times New Roman"/>
          <w:sz w:val="20"/>
        </w:rPr>
        <w:br/>
        <w:t>Topic : Evolutionary Approach</w:t>
      </w:r>
      <w:r>
        <w:rPr>
          <w:rFonts w:ascii="Times New Roman"/>
          <w:sz w:val="20"/>
        </w:rPr>
        <w:br/>
        <w:t>APA Intro SLO : 1.1. Define and explain basic psychological concepts.</w:t>
      </w:r>
      <w:r>
        <w:rPr>
          <w:rFonts w:ascii="Times New Roman"/>
          <w:sz w:val="20"/>
        </w:rPr>
        <w:br/>
        <w:t>APA Intro SLO : Theme C. Psychological, biological, social, and cultural factors influence mental pro</w:t>
      </w:r>
      <w:r>
        <w:rPr>
          <w:rFonts w:ascii="Times New Roman"/>
          <w:sz w:val="20"/>
        </w:rPr>
        <w:br/>
      </w:r>
    </w:p>
    <w:p w14:paraId="78E8AABA" w14:textId="77777777" w:rsidR="00670602" w:rsidRDefault="00000000">
      <w:pPr>
        <w:keepLines/>
        <w:sectPr w:rsidR="00670602">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10EA8DEB" w14:textId="77777777" w:rsidR="00670602" w:rsidRDefault="00000000">
      <w:pPr>
        <w:keepNext/>
        <w:keepLines/>
        <w:sectPr w:rsidR="00670602">
          <w:type w:val="continuous"/>
          <w:pgSz w:w="12240" w:h="15840"/>
          <w:pgMar w:top="1440" w:right="1440" w:bottom="1440" w:left="1440" w:header="720" w:footer="720" w:gutter="0"/>
          <w:cols w:space="720"/>
          <w:docGrid w:linePitch="360"/>
        </w:sectPr>
      </w:pPr>
      <w:r>
        <w:rPr>
          <w:rFonts w:ascii="Times New Roman"/>
          <w:b/>
          <w:sz w:val="24"/>
        </w:rPr>
        <w:t>110)</w:t>
      </w:r>
      <w:r>
        <w:rPr>
          <w:rFonts w:ascii="Times New Roman"/>
          <w:b/>
          <w:sz w:val="24"/>
        </w:rPr>
        <w:tab/>
      </w:r>
      <w:r>
        <w:rPr>
          <w:rFonts w:ascii="Times New Roman"/>
          <w:sz w:val="24"/>
        </w:rPr>
        <w:t>_________ is defined as the change over time in the frequency with which specific genes occur within a breeding species.</w:t>
      </w:r>
    </w:p>
    <w:p w14:paraId="11533D07" w14:textId="77777777" w:rsidR="00670602" w:rsidRDefault="00000000">
      <w:pPr>
        <w:keepNext/>
        <w:keepLines/>
        <w:jc w:val="right"/>
        <w:sectPr w:rsidR="00670602">
          <w:type w:val="continuous"/>
          <w:pgSz w:w="12240" w:h="15840"/>
          <w:pgMar w:top="1440" w:right="1440" w:bottom="1440" w:left="1440" w:header="720" w:footer="720" w:gutter="0"/>
          <w:cols w:space="720"/>
          <w:docGrid w:linePitch="360"/>
        </w:sectPr>
      </w:pPr>
      <w:r>
        <w:rPr>
          <w:rFonts w:ascii="Times New Roman"/>
          <w:sz w:val="24"/>
        </w:rPr>
        <w:t>110) ______</w:t>
      </w:r>
    </w:p>
    <w:p w14:paraId="4158E20D" w14:textId="77777777" w:rsidR="00670602" w:rsidRDefault="00000000">
      <w:pPr>
        <w:keepLines/>
        <w:sectPr w:rsidR="00670602">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Nature through nurture</w:t>
      </w:r>
      <w:r>
        <w:rPr>
          <w:rFonts w:ascii="Times New Roman"/>
          <w:sz w:val="24"/>
        </w:rPr>
        <w:tab/>
      </w:r>
      <w:r>
        <w:rPr>
          <w:rFonts w:ascii="Times New Roman"/>
          <w:sz w:val="24"/>
        </w:rPr>
        <w:br/>
      </w:r>
      <w:r>
        <w:rPr>
          <w:rFonts w:ascii="Times New Roman"/>
          <w:sz w:val="24"/>
        </w:rPr>
        <w:tab/>
        <w:t>B) Adaptation</w:t>
      </w:r>
      <w:r>
        <w:rPr>
          <w:rFonts w:ascii="Times New Roman"/>
          <w:sz w:val="24"/>
        </w:rPr>
        <w:br/>
      </w:r>
      <w:r>
        <w:rPr>
          <w:rFonts w:ascii="Times New Roman"/>
          <w:sz w:val="24"/>
        </w:rPr>
        <w:tab/>
        <w:t>C) Evolution</w:t>
      </w:r>
      <w:r>
        <w:rPr>
          <w:rFonts w:ascii="Times New Roman"/>
          <w:sz w:val="24"/>
        </w:rPr>
        <w:br/>
      </w:r>
      <w:r>
        <w:rPr>
          <w:rFonts w:ascii="Times New Roman"/>
          <w:sz w:val="24"/>
        </w:rPr>
        <w:tab/>
        <w:t>D) Exaptation</w:t>
      </w:r>
      <w:r>
        <w:rPr>
          <w:rFonts w:ascii="Times New Roman"/>
          <w:sz w:val="24"/>
        </w:rPr>
        <w:br/>
      </w:r>
      <w:r>
        <w:rPr>
          <w:rFonts w:ascii="Times New Roman"/>
          <w:sz w:val="24"/>
        </w:rPr>
        <w:tab/>
      </w:r>
    </w:p>
    <w:p w14:paraId="09E4E285" w14:textId="77777777" w:rsidR="00670602" w:rsidRDefault="00000000">
      <w:pPr>
        <w:keepLines/>
        <w:sectPr w:rsidR="00670602">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Bloom's : Apply</w:t>
      </w:r>
      <w:r>
        <w:rPr>
          <w:rFonts w:ascii="Times New Roman"/>
          <w:sz w:val="20"/>
        </w:rPr>
        <w:br/>
        <w:t>APA Outcome : 1.1 Describe key concepts, principles, and overarching themes in psychology</w:t>
      </w:r>
      <w:r>
        <w:rPr>
          <w:rFonts w:ascii="Times New Roman"/>
          <w:sz w:val="20"/>
        </w:rPr>
        <w:br/>
        <w:t>Difficulty : Low</w:t>
      </w:r>
      <w:r>
        <w:rPr>
          <w:rFonts w:ascii="Times New Roman"/>
          <w:sz w:val="20"/>
        </w:rPr>
        <w:br/>
        <w:t>Learning Objective : Name and summarize the key characteristics of the major approaches to psychology</w:t>
      </w:r>
      <w:r>
        <w:rPr>
          <w:rFonts w:ascii="Times New Roman"/>
          <w:sz w:val="20"/>
        </w:rPr>
        <w:br/>
        <w:t>Topic : Evolutionary Approach</w:t>
      </w:r>
      <w:r>
        <w:rPr>
          <w:rFonts w:ascii="Times New Roman"/>
          <w:sz w:val="20"/>
        </w:rPr>
        <w:br/>
        <w:t>APA Intro SLO : 1.1. Define and explain basic psychological concepts.</w:t>
      </w:r>
      <w:r>
        <w:rPr>
          <w:rFonts w:ascii="Times New Roman"/>
          <w:sz w:val="20"/>
        </w:rPr>
        <w:br/>
        <w:t>APA Intro SLO : Theme C. Psychological, biological, social, and cultural factors influence mental pro</w:t>
      </w:r>
      <w:r>
        <w:rPr>
          <w:rFonts w:ascii="Times New Roman"/>
          <w:sz w:val="20"/>
        </w:rPr>
        <w:br/>
      </w:r>
    </w:p>
    <w:p w14:paraId="2CD2BAF8" w14:textId="77777777" w:rsidR="00670602" w:rsidRDefault="00000000">
      <w:pPr>
        <w:keepLines/>
        <w:sectPr w:rsidR="00670602">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2B5B8DD8" w14:textId="77777777" w:rsidR="00670602" w:rsidRDefault="00000000">
      <w:pPr>
        <w:keepNext/>
        <w:keepLines/>
        <w:sectPr w:rsidR="00670602">
          <w:type w:val="continuous"/>
          <w:pgSz w:w="12240" w:h="15840"/>
          <w:pgMar w:top="1440" w:right="1440" w:bottom="1440" w:left="1440" w:header="720" w:footer="720" w:gutter="0"/>
          <w:cols w:space="720"/>
          <w:docGrid w:linePitch="360"/>
        </w:sectPr>
      </w:pPr>
      <w:r>
        <w:rPr>
          <w:rFonts w:ascii="Times New Roman"/>
          <w:b/>
          <w:sz w:val="24"/>
        </w:rPr>
        <w:t>111)</w:t>
      </w:r>
      <w:r>
        <w:rPr>
          <w:rFonts w:ascii="Times New Roman"/>
          <w:b/>
          <w:sz w:val="24"/>
        </w:rPr>
        <w:tab/>
      </w:r>
      <w:r>
        <w:rPr>
          <w:rFonts w:ascii="Times New Roman"/>
          <w:sz w:val="24"/>
        </w:rPr>
        <w:t>In the context of psychological perspectives, which of the following is TRUE according to the evolutionary perspective?</w:t>
      </w:r>
    </w:p>
    <w:p w14:paraId="725D5176" w14:textId="77777777" w:rsidR="00670602" w:rsidRDefault="00000000">
      <w:pPr>
        <w:keepNext/>
        <w:keepLines/>
        <w:jc w:val="right"/>
        <w:sectPr w:rsidR="00670602">
          <w:type w:val="continuous"/>
          <w:pgSz w:w="12240" w:h="15840"/>
          <w:pgMar w:top="1440" w:right="1440" w:bottom="1440" w:left="1440" w:header="720" w:footer="720" w:gutter="0"/>
          <w:cols w:space="720"/>
          <w:docGrid w:linePitch="360"/>
        </w:sectPr>
      </w:pPr>
      <w:r>
        <w:rPr>
          <w:rFonts w:ascii="Times New Roman"/>
          <w:sz w:val="24"/>
        </w:rPr>
        <w:t>111) ______</w:t>
      </w:r>
    </w:p>
    <w:p w14:paraId="010B0C57" w14:textId="77777777" w:rsidR="00670602" w:rsidRDefault="00000000">
      <w:pPr>
        <w:keepLines/>
        <w:sectPr w:rsidR="00670602">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Behavior and personality are mostly products of social and cultural conditions.</w:t>
      </w:r>
      <w:r>
        <w:rPr>
          <w:rFonts w:ascii="Times New Roman"/>
          <w:sz w:val="24"/>
        </w:rPr>
        <w:tab/>
      </w:r>
      <w:r>
        <w:rPr>
          <w:rFonts w:ascii="Times New Roman"/>
          <w:sz w:val="24"/>
        </w:rPr>
        <w:br/>
      </w:r>
      <w:r>
        <w:rPr>
          <w:rFonts w:ascii="Times New Roman"/>
          <w:sz w:val="24"/>
        </w:rPr>
        <w:tab/>
        <w:t>B) Changes in human behavior take place by natural and sexual selection.</w:t>
      </w:r>
      <w:r>
        <w:rPr>
          <w:rFonts w:ascii="Times New Roman"/>
          <w:sz w:val="24"/>
        </w:rPr>
        <w:br/>
      </w:r>
      <w:r>
        <w:rPr>
          <w:rFonts w:ascii="Times New Roman"/>
          <w:sz w:val="24"/>
        </w:rPr>
        <w:tab/>
        <w:t>C) People are motivated by growth and psychological health.</w:t>
      </w:r>
      <w:r>
        <w:rPr>
          <w:rFonts w:ascii="Times New Roman"/>
          <w:sz w:val="24"/>
        </w:rPr>
        <w:br/>
      </w:r>
      <w:r>
        <w:rPr>
          <w:rFonts w:ascii="Times New Roman"/>
          <w:sz w:val="24"/>
        </w:rPr>
        <w:tab/>
        <w:t>D) Learning occurs through the association and consequences of a particular behavior.</w:t>
      </w:r>
      <w:r>
        <w:rPr>
          <w:rFonts w:ascii="Times New Roman"/>
          <w:sz w:val="24"/>
        </w:rPr>
        <w:br/>
      </w:r>
      <w:r>
        <w:rPr>
          <w:rFonts w:ascii="Times New Roman"/>
          <w:sz w:val="24"/>
        </w:rPr>
        <w:tab/>
      </w:r>
    </w:p>
    <w:p w14:paraId="1FE50B72" w14:textId="77777777" w:rsidR="00670602" w:rsidRDefault="00000000">
      <w:pPr>
        <w:keepLines/>
        <w:sectPr w:rsidR="00670602">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Bloom's : Apply</w:t>
      </w:r>
      <w:r>
        <w:rPr>
          <w:rFonts w:ascii="Times New Roman"/>
          <w:sz w:val="20"/>
        </w:rPr>
        <w:br/>
        <w:t>APA Outcome : 1.2 Develop a working knowledge of psychology's content domains</w:t>
      </w:r>
      <w:r>
        <w:rPr>
          <w:rFonts w:ascii="Times New Roman"/>
          <w:sz w:val="20"/>
        </w:rPr>
        <w:br/>
        <w:t>Difficulty : Medium</w:t>
      </w:r>
      <w:r>
        <w:rPr>
          <w:rFonts w:ascii="Times New Roman"/>
          <w:sz w:val="20"/>
        </w:rPr>
        <w:br/>
        <w:t>Learning Objective : Name and summarize the key characteristics of the major approaches to psychology</w:t>
      </w:r>
      <w:r>
        <w:rPr>
          <w:rFonts w:ascii="Times New Roman"/>
          <w:sz w:val="20"/>
        </w:rPr>
        <w:br/>
        <w:t>Topic : Evolutionary Approach</w:t>
      </w:r>
      <w:r>
        <w:rPr>
          <w:rFonts w:ascii="Times New Roman"/>
          <w:sz w:val="20"/>
        </w:rPr>
        <w:br/>
        <w:t>APA Intro SLO : 1.1. Define and explain basic psychological concepts.</w:t>
      </w:r>
      <w:r>
        <w:rPr>
          <w:rFonts w:ascii="Times New Roman"/>
          <w:sz w:val="20"/>
        </w:rPr>
        <w:br/>
        <w:t>APA Intro SLO : Theme C. Psychological, biological, social, and cultural factors influence mental pro</w:t>
      </w:r>
      <w:r>
        <w:rPr>
          <w:rFonts w:ascii="Times New Roman"/>
          <w:sz w:val="20"/>
        </w:rPr>
        <w:br/>
      </w:r>
    </w:p>
    <w:p w14:paraId="30F4E3D7" w14:textId="77777777" w:rsidR="00670602" w:rsidRDefault="00000000">
      <w:pPr>
        <w:keepLines/>
        <w:sectPr w:rsidR="00670602">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3DD582C3" w14:textId="77777777" w:rsidR="00670602" w:rsidRDefault="00000000">
      <w:pPr>
        <w:keepNext/>
        <w:keepLines/>
        <w:sectPr w:rsidR="00670602">
          <w:type w:val="continuous"/>
          <w:pgSz w:w="12240" w:h="15840"/>
          <w:pgMar w:top="1440" w:right="1440" w:bottom="1440" w:left="1440" w:header="720" w:footer="720" w:gutter="0"/>
          <w:cols w:space="720"/>
          <w:docGrid w:linePitch="360"/>
        </w:sectPr>
      </w:pPr>
      <w:r>
        <w:rPr>
          <w:rFonts w:ascii="Times New Roman"/>
          <w:b/>
          <w:sz w:val="24"/>
        </w:rPr>
        <w:t>112)</w:t>
      </w:r>
      <w:r>
        <w:rPr>
          <w:rFonts w:ascii="Times New Roman"/>
          <w:b/>
          <w:sz w:val="24"/>
        </w:rPr>
        <w:tab/>
      </w:r>
      <w:r>
        <w:rPr>
          <w:rFonts w:ascii="Times New Roman"/>
          <w:sz w:val="24"/>
        </w:rPr>
        <w:t>Who among the following first described the feedback process of natural selection?</w:t>
      </w:r>
    </w:p>
    <w:p w14:paraId="43065841" w14:textId="77777777" w:rsidR="00670602" w:rsidRDefault="00000000">
      <w:pPr>
        <w:keepNext/>
        <w:keepLines/>
        <w:jc w:val="right"/>
        <w:sectPr w:rsidR="00670602">
          <w:type w:val="continuous"/>
          <w:pgSz w:w="12240" w:h="15840"/>
          <w:pgMar w:top="1440" w:right="1440" w:bottom="1440" w:left="1440" w:header="720" w:footer="720" w:gutter="0"/>
          <w:cols w:space="720"/>
          <w:docGrid w:linePitch="360"/>
        </w:sectPr>
      </w:pPr>
      <w:r>
        <w:rPr>
          <w:rFonts w:ascii="Times New Roman"/>
          <w:sz w:val="24"/>
        </w:rPr>
        <w:t>112) ______</w:t>
      </w:r>
    </w:p>
    <w:p w14:paraId="65749CDD" w14:textId="77777777" w:rsidR="00670602" w:rsidRDefault="00000000">
      <w:pPr>
        <w:keepLines/>
        <w:sectPr w:rsidR="00670602">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Edward Titchener</w:t>
      </w:r>
      <w:r>
        <w:rPr>
          <w:rFonts w:ascii="Times New Roman"/>
          <w:sz w:val="24"/>
        </w:rPr>
        <w:tab/>
      </w:r>
      <w:r>
        <w:rPr>
          <w:rFonts w:ascii="Times New Roman"/>
          <w:sz w:val="24"/>
        </w:rPr>
        <w:br/>
      </w:r>
      <w:r>
        <w:rPr>
          <w:rFonts w:ascii="Times New Roman"/>
          <w:sz w:val="24"/>
        </w:rPr>
        <w:tab/>
        <w:t>B) Charles Darwin</w:t>
      </w:r>
      <w:r>
        <w:rPr>
          <w:rFonts w:ascii="Times New Roman"/>
          <w:sz w:val="24"/>
        </w:rPr>
        <w:br/>
      </w:r>
      <w:r>
        <w:rPr>
          <w:rFonts w:ascii="Times New Roman"/>
          <w:sz w:val="24"/>
        </w:rPr>
        <w:tab/>
        <w:t>C) Sigmund Freud</w:t>
      </w:r>
      <w:r>
        <w:rPr>
          <w:rFonts w:ascii="Times New Roman"/>
          <w:sz w:val="24"/>
        </w:rPr>
        <w:br/>
      </w:r>
      <w:r>
        <w:rPr>
          <w:rFonts w:ascii="Times New Roman"/>
          <w:sz w:val="24"/>
        </w:rPr>
        <w:tab/>
        <w:t>D) Philippe Pinel</w:t>
      </w:r>
      <w:r>
        <w:rPr>
          <w:rFonts w:ascii="Times New Roman"/>
          <w:sz w:val="24"/>
        </w:rPr>
        <w:br/>
      </w:r>
      <w:r>
        <w:rPr>
          <w:rFonts w:ascii="Times New Roman"/>
          <w:sz w:val="24"/>
        </w:rPr>
        <w:tab/>
      </w:r>
    </w:p>
    <w:p w14:paraId="45B2AFAA" w14:textId="77777777" w:rsidR="00670602" w:rsidRDefault="00000000">
      <w:pPr>
        <w:keepLines/>
        <w:sectPr w:rsidR="00670602">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Bloom's : Apply</w:t>
      </w:r>
      <w:r>
        <w:rPr>
          <w:rFonts w:ascii="Times New Roman"/>
          <w:sz w:val="20"/>
        </w:rPr>
        <w:br/>
        <w:t>APA Outcome : 1.1 Describe key concepts, principles, and overarching themes in psychology</w:t>
      </w:r>
      <w:r>
        <w:rPr>
          <w:rFonts w:ascii="Times New Roman"/>
          <w:sz w:val="20"/>
        </w:rPr>
        <w:br/>
        <w:t>Difficulty : Low</w:t>
      </w:r>
      <w:r>
        <w:rPr>
          <w:rFonts w:ascii="Times New Roman"/>
          <w:sz w:val="20"/>
        </w:rPr>
        <w:br/>
        <w:t>Learning Objective : Name and summarize the key characteristics of the major approaches to psychology</w:t>
      </w:r>
      <w:r>
        <w:rPr>
          <w:rFonts w:ascii="Times New Roman"/>
          <w:sz w:val="20"/>
        </w:rPr>
        <w:br/>
        <w:t>Topic : Evolutionary Approach</w:t>
      </w:r>
      <w:r>
        <w:rPr>
          <w:rFonts w:ascii="Times New Roman"/>
          <w:sz w:val="20"/>
        </w:rPr>
        <w:br/>
        <w:t>APA Intro SLO : 1.1. Define and explain basic psychological concepts.</w:t>
      </w:r>
      <w:r>
        <w:rPr>
          <w:rFonts w:ascii="Times New Roman"/>
          <w:sz w:val="20"/>
        </w:rPr>
        <w:br/>
        <w:t>APA Intro SLO : Theme C. Psychological, biological, social, and cultural factors influence mental pro</w:t>
      </w:r>
      <w:r>
        <w:rPr>
          <w:rFonts w:ascii="Times New Roman"/>
          <w:sz w:val="20"/>
        </w:rPr>
        <w:br/>
      </w:r>
    </w:p>
    <w:p w14:paraId="7309DD61" w14:textId="77777777" w:rsidR="00670602" w:rsidRDefault="00000000">
      <w:pPr>
        <w:keepLines/>
        <w:sectPr w:rsidR="00670602">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5C7EBD29" w14:textId="77777777" w:rsidR="00670602" w:rsidRDefault="00000000">
      <w:pPr>
        <w:keepNext/>
        <w:keepLines/>
        <w:sectPr w:rsidR="00670602">
          <w:type w:val="continuous"/>
          <w:pgSz w:w="12240" w:h="15840"/>
          <w:pgMar w:top="1440" w:right="1440" w:bottom="1440" w:left="1440" w:header="720" w:footer="720" w:gutter="0"/>
          <w:cols w:space="720"/>
          <w:docGrid w:linePitch="360"/>
        </w:sectPr>
      </w:pPr>
      <w:r>
        <w:rPr>
          <w:rFonts w:ascii="Times New Roman"/>
          <w:b/>
          <w:sz w:val="24"/>
        </w:rPr>
        <w:t>113)</w:t>
      </w:r>
      <w:r>
        <w:rPr>
          <w:rFonts w:ascii="Times New Roman"/>
          <w:b/>
          <w:sz w:val="24"/>
        </w:rPr>
        <w:tab/>
      </w:r>
      <w:r>
        <w:rPr>
          <w:rFonts w:ascii="Times New Roman"/>
          <w:sz w:val="24"/>
        </w:rPr>
        <w:t>Which of the following is defined as a feedback process whereby nature favors one design over another because it has an impact on reproduction?</w:t>
      </w:r>
    </w:p>
    <w:p w14:paraId="052BAF88" w14:textId="77777777" w:rsidR="00670602" w:rsidRDefault="00000000">
      <w:pPr>
        <w:keepNext/>
        <w:keepLines/>
        <w:jc w:val="right"/>
        <w:sectPr w:rsidR="00670602">
          <w:type w:val="continuous"/>
          <w:pgSz w:w="12240" w:h="15840"/>
          <w:pgMar w:top="1440" w:right="1440" w:bottom="1440" w:left="1440" w:header="720" w:footer="720" w:gutter="0"/>
          <w:cols w:space="720"/>
          <w:docGrid w:linePitch="360"/>
        </w:sectPr>
      </w:pPr>
      <w:r>
        <w:rPr>
          <w:rFonts w:ascii="Times New Roman"/>
          <w:sz w:val="24"/>
        </w:rPr>
        <w:t>113) ______</w:t>
      </w:r>
    </w:p>
    <w:p w14:paraId="77F99B84" w14:textId="77777777" w:rsidR="00670602" w:rsidRDefault="00000000">
      <w:pPr>
        <w:keepLines/>
        <w:sectPr w:rsidR="00670602">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natural selection</w:t>
      </w:r>
      <w:r>
        <w:rPr>
          <w:rFonts w:ascii="Times New Roman"/>
          <w:sz w:val="24"/>
        </w:rPr>
        <w:tab/>
      </w:r>
      <w:r>
        <w:rPr>
          <w:rFonts w:ascii="Times New Roman"/>
          <w:sz w:val="24"/>
        </w:rPr>
        <w:br/>
      </w:r>
      <w:r>
        <w:rPr>
          <w:rFonts w:ascii="Times New Roman"/>
          <w:sz w:val="24"/>
        </w:rPr>
        <w:tab/>
        <w:t>B) sexual selection</w:t>
      </w:r>
      <w:r>
        <w:rPr>
          <w:rFonts w:ascii="Times New Roman"/>
          <w:sz w:val="24"/>
        </w:rPr>
        <w:br/>
      </w:r>
      <w:r>
        <w:rPr>
          <w:rFonts w:ascii="Times New Roman"/>
          <w:sz w:val="24"/>
        </w:rPr>
        <w:tab/>
        <w:t>C) exaptation</w:t>
      </w:r>
      <w:r>
        <w:rPr>
          <w:rFonts w:ascii="Times New Roman"/>
          <w:sz w:val="24"/>
        </w:rPr>
        <w:br/>
      </w:r>
      <w:r>
        <w:rPr>
          <w:rFonts w:ascii="Times New Roman"/>
          <w:sz w:val="24"/>
        </w:rPr>
        <w:tab/>
        <w:t>D) adaptation</w:t>
      </w:r>
      <w:r>
        <w:rPr>
          <w:rFonts w:ascii="Times New Roman"/>
          <w:sz w:val="24"/>
        </w:rPr>
        <w:br/>
      </w:r>
      <w:r>
        <w:rPr>
          <w:rFonts w:ascii="Times New Roman"/>
          <w:sz w:val="24"/>
        </w:rPr>
        <w:tab/>
      </w:r>
    </w:p>
    <w:p w14:paraId="3DD0101D" w14:textId="77777777" w:rsidR="00670602" w:rsidRDefault="00000000">
      <w:pPr>
        <w:keepLines/>
        <w:sectPr w:rsidR="00670602">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Bloom's : Apply</w:t>
      </w:r>
      <w:r>
        <w:rPr>
          <w:rFonts w:ascii="Times New Roman"/>
          <w:sz w:val="20"/>
        </w:rPr>
        <w:br/>
        <w:t>APA Outcome : 1.1 Describe key concepts, principles, and overarching themes in psychology</w:t>
      </w:r>
      <w:r>
        <w:rPr>
          <w:rFonts w:ascii="Times New Roman"/>
          <w:sz w:val="20"/>
        </w:rPr>
        <w:br/>
        <w:t>Difficulty : Low</w:t>
      </w:r>
      <w:r>
        <w:rPr>
          <w:rFonts w:ascii="Times New Roman"/>
          <w:sz w:val="20"/>
        </w:rPr>
        <w:br/>
        <w:t>Learning Objective : Name and summarize the key characteristics of the major approaches to psychology</w:t>
      </w:r>
      <w:r>
        <w:rPr>
          <w:rFonts w:ascii="Times New Roman"/>
          <w:sz w:val="20"/>
        </w:rPr>
        <w:br/>
        <w:t>Topic : Evolutionary Approach</w:t>
      </w:r>
      <w:r>
        <w:rPr>
          <w:rFonts w:ascii="Times New Roman"/>
          <w:sz w:val="20"/>
        </w:rPr>
        <w:br/>
        <w:t>APA Intro SLO : 1.1. Define and explain basic psychological concepts.</w:t>
      </w:r>
      <w:r>
        <w:rPr>
          <w:rFonts w:ascii="Times New Roman"/>
          <w:sz w:val="20"/>
        </w:rPr>
        <w:br/>
        <w:t>APA Intro SLO : Theme C. Psychological, biological, social, and cultural factors influence mental pro</w:t>
      </w:r>
      <w:r>
        <w:rPr>
          <w:rFonts w:ascii="Times New Roman"/>
          <w:sz w:val="20"/>
        </w:rPr>
        <w:br/>
      </w:r>
    </w:p>
    <w:p w14:paraId="7206F76F" w14:textId="77777777" w:rsidR="00670602" w:rsidRDefault="00000000">
      <w:pPr>
        <w:keepLines/>
        <w:sectPr w:rsidR="00670602">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104F416F" w14:textId="77777777" w:rsidR="00670602" w:rsidRDefault="00000000">
      <w:pPr>
        <w:keepNext/>
        <w:keepLines/>
        <w:sectPr w:rsidR="00670602">
          <w:type w:val="continuous"/>
          <w:pgSz w:w="12240" w:h="15840"/>
          <w:pgMar w:top="1440" w:right="1440" w:bottom="1440" w:left="1440" w:header="720" w:footer="720" w:gutter="0"/>
          <w:cols w:space="720"/>
          <w:docGrid w:linePitch="360"/>
        </w:sectPr>
      </w:pPr>
      <w:r>
        <w:rPr>
          <w:rFonts w:ascii="Times New Roman"/>
          <w:b/>
          <w:sz w:val="24"/>
        </w:rPr>
        <w:t>114)</w:t>
      </w:r>
      <w:r>
        <w:rPr>
          <w:rFonts w:ascii="Times New Roman"/>
          <w:b/>
          <w:sz w:val="24"/>
        </w:rPr>
        <w:tab/>
      </w:r>
      <w:r>
        <w:rPr>
          <w:rFonts w:ascii="Times New Roman"/>
          <w:sz w:val="24"/>
        </w:rPr>
        <w:t>Spontaneous changes in genes that can alter the design of a structure or a set of behaviors are called</w:t>
      </w:r>
    </w:p>
    <w:p w14:paraId="4B8DE636" w14:textId="77777777" w:rsidR="00670602" w:rsidRDefault="00000000">
      <w:pPr>
        <w:keepNext/>
        <w:keepLines/>
        <w:jc w:val="right"/>
        <w:sectPr w:rsidR="00670602">
          <w:type w:val="continuous"/>
          <w:pgSz w:w="12240" w:h="15840"/>
          <w:pgMar w:top="1440" w:right="1440" w:bottom="1440" w:left="1440" w:header="720" w:footer="720" w:gutter="0"/>
          <w:cols w:space="720"/>
          <w:docGrid w:linePitch="360"/>
        </w:sectPr>
      </w:pPr>
      <w:r>
        <w:rPr>
          <w:rFonts w:ascii="Times New Roman"/>
          <w:sz w:val="24"/>
        </w:rPr>
        <w:t>114) ______</w:t>
      </w:r>
    </w:p>
    <w:p w14:paraId="1DC589E0" w14:textId="77777777" w:rsidR="00670602" w:rsidRDefault="00000000">
      <w:pPr>
        <w:keepLines/>
        <w:sectPr w:rsidR="00670602">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differential selections.</w:t>
      </w:r>
      <w:r>
        <w:rPr>
          <w:rFonts w:ascii="Times New Roman"/>
          <w:sz w:val="24"/>
        </w:rPr>
        <w:tab/>
      </w:r>
      <w:r>
        <w:rPr>
          <w:rFonts w:ascii="Times New Roman"/>
          <w:sz w:val="24"/>
        </w:rPr>
        <w:br/>
      </w:r>
      <w:r>
        <w:rPr>
          <w:rFonts w:ascii="Times New Roman"/>
          <w:sz w:val="24"/>
        </w:rPr>
        <w:tab/>
        <w:t>B) softwirings.</w:t>
      </w:r>
      <w:r>
        <w:rPr>
          <w:rFonts w:ascii="Times New Roman"/>
          <w:sz w:val="24"/>
        </w:rPr>
        <w:br/>
      </w:r>
      <w:r>
        <w:rPr>
          <w:rFonts w:ascii="Times New Roman"/>
          <w:sz w:val="24"/>
        </w:rPr>
        <w:tab/>
        <w:t>C) chance mutations.</w:t>
      </w:r>
      <w:r>
        <w:rPr>
          <w:rFonts w:ascii="Times New Roman"/>
          <w:sz w:val="24"/>
        </w:rPr>
        <w:br/>
      </w:r>
      <w:r>
        <w:rPr>
          <w:rFonts w:ascii="Times New Roman"/>
          <w:sz w:val="24"/>
        </w:rPr>
        <w:tab/>
        <w:t>D) external adaptations.</w:t>
      </w:r>
      <w:r>
        <w:rPr>
          <w:rFonts w:ascii="Times New Roman"/>
          <w:sz w:val="24"/>
        </w:rPr>
        <w:br/>
      </w:r>
      <w:r>
        <w:rPr>
          <w:rFonts w:ascii="Times New Roman"/>
          <w:sz w:val="24"/>
        </w:rPr>
        <w:tab/>
      </w:r>
    </w:p>
    <w:p w14:paraId="3E470B33" w14:textId="77777777" w:rsidR="00670602" w:rsidRDefault="00000000">
      <w:pPr>
        <w:keepLines/>
        <w:sectPr w:rsidR="00670602">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Bloom's : Apply</w:t>
      </w:r>
      <w:r>
        <w:rPr>
          <w:rFonts w:ascii="Times New Roman"/>
          <w:sz w:val="20"/>
        </w:rPr>
        <w:br/>
        <w:t>APA Outcome : 1.1 Describe key concepts, principles, and overarching themes in psychology</w:t>
      </w:r>
      <w:r>
        <w:rPr>
          <w:rFonts w:ascii="Times New Roman"/>
          <w:sz w:val="20"/>
        </w:rPr>
        <w:br/>
        <w:t>Difficulty : Low</w:t>
      </w:r>
      <w:r>
        <w:rPr>
          <w:rFonts w:ascii="Times New Roman"/>
          <w:sz w:val="20"/>
        </w:rPr>
        <w:br/>
        <w:t>Learning Objective : Name and summarize the key characteristics of the major approaches to psychology</w:t>
      </w:r>
      <w:r>
        <w:rPr>
          <w:rFonts w:ascii="Times New Roman"/>
          <w:sz w:val="20"/>
        </w:rPr>
        <w:br/>
        <w:t>Topic : Evolutionary Approach</w:t>
      </w:r>
      <w:r>
        <w:rPr>
          <w:rFonts w:ascii="Times New Roman"/>
          <w:sz w:val="20"/>
        </w:rPr>
        <w:br/>
        <w:t>APA Intro SLO : 1.1. Define and explain basic psychological concepts.</w:t>
      </w:r>
      <w:r>
        <w:rPr>
          <w:rFonts w:ascii="Times New Roman"/>
          <w:sz w:val="20"/>
        </w:rPr>
        <w:br/>
        <w:t>APA Intro SLO : Theme C. Psychological, biological, social, and cultural factors influence mental pro</w:t>
      </w:r>
      <w:r>
        <w:rPr>
          <w:rFonts w:ascii="Times New Roman"/>
          <w:sz w:val="20"/>
        </w:rPr>
        <w:br/>
      </w:r>
    </w:p>
    <w:p w14:paraId="46857F8A" w14:textId="77777777" w:rsidR="00670602" w:rsidRDefault="00000000">
      <w:pPr>
        <w:keepLines/>
        <w:sectPr w:rsidR="00670602">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0A7AAD13" w14:textId="77777777" w:rsidR="00670602" w:rsidRDefault="00000000">
      <w:pPr>
        <w:keepNext/>
        <w:keepLines/>
        <w:sectPr w:rsidR="00670602">
          <w:type w:val="continuous"/>
          <w:pgSz w:w="12240" w:h="15840"/>
          <w:pgMar w:top="1440" w:right="1440" w:bottom="1440" w:left="1440" w:header="720" w:footer="720" w:gutter="0"/>
          <w:cols w:space="720"/>
          <w:docGrid w:linePitch="360"/>
        </w:sectPr>
      </w:pPr>
      <w:r>
        <w:rPr>
          <w:rFonts w:ascii="Times New Roman"/>
          <w:b/>
          <w:sz w:val="24"/>
        </w:rPr>
        <w:t>115)</w:t>
      </w:r>
      <w:r>
        <w:rPr>
          <w:rFonts w:ascii="Times New Roman"/>
          <w:b/>
          <w:sz w:val="24"/>
        </w:rPr>
        <w:tab/>
      </w:r>
      <w:r>
        <w:rPr>
          <w:rFonts w:ascii="Times New Roman"/>
          <w:sz w:val="24"/>
        </w:rPr>
        <w:t>Without chance mutations, which of the following would occur?</w:t>
      </w:r>
    </w:p>
    <w:p w14:paraId="1F4E6083" w14:textId="77777777" w:rsidR="00670602" w:rsidRDefault="00000000">
      <w:pPr>
        <w:keepNext/>
        <w:keepLines/>
        <w:jc w:val="right"/>
        <w:sectPr w:rsidR="00670602">
          <w:type w:val="continuous"/>
          <w:pgSz w:w="12240" w:h="15840"/>
          <w:pgMar w:top="1440" w:right="1440" w:bottom="1440" w:left="1440" w:header="720" w:footer="720" w:gutter="0"/>
          <w:cols w:space="720"/>
          <w:docGrid w:linePitch="360"/>
        </w:sectPr>
      </w:pPr>
      <w:r>
        <w:rPr>
          <w:rFonts w:ascii="Times New Roman"/>
          <w:sz w:val="24"/>
        </w:rPr>
        <w:t>115) ______</w:t>
      </w:r>
    </w:p>
    <w:p w14:paraId="1CD93452" w14:textId="77777777" w:rsidR="00670602" w:rsidRDefault="00000000">
      <w:pPr>
        <w:keepLines/>
        <w:sectPr w:rsidR="00670602">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The human species would become a superspecies.</w:t>
      </w:r>
      <w:r>
        <w:rPr>
          <w:rFonts w:ascii="Times New Roman"/>
          <w:sz w:val="24"/>
        </w:rPr>
        <w:tab/>
      </w:r>
      <w:r>
        <w:rPr>
          <w:rFonts w:ascii="Times New Roman"/>
          <w:sz w:val="24"/>
        </w:rPr>
        <w:br/>
      </w:r>
      <w:r>
        <w:rPr>
          <w:rFonts w:ascii="Times New Roman"/>
          <w:sz w:val="24"/>
        </w:rPr>
        <w:tab/>
        <w:t>B) Our thoughts and behavior would depend entirely on our genetic makeup.</w:t>
      </w:r>
      <w:r>
        <w:rPr>
          <w:rFonts w:ascii="Times New Roman"/>
          <w:sz w:val="24"/>
        </w:rPr>
        <w:br/>
      </w:r>
      <w:r>
        <w:rPr>
          <w:rFonts w:ascii="Times New Roman"/>
          <w:sz w:val="24"/>
        </w:rPr>
        <w:tab/>
        <w:t>C) There would be no evolution.</w:t>
      </w:r>
      <w:r>
        <w:rPr>
          <w:rFonts w:ascii="Times New Roman"/>
          <w:sz w:val="24"/>
        </w:rPr>
        <w:br/>
      </w:r>
      <w:r>
        <w:rPr>
          <w:rFonts w:ascii="Times New Roman"/>
          <w:sz w:val="24"/>
        </w:rPr>
        <w:tab/>
        <w:t>D) Our thoughts and behavior would depend entirely on our upbringing and experiences.</w:t>
      </w:r>
      <w:r>
        <w:rPr>
          <w:rFonts w:ascii="Times New Roman"/>
          <w:sz w:val="24"/>
        </w:rPr>
        <w:br/>
      </w:r>
      <w:r>
        <w:rPr>
          <w:rFonts w:ascii="Times New Roman"/>
          <w:sz w:val="24"/>
        </w:rPr>
        <w:tab/>
      </w:r>
    </w:p>
    <w:p w14:paraId="53B8E024" w14:textId="77777777" w:rsidR="00670602" w:rsidRDefault="00000000">
      <w:pPr>
        <w:keepLines/>
        <w:sectPr w:rsidR="00670602">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Bloom's : Apply</w:t>
      </w:r>
      <w:r>
        <w:rPr>
          <w:rFonts w:ascii="Times New Roman"/>
          <w:sz w:val="20"/>
        </w:rPr>
        <w:br/>
        <w:t>APA Outcome : 1.2 Develop a working knowledge of psychology's content domains</w:t>
      </w:r>
      <w:r>
        <w:rPr>
          <w:rFonts w:ascii="Times New Roman"/>
          <w:sz w:val="20"/>
        </w:rPr>
        <w:br/>
        <w:t>Difficulty : Medium</w:t>
      </w:r>
      <w:r>
        <w:rPr>
          <w:rFonts w:ascii="Times New Roman"/>
          <w:sz w:val="20"/>
        </w:rPr>
        <w:br/>
        <w:t>Learning Objective : Name and summarize the key characteristics of the major approaches to psychology</w:t>
      </w:r>
      <w:r>
        <w:rPr>
          <w:rFonts w:ascii="Times New Roman"/>
          <w:sz w:val="20"/>
        </w:rPr>
        <w:br/>
        <w:t>Topic : Evolutionary Approach</w:t>
      </w:r>
      <w:r>
        <w:rPr>
          <w:rFonts w:ascii="Times New Roman"/>
          <w:sz w:val="20"/>
        </w:rPr>
        <w:br/>
        <w:t>APA Intro SLO : 1.1. Define and explain basic psychological concepts.</w:t>
      </w:r>
      <w:r>
        <w:rPr>
          <w:rFonts w:ascii="Times New Roman"/>
          <w:sz w:val="20"/>
        </w:rPr>
        <w:br/>
        <w:t>APA Intro SLO : Theme C. Psychological, biological, social, and cultural factors influence mental pro</w:t>
      </w:r>
      <w:r>
        <w:rPr>
          <w:rFonts w:ascii="Times New Roman"/>
          <w:sz w:val="20"/>
        </w:rPr>
        <w:br/>
      </w:r>
    </w:p>
    <w:p w14:paraId="767BA150" w14:textId="77777777" w:rsidR="00670602" w:rsidRDefault="00000000">
      <w:pPr>
        <w:keepLines/>
        <w:sectPr w:rsidR="00670602">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7FE86AE7" w14:textId="77777777" w:rsidR="00670602" w:rsidRDefault="00000000">
      <w:pPr>
        <w:keepNext/>
        <w:keepLines/>
        <w:sectPr w:rsidR="00670602">
          <w:type w:val="continuous"/>
          <w:pgSz w:w="12240" w:h="15840"/>
          <w:pgMar w:top="1440" w:right="1440" w:bottom="1440" w:left="1440" w:header="720" w:footer="720" w:gutter="0"/>
          <w:cols w:space="720"/>
          <w:docGrid w:linePitch="360"/>
        </w:sectPr>
      </w:pPr>
      <w:r>
        <w:rPr>
          <w:rFonts w:ascii="Times New Roman"/>
          <w:b/>
          <w:sz w:val="24"/>
        </w:rPr>
        <w:t>116)</w:t>
      </w:r>
      <w:r>
        <w:rPr>
          <w:rFonts w:ascii="Times New Roman"/>
          <w:b/>
          <w:sz w:val="24"/>
        </w:rPr>
        <w:tab/>
      </w:r>
      <w:r>
        <w:rPr>
          <w:rFonts w:ascii="Times New Roman"/>
          <w:sz w:val="24"/>
        </w:rPr>
        <w:t>In the context of psychological perspectives, which of the following is the key in natural selection?</w:t>
      </w:r>
    </w:p>
    <w:p w14:paraId="125A0F0A" w14:textId="77777777" w:rsidR="00670602" w:rsidRDefault="00000000">
      <w:pPr>
        <w:keepNext/>
        <w:keepLines/>
        <w:jc w:val="right"/>
        <w:sectPr w:rsidR="00670602">
          <w:type w:val="continuous"/>
          <w:pgSz w:w="12240" w:h="15840"/>
          <w:pgMar w:top="1440" w:right="1440" w:bottom="1440" w:left="1440" w:header="720" w:footer="720" w:gutter="0"/>
          <w:cols w:space="720"/>
          <w:docGrid w:linePitch="360"/>
        </w:sectPr>
      </w:pPr>
      <w:r>
        <w:rPr>
          <w:rFonts w:ascii="Times New Roman"/>
          <w:sz w:val="24"/>
        </w:rPr>
        <w:t>116) ______</w:t>
      </w:r>
    </w:p>
    <w:p w14:paraId="23FFB47F" w14:textId="77777777" w:rsidR="00670602" w:rsidRDefault="00000000">
      <w:pPr>
        <w:keepLines/>
        <w:sectPr w:rsidR="00670602">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Social and cultural conditions have to shape personality and behavior.</w:t>
      </w:r>
      <w:r>
        <w:rPr>
          <w:rFonts w:ascii="Times New Roman"/>
          <w:sz w:val="24"/>
        </w:rPr>
        <w:tab/>
      </w:r>
      <w:r>
        <w:rPr>
          <w:rFonts w:ascii="Times New Roman"/>
          <w:sz w:val="24"/>
        </w:rPr>
        <w:br/>
      </w:r>
      <w:r>
        <w:rPr>
          <w:rFonts w:ascii="Times New Roman"/>
          <w:sz w:val="24"/>
        </w:rPr>
        <w:tab/>
        <w:t>B) Environment and biology must interact continuously to shape behavior.</w:t>
      </w:r>
      <w:r>
        <w:rPr>
          <w:rFonts w:ascii="Times New Roman"/>
          <w:sz w:val="24"/>
        </w:rPr>
        <w:br/>
      </w:r>
      <w:r>
        <w:rPr>
          <w:rFonts w:ascii="Times New Roman"/>
          <w:sz w:val="24"/>
        </w:rPr>
        <w:tab/>
        <w:t>C) Opposite sexes must find certain traits attractive.</w:t>
      </w:r>
      <w:r>
        <w:rPr>
          <w:rFonts w:ascii="Times New Roman"/>
          <w:sz w:val="24"/>
        </w:rPr>
        <w:br/>
      </w:r>
      <w:r>
        <w:rPr>
          <w:rFonts w:ascii="Times New Roman"/>
          <w:sz w:val="24"/>
        </w:rPr>
        <w:tab/>
        <w:t>D) Behaviors have to increase reproductive success.</w:t>
      </w:r>
      <w:r>
        <w:rPr>
          <w:rFonts w:ascii="Times New Roman"/>
          <w:sz w:val="24"/>
        </w:rPr>
        <w:br/>
      </w:r>
      <w:r>
        <w:rPr>
          <w:rFonts w:ascii="Times New Roman"/>
          <w:sz w:val="24"/>
        </w:rPr>
        <w:tab/>
      </w:r>
    </w:p>
    <w:p w14:paraId="23BC3904" w14:textId="77777777" w:rsidR="00670602" w:rsidRDefault="00000000">
      <w:pPr>
        <w:keepLines/>
        <w:sectPr w:rsidR="00670602">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Bloom's : Apply</w:t>
      </w:r>
      <w:r>
        <w:rPr>
          <w:rFonts w:ascii="Times New Roman"/>
          <w:sz w:val="20"/>
        </w:rPr>
        <w:br/>
        <w:t>APA Outcome : 1.2 Develop a working knowledge of psychology's content domains</w:t>
      </w:r>
      <w:r>
        <w:rPr>
          <w:rFonts w:ascii="Times New Roman"/>
          <w:sz w:val="20"/>
        </w:rPr>
        <w:br/>
        <w:t>Difficulty : Medium</w:t>
      </w:r>
      <w:r>
        <w:rPr>
          <w:rFonts w:ascii="Times New Roman"/>
          <w:sz w:val="20"/>
        </w:rPr>
        <w:br/>
        <w:t>Learning Objective : Name and summarize the key characteristics of the major approaches to psychology</w:t>
      </w:r>
      <w:r>
        <w:rPr>
          <w:rFonts w:ascii="Times New Roman"/>
          <w:sz w:val="20"/>
        </w:rPr>
        <w:br/>
        <w:t>Topic : Evolutionary Approach</w:t>
      </w:r>
      <w:r>
        <w:rPr>
          <w:rFonts w:ascii="Times New Roman"/>
          <w:sz w:val="20"/>
        </w:rPr>
        <w:br/>
        <w:t>APA Intro SLO : 1.1. Define and explain basic psychological concepts.</w:t>
      </w:r>
      <w:r>
        <w:rPr>
          <w:rFonts w:ascii="Times New Roman"/>
          <w:sz w:val="20"/>
        </w:rPr>
        <w:br/>
        <w:t>APA Intro SLO : Theme C. Psychological, biological, social, and cultural factors influence mental pro</w:t>
      </w:r>
      <w:r>
        <w:rPr>
          <w:rFonts w:ascii="Times New Roman"/>
          <w:sz w:val="20"/>
        </w:rPr>
        <w:br/>
      </w:r>
    </w:p>
    <w:p w14:paraId="06E40FDF" w14:textId="77777777" w:rsidR="00670602" w:rsidRDefault="00000000">
      <w:pPr>
        <w:keepLines/>
        <w:sectPr w:rsidR="00670602">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76418113" w14:textId="77777777" w:rsidR="00670602" w:rsidRDefault="00000000">
      <w:pPr>
        <w:keepNext/>
        <w:keepLines/>
        <w:sectPr w:rsidR="00670602">
          <w:type w:val="continuous"/>
          <w:pgSz w:w="12240" w:h="15840"/>
          <w:pgMar w:top="1440" w:right="1440" w:bottom="1440" w:left="1440" w:header="720" w:footer="720" w:gutter="0"/>
          <w:cols w:space="720"/>
          <w:docGrid w:linePitch="360"/>
        </w:sectPr>
      </w:pPr>
      <w:r>
        <w:rPr>
          <w:rFonts w:ascii="Times New Roman"/>
          <w:b/>
          <w:sz w:val="24"/>
        </w:rPr>
        <w:t>117)</w:t>
      </w:r>
      <w:r>
        <w:rPr>
          <w:rFonts w:ascii="Times New Roman"/>
          <w:b/>
          <w:sz w:val="24"/>
        </w:rPr>
        <w:tab/>
      </w:r>
      <w:r>
        <w:rPr>
          <w:rFonts w:ascii="Times New Roman"/>
          <w:sz w:val="24"/>
        </w:rPr>
        <w:t>_________ creates structures, behaviors, and traits that solve adaptive problems.</w:t>
      </w:r>
    </w:p>
    <w:p w14:paraId="4A01B667" w14:textId="77777777" w:rsidR="00670602" w:rsidRDefault="00000000">
      <w:pPr>
        <w:keepNext/>
        <w:keepLines/>
        <w:jc w:val="right"/>
        <w:sectPr w:rsidR="00670602">
          <w:type w:val="continuous"/>
          <w:pgSz w:w="12240" w:h="15840"/>
          <w:pgMar w:top="1440" w:right="1440" w:bottom="1440" w:left="1440" w:header="720" w:footer="720" w:gutter="0"/>
          <w:cols w:space="720"/>
          <w:docGrid w:linePitch="360"/>
        </w:sectPr>
      </w:pPr>
      <w:r>
        <w:rPr>
          <w:rFonts w:ascii="Times New Roman"/>
          <w:sz w:val="24"/>
        </w:rPr>
        <w:t>117) ______</w:t>
      </w:r>
    </w:p>
    <w:p w14:paraId="3EBF7B0A" w14:textId="77777777" w:rsidR="00670602" w:rsidRDefault="00000000">
      <w:pPr>
        <w:keepLines/>
        <w:sectPr w:rsidR="00670602">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Softwiring</w:t>
      </w:r>
      <w:r>
        <w:rPr>
          <w:rFonts w:ascii="Times New Roman"/>
          <w:sz w:val="24"/>
        </w:rPr>
        <w:tab/>
      </w:r>
      <w:r>
        <w:rPr>
          <w:rFonts w:ascii="Times New Roman"/>
          <w:sz w:val="24"/>
        </w:rPr>
        <w:br/>
      </w:r>
      <w:r>
        <w:rPr>
          <w:rFonts w:ascii="Times New Roman"/>
          <w:sz w:val="24"/>
        </w:rPr>
        <w:tab/>
        <w:t>B) Natural selection</w:t>
      </w:r>
      <w:r>
        <w:rPr>
          <w:rFonts w:ascii="Times New Roman"/>
          <w:sz w:val="24"/>
        </w:rPr>
        <w:br/>
      </w:r>
      <w:r>
        <w:rPr>
          <w:rFonts w:ascii="Times New Roman"/>
          <w:sz w:val="24"/>
        </w:rPr>
        <w:tab/>
        <w:t>C) Reciprocal logrolling</w:t>
      </w:r>
      <w:r>
        <w:rPr>
          <w:rFonts w:ascii="Times New Roman"/>
          <w:sz w:val="24"/>
        </w:rPr>
        <w:br/>
      </w:r>
      <w:r>
        <w:rPr>
          <w:rFonts w:ascii="Times New Roman"/>
          <w:sz w:val="24"/>
        </w:rPr>
        <w:tab/>
        <w:t>D) Collective efficacy</w:t>
      </w:r>
      <w:r>
        <w:rPr>
          <w:rFonts w:ascii="Times New Roman"/>
          <w:sz w:val="24"/>
        </w:rPr>
        <w:br/>
      </w:r>
      <w:r>
        <w:rPr>
          <w:rFonts w:ascii="Times New Roman"/>
          <w:sz w:val="24"/>
        </w:rPr>
        <w:tab/>
      </w:r>
    </w:p>
    <w:p w14:paraId="52DFFE81" w14:textId="77777777" w:rsidR="00670602" w:rsidRDefault="00000000">
      <w:pPr>
        <w:keepLines/>
        <w:sectPr w:rsidR="00670602">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Bloom's : Apply</w:t>
      </w:r>
      <w:r>
        <w:rPr>
          <w:rFonts w:ascii="Times New Roman"/>
          <w:sz w:val="20"/>
        </w:rPr>
        <w:br/>
        <w:t>APA Outcome : 1.1 Describe key concepts, principles, and overarching themes in psychology</w:t>
      </w:r>
      <w:r>
        <w:rPr>
          <w:rFonts w:ascii="Times New Roman"/>
          <w:sz w:val="20"/>
        </w:rPr>
        <w:br/>
        <w:t>Difficulty : Low</w:t>
      </w:r>
      <w:r>
        <w:rPr>
          <w:rFonts w:ascii="Times New Roman"/>
          <w:sz w:val="20"/>
        </w:rPr>
        <w:br/>
        <w:t>Learning Objective : Name and summarize the key characteristics of the major approaches to psychology</w:t>
      </w:r>
      <w:r>
        <w:rPr>
          <w:rFonts w:ascii="Times New Roman"/>
          <w:sz w:val="20"/>
        </w:rPr>
        <w:br/>
        <w:t>Topic : Evolutionary Approach</w:t>
      </w:r>
      <w:r>
        <w:rPr>
          <w:rFonts w:ascii="Times New Roman"/>
          <w:sz w:val="20"/>
        </w:rPr>
        <w:br/>
        <w:t>APA Intro SLO : 1.1. Define and explain basic psychological concepts.</w:t>
      </w:r>
      <w:r>
        <w:rPr>
          <w:rFonts w:ascii="Times New Roman"/>
          <w:sz w:val="20"/>
        </w:rPr>
        <w:br/>
        <w:t>APA Intro SLO : Theme C. Psychological, biological, social, and cultural factors influence mental pro</w:t>
      </w:r>
      <w:r>
        <w:rPr>
          <w:rFonts w:ascii="Times New Roman"/>
          <w:sz w:val="20"/>
        </w:rPr>
        <w:br/>
      </w:r>
    </w:p>
    <w:p w14:paraId="76338CD4" w14:textId="77777777" w:rsidR="00670602" w:rsidRDefault="00000000">
      <w:pPr>
        <w:keepLines/>
        <w:sectPr w:rsidR="00670602">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32AE856C" w14:textId="77777777" w:rsidR="00670602" w:rsidRDefault="00000000">
      <w:pPr>
        <w:keepNext/>
        <w:keepLines/>
        <w:sectPr w:rsidR="00670602">
          <w:type w:val="continuous"/>
          <w:pgSz w:w="12240" w:h="15840"/>
          <w:pgMar w:top="1440" w:right="1440" w:bottom="1440" w:left="1440" w:header="720" w:footer="720" w:gutter="0"/>
          <w:cols w:space="720"/>
          <w:docGrid w:linePitch="360"/>
        </w:sectPr>
      </w:pPr>
      <w:r>
        <w:rPr>
          <w:rFonts w:ascii="Times New Roman"/>
          <w:b/>
          <w:sz w:val="24"/>
        </w:rPr>
        <w:t>118)</w:t>
      </w:r>
      <w:r>
        <w:rPr>
          <w:rFonts w:ascii="Times New Roman"/>
          <w:b/>
          <w:sz w:val="24"/>
        </w:rPr>
        <w:tab/>
      </w:r>
      <w:r>
        <w:rPr>
          <w:rFonts w:ascii="Times New Roman"/>
          <w:sz w:val="24"/>
        </w:rPr>
        <w:t>_________ are inherited solutions to ancestral problems that have been naturally and sexually selected because they directly contribute in some way to reproductive success.</w:t>
      </w:r>
    </w:p>
    <w:p w14:paraId="6C4142FE" w14:textId="77777777" w:rsidR="00670602" w:rsidRDefault="00000000">
      <w:pPr>
        <w:keepNext/>
        <w:keepLines/>
        <w:jc w:val="right"/>
        <w:sectPr w:rsidR="00670602">
          <w:type w:val="continuous"/>
          <w:pgSz w:w="12240" w:h="15840"/>
          <w:pgMar w:top="1440" w:right="1440" w:bottom="1440" w:left="1440" w:header="720" w:footer="720" w:gutter="0"/>
          <w:cols w:space="720"/>
          <w:docGrid w:linePitch="360"/>
        </w:sectPr>
      </w:pPr>
      <w:r>
        <w:rPr>
          <w:rFonts w:ascii="Times New Roman"/>
          <w:sz w:val="24"/>
        </w:rPr>
        <w:t>118) ______</w:t>
      </w:r>
    </w:p>
    <w:p w14:paraId="1EB40469" w14:textId="77777777" w:rsidR="00670602" w:rsidRDefault="00000000">
      <w:pPr>
        <w:keepLines/>
        <w:sectPr w:rsidR="00670602">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Adaptations</w:t>
      </w:r>
      <w:r>
        <w:rPr>
          <w:rFonts w:ascii="Times New Roman"/>
          <w:sz w:val="24"/>
        </w:rPr>
        <w:tab/>
      </w:r>
      <w:r>
        <w:rPr>
          <w:rFonts w:ascii="Times New Roman"/>
          <w:sz w:val="24"/>
        </w:rPr>
        <w:br/>
      </w:r>
      <w:r>
        <w:rPr>
          <w:rFonts w:ascii="Times New Roman"/>
          <w:sz w:val="24"/>
        </w:rPr>
        <w:tab/>
        <w:t>B) By-products</w:t>
      </w:r>
      <w:r>
        <w:rPr>
          <w:rFonts w:ascii="Times New Roman"/>
          <w:sz w:val="24"/>
        </w:rPr>
        <w:br/>
      </w:r>
      <w:r>
        <w:rPr>
          <w:rFonts w:ascii="Times New Roman"/>
          <w:sz w:val="24"/>
        </w:rPr>
        <w:tab/>
        <w:t>C) Mutations</w:t>
      </w:r>
      <w:r>
        <w:rPr>
          <w:rFonts w:ascii="Times New Roman"/>
          <w:sz w:val="24"/>
        </w:rPr>
        <w:br/>
      </w:r>
      <w:r>
        <w:rPr>
          <w:rFonts w:ascii="Times New Roman"/>
          <w:sz w:val="24"/>
        </w:rPr>
        <w:tab/>
        <w:t>D) Exaptations</w:t>
      </w:r>
      <w:r>
        <w:rPr>
          <w:rFonts w:ascii="Times New Roman"/>
          <w:sz w:val="24"/>
        </w:rPr>
        <w:br/>
      </w:r>
      <w:r>
        <w:rPr>
          <w:rFonts w:ascii="Times New Roman"/>
          <w:sz w:val="24"/>
        </w:rPr>
        <w:tab/>
      </w:r>
    </w:p>
    <w:p w14:paraId="7B19E69D" w14:textId="77777777" w:rsidR="00670602" w:rsidRDefault="00000000">
      <w:pPr>
        <w:keepLines/>
        <w:sectPr w:rsidR="00670602">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Bloom's : Apply</w:t>
      </w:r>
      <w:r>
        <w:rPr>
          <w:rFonts w:ascii="Times New Roman"/>
          <w:sz w:val="20"/>
        </w:rPr>
        <w:br/>
        <w:t>APA Outcome : 1.1 Describe key concepts, principles, and overarching themes in psychology</w:t>
      </w:r>
      <w:r>
        <w:rPr>
          <w:rFonts w:ascii="Times New Roman"/>
          <w:sz w:val="20"/>
        </w:rPr>
        <w:br/>
        <w:t>Difficulty : Low</w:t>
      </w:r>
      <w:r>
        <w:rPr>
          <w:rFonts w:ascii="Times New Roman"/>
          <w:sz w:val="20"/>
        </w:rPr>
        <w:br/>
        <w:t>Learning Objective : Name and summarize the key characteristics of the major approaches to psychology</w:t>
      </w:r>
      <w:r>
        <w:rPr>
          <w:rFonts w:ascii="Times New Roman"/>
          <w:sz w:val="20"/>
        </w:rPr>
        <w:br/>
        <w:t>Topic : Evolutionary Approach</w:t>
      </w:r>
      <w:r>
        <w:rPr>
          <w:rFonts w:ascii="Times New Roman"/>
          <w:sz w:val="20"/>
        </w:rPr>
        <w:br/>
        <w:t>APA Intro SLO : 1.1. Define and explain basic psychological concepts.</w:t>
      </w:r>
      <w:r>
        <w:rPr>
          <w:rFonts w:ascii="Times New Roman"/>
          <w:sz w:val="20"/>
        </w:rPr>
        <w:br/>
        <w:t>APA Intro SLO : Theme C. Psychological, biological, social, and cultural factors influence mental pro</w:t>
      </w:r>
      <w:r>
        <w:rPr>
          <w:rFonts w:ascii="Times New Roman"/>
          <w:sz w:val="20"/>
        </w:rPr>
        <w:br/>
      </w:r>
    </w:p>
    <w:p w14:paraId="2BB11743" w14:textId="77777777" w:rsidR="00670602" w:rsidRDefault="00000000">
      <w:pPr>
        <w:keepLines/>
        <w:sectPr w:rsidR="00670602">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43D6337D" w14:textId="77777777" w:rsidR="00670602" w:rsidRDefault="00000000">
      <w:pPr>
        <w:keepNext/>
        <w:keepLines/>
        <w:sectPr w:rsidR="00670602">
          <w:type w:val="continuous"/>
          <w:pgSz w:w="12240" w:h="15840"/>
          <w:pgMar w:top="1440" w:right="1440" w:bottom="1440" w:left="1440" w:header="720" w:footer="720" w:gutter="0"/>
          <w:cols w:space="720"/>
          <w:docGrid w:linePitch="360"/>
        </w:sectPr>
      </w:pPr>
      <w:r>
        <w:rPr>
          <w:rFonts w:ascii="Times New Roman"/>
          <w:b/>
          <w:sz w:val="24"/>
        </w:rPr>
        <w:t>119)</w:t>
      </w:r>
      <w:r>
        <w:rPr>
          <w:rFonts w:ascii="Times New Roman"/>
          <w:b/>
          <w:sz w:val="24"/>
        </w:rPr>
        <w:tab/>
      </w:r>
      <w:r>
        <w:rPr>
          <w:rFonts w:ascii="Times New Roman"/>
          <w:sz w:val="24"/>
        </w:rPr>
        <w:t>Early humans, as hunter-gatherers, did not know when they would find food. If they found fat, they ate it, because fat could be stored in the body and used later when food might be scarce. For this reason, humans evolved to like fat. Human cravings have not changed much, even though our environments have. So our preference for fatty foods can be attributed to</w:t>
      </w:r>
    </w:p>
    <w:p w14:paraId="0B822D90" w14:textId="77777777" w:rsidR="00670602" w:rsidRDefault="00000000">
      <w:pPr>
        <w:keepNext/>
        <w:keepLines/>
        <w:jc w:val="right"/>
        <w:sectPr w:rsidR="00670602">
          <w:type w:val="continuous"/>
          <w:pgSz w:w="12240" w:h="15840"/>
          <w:pgMar w:top="1440" w:right="1440" w:bottom="1440" w:left="1440" w:header="720" w:footer="720" w:gutter="0"/>
          <w:cols w:space="720"/>
          <w:docGrid w:linePitch="360"/>
        </w:sectPr>
      </w:pPr>
      <w:r>
        <w:rPr>
          <w:rFonts w:ascii="Times New Roman"/>
          <w:sz w:val="24"/>
        </w:rPr>
        <w:t>119) ______</w:t>
      </w:r>
    </w:p>
    <w:p w14:paraId="1C1A970D" w14:textId="77777777" w:rsidR="00670602" w:rsidRDefault="00000000">
      <w:pPr>
        <w:keepLines/>
        <w:sectPr w:rsidR="00670602">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softwiring.</w:t>
      </w:r>
      <w:r>
        <w:rPr>
          <w:rFonts w:ascii="Times New Roman"/>
          <w:sz w:val="24"/>
        </w:rPr>
        <w:tab/>
      </w:r>
      <w:r>
        <w:rPr>
          <w:rFonts w:ascii="Times New Roman"/>
          <w:sz w:val="24"/>
        </w:rPr>
        <w:br/>
      </w:r>
      <w:r>
        <w:rPr>
          <w:rFonts w:ascii="Times New Roman"/>
          <w:sz w:val="24"/>
        </w:rPr>
        <w:tab/>
        <w:t>B) differential selection.</w:t>
      </w:r>
      <w:r>
        <w:rPr>
          <w:rFonts w:ascii="Times New Roman"/>
          <w:sz w:val="24"/>
        </w:rPr>
        <w:br/>
      </w:r>
      <w:r>
        <w:rPr>
          <w:rFonts w:ascii="Times New Roman"/>
          <w:sz w:val="24"/>
        </w:rPr>
        <w:tab/>
        <w:t>C) collective efficacy.</w:t>
      </w:r>
      <w:r>
        <w:rPr>
          <w:rFonts w:ascii="Times New Roman"/>
          <w:sz w:val="24"/>
        </w:rPr>
        <w:br/>
      </w:r>
      <w:r>
        <w:rPr>
          <w:rFonts w:ascii="Times New Roman"/>
          <w:sz w:val="24"/>
        </w:rPr>
        <w:tab/>
        <w:t>D) adaptation.</w:t>
      </w:r>
      <w:r>
        <w:rPr>
          <w:rFonts w:ascii="Times New Roman"/>
          <w:sz w:val="24"/>
        </w:rPr>
        <w:br/>
      </w:r>
      <w:r>
        <w:rPr>
          <w:rFonts w:ascii="Times New Roman"/>
          <w:sz w:val="24"/>
        </w:rPr>
        <w:tab/>
      </w:r>
    </w:p>
    <w:p w14:paraId="432187DE" w14:textId="77777777" w:rsidR="00670602" w:rsidRDefault="00000000">
      <w:pPr>
        <w:keepLines/>
        <w:sectPr w:rsidR="00670602">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Bloom's : Apply</w:t>
      </w:r>
      <w:r>
        <w:rPr>
          <w:rFonts w:ascii="Times New Roman"/>
          <w:sz w:val="20"/>
        </w:rPr>
        <w:br/>
        <w:t>APA Outcome : 1.2 Develop a working knowledge of psychology's content domains</w:t>
      </w:r>
      <w:r>
        <w:rPr>
          <w:rFonts w:ascii="Times New Roman"/>
          <w:sz w:val="20"/>
        </w:rPr>
        <w:br/>
        <w:t>Difficulty : Medium</w:t>
      </w:r>
      <w:r>
        <w:rPr>
          <w:rFonts w:ascii="Times New Roman"/>
          <w:sz w:val="20"/>
        </w:rPr>
        <w:br/>
        <w:t>APA Outcome : 2.1 Use scientific reasoning to interpret psychological phenomena</w:t>
      </w:r>
      <w:r>
        <w:rPr>
          <w:rFonts w:ascii="Times New Roman"/>
          <w:sz w:val="20"/>
        </w:rPr>
        <w:br/>
        <w:t>Learning Objective : Name and summarize the key characteristics of the major approaches to psychology</w:t>
      </w:r>
      <w:r>
        <w:rPr>
          <w:rFonts w:ascii="Times New Roman"/>
          <w:sz w:val="20"/>
        </w:rPr>
        <w:br/>
        <w:t>Topic : Evolutionary Approach</w:t>
      </w:r>
      <w:r>
        <w:rPr>
          <w:rFonts w:ascii="Times New Roman"/>
          <w:sz w:val="20"/>
        </w:rPr>
        <w:br/>
        <w:t>APA Intro SLO : 1.1. Define and explain basic psychological concepts.</w:t>
      </w:r>
      <w:r>
        <w:rPr>
          <w:rFonts w:ascii="Times New Roman"/>
          <w:sz w:val="20"/>
        </w:rPr>
        <w:br/>
        <w:t>APA Intro SLO : 2.4. Examine how psychological science can be used to counter unsubstantiated stateme</w:t>
      </w:r>
      <w:r>
        <w:rPr>
          <w:rFonts w:ascii="Times New Roman"/>
          <w:sz w:val="20"/>
        </w:rPr>
        <w:br/>
        <w:t>APA Intro SLO : Theme C. Psychological, biological, social, and cultural factors influence mental pro</w:t>
      </w:r>
      <w:r>
        <w:rPr>
          <w:rFonts w:ascii="Times New Roman"/>
          <w:sz w:val="20"/>
        </w:rPr>
        <w:br/>
      </w:r>
    </w:p>
    <w:p w14:paraId="786627B0" w14:textId="77777777" w:rsidR="00670602" w:rsidRDefault="00000000">
      <w:pPr>
        <w:keepLines/>
        <w:sectPr w:rsidR="00670602">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020D7531" w14:textId="77777777" w:rsidR="00670602" w:rsidRDefault="00000000">
      <w:pPr>
        <w:keepNext/>
        <w:keepLines/>
        <w:sectPr w:rsidR="00670602">
          <w:type w:val="continuous"/>
          <w:pgSz w:w="12240" w:h="15840"/>
          <w:pgMar w:top="1440" w:right="1440" w:bottom="1440" w:left="1440" w:header="720" w:footer="720" w:gutter="0"/>
          <w:cols w:space="720"/>
          <w:docGrid w:linePitch="360"/>
        </w:sectPr>
      </w:pPr>
      <w:r>
        <w:rPr>
          <w:rFonts w:ascii="Times New Roman"/>
          <w:b/>
          <w:sz w:val="24"/>
        </w:rPr>
        <w:t>120)</w:t>
      </w:r>
      <w:r>
        <w:rPr>
          <w:rFonts w:ascii="Times New Roman"/>
          <w:b/>
          <w:sz w:val="24"/>
        </w:rPr>
        <w:tab/>
      </w:r>
      <w:r>
        <w:rPr>
          <w:rFonts w:ascii="Times New Roman"/>
          <w:sz w:val="24"/>
        </w:rPr>
        <w:t>Which of the following is defined as the branch of psychology that studies human behavior by asking what adaptive problems it may have solved for the early ancestors of human beings?</w:t>
      </w:r>
    </w:p>
    <w:p w14:paraId="59557BCB" w14:textId="77777777" w:rsidR="00670602" w:rsidRDefault="00000000">
      <w:pPr>
        <w:keepNext/>
        <w:keepLines/>
        <w:jc w:val="right"/>
        <w:sectPr w:rsidR="00670602">
          <w:type w:val="continuous"/>
          <w:pgSz w:w="12240" w:h="15840"/>
          <w:pgMar w:top="1440" w:right="1440" w:bottom="1440" w:left="1440" w:header="720" w:footer="720" w:gutter="0"/>
          <w:cols w:space="720"/>
          <w:docGrid w:linePitch="360"/>
        </w:sectPr>
      </w:pPr>
      <w:r>
        <w:rPr>
          <w:rFonts w:ascii="Times New Roman"/>
          <w:sz w:val="24"/>
        </w:rPr>
        <w:t>120) ______</w:t>
      </w:r>
    </w:p>
    <w:p w14:paraId="3F7AEDEB" w14:textId="77777777" w:rsidR="00670602" w:rsidRDefault="00000000">
      <w:pPr>
        <w:keepLines/>
        <w:sectPr w:rsidR="00670602">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social psychology</w:t>
      </w:r>
      <w:r>
        <w:rPr>
          <w:rFonts w:ascii="Times New Roman"/>
          <w:sz w:val="24"/>
        </w:rPr>
        <w:tab/>
      </w:r>
      <w:r>
        <w:rPr>
          <w:rFonts w:ascii="Times New Roman"/>
          <w:sz w:val="24"/>
        </w:rPr>
        <w:br/>
      </w:r>
      <w:r>
        <w:rPr>
          <w:rFonts w:ascii="Times New Roman"/>
          <w:sz w:val="24"/>
        </w:rPr>
        <w:tab/>
        <w:t>B) personality psychology</w:t>
      </w:r>
      <w:r>
        <w:rPr>
          <w:rFonts w:ascii="Times New Roman"/>
          <w:sz w:val="24"/>
        </w:rPr>
        <w:br/>
      </w:r>
      <w:r>
        <w:rPr>
          <w:rFonts w:ascii="Times New Roman"/>
          <w:sz w:val="24"/>
        </w:rPr>
        <w:tab/>
        <w:t>C) evolutionary psychology</w:t>
      </w:r>
      <w:r>
        <w:rPr>
          <w:rFonts w:ascii="Times New Roman"/>
          <w:sz w:val="24"/>
        </w:rPr>
        <w:br/>
      </w:r>
      <w:r>
        <w:rPr>
          <w:rFonts w:ascii="Times New Roman"/>
          <w:sz w:val="24"/>
        </w:rPr>
        <w:tab/>
        <w:t>D) developmental psychology</w:t>
      </w:r>
      <w:r>
        <w:rPr>
          <w:rFonts w:ascii="Times New Roman"/>
          <w:sz w:val="24"/>
        </w:rPr>
        <w:br/>
      </w:r>
      <w:r>
        <w:rPr>
          <w:rFonts w:ascii="Times New Roman"/>
          <w:sz w:val="24"/>
        </w:rPr>
        <w:tab/>
      </w:r>
    </w:p>
    <w:p w14:paraId="6A0632AD" w14:textId="77777777" w:rsidR="00670602" w:rsidRDefault="00000000">
      <w:pPr>
        <w:keepLines/>
        <w:sectPr w:rsidR="00670602">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Bloom's : Apply</w:t>
      </w:r>
      <w:r>
        <w:rPr>
          <w:rFonts w:ascii="Times New Roman"/>
          <w:sz w:val="20"/>
        </w:rPr>
        <w:br/>
        <w:t>APA Outcome : 1.1 Describe key concepts, principles, and overarching themes in psychology</w:t>
      </w:r>
      <w:r>
        <w:rPr>
          <w:rFonts w:ascii="Times New Roman"/>
          <w:sz w:val="20"/>
        </w:rPr>
        <w:br/>
        <w:t>Difficulty : Low</w:t>
      </w:r>
      <w:r>
        <w:rPr>
          <w:rFonts w:ascii="Times New Roman"/>
          <w:sz w:val="20"/>
        </w:rPr>
        <w:br/>
        <w:t>APA Outcome : 2.1 Use scientific reasoning to interpret psychological phenomena</w:t>
      </w:r>
      <w:r>
        <w:rPr>
          <w:rFonts w:ascii="Times New Roman"/>
          <w:sz w:val="20"/>
        </w:rPr>
        <w:br/>
        <w:t>Learning Objective : Name and summarize the key characteristics of the major approaches to psychology</w:t>
      </w:r>
      <w:r>
        <w:rPr>
          <w:rFonts w:ascii="Times New Roman"/>
          <w:sz w:val="20"/>
        </w:rPr>
        <w:br/>
        <w:t>Topic : Evolutionary Psychology</w:t>
      </w:r>
      <w:r>
        <w:rPr>
          <w:rFonts w:ascii="Times New Roman"/>
          <w:sz w:val="20"/>
        </w:rPr>
        <w:br/>
        <w:t>APA Intro SLO : 1.1. Define and explain basic psychological concepts.</w:t>
      </w:r>
      <w:r>
        <w:rPr>
          <w:rFonts w:ascii="Times New Roman"/>
          <w:sz w:val="20"/>
        </w:rPr>
        <w:br/>
        <w:t>APA Intro SLO : 2.4. Examine how psychological science can be used to counter unsubstantiated stateme</w:t>
      </w:r>
      <w:r>
        <w:rPr>
          <w:rFonts w:ascii="Times New Roman"/>
          <w:sz w:val="20"/>
        </w:rPr>
        <w:br/>
        <w:t>APA Intro SLO : Theme C. Psychological, biological, social, and cultural factors influence mental pro</w:t>
      </w:r>
      <w:r>
        <w:rPr>
          <w:rFonts w:ascii="Times New Roman"/>
          <w:sz w:val="20"/>
        </w:rPr>
        <w:br/>
      </w:r>
    </w:p>
    <w:p w14:paraId="0AD2FCAE" w14:textId="77777777" w:rsidR="00670602" w:rsidRDefault="00000000">
      <w:pPr>
        <w:keepLines/>
        <w:sectPr w:rsidR="00670602">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5B344CEA" w14:textId="77777777" w:rsidR="00670602" w:rsidRDefault="00000000">
      <w:pPr>
        <w:keepNext/>
        <w:keepLines/>
        <w:sectPr w:rsidR="00670602">
          <w:type w:val="continuous"/>
          <w:pgSz w:w="12240" w:h="15840"/>
          <w:pgMar w:top="1440" w:right="1440" w:bottom="1440" w:left="1440" w:header="720" w:footer="720" w:gutter="0"/>
          <w:cols w:space="720"/>
          <w:docGrid w:linePitch="360"/>
        </w:sectPr>
      </w:pPr>
      <w:r>
        <w:rPr>
          <w:rFonts w:ascii="Times New Roman"/>
          <w:b/>
          <w:sz w:val="24"/>
        </w:rPr>
        <w:t>121)</w:t>
      </w:r>
      <w:r>
        <w:rPr>
          <w:rFonts w:ascii="Times New Roman"/>
          <w:b/>
          <w:sz w:val="24"/>
        </w:rPr>
        <w:tab/>
      </w:r>
      <w:r>
        <w:rPr>
          <w:rFonts w:ascii="Times New Roman"/>
          <w:sz w:val="24"/>
        </w:rPr>
        <w:t>Jack is a psychologist. Rather than just describing what the mind does, he is more interested in the functions of the human mind. Jack is most likely a practitioner of</w:t>
      </w:r>
    </w:p>
    <w:p w14:paraId="0077A592" w14:textId="77777777" w:rsidR="00670602" w:rsidRDefault="00000000">
      <w:pPr>
        <w:keepNext/>
        <w:keepLines/>
        <w:jc w:val="right"/>
        <w:sectPr w:rsidR="00670602">
          <w:type w:val="continuous"/>
          <w:pgSz w:w="12240" w:h="15840"/>
          <w:pgMar w:top="1440" w:right="1440" w:bottom="1440" w:left="1440" w:header="720" w:footer="720" w:gutter="0"/>
          <w:cols w:space="720"/>
          <w:docGrid w:linePitch="360"/>
        </w:sectPr>
      </w:pPr>
      <w:r>
        <w:rPr>
          <w:rFonts w:ascii="Times New Roman"/>
          <w:sz w:val="24"/>
        </w:rPr>
        <w:t>121) ______</w:t>
      </w:r>
    </w:p>
    <w:p w14:paraId="09178F7C" w14:textId="77777777" w:rsidR="00670602" w:rsidRDefault="00000000">
      <w:pPr>
        <w:keepLines/>
        <w:sectPr w:rsidR="00670602">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Gestalt psychology.</w:t>
      </w:r>
      <w:r>
        <w:rPr>
          <w:rFonts w:ascii="Times New Roman"/>
          <w:sz w:val="24"/>
        </w:rPr>
        <w:tab/>
      </w:r>
      <w:r>
        <w:rPr>
          <w:rFonts w:ascii="Times New Roman"/>
          <w:sz w:val="24"/>
        </w:rPr>
        <w:br/>
      </w:r>
      <w:r>
        <w:rPr>
          <w:rFonts w:ascii="Times New Roman"/>
          <w:sz w:val="24"/>
        </w:rPr>
        <w:tab/>
        <w:t>B) evolutionary psychology.</w:t>
      </w:r>
      <w:r>
        <w:rPr>
          <w:rFonts w:ascii="Times New Roman"/>
          <w:sz w:val="24"/>
        </w:rPr>
        <w:br/>
      </w:r>
      <w:r>
        <w:rPr>
          <w:rFonts w:ascii="Times New Roman"/>
          <w:sz w:val="24"/>
        </w:rPr>
        <w:tab/>
        <w:t>C) positive psychology.</w:t>
      </w:r>
      <w:r>
        <w:rPr>
          <w:rFonts w:ascii="Times New Roman"/>
          <w:sz w:val="24"/>
        </w:rPr>
        <w:br/>
      </w:r>
      <w:r>
        <w:rPr>
          <w:rFonts w:ascii="Times New Roman"/>
          <w:sz w:val="24"/>
        </w:rPr>
        <w:tab/>
        <w:t>D) clinical psychology.</w:t>
      </w:r>
      <w:r>
        <w:rPr>
          <w:rFonts w:ascii="Times New Roman"/>
          <w:sz w:val="24"/>
        </w:rPr>
        <w:br/>
      </w:r>
      <w:r>
        <w:rPr>
          <w:rFonts w:ascii="Times New Roman"/>
          <w:sz w:val="24"/>
        </w:rPr>
        <w:tab/>
      </w:r>
    </w:p>
    <w:p w14:paraId="67E8396C" w14:textId="77777777" w:rsidR="00670602" w:rsidRDefault="00000000">
      <w:pPr>
        <w:keepLines/>
        <w:sectPr w:rsidR="00670602">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Bloom's : Apply</w:t>
      </w:r>
      <w:r>
        <w:rPr>
          <w:rFonts w:ascii="Times New Roman"/>
          <w:sz w:val="20"/>
        </w:rPr>
        <w:br/>
        <w:t>APA Outcome : 1.2 Develop a working knowledge of psychology's content domains</w:t>
      </w:r>
      <w:r>
        <w:rPr>
          <w:rFonts w:ascii="Times New Roman"/>
          <w:sz w:val="20"/>
        </w:rPr>
        <w:br/>
        <w:t>Difficulty : Medium</w:t>
      </w:r>
      <w:r>
        <w:rPr>
          <w:rFonts w:ascii="Times New Roman"/>
          <w:sz w:val="20"/>
        </w:rPr>
        <w:br/>
        <w:t>APA Outcome : 2.1 Use scientific reasoning to interpret psychological phenomena</w:t>
      </w:r>
      <w:r>
        <w:rPr>
          <w:rFonts w:ascii="Times New Roman"/>
          <w:sz w:val="20"/>
        </w:rPr>
        <w:br/>
        <w:t>Learning Objective : Name and summarize the key characteristics of the major approaches to psychology</w:t>
      </w:r>
      <w:r>
        <w:rPr>
          <w:rFonts w:ascii="Times New Roman"/>
          <w:sz w:val="20"/>
        </w:rPr>
        <w:br/>
        <w:t>Topic : Evolutionary Psychology</w:t>
      </w:r>
      <w:r>
        <w:rPr>
          <w:rFonts w:ascii="Times New Roman"/>
          <w:sz w:val="20"/>
        </w:rPr>
        <w:br/>
        <w:t>APA Intro SLO : 1.1. Define and explain basic psychological concepts.</w:t>
      </w:r>
      <w:r>
        <w:rPr>
          <w:rFonts w:ascii="Times New Roman"/>
          <w:sz w:val="20"/>
        </w:rPr>
        <w:br/>
        <w:t>APA Intro SLO : 2.4. Examine how psychological science can be used to counter unsubstantiated stateme</w:t>
      </w:r>
      <w:r>
        <w:rPr>
          <w:rFonts w:ascii="Times New Roman"/>
          <w:sz w:val="20"/>
        </w:rPr>
        <w:br/>
        <w:t>APA Intro SLO : Theme C. Psychological, biological, social, and cultural factors influence mental pro</w:t>
      </w:r>
      <w:r>
        <w:rPr>
          <w:rFonts w:ascii="Times New Roman"/>
          <w:sz w:val="20"/>
        </w:rPr>
        <w:br/>
      </w:r>
    </w:p>
    <w:p w14:paraId="52EFE479" w14:textId="77777777" w:rsidR="00670602" w:rsidRDefault="00000000">
      <w:pPr>
        <w:keepLines/>
        <w:sectPr w:rsidR="00670602">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581CDE42" w14:textId="77777777" w:rsidR="00670602" w:rsidRDefault="00000000">
      <w:pPr>
        <w:keepNext/>
        <w:keepLines/>
        <w:sectPr w:rsidR="00670602">
          <w:type w:val="continuous"/>
          <w:pgSz w:w="12240" w:h="15840"/>
          <w:pgMar w:top="1440" w:right="1440" w:bottom="1440" w:left="1440" w:header="720" w:footer="720" w:gutter="0"/>
          <w:cols w:space="720"/>
          <w:docGrid w:linePitch="360"/>
        </w:sectPr>
      </w:pPr>
      <w:r>
        <w:rPr>
          <w:rFonts w:ascii="Times New Roman"/>
          <w:b/>
          <w:sz w:val="24"/>
        </w:rPr>
        <w:t>122)</w:t>
      </w:r>
      <w:r>
        <w:rPr>
          <w:rFonts w:ascii="Times New Roman"/>
          <w:b/>
          <w:sz w:val="24"/>
        </w:rPr>
        <w:tab/>
      </w:r>
      <w:r>
        <w:rPr>
          <w:rFonts w:ascii="Times New Roman"/>
          <w:sz w:val="24"/>
        </w:rPr>
        <w:t>_________ are examples of behavioral adaptations.</w:t>
      </w:r>
    </w:p>
    <w:p w14:paraId="66875DD2" w14:textId="77777777" w:rsidR="00670602" w:rsidRDefault="00000000">
      <w:pPr>
        <w:keepNext/>
        <w:keepLines/>
        <w:jc w:val="right"/>
        <w:sectPr w:rsidR="00670602">
          <w:type w:val="continuous"/>
          <w:pgSz w:w="12240" w:h="15840"/>
          <w:pgMar w:top="1440" w:right="1440" w:bottom="1440" w:left="1440" w:header="720" w:footer="720" w:gutter="0"/>
          <w:cols w:space="720"/>
          <w:docGrid w:linePitch="360"/>
        </w:sectPr>
      </w:pPr>
      <w:r>
        <w:rPr>
          <w:rFonts w:ascii="Times New Roman"/>
          <w:sz w:val="24"/>
        </w:rPr>
        <w:t>122) ______</w:t>
      </w:r>
    </w:p>
    <w:p w14:paraId="722724F1" w14:textId="77777777" w:rsidR="00670602" w:rsidRDefault="00000000">
      <w:pPr>
        <w:keepLines/>
        <w:sectPr w:rsidR="00670602">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Chance mutations</w:t>
      </w:r>
      <w:r>
        <w:rPr>
          <w:rFonts w:ascii="Times New Roman"/>
          <w:sz w:val="24"/>
        </w:rPr>
        <w:tab/>
      </w:r>
      <w:r>
        <w:rPr>
          <w:rFonts w:ascii="Times New Roman"/>
          <w:sz w:val="24"/>
        </w:rPr>
        <w:br/>
      </w:r>
      <w:r>
        <w:rPr>
          <w:rFonts w:ascii="Times New Roman"/>
          <w:sz w:val="24"/>
        </w:rPr>
        <w:tab/>
        <w:t>B) Softwirings</w:t>
      </w:r>
      <w:r>
        <w:rPr>
          <w:rFonts w:ascii="Times New Roman"/>
          <w:sz w:val="24"/>
        </w:rPr>
        <w:br/>
      </w:r>
      <w:r>
        <w:rPr>
          <w:rFonts w:ascii="Times New Roman"/>
          <w:sz w:val="24"/>
        </w:rPr>
        <w:tab/>
        <w:t>C) Emotions</w:t>
      </w:r>
      <w:r>
        <w:rPr>
          <w:rFonts w:ascii="Times New Roman"/>
          <w:sz w:val="24"/>
        </w:rPr>
        <w:br/>
      </w:r>
      <w:r>
        <w:rPr>
          <w:rFonts w:ascii="Times New Roman"/>
          <w:sz w:val="24"/>
        </w:rPr>
        <w:tab/>
        <w:t>D) Habits</w:t>
      </w:r>
      <w:r>
        <w:rPr>
          <w:rFonts w:ascii="Times New Roman"/>
          <w:sz w:val="24"/>
        </w:rPr>
        <w:br/>
      </w:r>
      <w:r>
        <w:rPr>
          <w:rFonts w:ascii="Times New Roman"/>
          <w:sz w:val="24"/>
        </w:rPr>
        <w:tab/>
      </w:r>
    </w:p>
    <w:p w14:paraId="62C121B7" w14:textId="77777777" w:rsidR="00670602" w:rsidRDefault="00000000">
      <w:pPr>
        <w:keepLines/>
        <w:sectPr w:rsidR="00670602">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Bloom's : Apply</w:t>
      </w:r>
      <w:r>
        <w:rPr>
          <w:rFonts w:ascii="Times New Roman"/>
          <w:sz w:val="20"/>
        </w:rPr>
        <w:br/>
        <w:t>APA Outcome : 1.1 Describe key concepts, principles, and overarching themes in psychology</w:t>
      </w:r>
      <w:r>
        <w:rPr>
          <w:rFonts w:ascii="Times New Roman"/>
          <w:sz w:val="20"/>
        </w:rPr>
        <w:br/>
        <w:t>Difficulty : Low</w:t>
      </w:r>
      <w:r>
        <w:rPr>
          <w:rFonts w:ascii="Times New Roman"/>
          <w:sz w:val="20"/>
        </w:rPr>
        <w:br/>
        <w:t>Learning Objective : Name and summarize the key characteristics of the major approaches to psychology</w:t>
      </w:r>
      <w:r>
        <w:rPr>
          <w:rFonts w:ascii="Times New Roman"/>
          <w:sz w:val="20"/>
        </w:rPr>
        <w:br/>
        <w:t>Topic : Evolutionary Psychology</w:t>
      </w:r>
      <w:r>
        <w:rPr>
          <w:rFonts w:ascii="Times New Roman"/>
          <w:sz w:val="20"/>
        </w:rPr>
        <w:br/>
        <w:t>APA Intro SLO : 1.1. Define and explain basic psychological concepts.</w:t>
      </w:r>
      <w:r>
        <w:rPr>
          <w:rFonts w:ascii="Times New Roman"/>
          <w:sz w:val="20"/>
        </w:rPr>
        <w:br/>
        <w:t>APA Intro SLO : Theme C. Psychological, biological, social, and cultural factors influence mental pro</w:t>
      </w:r>
      <w:r>
        <w:rPr>
          <w:rFonts w:ascii="Times New Roman"/>
          <w:sz w:val="20"/>
        </w:rPr>
        <w:br/>
      </w:r>
    </w:p>
    <w:p w14:paraId="2637668A" w14:textId="77777777" w:rsidR="00670602" w:rsidRDefault="00000000">
      <w:pPr>
        <w:keepLines/>
        <w:sectPr w:rsidR="00670602">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366575AE" w14:textId="77777777" w:rsidR="00670602" w:rsidRDefault="00000000">
      <w:pPr>
        <w:keepNext/>
        <w:keepLines/>
        <w:sectPr w:rsidR="00670602">
          <w:type w:val="continuous"/>
          <w:pgSz w:w="12240" w:h="15840"/>
          <w:pgMar w:top="1440" w:right="1440" w:bottom="1440" w:left="1440" w:header="720" w:footer="720" w:gutter="0"/>
          <w:cols w:space="720"/>
          <w:docGrid w:linePitch="360"/>
        </w:sectPr>
      </w:pPr>
      <w:r>
        <w:rPr>
          <w:rFonts w:ascii="Times New Roman"/>
          <w:b/>
          <w:sz w:val="24"/>
        </w:rPr>
        <w:t>123)</w:t>
      </w:r>
      <w:r>
        <w:rPr>
          <w:rFonts w:ascii="Times New Roman"/>
          <w:b/>
          <w:sz w:val="24"/>
        </w:rPr>
        <w:tab/>
      </w:r>
      <w:r>
        <w:rPr>
          <w:rFonts w:ascii="Times New Roman"/>
          <w:sz w:val="24"/>
        </w:rPr>
        <w:t>_________ are quick and ready response patterns that tell us whether something is good or bad for our well-being.</w:t>
      </w:r>
    </w:p>
    <w:p w14:paraId="6D605ADE" w14:textId="77777777" w:rsidR="00670602" w:rsidRDefault="00000000">
      <w:pPr>
        <w:keepNext/>
        <w:keepLines/>
        <w:jc w:val="right"/>
        <w:sectPr w:rsidR="00670602">
          <w:type w:val="continuous"/>
          <w:pgSz w:w="12240" w:h="15840"/>
          <w:pgMar w:top="1440" w:right="1440" w:bottom="1440" w:left="1440" w:header="720" w:footer="720" w:gutter="0"/>
          <w:cols w:space="720"/>
          <w:docGrid w:linePitch="360"/>
        </w:sectPr>
      </w:pPr>
      <w:r>
        <w:rPr>
          <w:rFonts w:ascii="Times New Roman"/>
          <w:sz w:val="24"/>
        </w:rPr>
        <w:t>123) ______</w:t>
      </w:r>
    </w:p>
    <w:p w14:paraId="248ADB81" w14:textId="77777777" w:rsidR="00670602" w:rsidRDefault="00000000">
      <w:pPr>
        <w:keepLines/>
        <w:sectPr w:rsidR="00670602">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Habits</w:t>
      </w:r>
      <w:r>
        <w:rPr>
          <w:rFonts w:ascii="Times New Roman"/>
          <w:sz w:val="24"/>
        </w:rPr>
        <w:tab/>
      </w:r>
      <w:r>
        <w:rPr>
          <w:rFonts w:ascii="Times New Roman"/>
          <w:sz w:val="24"/>
        </w:rPr>
        <w:br/>
      </w:r>
      <w:r>
        <w:rPr>
          <w:rFonts w:ascii="Times New Roman"/>
          <w:sz w:val="24"/>
        </w:rPr>
        <w:tab/>
        <w:t>B) Chance mutations</w:t>
      </w:r>
      <w:r>
        <w:rPr>
          <w:rFonts w:ascii="Times New Roman"/>
          <w:sz w:val="24"/>
        </w:rPr>
        <w:br/>
      </w:r>
      <w:r>
        <w:rPr>
          <w:rFonts w:ascii="Times New Roman"/>
          <w:sz w:val="24"/>
        </w:rPr>
        <w:tab/>
        <w:t>C) Softwirings</w:t>
      </w:r>
      <w:r>
        <w:rPr>
          <w:rFonts w:ascii="Times New Roman"/>
          <w:sz w:val="24"/>
        </w:rPr>
        <w:br/>
      </w:r>
      <w:r>
        <w:rPr>
          <w:rFonts w:ascii="Times New Roman"/>
          <w:sz w:val="24"/>
        </w:rPr>
        <w:tab/>
        <w:t>D) Emotions</w:t>
      </w:r>
      <w:r>
        <w:rPr>
          <w:rFonts w:ascii="Times New Roman"/>
          <w:sz w:val="24"/>
        </w:rPr>
        <w:br/>
      </w:r>
      <w:r>
        <w:rPr>
          <w:rFonts w:ascii="Times New Roman"/>
          <w:sz w:val="24"/>
        </w:rPr>
        <w:tab/>
      </w:r>
    </w:p>
    <w:p w14:paraId="7E13AA38" w14:textId="77777777" w:rsidR="00670602" w:rsidRDefault="00000000">
      <w:pPr>
        <w:keepLines/>
        <w:sectPr w:rsidR="00670602">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Bloom's : Apply</w:t>
      </w:r>
      <w:r>
        <w:rPr>
          <w:rFonts w:ascii="Times New Roman"/>
          <w:sz w:val="20"/>
        </w:rPr>
        <w:br/>
        <w:t>APA Outcome : 1.1 Describe key concepts, principles, and overarching themes in psychology</w:t>
      </w:r>
      <w:r>
        <w:rPr>
          <w:rFonts w:ascii="Times New Roman"/>
          <w:sz w:val="20"/>
        </w:rPr>
        <w:br/>
        <w:t>Difficulty : Low</w:t>
      </w:r>
      <w:r>
        <w:rPr>
          <w:rFonts w:ascii="Times New Roman"/>
          <w:sz w:val="20"/>
        </w:rPr>
        <w:br/>
        <w:t>Learning Objective : Name and summarize the key characteristics of the major approaches to psychology</w:t>
      </w:r>
      <w:r>
        <w:rPr>
          <w:rFonts w:ascii="Times New Roman"/>
          <w:sz w:val="20"/>
        </w:rPr>
        <w:br/>
        <w:t>Topic : Evolutionary Psychology</w:t>
      </w:r>
      <w:r>
        <w:rPr>
          <w:rFonts w:ascii="Times New Roman"/>
          <w:sz w:val="20"/>
        </w:rPr>
        <w:br/>
        <w:t>APA Intro SLO : 1.1. Define and explain basic psychological concepts.</w:t>
      </w:r>
      <w:r>
        <w:rPr>
          <w:rFonts w:ascii="Times New Roman"/>
          <w:sz w:val="20"/>
        </w:rPr>
        <w:br/>
        <w:t>APA Intro SLO : Theme C. Psychological, biological, social, and cultural factors influence mental pro</w:t>
      </w:r>
      <w:r>
        <w:rPr>
          <w:rFonts w:ascii="Times New Roman"/>
          <w:sz w:val="20"/>
        </w:rPr>
        <w:br/>
      </w:r>
    </w:p>
    <w:p w14:paraId="537615B0" w14:textId="77777777" w:rsidR="00670602" w:rsidRDefault="00000000">
      <w:pPr>
        <w:keepLines/>
        <w:sectPr w:rsidR="00670602">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742AD7C7" w14:textId="77777777" w:rsidR="00670602" w:rsidRDefault="00000000">
      <w:pPr>
        <w:keepNext/>
        <w:keepLines/>
        <w:sectPr w:rsidR="00670602">
          <w:type w:val="continuous"/>
          <w:pgSz w:w="12240" w:h="15840"/>
          <w:pgMar w:top="1440" w:right="1440" w:bottom="1440" w:left="1440" w:header="720" w:footer="720" w:gutter="0"/>
          <w:cols w:space="720"/>
          <w:docGrid w:linePitch="360"/>
        </w:sectPr>
      </w:pPr>
      <w:r>
        <w:rPr>
          <w:rFonts w:ascii="Times New Roman"/>
          <w:b/>
          <w:sz w:val="24"/>
        </w:rPr>
        <w:t>124)</w:t>
      </w:r>
      <w:r>
        <w:rPr>
          <w:rFonts w:ascii="Times New Roman"/>
          <w:b/>
          <w:sz w:val="24"/>
        </w:rPr>
        <w:tab/>
      </w:r>
      <w:r>
        <w:rPr>
          <w:rFonts w:ascii="Times New Roman"/>
          <w:color w:val="000000"/>
          <w:sz w:val="24"/>
        </w:rPr>
        <w:t>Feathers probably evolved for insulation in flightless dinosaurs, but they turned out to be useful for flight in birds, the dinosaurs' descendants. Feathers are considered _________ because feathers did not evolve for that purpose.</w:t>
      </w:r>
    </w:p>
    <w:p w14:paraId="2AA4DB24" w14:textId="77777777" w:rsidR="00670602" w:rsidRDefault="00000000">
      <w:pPr>
        <w:keepNext/>
        <w:keepLines/>
        <w:jc w:val="right"/>
        <w:sectPr w:rsidR="00670602">
          <w:type w:val="continuous"/>
          <w:pgSz w:w="12240" w:h="15840"/>
          <w:pgMar w:top="1440" w:right="1440" w:bottom="1440" w:left="1440" w:header="720" w:footer="720" w:gutter="0"/>
          <w:cols w:space="720"/>
          <w:docGrid w:linePitch="360"/>
        </w:sectPr>
      </w:pPr>
      <w:r>
        <w:rPr>
          <w:rFonts w:ascii="Times New Roman"/>
          <w:sz w:val="24"/>
        </w:rPr>
        <w:t>124) ______</w:t>
      </w:r>
    </w:p>
    <w:p w14:paraId="1177B2A5" w14:textId="77777777" w:rsidR="00670602" w:rsidRDefault="00000000">
      <w:pPr>
        <w:keepLines/>
        <w:sectPr w:rsidR="00670602">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adaptations</w:t>
      </w:r>
      <w:r>
        <w:rPr>
          <w:rFonts w:ascii="Times New Roman"/>
          <w:sz w:val="24"/>
        </w:rPr>
        <w:tab/>
      </w:r>
      <w:r>
        <w:rPr>
          <w:rFonts w:ascii="Times New Roman"/>
          <w:sz w:val="24"/>
        </w:rPr>
        <w:br/>
      </w:r>
      <w:r>
        <w:rPr>
          <w:rFonts w:ascii="Times New Roman"/>
          <w:sz w:val="24"/>
        </w:rPr>
        <w:tab/>
        <w:t>B) by-products</w:t>
      </w:r>
      <w:r>
        <w:rPr>
          <w:rFonts w:ascii="Times New Roman"/>
          <w:sz w:val="24"/>
        </w:rPr>
        <w:br/>
      </w:r>
      <w:r>
        <w:rPr>
          <w:rFonts w:ascii="Times New Roman"/>
          <w:sz w:val="24"/>
        </w:rPr>
        <w:tab/>
        <w:t>C) natural selection</w:t>
      </w:r>
      <w:r>
        <w:rPr>
          <w:rFonts w:ascii="Times New Roman"/>
          <w:sz w:val="24"/>
        </w:rPr>
        <w:br/>
      </w:r>
      <w:r>
        <w:rPr>
          <w:rFonts w:ascii="Times New Roman"/>
          <w:sz w:val="24"/>
        </w:rPr>
        <w:tab/>
        <w:t>D) chance mutations</w:t>
      </w:r>
      <w:r>
        <w:rPr>
          <w:rFonts w:ascii="Times New Roman"/>
          <w:sz w:val="24"/>
        </w:rPr>
        <w:br/>
      </w:r>
      <w:r>
        <w:rPr>
          <w:rFonts w:ascii="Times New Roman"/>
          <w:sz w:val="24"/>
        </w:rPr>
        <w:tab/>
      </w:r>
    </w:p>
    <w:p w14:paraId="380D311E" w14:textId="77777777" w:rsidR="00670602" w:rsidRDefault="00000000">
      <w:pPr>
        <w:keepLines/>
        <w:sectPr w:rsidR="00670602">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Bloom's : Apply</w:t>
      </w:r>
      <w:r>
        <w:rPr>
          <w:rFonts w:ascii="Times New Roman"/>
          <w:sz w:val="20"/>
        </w:rPr>
        <w:br/>
        <w:t>APA Outcome : 1.1 Describe key concepts, principles, and overarching themes in psychology</w:t>
      </w:r>
      <w:r>
        <w:rPr>
          <w:rFonts w:ascii="Times New Roman"/>
          <w:sz w:val="20"/>
        </w:rPr>
        <w:br/>
        <w:t>Difficulty : Low</w:t>
      </w:r>
      <w:r>
        <w:rPr>
          <w:rFonts w:ascii="Times New Roman"/>
          <w:sz w:val="20"/>
        </w:rPr>
        <w:br/>
        <w:t>APA Outcome : 2.1 Use scientific reasoning to interpret psychological phenomena</w:t>
      </w:r>
      <w:r>
        <w:rPr>
          <w:rFonts w:ascii="Times New Roman"/>
          <w:sz w:val="20"/>
        </w:rPr>
        <w:br/>
        <w:t>Learning Objective : Name and summarize the key characteristics of the major approaches to psychology</w:t>
      </w:r>
      <w:r>
        <w:rPr>
          <w:rFonts w:ascii="Times New Roman"/>
          <w:sz w:val="20"/>
        </w:rPr>
        <w:br/>
        <w:t>Topic : Evolutionary Psychology</w:t>
      </w:r>
      <w:r>
        <w:rPr>
          <w:rFonts w:ascii="Times New Roman"/>
          <w:sz w:val="20"/>
        </w:rPr>
        <w:br/>
        <w:t>APA Intro SLO : 1.1. Define and explain basic psychological concepts.</w:t>
      </w:r>
      <w:r>
        <w:rPr>
          <w:rFonts w:ascii="Times New Roman"/>
          <w:sz w:val="20"/>
        </w:rPr>
        <w:br/>
        <w:t>APA Intro SLO : 2.4. Examine how psychological science can be used to counter unsubstantiated stateme</w:t>
      </w:r>
      <w:r>
        <w:rPr>
          <w:rFonts w:ascii="Times New Roman"/>
          <w:sz w:val="20"/>
        </w:rPr>
        <w:br/>
        <w:t>APA Intro SLO : Theme C. Psychological, biological, social, and cultural factors influence mental pro</w:t>
      </w:r>
      <w:r>
        <w:rPr>
          <w:rFonts w:ascii="Times New Roman"/>
          <w:sz w:val="20"/>
        </w:rPr>
        <w:br/>
      </w:r>
    </w:p>
    <w:p w14:paraId="6D22292F" w14:textId="77777777" w:rsidR="00670602" w:rsidRDefault="00000000">
      <w:pPr>
        <w:keepLines/>
        <w:sectPr w:rsidR="00670602">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5292CF62" w14:textId="77777777" w:rsidR="00670602" w:rsidRDefault="00000000">
      <w:pPr>
        <w:keepNext/>
        <w:keepLines/>
        <w:sectPr w:rsidR="00670602">
          <w:type w:val="continuous"/>
          <w:pgSz w:w="12240" w:h="15840"/>
          <w:pgMar w:top="1440" w:right="1440" w:bottom="1440" w:left="1440" w:header="720" w:footer="720" w:gutter="0"/>
          <w:cols w:space="720"/>
          <w:docGrid w:linePitch="360"/>
        </w:sectPr>
      </w:pPr>
      <w:r>
        <w:rPr>
          <w:rFonts w:ascii="Times New Roman"/>
          <w:b/>
          <w:sz w:val="24"/>
        </w:rPr>
        <w:t>125)</w:t>
      </w:r>
      <w:r>
        <w:rPr>
          <w:rFonts w:ascii="Times New Roman"/>
          <w:b/>
          <w:sz w:val="24"/>
        </w:rPr>
        <w:tab/>
      </w:r>
      <w:r>
        <w:rPr>
          <w:rFonts w:ascii="Times New Roman"/>
          <w:sz w:val="24"/>
        </w:rPr>
        <w:t>The process by which one analyzes, evaluates, and forms ideas is called</w:t>
      </w:r>
    </w:p>
    <w:p w14:paraId="652ABE3D" w14:textId="77777777" w:rsidR="00670602" w:rsidRDefault="00000000">
      <w:pPr>
        <w:keepNext/>
        <w:keepLines/>
        <w:jc w:val="right"/>
        <w:sectPr w:rsidR="00670602">
          <w:type w:val="continuous"/>
          <w:pgSz w:w="12240" w:h="15840"/>
          <w:pgMar w:top="1440" w:right="1440" w:bottom="1440" w:left="1440" w:header="720" w:footer="720" w:gutter="0"/>
          <w:cols w:space="720"/>
          <w:docGrid w:linePitch="360"/>
        </w:sectPr>
      </w:pPr>
      <w:r>
        <w:rPr>
          <w:rFonts w:ascii="Times New Roman"/>
          <w:sz w:val="24"/>
        </w:rPr>
        <w:t>125) ______</w:t>
      </w:r>
    </w:p>
    <w:p w14:paraId="33D1099F" w14:textId="77777777" w:rsidR="00670602" w:rsidRDefault="00000000">
      <w:pPr>
        <w:keepLines/>
        <w:sectPr w:rsidR="00670602">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critical thinking.</w:t>
      </w:r>
      <w:r>
        <w:rPr>
          <w:rFonts w:ascii="Times New Roman"/>
          <w:sz w:val="24"/>
        </w:rPr>
        <w:tab/>
      </w:r>
      <w:r>
        <w:rPr>
          <w:rFonts w:ascii="Times New Roman"/>
          <w:sz w:val="24"/>
        </w:rPr>
        <w:br/>
      </w:r>
      <w:r>
        <w:rPr>
          <w:rFonts w:ascii="Times New Roman"/>
          <w:sz w:val="24"/>
        </w:rPr>
        <w:tab/>
        <w:t>B) rationalization.</w:t>
      </w:r>
      <w:r>
        <w:rPr>
          <w:rFonts w:ascii="Times New Roman"/>
          <w:sz w:val="24"/>
        </w:rPr>
        <w:br/>
      </w:r>
      <w:r>
        <w:rPr>
          <w:rFonts w:ascii="Times New Roman"/>
          <w:sz w:val="24"/>
        </w:rPr>
        <w:tab/>
        <w:t>C) scientific inquiry.</w:t>
      </w:r>
      <w:r>
        <w:rPr>
          <w:rFonts w:ascii="Times New Roman"/>
          <w:sz w:val="24"/>
        </w:rPr>
        <w:br/>
      </w:r>
      <w:r>
        <w:rPr>
          <w:rFonts w:ascii="Times New Roman"/>
          <w:sz w:val="24"/>
        </w:rPr>
        <w:tab/>
        <w:t>D) curiousity.</w:t>
      </w:r>
      <w:r>
        <w:rPr>
          <w:rFonts w:ascii="Times New Roman"/>
          <w:sz w:val="24"/>
        </w:rPr>
        <w:br/>
      </w:r>
      <w:r>
        <w:rPr>
          <w:rFonts w:ascii="Times New Roman"/>
          <w:sz w:val="24"/>
        </w:rPr>
        <w:tab/>
      </w:r>
    </w:p>
    <w:p w14:paraId="756ADBF8" w14:textId="77777777" w:rsidR="00670602" w:rsidRDefault="00000000">
      <w:pPr>
        <w:keepLines/>
        <w:sectPr w:rsidR="00670602">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APA Outcome : 1.2 Develop a working knowledge of psychology's content domains</w:t>
      </w:r>
      <w:r>
        <w:rPr>
          <w:rFonts w:ascii="Times New Roman"/>
          <w:sz w:val="20"/>
        </w:rPr>
        <w:br/>
        <w:t>Difficulty : Low</w:t>
      </w:r>
      <w:r>
        <w:rPr>
          <w:rFonts w:ascii="Times New Roman"/>
          <w:sz w:val="20"/>
        </w:rPr>
        <w:br/>
        <w:t>Learning Objective : Name and summarize the key characteristics of the major approaches to psychology</w:t>
      </w:r>
      <w:r>
        <w:rPr>
          <w:rFonts w:ascii="Times New Roman"/>
          <w:sz w:val="20"/>
        </w:rPr>
        <w:br/>
        <w:t>Bloom's : Remember</w:t>
      </w:r>
      <w:r>
        <w:rPr>
          <w:rFonts w:ascii="Times New Roman"/>
          <w:sz w:val="20"/>
        </w:rPr>
        <w:br/>
        <w:t>Topic : Critical Thinking</w:t>
      </w:r>
      <w:r>
        <w:rPr>
          <w:rFonts w:ascii="Times New Roman"/>
          <w:sz w:val="20"/>
        </w:rPr>
        <w:br/>
        <w:t>APA Intro SLO : 1.1. Define and explain basic psychological concepts.</w:t>
      </w:r>
      <w:r>
        <w:rPr>
          <w:rFonts w:ascii="Times New Roman"/>
          <w:sz w:val="20"/>
        </w:rPr>
        <w:br/>
        <w:t>APA Intro SLO : Theme C. Psychological, biological, social, and cultural factors influence mental pro</w:t>
      </w:r>
      <w:r>
        <w:rPr>
          <w:rFonts w:ascii="Times New Roman"/>
          <w:sz w:val="20"/>
        </w:rPr>
        <w:br/>
      </w:r>
    </w:p>
    <w:p w14:paraId="1F85B6AD" w14:textId="77777777" w:rsidR="00670602" w:rsidRDefault="00000000">
      <w:pPr>
        <w:keepLines/>
        <w:sectPr w:rsidR="00670602">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67BDCECE" w14:textId="77777777" w:rsidR="00670602" w:rsidRDefault="00000000">
      <w:pPr>
        <w:keepNext/>
        <w:keepLines/>
        <w:sectPr w:rsidR="00670602">
          <w:type w:val="continuous"/>
          <w:pgSz w:w="12240" w:h="15840"/>
          <w:pgMar w:top="1440" w:right="1440" w:bottom="1440" w:left="1440" w:header="720" w:footer="720" w:gutter="0"/>
          <w:cols w:space="720"/>
          <w:docGrid w:linePitch="360"/>
        </w:sectPr>
      </w:pPr>
      <w:r>
        <w:rPr>
          <w:rFonts w:ascii="Times New Roman"/>
          <w:b/>
          <w:sz w:val="24"/>
        </w:rPr>
        <w:t>126)</w:t>
      </w:r>
      <w:r>
        <w:rPr>
          <w:rFonts w:ascii="Times New Roman"/>
          <w:b/>
          <w:sz w:val="24"/>
        </w:rPr>
        <w:tab/>
      </w:r>
      <w:r>
        <w:rPr>
          <w:rFonts w:ascii="Times New Roman"/>
          <w:sz w:val="24"/>
        </w:rPr>
        <w:t>Metacognitive thinking requires the ability first to think and then to</w:t>
      </w:r>
    </w:p>
    <w:p w14:paraId="77B3AB5F" w14:textId="77777777" w:rsidR="00670602" w:rsidRDefault="00000000">
      <w:pPr>
        <w:keepNext/>
        <w:keepLines/>
        <w:jc w:val="right"/>
        <w:sectPr w:rsidR="00670602">
          <w:type w:val="continuous"/>
          <w:pgSz w:w="12240" w:h="15840"/>
          <w:pgMar w:top="1440" w:right="1440" w:bottom="1440" w:left="1440" w:header="720" w:footer="720" w:gutter="0"/>
          <w:cols w:space="720"/>
          <w:docGrid w:linePitch="360"/>
        </w:sectPr>
      </w:pPr>
      <w:r>
        <w:rPr>
          <w:rFonts w:ascii="Times New Roman"/>
          <w:sz w:val="24"/>
        </w:rPr>
        <w:t>126) ______</w:t>
      </w:r>
    </w:p>
    <w:p w14:paraId="42C242FD" w14:textId="77777777" w:rsidR="00670602" w:rsidRDefault="00000000">
      <w:pPr>
        <w:keepLines/>
        <w:sectPr w:rsidR="00670602">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r>
      <w:r>
        <w:rPr>
          <w:rFonts w:ascii="Times New Roman"/>
          <w:color w:val="000000"/>
          <w:sz w:val="24"/>
        </w:rPr>
        <w:t>A) reflect on one's own thinking.</w:t>
      </w:r>
      <w:r>
        <w:rPr>
          <w:rFonts w:ascii="Times New Roman"/>
          <w:sz w:val="24"/>
        </w:rPr>
        <w:tab/>
      </w:r>
      <w:r>
        <w:rPr>
          <w:rFonts w:ascii="Times New Roman"/>
          <w:sz w:val="24"/>
        </w:rPr>
        <w:br/>
      </w:r>
      <w:r>
        <w:rPr>
          <w:rFonts w:ascii="Times New Roman"/>
          <w:sz w:val="24"/>
        </w:rPr>
        <w:tab/>
        <w:t>B) describe real-world applications.</w:t>
      </w:r>
      <w:r>
        <w:rPr>
          <w:rFonts w:ascii="Times New Roman"/>
          <w:sz w:val="24"/>
        </w:rPr>
        <w:br/>
      </w:r>
      <w:r>
        <w:rPr>
          <w:rFonts w:ascii="Times New Roman"/>
          <w:sz w:val="24"/>
        </w:rPr>
        <w:tab/>
        <w:t>C) extrapolate influences on that thinking.</w:t>
      </w:r>
      <w:r>
        <w:rPr>
          <w:rFonts w:ascii="Times New Roman"/>
          <w:sz w:val="24"/>
        </w:rPr>
        <w:br/>
      </w:r>
      <w:r>
        <w:rPr>
          <w:rFonts w:ascii="Times New Roman"/>
          <w:sz w:val="24"/>
        </w:rPr>
        <w:tab/>
        <w:t>D) refute it, as a thought exercise.</w:t>
      </w:r>
      <w:r>
        <w:rPr>
          <w:rFonts w:ascii="Times New Roman"/>
          <w:sz w:val="24"/>
        </w:rPr>
        <w:br/>
      </w:r>
      <w:r>
        <w:rPr>
          <w:rFonts w:ascii="Times New Roman"/>
          <w:sz w:val="24"/>
        </w:rPr>
        <w:tab/>
      </w:r>
    </w:p>
    <w:p w14:paraId="3190B7E8" w14:textId="77777777" w:rsidR="00670602" w:rsidRDefault="00000000">
      <w:pPr>
        <w:keepLines/>
        <w:sectPr w:rsidR="00670602">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Difficulty : Medium</w:t>
      </w:r>
      <w:r>
        <w:rPr>
          <w:rFonts w:ascii="Times New Roman"/>
          <w:sz w:val="20"/>
        </w:rPr>
        <w:br/>
        <w:t>APA Outcome : 1.1 Describe key concepts, principles, and overarching themes in psychology</w:t>
      </w:r>
      <w:r>
        <w:rPr>
          <w:rFonts w:ascii="Times New Roman"/>
          <w:sz w:val="20"/>
        </w:rPr>
        <w:br/>
        <w:t>Learning Objective : Name and summarize the key characteristics of the major approaches to psychology</w:t>
      </w:r>
      <w:r>
        <w:rPr>
          <w:rFonts w:ascii="Times New Roman"/>
          <w:sz w:val="20"/>
        </w:rPr>
        <w:br/>
        <w:t>Bloom's : Remember</w:t>
      </w:r>
      <w:r>
        <w:rPr>
          <w:rFonts w:ascii="Times New Roman"/>
          <w:sz w:val="20"/>
        </w:rPr>
        <w:br/>
        <w:t>Topic : Critical Thinking</w:t>
      </w:r>
      <w:r>
        <w:rPr>
          <w:rFonts w:ascii="Times New Roman"/>
          <w:sz w:val="20"/>
        </w:rPr>
        <w:br/>
        <w:t>APA Intro SLO : 1.1. Define and explain basic psychological concepts.</w:t>
      </w:r>
      <w:r>
        <w:rPr>
          <w:rFonts w:ascii="Times New Roman"/>
          <w:sz w:val="20"/>
        </w:rPr>
        <w:br/>
        <w:t>APA Intro SLO : Theme C. Psychological, biological, social, and cultural factors influence mental pro</w:t>
      </w:r>
      <w:r>
        <w:rPr>
          <w:rFonts w:ascii="Times New Roman"/>
          <w:sz w:val="20"/>
        </w:rPr>
        <w:br/>
      </w:r>
    </w:p>
    <w:p w14:paraId="17EC0A83" w14:textId="77777777" w:rsidR="00670602" w:rsidRDefault="00000000">
      <w:pPr>
        <w:keepLines/>
        <w:sectPr w:rsidR="00670602">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555C0527" w14:textId="77777777" w:rsidR="00670602" w:rsidRDefault="00000000">
      <w:pPr>
        <w:keepNext/>
        <w:keepLines/>
        <w:sectPr w:rsidR="00670602">
          <w:type w:val="continuous"/>
          <w:pgSz w:w="12240" w:h="15840"/>
          <w:pgMar w:top="1440" w:right="1440" w:bottom="1440" w:left="1440" w:header="720" w:footer="720" w:gutter="0"/>
          <w:cols w:space="720"/>
          <w:docGrid w:linePitch="360"/>
        </w:sectPr>
      </w:pPr>
      <w:r>
        <w:rPr>
          <w:rFonts w:ascii="Times New Roman"/>
          <w:b/>
          <w:sz w:val="24"/>
        </w:rPr>
        <w:t>127)</w:t>
      </w:r>
      <w:r>
        <w:rPr>
          <w:rFonts w:ascii="Times New Roman"/>
          <w:b/>
          <w:sz w:val="24"/>
        </w:rPr>
        <w:tab/>
      </w:r>
      <w:r>
        <w:rPr>
          <w:rFonts w:ascii="Times New Roman"/>
          <w:sz w:val="24"/>
        </w:rPr>
        <w:t>Julie is a psychologist and she is conducting research on the effect of talking on a hands-free cell phone while driving. Based on this information we can say that Julie is a(n)</w:t>
      </w:r>
    </w:p>
    <w:p w14:paraId="463E8089" w14:textId="77777777" w:rsidR="00670602" w:rsidRDefault="00000000">
      <w:pPr>
        <w:keepNext/>
        <w:keepLines/>
        <w:jc w:val="right"/>
        <w:sectPr w:rsidR="00670602">
          <w:type w:val="continuous"/>
          <w:pgSz w:w="12240" w:h="15840"/>
          <w:pgMar w:top="1440" w:right="1440" w:bottom="1440" w:left="1440" w:header="720" w:footer="720" w:gutter="0"/>
          <w:cols w:space="720"/>
          <w:docGrid w:linePitch="360"/>
        </w:sectPr>
      </w:pPr>
      <w:r>
        <w:rPr>
          <w:rFonts w:ascii="Times New Roman"/>
          <w:sz w:val="24"/>
        </w:rPr>
        <w:t>127) ______</w:t>
      </w:r>
    </w:p>
    <w:p w14:paraId="66D5D9AA" w14:textId="77777777" w:rsidR="00670602" w:rsidRDefault="00000000">
      <w:pPr>
        <w:keepLines/>
        <w:sectPr w:rsidR="00670602">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cognitive psychologist.</w:t>
      </w:r>
      <w:r>
        <w:rPr>
          <w:rFonts w:ascii="Times New Roman"/>
          <w:sz w:val="24"/>
        </w:rPr>
        <w:tab/>
      </w:r>
      <w:r>
        <w:rPr>
          <w:rFonts w:ascii="Times New Roman"/>
          <w:sz w:val="24"/>
        </w:rPr>
        <w:br/>
      </w:r>
      <w:r>
        <w:rPr>
          <w:rFonts w:ascii="Times New Roman"/>
          <w:sz w:val="24"/>
        </w:rPr>
        <w:tab/>
        <w:t>B) developmental psychologist.</w:t>
      </w:r>
      <w:r>
        <w:rPr>
          <w:rFonts w:ascii="Times New Roman"/>
          <w:sz w:val="24"/>
        </w:rPr>
        <w:br/>
      </w:r>
      <w:r>
        <w:rPr>
          <w:rFonts w:ascii="Times New Roman"/>
          <w:sz w:val="24"/>
        </w:rPr>
        <w:tab/>
        <w:t>C) evolutionary psychologist.</w:t>
      </w:r>
      <w:r>
        <w:rPr>
          <w:rFonts w:ascii="Times New Roman"/>
          <w:sz w:val="24"/>
        </w:rPr>
        <w:br/>
      </w:r>
      <w:r>
        <w:rPr>
          <w:rFonts w:ascii="Times New Roman"/>
          <w:sz w:val="24"/>
        </w:rPr>
        <w:tab/>
        <w:t>D) educational psychologist.</w:t>
      </w:r>
      <w:r>
        <w:rPr>
          <w:rFonts w:ascii="Times New Roman"/>
          <w:sz w:val="24"/>
        </w:rPr>
        <w:br/>
      </w:r>
      <w:r>
        <w:rPr>
          <w:rFonts w:ascii="Times New Roman"/>
          <w:sz w:val="24"/>
        </w:rPr>
        <w:tab/>
      </w:r>
    </w:p>
    <w:p w14:paraId="350C3D0E" w14:textId="77777777" w:rsidR="00670602" w:rsidRDefault="00000000">
      <w:pPr>
        <w:keepLines/>
        <w:sectPr w:rsidR="00670602">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Bloom's : Apply</w:t>
      </w:r>
      <w:r>
        <w:rPr>
          <w:rFonts w:ascii="Times New Roman"/>
          <w:sz w:val="20"/>
        </w:rPr>
        <w:br/>
        <w:t>APA Outcome : 1.2 Develop a working knowledge of psychology's content domains</w:t>
      </w:r>
      <w:r>
        <w:rPr>
          <w:rFonts w:ascii="Times New Roman"/>
          <w:sz w:val="20"/>
        </w:rPr>
        <w:br/>
        <w:t>Difficulty : Medium</w:t>
      </w:r>
      <w:r>
        <w:rPr>
          <w:rFonts w:ascii="Times New Roman"/>
          <w:sz w:val="20"/>
        </w:rPr>
        <w:br/>
        <w:t>Learning Objective : Identify areas of specialization and careers in psychology.</w:t>
      </w:r>
      <w:r>
        <w:rPr>
          <w:rFonts w:ascii="Times New Roman"/>
          <w:sz w:val="20"/>
        </w:rPr>
        <w:br/>
        <w:t>Topic : Areas of Specialization</w:t>
      </w:r>
      <w:r>
        <w:rPr>
          <w:rFonts w:ascii="Times New Roman"/>
          <w:sz w:val="20"/>
        </w:rPr>
        <w:br/>
        <w:t>Topic : Profession of Psychology</w:t>
      </w:r>
      <w:r>
        <w:rPr>
          <w:rFonts w:ascii="Times New Roman"/>
          <w:sz w:val="20"/>
        </w:rPr>
        <w:br/>
        <w:t>APA Outcome : 2.4 Interpret, design, and conduct basic psychological research</w:t>
      </w:r>
      <w:r>
        <w:rPr>
          <w:rFonts w:ascii="Times New Roman"/>
          <w:sz w:val="20"/>
        </w:rPr>
        <w:br/>
        <w:t>APA Intro SLO : 2.2. Evaluate, design, or conduct, psychological research.</w:t>
      </w:r>
      <w:r>
        <w:rPr>
          <w:rFonts w:ascii="Times New Roman"/>
          <w:sz w:val="20"/>
        </w:rPr>
        <w:br/>
        <w:t>APA Intro SLO : 1.1. Define and explain basic psychological concepts.</w:t>
      </w:r>
      <w:r>
        <w:rPr>
          <w:rFonts w:ascii="Times New Roman"/>
          <w:sz w:val="20"/>
        </w:rPr>
        <w:br/>
        <w:t>APA Intro SLO : Theme C. Psychological, biological, social, and cultural factors influence mental pro</w:t>
      </w:r>
      <w:r>
        <w:rPr>
          <w:rFonts w:ascii="Times New Roman"/>
          <w:sz w:val="20"/>
        </w:rPr>
        <w:br/>
      </w:r>
    </w:p>
    <w:p w14:paraId="318F03F3" w14:textId="77777777" w:rsidR="00670602" w:rsidRDefault="00000000">
      <w:pPr>
        <w:keepLines/>
        <w:sectPr w:rsidR="00670602">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56974E27" w14:textId="77777777" w:rsidR="00670602" w:rsidRDefault="00000000">
      <w:pPr>
        <w:keepNext/>
        <w:keepLines/>
        <w:sectPr w:rsidR="00670602">
          <w:type w:val="continuous"/>
          <w:pgSz w:w="12240" w:h="15840"/>
          <w:pgMar w:top="1440" w:right="1440" w:bottom="1440" w:left="1440" w:header="720" w:footer="720" w:gutter="0"/>
          <w:cols w:space="720"/>
          <w:docGrid w:linePitch="360"/>
        </w:sectPr>
      </w:pPr>
      <w:r>
        <w:rPr>
          <w:rFonts w:ascii="Times New Roman"/>
          <w:b/>
          <w:sz w:val="24"/>
        </w:rPr>
        <w:t>128)</w:t>
      </w:r>
      <w:r>
        <w:rPr>
          <w:rFonts w:ascii="Times New Roman"/>
          <w:b/>
          <w:sz w:val="24"/>
        </w:rPr>
        <w:tab/>
      </w:r>
      <w:r>
        <w:rPr>
          <w:rFonts w:ascii="Times New Roman"/>
          <w:sz w:val="24"/>
        </w:rPr>
        <w:t>Which of the following topics is most likely to be studied by a developmental psychologist?</w:t>
      </w:r>
    </w:p>
    <w:p w14:paraId="059E15F3" w14:textId="77777777" w:rsidR="00670602" w:rsidRDefault="00000000">
      <w:pPr>
        <w:keepNext/>
        <w:keepLines/>
        <w:jc w:val="right"/>
        <w:sectPr w:rsidR="00670602">
          <w:type w:val="continuous"/>
          <w:pgSz w:w="12240" w:h="15840"/>
          <w:pgMar w:top="1440" w:right="1440" w:bottom="1440" w:left="1440" w:header="720" w:footer="720" w:gutter="0"/>
          <w:cols w:space="720"/>
          <w:docGrid w:linePitch="360"/>
        </w:sectPr>
      </w:pPr>
      <w:r>
        <w:rPr>
          <w:rFonts w:ascii="Times New Roman"/>
          <w:sz w:val="24"/>
        </w:rPr>
        <w:t>128) ______</w:t>
      </w:r>
    </w:p>
    <w:p w14:paraId="1CBCAE59" w14:textId="77777777" w:rsidR="00670602" w:rsidRDefault="00000000">
      <w:pPr>
        <w:keepLines/>
        <w:sectPr w:rsidR="00670602">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r>
      <w:r>
        <w:rPr>
          <w:rFonts w:ascii="Times New Roman"/>
          <w:color w:val="000000"/>
          <w:sz w:val="24"/>
        </w:rPr>
        <w:t>A) How much of people's personality is reflected in their Facebook profiles?</w:t>
      </w:r>
      <w:r>
        <w:rPr>
          <w:rFonts w:ascii="Times New Roman"/>
          <w:sz w:val="24"/>
        </w:rPr>
        <w:tab/>
      </w:r>
      <w:r>
        <w:rPr>
          <w:rFonts w:ascii="Times New Roman"/>
          <w:sz w:val="24"/>
        </w:rPr>
        <w:br/>
      </w:r>
      <w:r>
        <w:rPr>
          <w:rFonts w:ascii="Times New Roman"/>
          <w:sz w:val="24"/>
        </w:rPr>
        <w:tab/>
        <w:t>B) Are people who interact extensively with other people via Facebook more or less outgoing than those who do not?</w:t>
      </w:r>
      <w:r>
        <w:rPr>
          <w:rFonts w:ascii="Times New Roman"/>
          <w:sz w:val="24"/>
        </w:rPr>
        <w:br/>
      </w:r>
      <w:r>
        <w:rPr>
          <w:rFonts w:ascii="Times New Roman"/>
          <w:sz w:val="24"/>
        </w:rPr>
        <w:tab/>
        <w:t>C) What is the effect of talking on a hands-free cell phone while driving?</w:t>
      </w:r>
      <w:r>
        <w:rPr>
          <w:rFonts w:ascii="Times New Roman"/>
          <w:sz w:val="24"/>
        </w:rPr>
        <w:br/>
      </w:r>
      <w:r>
        <w:rPr>
          <w:rFonts w:ascii="Times New Roman"/>
          <w:sz w:val="24"/>
        </w:rPr>
        <w:tab/>
        <w:t>D) What is the effect of gender on interest and participation in social networking sites?</w:t>
      </w:r>
      <w:r>
        <w:rPr>
          <w:rFonts w:ascii="Times New Roman"/>
          <w:sz w:val="24"/>
        </w:rPr>
        <w:br/>
      </w:r>
      <w:r>
        <w:rPr>
          <w:rFonts w:ascii="Times New Roman"/>
          <w:sz w:val="24"/>
        </w:rPr>
        <w:tab/>
      </w:r>
    </w:p>
    <w:p w14:paraId="0D79401C" w14:textId="77777777" w:rsidR="00670602" w:rsidRDefault="00000000">
      <w:pPr>
        <w:keepLines/>
        <w:sectPr w:rsidR="00670602">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Bloom's : Apply</w:t>
      </w:r>
      <w:r>
        <w:rPr>
          <w:rFonts w:ascii="Times New Roman"/>
          <w:sz w:val="20"/>
        </w:rPr>
        <w:br/>
        <w:t>APA Outcome : 1.2 Develop a working knowledge of psychology's content domains</w:t>
      </w:r>
      <w:r>
        <w:rPr>
          <w:rFonts w:ascii="Times New Roman"/>
          <w:sz w:val="20"/>
        </w:rPr>
        <w:br/>
        <w:t>Difficulty : Medium</w:t>
      </w:r>
      <w:r>
        <w:rPr>
          <w:rFonts w:ascii="Times New Roman"/>
          <w:sz w:val="20"/>
        </w:rPr>
        <w:br/>
        <w:t>Learning Objective : Identify areas of specialization and careers in psychology.</w:t>
      </w:r>
      <w:r>
        <w:rPr>
          <w:rFonts w:ascii="Times New Roman"/>
          <w:sz w:val="20"/>
        </w:rPr>
        <w:br/>
        <w:t>Topic : Areas of Specialization</w:t>
      </w:r>
      <w:r>
        <w:rPr>
          <w:rFonts w:ascii="Times New Roman"/>
          <w:sz w:val="20"/>
        </w:rPr>
        <w:br/>
        <w:t>Topic : Profession of Psychology</w:t>
      </w:r>
      <w:r>
        <w:rPr>
          <w:rFonts w:ascii="Times New Roman"/>
          <w:sz w:val="20"/>
        </w:rPr>
        <w:br/>
        <w:t>APA Outcome : 2.4 Interpret, design, and conduct basic psychological research</w:t>
      </w:r>
      <w:r>
        <w:rPr>
          <w:rFonts w:ascii="Times New Roman"/>
          <w:sz w:val="20"/>
        </w:rPr>
        <w:br/>
        <w:t>APA Intro SLO : 2.2. Evaluate, design, or conduct, psychological research.</w:t>
      </w:r>
      <w:r>
        <w:rPr>
          <w:rFonts w:ascii="Times New Roman"/>
          <w:sz w:val="20"/>
        </w:rPr>
        <w:br/>
        <w:t>APA Intro SLO : 1.1. Define and explain basic psychological concepts.</w:t>
      </w:r>
      <w:r>
        <w:rPr>
          <w:rFonts w:ascii="Times New Roman"/>
          <w:sz w:val="20"/>
        </w:rPr>
        <w:br/>
        <w:t>APA Intro SLO : Theme C. Psychological, biological, social, and cultural factors influence mental pro</w:t>
      </w:r>
      <w:r>
        <w:rPr>
          <w:rFonts w:ascii="Times New Roman"/>
          <w:sz w:val="20"/>
        </w:rPr>
        <w:br/>
      </w:r>
    </w:p>
    <w:p w14:paraId="7F9D395A" w14:textId="77777777" w:rsidR="00670602" w:rsidRDefault="00000000">
      <w:pPr>
        <w:keepLines/>
        <w:sectPr w:rsidR="00670602">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4DAE20F7" w14:textId="77777777" w:rsidR="00670602" w:rsidRDefault="00000000">
      <w:pPr>
        <w:keepNext/>
        <w:keepLines/>
        <w:sectPr w:rsidR="00670602">
          <w:type w:val="continuous"/>
          <w:pgSz w:w="12240" w:h="15840"/>
          <w:pgMar w:top="1440" w:right="1440" w:bottom="1440" w:left="1440" w:header="720" w:footer="720" w:gutter="0"/>
          <w:cols w:space="720"/>
          <w:docGrid w:linePitch="360"/>
        </w:sectPr>
      </w:pPr>
      <w:r>
        <w:rPr>
          <w:rFonts w:ascii="Times New Roman"/>
          <w:b/>
          <w:sz w:val="24"/>
        </w:rPr>
        <w:t>129)</w:t>
      </w:r>
      <w:r>
        <w:rPr>
          <w:rFonts w:ascii="Times New Roman"/>
          <w:b/>
          <w:sz w:val="24"/>
        </w:rPr>
        <w:tab/>
      </w:r>
      <w:r>
        <w:rPr>
          <w:rFonts w:ascii="Times New Roman"/>
          <w:sz w:val="24"/>
        </w:rPr>
        <w:t>Which of the following types of psychologists is most likely to conduct research on the age at which the usage of Internet social networks peaks?</w:t>
      </w:r>
    </w:p>
    <w:p w14:paraId="2C337388" w14:textId="77777777" w:rsidR="00670602" w:rsidRDefault="00000000">
      <w:pPr>
        <w:keepNext/>
        <w:keepLines/>
        <w:jc w:val="right"/>
        <w:sectPr w:rsidR="00670602">
          <w:type w:val="continuous"/>
          <w:pgSz w:w="12240" w:h="15840"/>
          <w:pgMar w:top="1440" w:right="1440" w:bottom="1440" w:left="1440" w:header="720" w:footer="720" w:gutter="0"/>
          <w:cols w:space="720"/>
          <w:docGrid w:linePitch="360"/>
        </w:sectPr>
      </w:pPr>
      <w:r>
        <w:rPr>
          <w:rFonts w:ascii="Times New Roman"/>
          <w:sz w:val="24"/>
        </w:rPr>
        <w:t>129) ______</w:t>
      </w:r>
    </w:p>
    <w:p w14:paraId="4CE3ED0A" w14:textId="77777777" w:rsidR="00670602" w:rsidRDefault="00000000">
      <w:pPr>
        <w:keepLines/>
        <w:sectPr w:rsidR="00670602">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evolutionary psychologist</w:t>
      </w:r>
      <w:r>
        <w:rPr>
          <w:rFonts w:ascii="Times New Roman"/>
          <w:sz w:val="24"/>
        </w:rPr>
        <w:tab/>
      </w:r>
      <w:r>
        <w:rPr>
          <w:rFonts w:ascii="Times New Roman"/>
          <w:sz w:val="24"/>
        </w:rPr>
        <w:br/>
      </w:r>
      <w:r>
        <w:rPr>
          <w:rFonts w:ascii="Times New Roman"/>
          <w:sz w:val="24"/>
        </w:rPr>
        <w:tab/>
        <w:t>B) developmental psychologist</w:t>
      </w:r>
      <w:r>
        <w:rPr>
          <w:rFonts w:ascii="Times New Roman"/>
          <w:sz w:val="24"/>
        </w:rPr>
        <w:br/>
      </w:r>
      <w:r>
        <w:rPr>
          <w:rFonts w:ascii="Times New Roman"/>
          <w:sz w:val="24"/>
        </w:rPr>
        <w:tab/>
        <w:t>C) clinical psychologist</w:t>
      </w:r>
      <w:r>
        <w:rPr>
          <w:rFonts w:ascii="Times New Roman"/>
          <w:sz w:val="24"/>
        </w:rPr>
        <w:br/>
      </w:r>
      <w:r>
        <w:rPr>
          <w:rFonts w:ascii="Times New Roman"/>
          <w:sz w:val="24"/>
        </w:rPr>
        <w:tab/>
        <w:t>D) educational psychologist</w:t>
      </w:r>
      <w:r>
        <w:rPr>
          <w:rFonts w:ascii="Times New Roman"/>
          <w:sz w:val="24"/>
        </w:rPr>
        <w:br/>
      </w:r>
      <w:r>
        <w:rPr>
          <w:rFonts w:ascii="Times New Roman"/>
          <w:sz w:val="24"/>
        </w:rPr>
        <w:tab/>
      </w:r>
    </w:p>
    <w:p w14:paraId="5F098128" w14:textId="77777777" w:rsidR="00670602" w:rsidRDefault="00000000">
      <w:pPr>
        <w:keepLines/>
        <w:sectPr w:rsidR="00670602">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Bloom's : Apply</w:t>
      </w:r>
      <w:r>
        <w:rPr>
          <w:rFonts w:ascii="Times New Roman"/>
          <w:sz w:val="20"/>
        </w:rPr>
        <w:br/>
        <w:t>Learning Objective : Identify areas of specialization and careers in psychology.</w:t>
      </w:r>
      <w:r>
        <w:rPr>
          <w:rFonts w:ascii="Times New Roman"/>
          <w:sz w:val="20"/>
        </w:rPr>
        <w:br/>
        <w:t>Topic : Areas of Specialization</w:t>
      </w:r>
      <w:r>
        <w:rPr>
          <w:rFonts w:ascii="Times New Roman"/>
          <w:sz w:val="20"/>
        </w:rPr>
        <w:br/>
        <w:t>Topic : Profession of Psychology</w:t>
      </w:r>
      <w:r>
        <w:rPr>
          <w:rFonts w:ascii="Times New Roman"/>
          <w:sz w:val="20"/>
        </w:rPr>
        <w:br/>
        <w:t>APA Outcome : 1.1 Describe key concepts, principles, and overarching themes in psychology</w:t>
      </w:r>
      <w:r>
        <w:rPr>
          <w:rFonts w:ascii="Times New Roman"/>
          <w:sz w:val="20"/>
        </w:rPr>
        <w:br/>
        <w:t>Difficulty : Low</w:t>
      </w:r>
      <w:r>
        <w:rPr>
          <w:rFonts w:ascii="Times New Roman"/>
          <w:sz w:val="20"/>
        </w:rPr>
        <w:br/>
        <w:t>APA Outcome : 2.4 Interpret, design, and conduct basic psychological research</w:t>
      </w:r>
      <w:r>
        <w:rPr>
          <w:rFonts w:ascii="Times New Roman"/>
          <w:sz w:val="20"/>
        </w:rPr>
        <w:br/>
        <w:t>APA Intro SLO : 2.2. Evaluate, design, or conduct, psychological research.</w:t>
      </w:r>
      <w:r>
        <w:rPr>
          <w:rFonts w:ascii="Times New Roman"/>
          <w:sz w:val="20"/>
        </w:rPr>
        <w:br/>
        <w:t>APA Intro SLO : 1.1. Define and explain basic psychological concepts.</w:t>
      </w:r>
      <w:r>
        <w:rPr>
          <w:rFonts w:ascii="Times New Roman"/>
          <w:sz w:val="20"/>
        </w:rPr>
        <w:br/>
        <w:t>APA Intro SLO : Theme C. Psychological, biological, social, and cultural factors influence mental pro</w:t>
      </w:r>
      <w:r>
        <w:rPr>
          <w:rFonts w:ascii="Times New Roman"/>
          <w:sz w:val="20"/>
        </w:rPr>
        <w:br/>
      </w:r>
    </w:p>
    <w:p w14:paraId="0AACC449" w14:textId="77777777" w:rsidR="00670602" w:rsidRDefault="00000000">
      <w:pPr>
        <w:keepLines/>
        <w:sectPr w:rsidR="00670602">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20F2D573" w14:textId="77777777" w:rsidR="00670602" w:rsidRDefault="00000000">
      <w:pPr>
        <w:keepNext/>
        <w:keepLines/>
        <w:sectPr w:rsidR="00670602">
          <w:type w:val="continuous"/>
          <w:pgSz w:w="12240" w:h="15840"/>
          <w:pgMar w:top="1440" w:right="1440" w:bottom="1440" w:left="1440" w:header="720" w:footer="720" w:gutter="0"/>
          <w:cols w:space="720"/>
          <w:docGrid w:linePitch="360"/>
        </w:sectPr>
      </w:pPr>
      <w:r>
        <w:rPr>
          <w:rFonts w:ascii="Times New Roman"/>
          <w:b/>
          <w:sz w:val="24"/>
        </w:rPr>
        <w:t>130)</w:t>
      </w:r>
      <w:r>
        <w:rPr>
          <w:rFonts w:ascii="Times New Roman"/>
          <w:b/>
          <w:sz w:val="24"/>
        </w:rPr>
        <w:tab/>
      </w:r>
      <w:r>
        <w:rPr>
          <w:rFonts w:ascii="Times New Roman"/>
          <w:sz w:val="24"/>
        </w:rPr>
        <w:t>Carl conducts a research and concludes that older teenage girls and young women are more likely to participate in social networking sites than are boys and young men. This shows that Carl is most likely a</w:t>
      </w:r>
    </w:p>
    <w:p w14:paraId="1EF367B5" w14:textId="77777777" w:rsidR="00670602" w:rsidRDefault="00000000">
      <w:pPr>
        <w:keepNext/>
        <w:keepLines/>
        <w:jc w:val="right"/>
        <w:sectPr w:rsidR="00670602">
          <w:type w:val="continuous"/>
          <w:pgSz w:w="12240" w:h="15840"/>
          <w:pgMar w:top="1440" w:right="1440" w:bottom="1440" w:left="1440" w:header="720" w:footer="720" w:gutter="0"/>
          <w:cols w:space="720"/>
          <w:docGrid w:linePitch="360"/>
        </w:sectPr>
      </w:pPr>
      <w:r>
        <w:rPr>
          <w:rFonts w:ascii="Times New Roman"/>
          <w:sz w:val="24"/>
        </w:rPr>
        <w:t>130) ______</w:t>
      </w:r>
    </w:p>
    <w:p w14:paraId="7ADE56CE" w14:textId="77777777" w:rsidR="00670602" w:rsidRDefault="00000000">
      <w:pPr>
        <w:keepLines/>
        <w:sectPr w:rsidR="00670602">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cognitive psychologist.</w:t>
      </w:r>
      <w:r>
        <w:rPr>
          <w:rFonts w:ascii="Times New Roman"/>
          <w:sz w:val="24"/>
        </w:rPr>
        <w:tab/>
      </w:r>
      <w:r>
        <w:rPr>
          <w:rFonts w:ascii="Times New Roman"/>
          <w:sz w:val="24"/>
        </w:rPr>
        <w:br/>
      </w:r>
      <w:r>
        <w:rPr>
          <w:rFonts w:ascii="Times New Roman"/>
          <w:sz w:val="24"/>
        </w:rPr>
        <w:tab/>
        <w:t>B) developmental psychologist.</w:t>
      </w:r>
      <w:r>
        <w:rPr>
          <w:rFonts w:ascii="Times New Roman"/>
          <w:sz w:val="24"/>
        </w:rPr>
        <w:br/>
      </w:r>
      <w:r>
        <w:rPr>
          <w:rFonts w:ascii="Times New Roman"/>
          <w:sz w:val="24"/>
        </w:rPr>
        <w:tab/>
        <w:t>C) personality psychologist.</w:t>
      </w:r>
      <w:r>
        <w:rPr>
          <w:rFonts w:ascii="Times New Roman"/>
          <w:sz w:val="24"/>
        </w:rPr>
        <w:br/>
      </w:r>
      <w:r>
        <w:rPr>
          <w:rFonts w:ascii="Times New Roman"/>
          <w:sz w:val="24"/>
        </w:rPr>
        <w:tab/>
        <w:t>D) social psychologist.</w:t>
      </w:r>
      <w:r>
        <w:rPr>
          <w:rFonts w:ascii="Times New Roman"/>
          <w:sz w:val="24"/>
        </w:rPr>
        <w:br/>
      </w:r>
      <w:r>
        <w:rPr>
          <w:rFonts w:ascii="Times New Roman"/>
          <w:sz w:val="24"/>
        </w:rPr>
        <w:tab/>
      </w:r>
    </w:p>
    <w:p w14:paraId="3EB504B0" w14:textId="77777777" w:rsidR="00670602" w:rsidRDefault="00000000">
      <w:pPr>
        <w:keepLines/>
        <w:sectPr w:rsidR="00670602">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Bloom's : Apply</w:t>
      </w:r>
      <w:r>
        <w:rPr>
          <w:rFonts w:ascii="Times New Roman"/>
          <w:sz w:val="20"/>
        </w:rPr>
        <w:br/>
        <w:t>APA Outcome : 1.2 Develop a working knowledge of psychology's content domains</w:t>
      </w:r>
      <w:r>
        <w:rPr>
          <w:rFonts w:ascii="Times New Roman"/>
          <w:sz w:val="20"/>
        </w:rPr>
        <w:br/>
        <w:t>Difficulty : Medium</w:t>
      </w:r>
      <w:r>
        <w:rPr>
          <w:rFonts w:ascii="Times New Roman"/>
          <w:sz w:val="20"/>
        </w:rPr>
        <w:br/>
        <w:t>Learning Objective : Identify areas of specialization and careers in psychology.</w:t>
      </w:r>
      <w:r>
        <w:rPr>
          <w:rFonts w:ascii="Times New Roman"/>
          <w:sz w:val="20"/>
        </w:rPr>
        <w:br/>
        <w:t>Topic : Areas of Specialization</w:t>
      </w:r>
      <w:r>
        <w:rPr>
          <w:rFonts w:ascii="Times New Roman"/>
          <w:sz w:val="20"/>
        </w:rPr>
        <w:br/>
        <w:t>Topic : Profession of Psychology</w:t>
      </w:r>
      <w:r>
        <w:rPr>
          <w:rFonts w:ascii="Times New Roman"/>
          <w:sz w:val="20"/>
        </w:rPr>
        <w:br/>
        <w:t>APA Outcome : 2.4 Interpret, design, and conduct basic psychological research</w:t>
      </w:r>
      <w:r>
        <w:rPr>
          <w:rFonts w:ascii="Times New Roman"/>
          <w:sz w:val="20"/>
        </w:rPr>
        <w:br/>
        <w:t>APA Intro SLO : 2.2. Evaluate, design, or conduct, psychological research.</w:t>
      </w:r>
      <w:r>
        <w:rPr>
          <w:rFonts w:ascii="Times New Roman"/>
          <w:sz w:val="20"/>
        </w:rPr>
        <w:br/>
        <w:t>APA Intro SLO : 1.1. Define and explain basic psychological concepts.</w:t>
      </w:r>
      <w:r>
        <w:rPr>
          <w:rFonts w:ascii="Times New Roman"/>
          <w:sz w:val="20"/>
        </w:rPr>
        <w:br/>
        <w:t>APA Intro SLO : Theme C. Psychological, biological, social, and cultural factors influence mental pro</w:t>
      </w:r>
      <w:r>
        <w:rPr>
          <w:rFonts w:ascii="Times New Roman"/>
          <w:sz w:val="20"/>
        </w:rPr>
        <w:br/>
      </w:r>
    </w:p>
    <w:p w14:paraId="4181A47C" w14:textId="77777777" w:rsidR="00670602" w:rsidRDefault="00000000">
      <w:pPr>
        <w:keepLines/>
        <w:sectPr w:rsidR="00670602">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25900D01" w14:textId="77777777" w:rsidR="00670602" w:rsidRDefault="00000000">
      <w:pPr>
        <w:keepNext/>
        <w:keepLines/>
        <w:sectPr w:rsidR="00670602">
          <w:type w:val="continuous"/>
          <w:pgSz w:w="12240" w:h="15840"/>
          <w:pgMar w:top="1440" w:right="1440" w:bottom="1440" w:left="1440" w:header="720" w:footer="720" w:gutter="0"/>
          <w:cols w:space="720"/>
          <w:docGrid w:linePitch="360"/>
        </w:sectPr>
      </w:pPr>
      <w:r>
        <w:rPr>
          <w:rFonts w:ascii="Times New Roman"/>
          <w:b/>
          <w:sz w:val="24"/>
        </w:rPr>
        <w:t>131)</w:t>
      </w:r>
      <w:r>
        <w:rPr>
          <w:rFonts w:ascii="Times New Roman"/>
          <w:b/>
          <w:sz w:val="24"/>
        </w:rPr>
        <w:tab/>
      </w:r>
      <w:r>
        <w:rPr>
          <w:rFonts w:ascii="Times New Roman"/>
          <w:sz w:val="24"/>
        </w:rPr>
        <w:t>Steve is conducting a research on how cell phones and other electronic methods of communication have changed the way teenagers interact with others. This information indicates that Steve is a(n)</w:t>
      </w:r>
    </w:p>
    <w:p w14:paraId="224F9EAE" w14:textId="77777777" w:rsidR="00670602" w:rsidRDefault="00000000">
      <w:pPr>
        <w:keepNext/>
        <w:keepLines/>
        <w:jc w:val="right"/>
        <w:sectPr w:rsidR="00670602">
          <w:type w:val="continuous"/>
          <w:pgSz w:w="12240" w:h="15840"/>
          <w:pgMar w:top="1440" w:right="1440" w:bottom="1440" w:left="1440" w:header="720" w:footer="720" w:gutter="0"/>
          <w:cols w:space="720"/>
          <w:docGrid w:linePitch="360"/>
        </w:sectPr>
      </w:pPr>
      <w:r>
        <w:rPr>
          <w:rFonts w:ascii="Times New Roman"/>
          <w:sz w:val="24"/>
        </w:rPr>
        <w:t>131) ______</w:t>
      </w:r>
    </w:p>
    <w:p w14:paraId="63873F58" w14:textId="77777777" w:rsidR="00670602" w:rsidRDefault="00000000">
      <w:pPr>
        <w:keepLines/>
        <w:sectPr w:rsidR="00670602">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educational psychologist.</w:t>
      </w:r>
      <w:r>
        <w:rPr>
          <w:rFonts w:ascii="Times New Roman"/>
          <w:sz w:val="24"/>
        </w:rPr>
        <w:tab/>
      </w:r>
      <w:r>
        <w:rPr>
          <w:rFonts w:ascii="Times New Roman"/>
          <w:sz w:val="24"/>
        </w:rPr>
        <w:br/>
      </w:r>
      <w:r>
        <w:rPr>
          <w:rFonts w:ascii="Times New Roman"/>
          <w:sz w:val="24"/>
        </w:rPr>
        <w:tab/>
        <w:t>B) clinical psychologist.</w:t>
      </w:r>
      <w:r>
        <w:rPr>
          <w:rFonts w:ascii="Times New Roman"/>
          <w:sz w:val="24"/>
        </w:rPr>
        <w:br/>
      </w:r>
      <w:r>
        <w:rPr>
          <w:rFonts w:ascii="Times New Roman"/>
          <w:sz w:val="24"/>
        </w:rPr>
        <w:tab/>
        <w:t>C) developmental psychologist.</w:t>
      </w:r>
      <w:r>
        <w:rPr>
          <w:rFonts w:ascii="Times New Roman"/>
          <w:sz w:val="24"/>
        </w:rPr>
        <w:br/>
      </w:r>
      <w:r>
        <w:rPr>
          <w:rFonts w:ascii="Times New Roman"/>
          <w:sz w:val="24"/>
        </w:rPr>
        <w:tab/>
        <w:t>D) evolutionary psychologist.</w:t>
      </w:r>
      <w:r>
        <w:rPr>
          <w:rFonts w:ascii="Times New Roman"/>
          <w:sz w:val="24"/>
        </w:rPr>
        <w:br/>
      </w:r>
      <w:r>
        <w:rPr>
          <w:rFonts w:ascii="Times New Roman"/>
          <w:sz w:val="24"/>
        </w:rPr>
        <w:tab/>
      </w:r>
    </w:p>
    <w:p w14:paraId="5695ED68" w14:textId="77777777" w:rsidR="00670602" w:rsidRDefault="00000000">
      <w:pPr>
        <w:keepLines/>
        <w:sectPr w:rsidR="00670602">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Bloom's : Apply</w:t>
      </w:r>
      <w:r>
        <w:rPr>
          <w:rFonts w:ascii="Times New Roman"/>
          <w:sz w:val="20"/>
        </w:rPr>
        <w:br/>
        <w:t>APA Outcome : 1.2 Develop a working knowledge of psychology's content domains</w:t>
      </w:r>
      <w:r>
        <w:rPr>
          <w:rFonts w:ascii="Times New Roman"/>
          <w:sz w:val="20"/>
        </w:rPr>
        <w:br/>
        <w:t>Difficulty : Medium</w:t>
      </w:r>
      <w:r>
        <w:rPr>
          <w:rFonts w:ascii="Times New Roman"/>
          <w:sz w:val="20"/>
        </w:rPr>
        <w:br/>
        <w:t>Learning Objective : Identify areas of specialization and careers in psychology.</w:t>
      </w:r>
      <w:r>
        <w:rPr>
          <w:rFonts w:ascii="Times New Roman"/>
          <w:sz w:val="20"/>
        </w:rPr>
        <w:br/>
        <w:t>Topic : Areas of Specialization</w:t>
      </w:r>
      <w:r>
        <w:rPr>
          <w:rFonts w:ascii="Times New Roman"/>
          <w:sz w:val="20"/>
        </w:rPr>
        <w:br/>
        <w:t>Topic : Profession of Psychology</w:t>
      </w:r>
      <w:r>
        <w:rPr>
          <w:rFonts w:ascii="Times New Roman"/>
          <w:sz w:val="20"/>
        </w:rPr>
        <w:br/>
        <w:t>APA Outcome : 2.4 Interpret, design, and conduct basic psychological research</w:t>
      </w:r>
      <w:r>
        <w:rPr>
          <w:rFonts w:ascii="Times New Roman"/>
          <w:sz w:val="20"/>
        </w:rPr>
        <w:br/>
        <w:t>APA Intro SLO : 2.2. Evaluate, design, or conduct, psychological research.</w:t>
      </w:r>
      <w:r>
        <w:rPr>
          <w:rFonts w:ascii="Times New Roman"/>
          <w:sz w:val="20"/>
        </w:rPr>
        <w:br/>
        <w:t>APA Intro SLO : 1.1. Define and explain basic psychological concepts.</w:t>
      </w:r>
      <w:r>
        <w:rPr>
          <w:rFonts w:ascii="Times New Roman"/>
          <w:sz w:val="20"/>
        </w:rPr>
        <w:br/>
        <w:t>APA Intro SLO : Theme C. Psychological, biological, social, and cultural factors influence mental pro</w:t>
      </w:r>
      <w:r>
        <w:rPr>
          <w:rFonts w:ascii="Times New Roman"/>
          <w:sz w:val="20"/>
        </w:rPr>
        <w:br/>
      </w:r>
    </w:p>
    <w:p w14:paraId="50C191D6" w14:textId="77777777" w:rsidR="00670602" w:rsidRDefault="00000000">
      <w:pPr>
        <w:keepLines/>
        <w:sectPr w:rsidR="00670602">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2D049D87" w14:textId="77777777" w:rsidR="00670602" w:rsidRDefault="00000000">
      <w:pPr>
        <w:keepNext/>
        <w:keepLines/>
        <w:sectPr w:rsidR="00670602">
          <w:type w:val="continuous"/>
          <w:pgSz w:w="12240" w:h="15840"/>
          <w:pgMar w:top="1440" w:right="1440" w:bottom="1440" w:left="1440" w:header="720" w:footer="720" w:gutter="0"/>
          <w:cols w:space="720"/>
          <w:docGrid w:linePitch="360"/>
        </w:sectPr>
      </w:pPr>
      <w:r>
        <w:rPr>
          <w:rFonts w:ascii="Times New Roman"/>
          <w:b/>
          <w:sz w:val="24"/>
        </w:rPr>
        <w:t>132)</w:t>
      </w:r>
      <w:r>
        <w:rPr>
          <w:rFonts w:ascii="Times New Roman"/>
          <w:b/>
          <w:sz w:val="24"/>
        </w:rPr>
        <w:tab/>
      </w:r>
      <w:r>
        <w:rPr>
          <w:rFonts w:ascii="Times New Roman"/>
          <w:sz w:val="24"/>
        </w:rPr>
        <w:t>More than just about any other area of psychology, _________ lends itself to a rich set of research questions regarding electronic interactions.</w:t>
      </w:r>
    </w:p>
    <w:p w14:paraId="251C1544" w14:textId="77777777" w:rsidR="00670602" w:rsidRDefault="00000000">
      <w:pPr>
        <w:keepNext/>
        <w:keepLines/>
        <w:jc w:val="right"/>
        <w:sectPr w:rsidR="00670602">
          <w:type w:val="continuous"/>
          <w:pgSz w:w="12240" w:h="15840"/>
          <w:pgMar w:top="1440" w:right="1440" w:bottom="1440" w:left="1440" w:header="720" w:footer="720" w:gutter="0"/>
          <w:cols w:space="720"/>
          <w:docGrid w:linePitch="360"/>
        </w:sectPr>
      </w:pPr>
      <w:r>
        <w:rPr>
          <w:rFonts w:ascii="Times New Roman"/>
          <w:sz w:val="24"/>
        </w:rPr>
        <w:t>132) ______</w:t>
      </w:r>
    </w:p>
    <w:p w14:paraId="4168A7A5" w14:textId="77777777" w:rsidR="00670602" w:rsidRDefault="00000000">
      <w:pPr>
        <w:keepLines/>
        <w:sectPr w:rsidR="00670602">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clinical psychology</w:t>
      </w:r>
      <w:r>
        <w:rPr>
          <w:rFonts w:ascii="Times New Roman"/>
          <w:sz w:val="24"/>
        </w:rPr>
        <w:tab/>
      </w:r>
      <w:r>
        <w:rPr>
          <w:rFonts w:ascii="Times New Roman"/>
          <w:sz w:val="24"/>
        </w:rPr>
        <w:br/>
      </w:r>
      <w:r>
        <w:rPr>
          <w:rFonts w:ascii="Times New Roman"/>
          <w:sz w:val="24"/>
        </w:rPr>
        <w:tab/>
        <w:t>B) positive psychology</w:t>
      </w:r>
      <w:r>
        <w:rPr>
          <w:rFonts w:ascii="Times New Roman"/>
          <w:sz w:val="24"/>
        </w:rPr>
        <w:br/>
      </w:r>
      <w:r>
        <w:rPr>
          <w:rFonts w:ascii="Times New Roman"/>
          <w:sz w:val="24"/>
        </w:rPr>
        <w:tab/>
        <w:t>C) cognitive psychology</w:t>
      </w:r>
      <w:r>
        <w:rPr>
          <w:rFonts w:ascii="Times New Roman"/>
          <w:sz w:val="24"/>
        </w:rPr>
        <w:br/>
      </w:r>
      <w:r>
        <w:rPr>
          <w:rFonts w:ascii="Times New Roman"/>
          <w:sz w:val="24"/>
        </w:rPr>
        <w:tab/>
        <w:t>D) social psychology</w:t>
      </w:r>
      <w:r>
        <w:rPr>
          <w:rFonts w:ascii="Times New Roman"/>
          <w:sz w:val="24"/>
        </w:rPr>
        <w:br/>
      </w:r>
      <w:r>
        <w:rPr>
          <w:rFonts w:ascii="Times New Roman"/>
          <w:sz w:val="24"/>
        </w:rPr>
        <w:tab/>
      </w:r>
    </w:p>
    <w:p w14:paraId="66F44BE4" w14:textId="77777777" w:rsidR="00670602" w:rsidRDefault="00000000">
      <w:pPr>
        <w:keepLines/>
        <w:sectPr w:rsidR="00670602">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Bloom's : Apply</w:t>
      </w:r>
      <w:r>
        <w:rPr>
          <w:rFonts w:ascii="Times New Roman"/>
          <w:sz w:val="20"/>
        </w:rPr>
        <w:br/>
        <w:t>Learning Objective : Identify areas of specialization and careers in psychology.</w:t>
      </w:r>
      <w:r>
        <w:rPr>
          <w:rFonts w:ascii="Times New Roman"/>
          <w:sz w:val="20"/>
        </w:rPr>
        <w:br/>
        <w:t>Topic : Areas of Specialization</w:t>
      </w:r>
      <w:r>
        <w:rPr>
          <w:rFonts w:ascii="Times New Roman"/>
          <w:sz w:val="20"/>
        </w:rPr>
        <w:br/>
        <w:t>APA Outcome : 1.1 Describe key concepts, principles, and overarching themes in psychology</w:t>
      </w:r>
      <w:r>
        <w:rPr>
          <w:rFonts w:ascii="Times New Roman"/>
          <w:sz w:val="20"/>
        </w:rPr>
        <w:br/>
        <w:t>Difficulty : Low</w:t>
      </w:r>
      <w:r>
        <w:rPr>
          <w:rFonts w:ascii="Times New Roman"/>
          <w:sz w:val="20"/>
        </w:rPr>
        <w:br/>
        <w:t>APA Intro SLO : 1.1. Define and explain basic psychological concepts.</w:t>
      </w:r>
      <w:r>
        <w:rPr>
          <w:rFonts w:ascii="Times New Roman"/>
          <w:sz w:val="20"/>
        </w:rPr>
        <w:br/>
        <w:t>APA Intro SLO : Theme C. Psychological, biological, social, and cultural factors influence mental pro</w:t>
      </w:r>
      <w:r>
        <w:rPr>
          <w:rFonts w:ascii="Times New Roman"/>
          <w:sz w:val="20"/>
        </w:rPr>
        <w:br/>
      </w:r>
    </w:p>
    <w:p w14:paraId="451059B2" w14:textId="77777777" w:rsidR="00670602" w:rsidRDefault="00000000">
      <w:pPr>
        <w:keepLines/>
        <w:sectPr w:rsidR="00670602">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1F4DE2C6" w14:textId="77777777" w:rsidR="00670602" w:rsidRDefault="00000000">
      <w:pPr>
        <w:keepNext/>
        <w:keepLines/>
        <w:sectPr w:rsidR="00670602">
          <w:type w:val="continuous"/>
          <w:pgSz w:w="12240" w:h="15840"/>
          <w:pgMar w:top="1440" w:right="1440" w:bottom="1440" w:left="1440" w:header="720" w:footer="720" w:gutter="0"/>
          <w:cols w:space="720"/>
          <w:docGrid w:linePitch="360"/>
        </w:sectPr>
      </w:pPr>
      <w:r>
        <w:rPr>
          <w:rFonts w:ascii="Times New Roman"/>
          <w:b/>
          <w:sz w:val="24"/>
        </w:rPr>
        <w:t>133)</w:t>
      </w:r>
      <w:r>
        <w:rPr>
          <w:rFonts w:ascii="Times New Roman"/>
          <w:b/>
          <w:sz w:val="24"/>
        </w:rPr>
        <w:tab/>
      </w:r>
      <w:r>
        <w:rPr>
          <w:rFonts w:ascii="Times New Roman"/>
          <w:sz w:val="24"/>
        </w:rPr>
        <w:t>Which of the following statements is TRUE regarding electronic interactions?</w:t>
      </w:r>
    </w:p>
    <w:p w14:paraId="0A0188FE" w14:textId="77777777" w:rsidR="00670602" w:rsidRDefault="00000000">
      <w:pPr>
        <w:keepNext/>
        <w:keepLines/>
        <w:jc w:val="right"/>
        <w:sectPr w:rsidR="00670602">
          <w:type w:val="continuous"/>
          <w:pgSz w:w="12240" w:h="15840"/>
          <w:pgMar w:top="1440" w:right="1440" w:bottom="1440" w:left="1440" w:header="720" w:footer="720" w:gutter="0"/>
          <w:cols w:space="720"/>
          <w:docGrid w:linePitch="360"/>
        </w:sectPr>
      </w:pPr>
      <w:r>
        <w:rPr>
          <w:rFonts w:ascii="Times New Roman"/>
          <w:sz w:val="24"/>
        </w:rPr>
        <w:t>133) ______</w:t>
      </w:r>
    </w:p>
    <w:p w14:paraId="77F1418D" w14:textId="77777777" w:rsidR="00670602" w:rsidRDefault="00000000">
      <w:pPr>
        <w:keepLines/>
        <w:sectPr w:rsidR="00670602">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r>
      <w:r>
        <w:rPr>
          <w:rFonts w:ascii="Times New Roman"/>
          <w:color w:val="000000"/>
          <w:sz w:val="24"/>
        </w:rPr>
        <w:t>A) Electronic interactions can be easily used to hide one's real personality.</w:t>
      </w:r>
      <w:r>
        <w:rPr>
          <w:rFonts w:ascii="Times New Roman"/>
          <w:sz w:val="24"/>
        </w:rPr>
        <w:tab/>
      </w:r>
      <w:r>
        <w:rPr>
          <w:rFonts w:ascii="Times New Roman"/>
          <w:sz w:val="24"/>
        </w:rPr>
        <w:br/>
      </w:r>
      <w:r>
        <w:rPr>
          <w:rFonts w:ascii="Times New Roman"/>
          <w:sz w:val="24"/>
        </w:rPr>
        <w:tab/>
        <w:t>B) Electronic interaction is a preferred method of contact for extroverts.</w:t>
      </w:r>
      <w:r>
        <w:rPr>
          <w:rFonts w:ascii="Times New Roman"/>
          <w:sz w:val="24"/>
        </w:rPr>
        <w:br/>
      </w:r>
      <w:r>
        <w:rPr>
          <w:rFonts w:ascii="Times New Roman"/>
          <w:sz w:val="24"/>
        </w:rPr>
        <w:tab/>
        <w:t>C) Texting in particular and mobile device use in general are the primary tools for communication among young people.</w:t>
      </w:r>
      <w:r>
        <w:rPr>
          <w:rFonts w:ascii="Times New Roman"/>
          <w:sz w:val="24"/>
        </w:rPr>
        <w:br/>
      </w:r>
      <w:r>
        <w:rPr>
          <w:rFonts w:ascii="Times New Roman"/>
          <w:sz w:val="24"/>
        </w:rPr>
        <w:tab/>
        <w:t>D) Electronic interactions have strengthened boundaries between public and private means of connecting.</w:t>
      </w:r>
      <w:r>
        <w:rPr>
          <w:rFonts w:ascii="Times New Roman"/>
          <w:sz w:val="24"/>
        </w:rPr>
        <w:br/>
      </w:r>
      <w:r>
        <w:rPr>
          <w:rFonts w:ascii="Times New Roman"/>
          <w:sz w:val="24"/>
        </w:rPr>
        <w:tab/>
      </w:r>
    </w:p>
    <w:p w14:paraId="7D6CB0C9" w14:textId="77777777" w:rsidR="00670602" w:rsidRDefault="00000000">
      <w:pPr>
        <w:keepLines/>
        <w:sectPr w:rsidR="00670602">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Bloom's : Apply</w:t>
      </w:r>
      <w:r>
        <w:rPr>
          <w:rFonts w:ascii="Times New Roman"/>
          <w:sz w:val="20"/>
        </w:rPr>
        <w:br/>
        <w:t>APA Outcome : 1.2 Develop a working knowledge of psychology's content domains</w:t>
      </w:r>
      <w:r>
        <w:rPr>
          <w:rFonts w:ascii="Times New Roman"/>
          <w:sz w:val="20"/>
        </w:rPr>
        <w:br/>
        <w:t>Difficulty : Medium</w:t>
      </w:r>
      <w:r>
        <w:rPr>
          <w:rFonts w:ascii="Times New Roman"/>
          <w:sz w:val="20"/>
        </w:rPr>
        <w:br/>
        <w:t>Learning Objective : Identify areas of specialization and careers in psychology.</w:t>
      </w:r>
      <w:r>
        <w:rPr>
          <w:rFonts w:ascii="Times New Roman"/>
          <w:sz w:val="20"/>
        </w:rPr>
        <w:br/>
        <w:t>Topic : Areas of Specialization</w:t>
      </w:r>
      <w:r>
        <w:rPr>
          <w:rFonts w:ascii="Times New Roman"/>
          <w:sz w:val="20"/>
        </w:rPr>
        <w:br/>
        <w:t>Topic : Profession of Psychology</w:t>
      </w:r>
      <w:r>
        <w:rPr>
          <w:rFonts w:ascii="Times New Roman"/>
          <w:sz w:val="20"/>
        </w:rPr>
        <w:br/>
        <w:t>APA Intro SLO : 1.1. Define and explain basic psychological concepts.</w:t>
      </w:r>
      <w:r>
        <w:rPr>
          <w:rFonts w:ascii="Times New Roman"/>
          <w:sz w:val="20"/>
        </w:rPr>
        <w:br/>
        <w:t>APA Intro SLO : Theme C. Psychological, biological, social, and cultural factors influence mental pro</w:t>
      </w:r>
      <w:r>
        <w:rPr>
          <w:rFonts w:ascii="Times New Roman"/>
          <w:sz w:val="20"/>
        </w:rPr>
        <w:br/>
      </w:r>
    </w:p>
    <w:p w14:paraId="4DC704E2" w14:textId="77777777" w:rsidR="00670602" w:rsidRDefault="00000000">
      <w:pPr>
        <w:keepLines/>
        <w:sectPr w:rsidR="00670602">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6713214C" w14:textId="77777777" w:rsidR="00670602" w:rsidRDefault="00000000">
      <w:pPr>
        <w:keepNext/>
        <w:keepLines/>
        <w:sectPr w:rsidR="00670602">
          <w:type w:val="continuous"/>
          <w:pgSz w:w="12240" w:h="15840"/>
          <w:pgMar w:top="1440" w:right="1440" w:bottom="1440" w:left="1440" w:header="720" w:footer="720" w:gutter="0"/>
          <w:cols w:space="720"/>
          <w:docGrid w:linePitch="360"/>
        </w:sectPr>
      </w:pPr>
      <w:r>
        <w:rPr>
          <w:rFonts w:ascii="Times New Roman"/>
          <w:b/>
          <w:sz w:val="24"/>
        </w:rPr>
        <w:t>134)</w:t>
      </w:r>
      <w:r>
        <w:rPr>
          <w:rFonts w:ascii="Times New Roman"/>
          <w:b/>
          <w:sz w:val="24"/>
        </w:rPr>
        <w:tab/>
      </w:r>
      <w:r>
        <w:rPr>
          <w:rFonts w:ascii="Times New Roman"/>
          <w:sz w:val="24"/>
        </w:rPr>
        <w:t>In the context of electronic interactions, being privately public means</w:t>
      </w:r>
    </w:p>
    <w:p w14:paraId="63F16096" w14:textId="77777777" w:rsidR="00670602" w:rsidRDefault="00000000">
      <w:pPr>
        <w:keepNext/>
        <w:keepLines/>
        <w:jc w:val="right"/>
        <w:sectPr w:rsidR="00670602">
          <w:type w:val="continuous"/>
          <w:pgSz w:w="12240" w:h="15840"/>
          <w:pgMar w:top="1440" w:right="1440" w:bottom="1440" w:left="1440" w:header="720" w:footer="720" w:gutter="0"/>
          <w:cols w:space="720"/>
          <w:docGrid w:linePitch="360"/>
        </w:sectPr>
      </w:pPr>
      <w:r>
        <w:rPr>
          <w:rFonts w:ascii="Times New Roman"/>
          <w:sz w:val="24"/>
        </w:rPr>
        <w:t>134) ______</w:t>
      </w:r>
    </w:p>
    <w:p w14:paraId="3E133D9F" w14:textId="77777777" w:rsidR="00670602" w:rsidRDefault="00000000">
      <w:pPr>
        <w:keepLines/>
        <w:sectPr w:rsidR="00670602">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connecting with many other people while being relatively nonpublic about revealing who you are.</w:t>
      </w:r>
      <w:r>
        <w:rPr>
          <w:rFonts w:ascii="Times New Roman"/>
          <w:sz w:val="24"/>
        </w:rPr>
        <w:tab/>
      </w:r>
      <w:r>
        <w:rPr>
          <w:rFonts w:ascii="Times New Roman"/>
          <w:sz w:val="24"/>
        </w:rPr>
        <w:br/>
      </w:r>
      <w:r>
        <w:rPr>
          <w:rFonts w:ascii="Times New Roman"/>
          <w:sz w:val="24"/>
        </w:rPr>
        <w:tab/>
        <w:t>B) avoiding online interactions with those people whom you have never met face-to-face.</w:t>
      </w:r>
      <w:r>
        <w:rPr>
          <w:rFonts w:ascii="Times New Roman"/>
          <w:sz w:val="24"/>
        </w:rPr>
        <w:br/>
      </w:r>
      <w:r>
        <w:rPr>
          <w:rFonts w:ascii="Times New Roman"/>
          <w:sz w:val="24"/>
        </w:rPr>
        <w:tab/>
        <w:t>C) you ensure that you remove all the traces of your electronic interactions.</w:t>
      </w:r>
      <w:r>
        <w:rPr>
          <w:rFonts w:ascii="Times New Roman"/>
          <w:sz w:val="24"/>
        </w:rPr>
        <w:br/>
      </w:r>
      <w:r>
        <w:rPr>
          <w:rFonts w:ascii="Times New Roman"/>
          <w:sz w:val="24"/>
        </w:rPr>
        <w:tab/>
        <w:t>D) you disclose a lot of details of your private life and may or may not limit access to your site.</w:t>
      </w:r>
      <w:r>
        <w:rPr>
          <w:rFonts w:ascii="Times New Roman"/>
          <w:sz w:val="24"/>
        </w:rPr>
        <w:br/>
      </w:r>
      <w:r>
        <w:rPr>
          <w:rFonts w:ascii="Times New Roman"/>
          <w:sz w:val="24"/>
        </w:rPr>
        <w:tab/>
      </w:r>
    </w:p>
    <w:p w14:paraId="032FE285" w14:textId="77777777" w:rsidR="00670602" w:rsidRDefault="00000000">
      <w:pPr>
        <w:keepLines/>
        <w:sectPr w:rsidR="00670602">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Bloom's : Apply</w:t>
      </w:r>
      <w:r>
        <w:rPr>
          <w:rFonts w:ascii="Times New Roman"/>
          <w:sz w:val="20"/>
        </w:rPr>
        <w:br/>
        <w:t>APA Outcome : 1.2 Develop a working knowledge of psychology's content domains</w:t>
      </w:r>
      <w:r>
        <w:rPr>
          <w:rFonts w:ascii="Times New Roman"/>
          <w:sz w:val="20"/>
        </w:rPr>
        <w:br/>
        <w:t>Difficulty : Medium</w:t>
      </w:r>
      <w:r>
        <w:rPr>
          <w:rFonts w:ascii="Times New Roman"/>
          <w:sz w:val="20"/>
        </w:rPr>
        <w:br/>
        <w:t>Learning Objective : Identify areas of specialization and careers in psychology.</w:t>
      </w:r>
      <w:r>
        <w:rPr>
          <w:rFonts w:ascii="Times New Roman"/>
          <w:sz w:val="20"/>
        </w:rPr>
        <w:br/>
        <w:t>Topic : Areas of Specialization</w:t>
      </w:r>
      <w:r>
        <w:rPr>
          <w:rFonts w:ascii="Times New Roman"/>
          <w:sz w:val="20"/>
        </w:rPr>
        <w:br/>
        <w:t>Topic : Profession of Psychology</w:t>
      </w:r>
      <w:r>
        <w:rPr>
          <w:rFonts w:ascii="Times New Roman"/>
          <w:sz w:val="20"/>
        </w:rPr>
        <w:br/>
        <w:t>APA Intro SLO : 1.1. Define and explain basic psychological concepts.</w:t>
      </w:r>
      <w:r>
        <w:rPr>
          <w:rFonts w:ascii="Times New Roman"/>
          <w:sz w:val="20"/>
        </w:rPr>
        <w:br/>
        <w:t>APA Intro SLO : Theme C. Psychological, biological, social, and cultural factors influence mental pro</w:t>
      </w:r>
      <w:r>
        <w:rPr>
          <w:rFonts w:ascii="Times New Roman"/>
          <w:sz w:val="20"/>
        </w:rPr>
        <w:br/>
      </w:r>
    </w:p>
    <w:p w14:paraId="5F11AF0E" w14:textId="77777777" w:rsidR="00670602" w:rsidRDefault="00000000">
      <w:pPr>
        <w:keepLines/>
        <w:sectPr w:rsidR="00670602">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44758268" w14:textId="77777777" w:rsidR="00670602" w:rsidRDefault="00000000">
      <w:pPr>
        <w:keepNext/>
        <w:keepLines/>
        <w:sectPr w:rsidR="00670602">
          <w:type w:val="continuous"/>
          <w:pgSz w:w="12240" w:h="15840"/>
          <w:pgMar w:top="1440" w:right="1440" w:bottom="1440" w:left="1440" w:header="720" w:footer="720" w:gutter="0"/>
          <w:cols w:space="720"/>
          <w:docGrid w:linePitch="360"/>
        </w:sectPr>
      </w:pPr>
      <w:r>
        <w:rPr>
          <w:rFonts w:ascii="Times New Roman"/>
          <w:b/>
          <w:sz w:val="24"/>
        </w:rPr>
        <w:t>135)</w:t>
      </w:r>
      <w:r>
        <w:rPr>
          <w:rFonts w:ascii="Times New Roman"/>
          <w:b/>
          <w:sz w:val="24"/>
        </w:rPr>
        <w:tab/>
      </w:r>
      <w:r>
        <w:rPr>
          <w:rFonts w:ascii="Times New Roman"/>
          <w:sz w:val="24"/>
        </w:rPr>
        <w:t>Which of the following questions is most likely to be answered by a personality psychologist?</w:t>
      </w:r>
    </w:p>
    <w:p w14:paraId="6B18A3D9" w14:textId="77777777" w:rsidR="00670602" w:rsidRDefault="00000000">
      <w:pPr>
        <w:keepNext/>
        <w:keepLines/>
        <w:jc w:val="right"/>
        <w:sectPr w:rsidR="00670602">
          <w:type w:val="continuous"/>
          <w:pgSz w:w="12240" w:h="15840"/>
          <w:pgMar w:top="1440" w:right="1440" w:bottom="1440" w:left="1440" w:header="720" w:footer="720" w:gutter="0"/>
          <w:cols w:space="720"/>
          <w:docGrid w:linePitch="360"/>
        </w:sectPr>
      </w:pPr>
      <w:r>
        <w:rPr>
          <w:rFonts w:ascii="Times New Roman"/>
          <w:sz w:val="24"/>
        </w:rPr>
        <w:t>135) ______</w:t>
      </w:r>
    </w:p>
    <w:p w14:paraId="2B52B465" w14:textId="77777777" w:rsidR="00670602" w:rsidRDefault="00000000">
      <w:pPr>
        <w:keepLines/>
        <w:sectPr w:rsidR="00670602">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r>
      <w:r>
        <w:rPr>
          <w:rFonts w:ascii="Times New Roman"/>
          <w:color w:val="000000"/>
          <w:sz w:val="24"/>
        </w:rPr>
        <w:t>A) How much of people's characters is reflected in their Facebook profiles?</w:t>
      </w:r>
      <w:r>
        <w:rPr>
          <w:rFonts w:ascii="Times New Roman"/>
          <w:sz w:val="24"/>
        </w:rPr>
        <w:tab/>
      </w:r>
      <w:r>
        <w:rPr>
          <w:rFonts w:ascii="Times New Roman"/>
          <w:sz w:val="24"/>
        </w:rPr>
        <w:br/>
      </w:r>
      <w:r>
        <w:rPr>
          <w:rFonts w:ascii="Times New Roman"/>
          <w:sz w:val="24"/>
        </w:rPr>
        <w:tab/>
        <w:t>B) At what age does usage of Internet social networks peak?</w:t>
      </w:r>
      <w:r>
        <w:rPr>
          <w:rFonts w:ascii="Times New Roman"/>
          <w:sz w:val="24"/>
        </w:rPr>
        <w:br/>
      </w:r>
      <w:r>
        <w:rPr>
          <w:rFonts w:ascii="Times New Roman"/>
          <w:sz w:val="24"/>
        </w:rPr>
        <w:tab/>
        <w:t>C) Will people above the age of sixty use the Internet?</w:t>
      </w:r>
      <w:r>
        <w:rPr>
          <w:rFonts w:ascii="Times New Roman"/>
          <w:sz w:val="24"/>
        </w:rPr>
        <w:br/>
      </w:r>
      <w:r>
        <w:rPr>
          <w:rFonts w:ascii="Times New Roman"/>
          <w:sz w:val="24"/>
        </w:rPr>
        <w:tab/>
        <w:t>D) Does gender affect interest and participation in social networking sites?</w:t>
      </w:r>
      <w:r>
        <w:rPr>
          <w:rFonts w:ascii="Times New Roman"/>
          <w:sz w:val="24"/>
        </w:rPr>
        <w:br/>
      </w:r>
      <w:r>
        <w:rPr>
          <w:rFonts w:ascii="Times New Roman"/>
          <w:sz w:val="24"/>
        </w:rPr>
        <w:tab/>
      </w:r>
    </w:p>
    <w:p w14:paraId="1EDF4436" w14:textId="77777777" w:rsidR="00670602" w:rsidRDefault="00000000">
      <w:pPr>
        <w:keepLines/>
        <w:sectPr w:rsidR="00670602">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Bloom's : Apply</w:t>
      </w:r>
      <w:r>
        <w:rPr>
          <w:rFonts w:ascii="Times New Roman"/>
          <w:sz w:val="20"/>
        </w:rPr>
        <w:br/>
        <w:t>APA Outcome : 1.2 Develop a working knowledge of psychology's content domains</w:t>
      </w:r>
      <w:r>
        <w:rPr>
          <w:rFonts w:ascii="Times New Roman"/>
          <w:sz w:val="20"/>
        </w:rPr>
        <w:br/>
        <w:t>Difficulty : Medium</w:t>
      </w:r>
      <w:r>
        <w:rPr>
          <w:rFonts w:ascii="Times New Roman"/>
          <w:sz w:val="20"/>
        </w:rPr>
        <w:br/>
        <w:t>Learning Objective : Identify areas of specialization and careers in psychology.</w:t>
      </w:r>
      <w:r>
        <w:rPr>
          <w:rFonts w:ascii="Times New Roman"/>
          <w:sz w:val="20"/>
        </w:rPr>
        <w:br/>
        <w:t>Topic : Areas of Specialization</w:t>
      </w:r>
      <w:r>
        <w:rPr>
          <w:rFonts w:ascii="Times New Roman"/>
          <w:sz w:val="20"/>
        </w:rPr>
        <w:br/>
        <w:t>Topic : Profession of Psychology</w:t>
      </w:r>
      <w:r>
        <w:rPr>
          <w:rFonts w:ascii="Times New Roman"/>
          <w:sz w:val="20"/>
        </w:rPr>
        <w:br/>
        <w:t>APA Intro SLO : 1.1. Define and explain basic psychological concepts.</w:t>
      </w:r>
      <w:r>
        <w:rPr>
          <w:rFonts w:ascii="Times New Roman"/>
          <w:sz w:val="20"/>
        </w:rPr>
        <w:br/>
        <w:t>APA Intro SLO : Theme C. Psychological, biological, social, and cultural factors influence mental pro</w:t>
      </w:r>
      <w:r>
        <w:rPr>
          <w:rFonts w:ascii="Times New Roman"/>
          <w:sz w:val="20"/>
        </w:rPr>
        <w:br/>
      </w:r>
    </w:p>
    <w:p w14:paraId="764883F6" w14:textId="77777777" w:rsidR="00670602" w:rsidRDefault="00000000">
      <w:pPr>
        <w:keepLines/>
        <w:sectPr w:rsidR="00670602">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56FB64FC" w14:textId="77777777" w:rsidR="00670602" w:rsidRDefault="00000000">
      <w:pPr>
        <w:keepNext/>
        <w:keepLines/>
        <w:sectPr w:rsidR="00670602">
          <w:type w:val="continuous"/>
          <w:pgSz w:w="12240" w:h="15840"/>
          <w:pgMar w:top="1440" w:right="1440" w:bottom="1440" w:left="1440" w:header="720" w:footer="720" w:gutter="0"/>
          <w:cols w:space="720"/>
          <w:docGrid w:linePitch="360"/>
        </w:sectPr>
      </w:pPr>
      <w:r>
        <w:rPr>
          <w:rFonts w:ascii="Times New Roman"/>
          <w:b/>
          <w:sz w:val="24"/>
        </w:rPr>
        <w:t>136)</w:t>
      </w:r>
      <w:r>
        <w:rPr>
          <w:rFonts w:ascii="Times New Roman"/>
          <w:b/>
          <w:sz w:val="24"/>
        </w:rPr>
        <w:tab/>
      </w:r>
      <w:r>
        <w:rPr>
          <w:rFonts w:ascii="Times New Roman"/>
          <w:sz w:val="24"/>
        </w:rPr>
        <w:t>Anna is conducting research to find out if people who interact extensively with other people via Facebook are more or less outgoing than those who do not. Anna is most likely a</w:t>
      </w:r>
    </w:p>
    <w:p w14:paraId="055DF1B1" w14:textId="77777777" w:rsidR="00670602" w:rsidRDefault="00000000">
      <w:pPr>
        <w:keepNext/>
        <w:keepLines/>
        <w:jc w:val="right"/>
        <w:sectPr w:rsidR="00670602">
          <w:type w:val="continuous"/>
          <w:pgSz w:w="12240" w:h="15840"/>
          <w:pgMar w:top="1440" w:right="1440" w:bottom="1440" w:left="1440" w:header="720" w:footer="720" w:gutter="0"/>
          <w:cols w:space="720"/>
          <w:docGrid w:linePitch="360"/>
        </w:sectPr>
      </w:pPr>
      <w:r>
        <w:rPr>
          <w:rFonts w:ascii="Times New Roman"/>
          <w:sz w:val="24"/>
        </w:rPr>
        <w:t>136) ______</w:t>
      </w:r>
    </w:p>
    <w:p w14:paraId="000DB420" w14:textId="77777777" w:rsidR="00670602" w:rsidRDefault="00000000">
      <w:pPr>
        <w:keepLines/>
        <w:sectPr w:rsidR="00670602">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health psychologist.</w:t>
      </w:r>
      <w:r>
        <w:rPr>
          <w:rFonts w:ascii="Times New Roman"/>
          <w:sz w:val="24"/>
        </w:rPr>
        <w:tab/>
      </w:r>
      <w:r>
        <w:rPr>
          <w:rFonts w:ascii="Times New Roman"/>
          <w:sz w:val="24"/>
        </w:rPr>
        <w:br/>
      </w:r>
      <w:r>
        <w:rPr>
          <w:rFonts w:ascii="Times New Roman"/>
          <w:sz w:val="24"/>
        </w:rPr>
        <w:tab/>
        <w:t>B) personality psychologist.</w:t>
      </w:r>
      <w:r>
        <w:rPr>
          <w:rFonts w:ascii="Times New Roman"/>
          <w:sz w:val="24"/>
        </w:rPr>
        <w:br/>
      </w:r>
      <w:r>
        <w:rPr>
          <w:rFonts w:ascii="Times New Roman"/>
          <w:sz w:val="24"/>
        </w:rPr>
        <w:tab/>
        <w:t>C) social psychologist.</w:t>
      </w:r>
      <w:r>
        <w:rPr>
          <w:rFonts w:ascii="Times New Roman"/>
          <w:sz w:val="24"/>
        </w:rPr>
        <w:br/>
      </w:r>
      <w:r>
        <w:rPr>
          <w:rFonts w:ascii="Times New Roman"/>
          <w:sz w:val="24"/>
        </w:rPr>
        <w:tab/>
        <w:t>D) clinical psychologist.</w:t>
      </w:r>
      <w:r>
        <w:rPr>
          <w:rFonts w:ascii="Times New Roman"/>
          <w:sz w:val="24"/>
        </w:rPr>
        <w:br/>
      </w:r>
      <w:r>
        <w:rPr>
          <w:rFonts w:ascii="Times New Roman"/>
          <w:sz w:val="24"/>
        </w:rPr>
        <w:tab/>
      </w:r>
    </w:p>
    <w:p w14:paraId="28C3D22B" w14:textId="77777777" w:rsidR="00670602" w:rsidRDefault="00000000">
      <w:pPr>
        <w:keepLines/>
        <w:sectPr w:rsidR="00670602">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Bloom's : Apply</w:t>
      </w:r>
      <w:r>
        <w:rPr>
          <w:rFonts w:ascii="Times New Roman"/>
          <w:sz w:val="20"/>
        </w:rPr>
        <w:br/>
        <w:t>APA Outcome : 1.2 Develop a working knowledge of psychology's content domains</w:t>
      </w:r>
      <w:r>
        <w:rPr>
          <w:rFonts w:ascii="Times New Roman"/>
          <w:sz w:val="20"/>
        </w:rPr>
        <w:br/>
        <w:t>Difficulty : Medium</w:t>
      </w:r>
      <w:r>
        <w:rPr>
          <w:rFonts w:ascii="Times New Roman"/>
          <w:sz w:val="20"/>
        </w:rPr>
        <w:br/>
        <w:t>Learning Objective : Identify areas of specialization and careers in psychology.</w:t>
      </w:r>
      <w:r>
        <w:rPr>
          <w:rFonts w:ascii="Times New Roman"/>
          <w:sz w:val="20"/>
        </w:rPr>
        <w:br/>
        <w:t>Topic : Areas of Specialization</w:t>
      </w:r>
      <w:r>
        <w:rPr>
          <w:rFonts w:ascii="Times New Roman"/>
          <w:sz w:val="20"/>
        </w:rPr>
        <w:br/>
        <w:t>Topic : Profession of Psychology</w:t>
      </w:r>
      <w:r>
        <w:rPr>
          <w:rFonts w:ascii="Times New Roman"/>
          <w:sz w:val="20"/>
        </w:rPr>
        <w:br/>
        <w:t>APA Outcome : 2.4 Interpret, design, and conduct basic psychological research</w:t>
      </w:r>
      <w:r>
        <w:rPr>
          <w:rFonts w:ascii="Times New Roman"/>
          <w:sz w:val="20"/>
        </w:rPr>
        <w:br/>
        <w:t>APA Intro SLO : 2.2. Evaluate, design, or conduct, psychological research.</w:t>
      </w:r>
      <w:r>
        <w:rPr>
          <w:rFonts w:ascii="Times New Roman"/>
          <w:sz w:val="20"/>
        </w:rPr>
        <w:br/>
        <w:t>APA Intro SLO : 1.1. Define and explain basic psychological concepts.</w:t>
      </w:r>
      <w:r>
        <w:rPr>
          <w:rFonts w:ascii="Times New Roman"/>
          <w:sz w:val="20"/>
        </w:rPr>
        <w:br/>
        <w:t>APA Intro SLO : Theme C. Psychological, biological, social, and cultural factors influence mental pro</w:t>
      </w:r>
      <w:r>
        <w:rPr>
          <w:rFonts w:ascii="Times New Roman"/>
          <w:sz w:val="20"/>
        </w:rPr>
        <w:br/>
      </w:r>
    </w:p>
    <w:p w14:paraId="7B628B58" w14:textId="77777777" w:rsidR="00670602" w:rsidRDefault="00000000">
      <w:pPr>
        <w:keepLines/>
        <w:sectPr w:rsidR="00670602">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0E88A0A3" w14:textId="77777777" w:rsidR="00670602" w:rsidRDefault="00000000">
      <w:pPr>
        <w:keepNext/>
        <w:keepLines/>
        <w:sectPr w:rsidR="00670602">
          <w:type w:val="continuous"/>
          <w:pgSz w:w="12240" w:h="15840"/>
          <w:pgMar w:top="1440" w:right="1440" w:bottom="1440" w:left="1440" w:header="720" w:footer="720" w:gutter="0"/>
          <w:cols w:space="720"/>
          <w:docGrid w:linePitch="360"/>
        </w:sectPr>
      </w:pPr>
      <w:r>
        <w:rPr>
          <w:rFonts w:ascii="Times New Roman"/>
          <w:b/>
          <w:sz w:val="24"/>
        </w:rPr>
        <w:t>137)</w:t>
      </w:r>
      <w:r>
        <w:rPr>
          <w:rFonts w:ascii="Times New Roman"/>
          <w:b/>
          <w:sz w:val="24"/>
        </w:rPr>
        <w:tab/>
      </w:r>
      <w:r>
        <w:rPr>
          <w:rFonts w:ascii="Times New Roman"/>
          <w:sz w:val="24"/>
        </w:rPr>
        <w:t>Scientific literature consistently finds that people who are extraverted are more likely than introverts to use Facebook and have a wider network of social relationships. These studies are most likely to be conducted by a</w:t>
      </w:r>
    </w:p>
    <w:p w14:paraId="2A8755D2" w14:textId="77777777" w:rsidR="00670602" w:rsidRDefault="00000000">
      <w:pPr>
        <w:keepNext/>
        <w:keepLines/>
        <w:jc w:val="right"/>
        <w:sectPr w:rsidR="00670602">
          <w:type w:val="continuous"/>
          <w:pgSz w:w="12240" w:h="15840"/>
          <w:pgMar w:top="1440" w:right="1440" w:bottom="1440" w:left="1440" w:header="720" w:footer="720" w:gutter="0"/>
          <w:cols w:space="720"/>
          <w:docGrid w:linePitch="360"/>
        </w:sectPr>
      </w:pPr>
      <w:r>
        <w:rPr>
          <w:rFonts w:ascii="Times New Roman"/>
          <w:sz w:val="24"/>
        </w:rPr>
        <w:t>137) ______</w:t>
      </w:r>
    </w:p>
    <w:p w14:paraId="24F43381" w14:textId="77777777" w:rsidR="00670602" w:rsidRDefault="00000000">
      <w:pPr>
        <w:keepLines/>
        <w:sectPr w:rsidR="00670602">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developmental psychologist.</w:t>
      </w:r>
      <w:r>
        <w:rPr>
          <w:rFonts w:ascii="Times New Roman"/>
          <w:sz w:val="24"/>
        </w:rPr>
        <w:tab/>
      </w:r>
      <w:r>
        <w:rPr>
          <w:rFonts w:ascii="Times New Roman"/>
          <w:sz w:val="24"/>
        </w:rPr>
        <w:br/>
      </w:r>
      <w:r>
        <w:rPr>
          <w:rFonts w:ascii="Times New Roman"/>
          <w:sz w:val="24"/>
        </w:rPr>
        <w:tab/>
        <w:t>B) personality psychologist.</w:t>
      </w:r>
      <w:r>
        <w:rPr>
          <w:rFonts w:ascii="Times New Roman"/>
          <w:sz w:val="24"/>
        </w:rPr>
        <w:br/>
      </w:r>
      <w:r>
        <w:rPr>
          <w:rFonts w:ascii="Times New Roman"/>
          <w:sz w:val="24"/>
        </w:rPr>
        <w:tab/>
        <w:t>C) clinical psychologist.</w:t>
      </w:r>
      <w:r>
        <w:rPr>
          <w:rFonts w:ascii="Times New Roman"/>
          <w:sz w:val="24"/>
        </w:rPr>
        <w:br/>
      </w:r>
      <w:r>
        <w:rPr>
          <w:rFonts w:ascii="Times New Roman"/>
          <w:sz w:val="24"/>
        </w:rPr>
        <w:tab/>
        <w:t>D) cognitive psychologist.</w:t>
      </w:r>
      <w:r>
        <w:rPr>
          <w:rFonts w:ascii="Times New Roman"/>
          <w:sz w:val="24"/>
        </w:rPr>
        <w:br/>
      </w:r>
      <w:r>
        <w:rPr>
          <w:rFonts w:ascii="Times New Roman"/>
          <w:sz w:val="24"/>
        </w:rPr>
        <w:tab/>
      </w:r>
    </w:p>
    <w:p w14:paraId="4768AA03" w14:textId="77777777" w:rsidR="00670602" w:rsidRDefault="00000000">
      <w:pPr>
        <w:keepLines/>
        <w:sectPr w:rsidR="00670602">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Learning Objective : Identify areas of specialization and careers in psychology.</w:t>
      </w:r>
      <w:r>
        <w:rPr>
          <w:rFonts w:ascii="Times New Roman"/>
          <w:sz w:val="20"/>
        </w:rPr>
        <w:br/>
        <w:t>Topic : Areas of Specialization</w:t>
      </w:r>
      <w:r>
        <w:rPr>
          <w:rFonts w:ascii="Times New Roman"/>
          <w:sz w:val="20"/>
        </w:rPr>
        <w:br/>
        <w:t>Topic : Profession of Psychology</w:t>
      </w:r>
      <w:r>
        <w:rPr>
          <w:rFonts w:ascii="Times New Roman"/>
          <w:sz w:val="20"/>
        </w:rPr>
        <w:br/>
        <w:t>APA Outcome : 1.1 Describe key concepts, principles, and overarching themes in psychology</w:t>
      </w:r>
      <w:r>
        <w:rPr>
          <w:rFonts w:ascii="Times New Roman"/>
          <w:sz w:val="20"/>
        </w:rPr>
        <w:br/>
        <w:t>Difficulty : Low</w:t>
      </w:r>
      <w:r>
        <w:rPr>
          <w:rFonts w:ascii="Times New Roman"/>
          <w:sz w:val="20"/>
        </w:rPr>
        <w:br/>
        <w:t>APA Outcome : 2.1 Use scientific reasoning to interpret psychological phenomena</w:t>
      </w:r>
      <w:r>
        <w:rPr>
          <w:rFonts w:ascii="Times New Roman"/>
          <w:sz w:val="20"/>
        </w:rPr>
        <w:br/>
        <w:t>Bloom's : Remember</w:t>
      </w:r>
      <w:r>
        <w:rPr>
          <w:rFonts w:ascii="Times New Roman"/>
          <w:sz w:val="20"/>
        </w:rPr>
        <w:br/>
        <w:t>APA Intro SLO : 1.1. Define and explain basic psychological concepts.</w:t>
      </w:r>
      <w:r>
        <w:rPr>
          <w:rFonts w:ascii="Times New Roman"/>
          <w:sz w:val="20"/>
        </w:rPr>
        <w:br/>
        <w:t>APA Intro SLO : 2.4. Examine how psychological science can be used to counter unsubstantiated stateme</w:t>
      </w:r>
      <w:r>
        <w:rPr>
          <w:rFonts w:ascii="Times New Roman"/>
          <w:sz w:val="20"/>
        </w:rPr>
        <w:br/>
        <w:t>APA Intro SLO : Theme C. Psychological, biological, social, and cultural factors influence mental pro</w:t>
      </w:r>
      <w:r>
        <w:rPr>
          <w:rFonts w:ascii="Times New Roman"/>
          <w:sz w:val="20"/>
        </w:rPr>
        <w:br/>
      </w:r>
    </w:p>
    <w:p w14:paraId="154F203D" w14:textId="77777777" w:rsidR="00670602" w:rsidRDefault="00000000">
      <w:pPr>
        <w:keepLines/>
        <w:sectPr w:rsidR="00670602">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17949443" w14:textId="77777777" w:rsidR="00670602" w:rsidRDefault="00000000">
      <w:pPr>
        <w:keepNext/>
        <w:keepLines/>
        <w:sectPr w:rsidR="00670602">
          <w:type w:val="continuous"/>
          <w:pgSz w:w="12240" w:h="15840"/>
          <w:pgMar w:top="1440" w:right="1440" w:bottom="1440" w:left="1440" w:header="720" w:footer="720" w:gutter="0"/>
          <w:cols w:space="720"/>
          <w:docGrid w:linePitch="360"/>
        </w:sectPr>
      </w:pPr>
      <w:r>
        <w:rPr>
          <w:rFonts w:ascii="Times New Roman"/>
          <w:b/>
          <w:sz w:val="24"/>
        </w:rPr>
        <w:t>138)</w:t>
      </w:r>
      <w:r>
        <w:rPr>
          <w:rFonts w:ascii="Times New Roman"/>
          <w:b/>
          <w:sz w:val="24"/>
        </w:rPr>
        <w:tab/>
      </w:r>
      <w:r>
        <w:rPr>
          <w:rFonts w:ascii="Times New Roman"/>
          <w:sz w:val="24"/>
        </w:rPr>
        <w:t>_________ can diagnose disorders of technology use but also use the same technologies to help treat people with various kinds of disorders.</w:t>
      </w:r>
    </w:p>
    <w:p w14:paraId="3A08887C" w14:textId="77777777" w:rsidR="00670602" w:rsidRDefault="00000000">
      <w:pPr>
        <w:keepNext/>
        <w:keepLines/>
        <w:jc w:val="right"/>
        <w:sectPr w:rsidR="00670602">
          <w:type w:val="continuous"/>
          <w:pgSz w:w="12240" w:h="15840"/>
          <w:pgMar w:top="1440" w:right="1440" w:bottom="1440" w:left="1440" w:header="720" w:footer="720" w:gutter="0"/>
          <w:cols w:space="720"/>
          <w:docGrid w:linePitch="360"/>
        </w:sectPr>
      </w:pPr>
      <w:r>
        <w:rPr>
          <w:rFonts w:ascii="Times New Roman"/>
          <w:sz w:val="24"/>
        </w:rPr>
        <w:t>138) ______</w:t>
      </w:r>
    </w:p>
    <w:p w14:paraId="7468D516" w14:textId="77777777" w:rsidR="00670602" w:rsidRDefault="00000000">
      <w:pPr>
        <w:keepLines/>
        <w:sectPr w:rsidR="00670602">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Personality psychologists</w:t>
      </w:r>
      <w:r>
        <w:rPr>
          <w:rFonts w:ascii="Times New Roman"/>
          <w:sz w:val="24"/>
        </w:rPr>
        <w:tab/>
      </w:r>
      <w:r>
        <w:rPr>
          <w:rFonts w:ascii="Times New Roman"/>
          <w:sz w:val="24"/>
        </w:rPr>
        <w:br/>
      </w:r>
      <w:r>
        <w:rPr>
          <w:rFonts w:ascii="Times New Roman"/>
          <w:sz w:val="24"/>
        </w:rPr>
        <w:tab/>
        <w:t>B) Cognitive psychologists</w:t>
      </w:r>
      <w:r>
        <w:rPr>
          <w:rFonts w:ascii="Times New Roman"/>
          <w:sz w:val="24"/>
        </w:rPr>
        <w:br/>
      </w:r>
      <w:r>
        <w:rPr>
          <w:rFonts w:ascii="Times New Roman"/>
          <w:sz w:val="24"/>
        </w:rPr>
        <w:tab/>
        <w:t>C) Developmental psychologists</w:t>
      </w:r>
      <w:r>
        <w:rPr>
          <w:rFonts w:ascii="Times New Roman"/>
          <w:sz w:val="24"/>
        </w:rPr>
        <w:br/>
      </w:r>
      <w:r>
        <w:rPr>
          <w:rFonts w:ascii="Times New Roman"/>
          <w:sz w:val="24"/>
        </w:rPr>
        <w:tab/>
        <w:t>D) Clinical psychologists</w:t>
      </w:r>
      <w:r>
        <w:rPr>
          <w:rFonts w:ascii="Times New Roman"/>
          <w:sz w:val="24"/>
        </w:rPr>
        <w:br/>
      </w:r>
      <w:r>
        <w:rPr>
          <w:rFonts w:ascii="Times New Roman"/>
          <w:sz w:val="24"/>
        </w:rPr>
        <w:tab/>
      </w:r>
    </w:p>
    <w:p w14:paraId="74C3973D" w14:textId="77777777" w:rsidR="00670602" w:rsidRDefault="00000000">
      <w:pPr>
        <w:keepLines/>
        <w:sectPr w:rsidR="00670602">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Bloom's : Apply</w:t>
      </w:r>
      <w:r>
        <w:rPr>
          <w:rFonts w:ascii="Times New Roman"/>
          <w:sz w:val="20"/>
        </w:rPr>
        <w:br/>
        <w:t>Learning Objective : Identify areas of specialization and careers in psychology.</w:t>
      </w:r>
      <w:r>
        <w:rPr>
          <w:rFonts w:ascii="Times New Roman"/>
          <w:sz w:val="20"/>
        </w:rPr>
        <w:br/>
        <w:t>Topic : Areas of Specialization</w:t>
      </w:r>
      <w:r>
        <w:rPr>
          <w:rFonts w:ascii="Times New Roman"/>
          <w:sz w:val="20"/>
        </w:rPr>
        <w:br/>
        <w:t>Topic : Profession of Psychology</w:t>
      </w:r>
      <w:r>
        <w:rPr>
          <w:rFonts w:ascii="Times New Roman"/>
          <w:sz w:val="20"/>
        </w:rPr>
        <w:br/>
        <w:t>APA Outcome : 1.1 Describe key concepts, principles, and overarching themes in psychology</w:t>
      </w:r>
      <w:r>
        <w:rPr>
          <w:rFonts w:ascii="Times New Roman"/>
          <w:sz w:val="20"/>
        </w:rPr>
        <w:br/>
        <w:t>Difficulty : Low</w:t>
      </w:r>
      <w:r>
        <w:rPr>
          <w:rFonts w:ascii="Times New Roman"/>
          <w:sz w:val="20"/>
        </w:rPr>
        <w:br/>
        <w:t>APA Intro SLO : 1.1. Define and explain basic psychological concepts.</w:t>
      </w:r>
      <w:r>
        <w:rPr>
          <w:rFonts w:ascii="Times New Roman"/>
          <w:sz w:val="20"/>
        </w:rPr>
        <w:br/>
        <w:t>APA Intro SLO : Theme C. Psychological, biological, social, and cultural factors influence mental pro</w:t>
      </w:r>
      <w:r>
        <w:rPr>
          <w:rFonts w:ascii="Times New Roman"/>
          <w:sz w:val="20"/>
        </w:rPr>
        <w:br/>
      </w:r>
    </w:p>
    <w:p w14:paraId="0E8DEEE2" w14:textId="77777777" w:rsidR="00670602" w:rsidRDefault="00000000">
      <w:pPr>
        <w:keepLines/>
        <w:sectPr w:rsidR="00670602">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761200FB" w14:textId="77777777" w:rsidR="00670602" w:rsidRDefault="00000000">
      <w:pPr>
        <w:keepNext/>
        <w:keepLines/>
        <w:sectPr w:rsidR="00670602">
          <w:type w:val="continuous"/>
          <w:pgSz w:w="12240" w:h="15840"/>
          <w:pgMar w:top="1440" w:right="1440" w:bottom="1440" w:left="1440" w:header="720" w:footer="720" w:gutter="0"/>
          <w:cols w:space="720"/>
          <w:docGrid w:linePitch="360"/>
        </w:sectPr>
      </w:pPr>
      <w:r>
        <w:rPr>
          <w:rFonts w:ascii="Times New Roman"/>
          <w:b/>
          <w:sz w:val="24"/>
        </w:rPr>
        <w:t>139)</w:t>
      </w:r>
      <w:r>
        <w:rPr>
          <w:rFonts w:ascii="Times New Roman"/>
          <w:b/>
          <w:sz w:val="24"/>
        </w:rPr>
        <w:tab/>
      </w:r>
      <w:r>
        <w:rPr>
          <w:rFonts w:ascii="Times New Roman"/>
          <w:sz w:val="24"/>
        </w:rPr>
        <w:t>Which of the following questions is most likely to be answered by a clinical psychologist?</w:t>
      </w:r>
    </w:p>
    <w:p w14:paraId="2BBC95D2" w14:textId="77777777" w:rsidR="00670602" w:rsidRDefault="00000000">
      <w:pPr>
        <w:keepNext/>
        <w:keepLines/>
        <w:jc w:val="right"/>
        <w:sectPr w:rsidR="00670602">
          <w:type w:val="continuous"/>
          <w:pgSz w:w="12240" w:h="15840"/>
          <w:pgMar w:top="1440" w:right="1440" w:bottom="1440" w:left="1440" w:header="720" w:footer="720" w:gutter="0"/>
          <w:cols w:space="720"/>
          <w:docGrid w:linePitch="360"/>
        </w:sectPr>
      </w:pPr>
      <w:r>
        <w:rPr>
          <w:rFonts w:ascii="Times New Roman"/>
          <w:sz w:val="24"/>
        </w:rPr>
        <w:t>139) ______</w:t>
      </w:r>
    </w:p>
    <w:p w14:paraId="7CCC5DD8" w14:textId="77777777" w:rsidR="00670602" w:rsidRDefault="00000000">
      <w:pPr>
        <w:keepLines/>
        <w:sectPr w:rsidR="00670602">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When do social networking sites and other electronic interactions become a problem?</w:t>
      </w:r>
      <w:r>
        <w:rPr>
          <w:rFonts w:ascii="Times New Roman"/>
          <w:sz w:val="24"/>
        </w:rPr>
        <w:tab/>
      </w:r>
      <w:r>
        <w:rPr>
          <w:rFonts w:ascii="Times New Roman"/>
          <w:sz w:val="24"/>
        </w:rPr>
        <w:br/>
      </w:r>
      <w:r>
        <w:rPr>
          <w:rFonts w:ascii="Times New Roman"/>
          <w:sz w:val="24"/>
        </w:rPr>
        <w:tab/>
        <w:t>B) Are people who interact extensively with other people via Facebook more or less outgoing than those who do not?</w:t>
      </w:r>
      <w:r>
        <w:rPr>
          <w:rFonts w:ascii="Times New Roman"/>
          <w:sz w:val="24"/>
        </w:rPr>
        <w:br/>
      </w:r>
      <w:r>
        <w:rPr>
          <w:rFonts w:ascii="Times New Roman"/>
          <w:sz w:val="24"/>
        </w:rPr>
        <w:tab/>
        <w:t>C) At what age is a person too young to form electronic social networks?</w:t>
      </w:r>
      <w:r>
        <w:rPr>
          <w:rFonts w:ascii="Times New Roman"/>
          <w:sz w:val="24"/>
        </w:rPr>
        <w:br/>
      </w:r>
      <w:r>
        <w:rPr>
          <w:rFonts w:ascii="Times New Roman"/>
          <w:sz w:val="24"/>
        </w:rPr>
        <w:tab/>
        <w:t>D) Will people above the age of sixty use the Internet?</w:t>
      </w:r>
      <w:r>
        <w:rPr>
          <w:rFonts w:ascii="Times New Roman"/>
          <w:sz w:val="24"/>
        </w:rPr>
        <w:br/>
      </w:r>
      <w:r>
        <w:rPr>
          <w:rFonts w:ascii="Times New Roman"/>
          <w:sz w:val="24"/>
        </w:rPr>
        <w:tab/>
      </w:r>
    </w:p>
    <w:p w14:paraId="47392F63" w14:textId="77777777" w:rsidR="00670602" w:rsidRDefault="00000000">
      <w:pPr>
        <w:keepLines/>
        <w:sectPr w:rsidR="00670602">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Bloom's : Apply</w:t>
      </w:r>
      <w:r>
        <w:rPr>
          <w:rFonts w:ascii="Times New Roman"/>
          <w:sz w:val="20"/>
        </w:rPr>
        <w:br/>
        <w:t>APA Outcome : 1.2 Develop a working knowledge of psychology's content domains</w:t>
      </w:r>
      <w:r>
        <w:rPr>
          <w:rFonts w:ascii="Times New Roman"/>
          <w:sz w:val="20"/>
        </w:rPr>
        <w:br/>
        <w:t>Difficulty : Medium</w:t>
      </w:r>
      <w:r>
        <w:rPr>
          <w:rFonts w:ascii="Times New Roman"/>
          <w:sz w:val="20"/>
        </w:rPr>
        <w:br/>
        <w:t>Learning Objective : Identify areas of specialization and careers in psychology.</w:t>
      </w:r>
      <w:r>
        <w:rPr>
          <w:rFonts w:ascii="Times New Roman"/>
          <w:sz w:val="20"/>
        </w:rPr>
        <w:br/>
        <w:t>Topic : Areas of Specialization</w:t>
      </w:r>
      <w:r>
        <w:rPr>
          <w:rFonts w:ascii="Times New Roman"/>
          <w:sz w:val="20"/>
        </w:rPr>
        <w:br/>
        <w:t>Topic : Profession of Psychology</w:t>
      </w:r>
      <w:r>
        <w:rPr>
          <w:rFonts w:ascii="Times New Roman"/>
          <w:sz w:val="20"/>
        </w:rPr>
        <w:br/>
        <w:t>APA Intro SLO : 1.1. Define and explain basic psychological concepts.</w:t>
      </w:r>
      <w:r>
        <w:rPr>
          <w:rFonts w:ascii="Times New Roman"/>
          <w:sz w:val="20"/>
        </w:rPr>
        <w:br/>
        <w:t>APA Intro SLO : Theme C. Psychological, biological, social, and cultural factors influence mental pro</w:t>
      </w:r>
      <w:r>
        <w:rPr>
          <w:rFonts w:ascii="Times New Roman"/>
          <w:sz w:val="20"/>
        </w:rPr>
        <w:br/>
      </w:r>
    </w:p>
    <w:p w14:paraId="77DBD5FC" w14:textId="77777777" w:rsidR="00670602" w:rsidRDefault="00000000">
      <w:pPr>
        <w:keepLines/>
        <w:sectPr w:rsidR="00670602">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47AD0966" w14:textId="77777777" w:rsidR="00670602" w:rsidRDefault="00000000">
      <w:pPr>
        <w:keepNext/>
        <w:keepLines/>
        <w:sectPr w:rsidR="00670602">
          <w:type w:val="continuous"/>
          <w:pgSz w:w="12240" w:h="15840"/>
          <w:pgMar w:top="1440" w:right="1440" w:bottom="1440" w:left="1440" w:header="720" w:footer="720" w:gutter="0"/>
          <w:cols w:space="720"/>
          <w:docGrid w:linePitch="360"/>
        </w:sectPr>
      </w:pPr>
      <w:r>
        <w:rPr>
          <w:rFonts w:ascii="Times New Roman"/>
          <w:b/>
          <w:sz w:val="24"/>
        </w:rPr>
        <w:t>140)</w:t>
      </w:r>
      <w:r>
        <w:rPr>
          <w:rFonts w:ascii="Times New Roman"/>
          <w:b/>
          <w:sz w:val="24"/>
        </w:rPr>
        <w:tab/>
      </w:r>
      <w:r>
        <w:rPr>
          <w:rFonts w:ascii="Times New Roman"/>
          <w:sz w:val="24"/>
        </w:rPr>
        <w:t>Jason is a psychologist. He is actively researching the interactions of people on social networking sites. Jason is most interested in finding out whether a person can get addicted to social networking sites and if such interactions can become dangerous to those involved. Jason is most likely to be a _________ psychologist.</w:t>
      </w:r>
    </w:p>
    <w:p w14:paraId="544E7AC6" w14:textId="77777777" w:rsidR="00670602" w:rsidRDefault="00000000">
      <w:pPr>
        <w:keepNext/>
        <w:keepLines/>
        <w:jc w:val="right"/>
        <w:sectPr w:rsidR="00670602">
          <w:type w:val="continuous"/>
          <w:pgSz w:w="12240" w:h="15840"/>
          <w:pgMar w:top="1440" w:right="1440" w:bottom="1440" w:left="1440" w:header="720" w:footer="720" w:gutter="0"/>
          <w:cols w:space="720"/>
          <w:docGrid w:linePitch="360"/>
        </w:sectPr>
      </w:pPr>
      <w:r>
        <w:rPr>
          <w:rFonts w:ascii="Times New Roman"/>
          <w:sz w:val="24"/>
        </w:rPr>
        <w:t>140) ______</w:t>
      </w:r>
    </w:p>
    <w:p w14:paraId="61C8ED45" w14:textId="77777777" w:rsidR="00670602" w:rsidRDefault="00000000">
      <w:pPr>
        <w:keepLines/>
        <w:sectPr w:rsidR="00670602">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personality</w:t>
      </w:r>
      <w:r>
        <w:rPr>
          <w:rFonts w:ascii="Times New Roman"/>
          <w:sz w:val="24"/>
        </w:rPr>
        <w:tab/>
      </w:r>
      <w:r>
        <w:rPr>
          <w:rFonts w:ascii="Times New Roman"/>
          <w:sz w:val="24"/>
        </w:rPr>
        <w:br/>
      </w:r>
      <w:r>
        <w:rPr>
          <w:rFonts w:ascii="Times New Roman"/>
          <w:sz w:val="24"/>
        </w:rPr>
        <w:tab/>
        <w:t>B) cognitive</w:t>
      </w:r>
      <w:r>
        <w:rPr>
          <w:rFonts w:ascii="Times New Roman"/>
          <w:sz w:val="24"/>
        </w:rPr>
        <w:br/>
      </w:r>
      <w:r>
        <w:rPr>
          <w:rFonts w:ascii="Times New Roman"/>
          <w:sz w:val="24"/>
        </w:rPr>
        <w:tab/>
        <w:t>C) developmental</w:t>
      </w:r>
      <w:r>
        <w:rPr>
          <w:rFonts w:ascii="Times New Roman"/>
          <w:sz w:val="24"/>
        </w:rPr>
        <w:br/>
      </w:r>
      <w:r>
        <w:rPr>
          <w:rFonts w:ascii="Times New Roman"/>
          <w:sz w:val="24"/>
        </w:rPr>
        <w:tab/>
        <w:t>D) clinical</w:t>
      </w:r>
      <w:r>
        <w:rPr>
          <w:rFonts w:ascii="Times New Roman"/>
          <w:sz w:val="24"/>
        </w:rPr>
        <w:br/>
      </w:r>
      <w:r>
        <w:rPr>
          <w:rFonts w:ascii="Times New Roman"/>
          <w:sz w:val="24"/>
        </w:rPr>
        <w:tab/>
      </w:r>
    </w:p>
    <w:p w14:paraId="74436D1E" w14:textId="77777777" w:rsidR="00670602" w:rsidRDefault="00000000">
      <w:pPr>
        <w:keepLines/>
        <w:sectPr w:rsidR="00670602">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Bloom's : Apply</w:t>
      </w:r>
      <w:r>
        <w:rPr>
          <w:rFonts w:ascii="Times New Roman"/>
          <w:sz w:val="20"/>
        </w:rPr>
        <w:br/>
        <w:t>APA Outcome : 1.2 Develop a working knowledge of psychology's content domains</w:t>
      </w:r>
      <w:r>
        <w:rPr>
          <w:rFonts w:ascii="Times New Roman"/>
          <w:sz w:val="20"/>
        </w:rPr>
        <w:br/>
        <w:t>Difficulty : Medium</w:t>
      </w:r>
      <w:r>
        <w:rPr>
          <w:rFonts w:ascii="Times New Roman"/>
          <w:sz w:val="20"/>
        </w:rPr>
        <w:br/>
        <w:t>Learning Objective : Identify areas of specialization and careers in psychology.</w:t>
      </w:r>
      <w:r>
        <w:rPr>
          <w:rFonts w:ascii="Times New Roman"/>
          <w:sz w:val="20"/>
        </w:rPr>
        <w:br/>
        <w:t>Topic : Areas of Specialization</w:t>
      </w:r>
      <w:r>
        <w:rPr>
          <w:rFonts w:ascii="Times New Roman"/>
          <w:sz w:val="20"/>
        </w:rPr>
        <w:br/>
        <w:t>Topic : Profession of Psychology</w:t>
      </w:r>
      <w:r>
        <w:rPr>
          <w:rFonts w:ascii="Times New Roman"/>
          <w:sz w:val="20"/>
        </w:rPr>
        <w:br/>
        <w:t>APA Outcome : 2.4 Interpret, design, and conduct basic psychological research</w:t>
      </w:r>
      <w:r>
        <w:rPr>
          <w:rFonts w:ascii="Times New Roman"/>
          <w:sz w:val="20"/>
        </w:rPr>
        <w:br/>
        <w:t>APA Intro SLO : 2.2. Evaluate, design, or conduct, psychological research.</w:t>
      </w:r>
      <w:r>
        <w:rPr>
          <w:rFonts w:ascii="Times New Roman"/>
          <w:sz w:val="20"/>
        </w:rPr>
        <w:br/>
        <w:t>APA Intro SLO : 1.1. Define and explain basic psychological concepts.</w:t>
      </w:r>
      <w:r>
        <w:rPr>
          <w:rFonts w:ascii="Times New Roman"/>
          <w:sz w:val="20"/>
        </w:rPr>
        <w:br/>
        <w:t>APA Intro SLO : Theme C. Psychological, biological, social, and cultural factors influence mental pro</w:t>
      </w:r>
      <w:r>
        <w:rPr>
          <w:rFonts w:ascii="Times New Roman"/>
          <w:sz w:val="20"/>
        </w:rPr>
        <w:br/>
      </w:r>
    </w:p>
    <w:p w14:paraId="59BE1E2B" w14:textId="77777777" w:rsidR="00670602" w:rsidRDefault="00000000">
      <w:pPr>
        <w:keepLines/>
        <w:sectPr w:rsidR="00670602">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6D9844A4" w14:textId="77777777" w:rsidR="00670602" w:rsidRDefault="00000000">
      <w:pPr>
        <w:keepLines/>
        <w:sectPr w:rsidR="00670602">
          <w:type w:val="continuous"/>
          <w:pgSz w:w="12240" w:h="15840"/>
          <w:pgMar w:top="1440" w:right="1440" w:bottom="1440" w:left="1440" w:header="720" w:footer="720" w:gutter="0"/>
          <w:cols w:space="720"/>
          <w:docGrid w:linePitch="360"/>
        </w:sectPr>
      </w:pPr>
      <w:r>
        <w:rPr>
          <w:rFonts w:ascii="Times New Roman"/>
          <w:b/>
          <w:sz w:val="36"/>
        </w:rPr>
        <w:br w:type="page"/>
        <w:t>Answer Key</w:t>
      </w:r>
      <w:r>
        <w:rPr>
          <w:rFonts w:ascii="Times New Roman"/>
          <w:b/>
          <w:sz w:val="36"/>
        </w:rPr>
        <w:br/>
      </w:r>
      <w:r>
        <w:rPr>
          <w:rFonts w:ascii="Times New Roman"/>
          <w:b/>
          <w:sz w:val="36"/>
        </w:rPr>
        <w:br/>
      </w:r>
      <w:r>
        <w:rPr>
          <w:rFonts w:ascii="Times New Roman"/>
          <w:sz w:val="32"/>
        </w:rPr>
        <w:t>Test name: chapter 1</w:t>
      </w:r>
      <w:r>
        <w:rPr>
          <w:rFonts w:ascii="Times New Roman"/>
          <w:sz w:val="32"/>
        </w:rPr>
        <w:br/>
      </w:r>
      <w:r>
        <w:rPr>
          <w:rFonts w:ascii="Times New Roman"/>
          <w:sz w:val="32"/>
        </w:rPr>
        <w:br/>
      </w:r>
    </w:p>
    <w:p w14:paraId="058E2C6F" w14:textId="77777777" w:rsidR="00670602" w:rsidRDefault="00000000">
      <w:pPr>
        <w:keepLines/>
        <w:sectPr w:rsidR="00670602">
          <w:type w:val="continuous"/>
          <w:pgSz w:w="12240" w:h="15840"/>
          <w:pgMar w:top="1440" w:right="1440" w:bottom="1440" w:left="1440" w:header="720" w:footer="720" w:gutter="0"/>
          <w:cols w:space="720"/>
          <w:docGrid w:linePitch="360"/>
        </w:sectPr>
      </w:pPr>
      <w:r>
        <w:rPr>
          <w:rFonts w:ascii="Times New Roman"/>
          <w:sz w:val="32"/>
        </w:rPr>
        <w:t>1) C</w:t>
      </w:r>
      <w:r>
        <w:rPr>
          <w:rFonts w:ascii="Times New Roman"/>
          <w:sz w:val="32"/>
        </w:rPr>
        <w:br/>
      </w:r>
    </w:p>
    <w:p w14:paraId="3A4B64AF" w14:textId="77777777" w:rsidR="00670602" w:rsidRDefault="00000000">
      <w:pPr>
        <w:keepLines/>
        <w:sectPr w:rsidR="00670602">
          <w:type w:val="continuous"/>
          <w:pgSz w:w="12240" w:h="15840"/>
          <w:pgMar w:top="1440" w:right="1440" w:bottom="1440" w:left="1440" w:header="720" w:footer="720" w:gutter="0"/>
          <w:cols w:space="720"/>
          <w:docGrid w:linePitch="360"/>
        </w:sectPr>
      </w:pPr>
      <w:r>
        <w:rPr>
          <w:rFonts w:ascii="Times New Roman"/>
          <w:sz w:val="32"/>
        </w:rPr>
        <w:t>2) C</w:t>
      </w:r>
      <w:r>
        <w:rPr>
          <w:rFonts w:ascii="Times New Roman"/>
          <w:sz w:val="32"/>
        </w:rPr>
        <w:br/>
      </w:r>
    </w:p>
    <w:p w14:paraId="7962568D" w14:textId="77777777" w:rsidR="00670602" w:rsidRDefault="00000000">
      <w:pPr>
        <w:keepLines/>
        <w:sectPr w:rsidR="00670602">
          <w:type w:val="continuous"/>
          <w:pgSz w:w="12240" w:h="15840"/>
          <w:pgMar w:top="1440" w:right="1440" w:bottom="1440" w:left="1440" w:header="720" w:footer="720" w:gutter="0"/>
          <w:cols w:space="720"/>
          <w:docGrid w:linePitch="360"/>
        </w:sectPr>
      </w:pPr>
      <w:r>
        <w:rPr>
          <w:rFonts w:ascii="Times New Roman"/>
          <w:sz w:val="32"/>
        </w:rPr>
        <w:t>3) B</w:t>
      </w:r>
      <w:r>
        <w:rPr>
          <w:rFonts w:ascii="Times New Roman"/>
          <w:sz w:val="32"/>
        </w:rPr>
        <w:br/>
      </w:r>
    </w:p>
    <w:p w14:paraId="4C9F5C47" w14:textId="77777777" w:rsidR="00670602" w:rsidRDefault="00000000">
      <w:pPr>
        <w:keepLines/>
        <w:sectPr w:rsidR="00670602">
          <w:type w:val="continuous"/>
          <w:pgSz w:w="12240" w:h="15840"/>
          <w:pgMar w:top="1440" w:right="1440" w:bottom="1440" w:left="1440" w:header="720" w:footer="720" w:gutter="0"/>
          <w:cols w:space="720"/>
          <w:docGrid w:linePitch="360"/>
        </w:sectPr>
      </w:pPr>
      <w:r>
        <w:rPr>
          <w:rFonts w:ascii="Times New Roman"/>
          <w:sz w:val="32"/>
        </w:rPr>
        <w:t>4) A</w:t>
      </w:r>
      <w:r>
        <w:rPr>
          <w:rFonts w:ascii="Times New Roman"/>
          <w:sz w:val="32"/>
        </w:rPr>
        <w:br/>
      </w:r>
    </w:p>
    <w:p w14:paraId="18A3EFC7" w14:textId="77777777" w:rsidR="00670602" w:rsidRDefault="00000000">
      <w:pPr>
        <w:keepLines/>
        <w:sectPr w:rsidR="00670602">
          <w:type w:val="continuous"/>
          <w:pgSz w:w="12240" w:h="15840"/>
          <w:pgMar w:top="1440" w:right="1440" w:bottom="1440" w:left="1440" w:header="720" w:footer="720" w:gutter="0"/>
          <w:cols w:space="720"/>
          <w:docGrid w:linePitch="360"/>
        </w:sectPr>
      </w:pPr>
      <w:r>
        <w:rPr>
          <w:rFonts w:ascii="Times New Roman"/>
          <w:sz w:val="32"/>
        </w:rPr>
        <w:t>5) B</w:t>
      </w:r>
      <w:r>
        <w:rPr>
          <w:rFonts w:ascii="Times New Roman"/>
          <w:sz w:val="32"/>
        </w:rPr>
        <w:br/>
      </w:r>
    </w:p>
    <w:p w14:paraId="643272EB" w14:textId="77777777" w:rsidR="00670602" w:rsidRDefault="00000000">
      <w:pPr>
        <w:keepLines/>
        <w:sectPr w:rsidR="00670602">
          <w:type w:val="continuous"/>
          <w:pgSz w:w="12240" w:h="15840"/>
          <w:pgMar w:top="1440" w:right="1440" w:bottom="1440" w:left="1440" w:header="720" w:footer="720" w:gutter="0"/>
          <w:cols w:space="720"/>
          <w:docGrid w:linePitch="360"/>
        </w:sectPr>
      </w:pPr>
      <w:r>
        <w:rPr>
          <w:rFonts w:ascii="Times New Roman"/>
          <w:sz w:val="32"/>
        </w:rPr>
        <w:t>6) D</w:t>
      </w:r>
      <w:r>
        <w:rPr>
          <w:rFonts w:ascii="Times New Roman"/>
          <w:sz w:val="32"/>
        </w:rPr>
        <w:br/>
      </w:r>
    </w:p>
    <w:p w14:paraId="7E6F821A" w14:textId="77777777" w:rsidR="00670602" w:rsidRDefault="00000000">
      <w:pPr>
        <w:keepLines/>
        <w:sectPr w:rsidR="00670602">
          <w:type w:val="continuous"/>
          <w:pgSz w:w="12240" w:h="15840"/>
          <w:pgMar w:top="1440" w:right="1440" w:bottom="1440" w:left="1440" w:header="720" w:footer="720" w:gutter="0"/>
          <w:cols w:space="720"/>
          <w:docGrid w:linePitch="360"/>
        </w:sectPr>
      </w:pPr>
      <w:r>
        <w:rPr>
          <w:rFonts w:ascii="Times New Roman"/>
          <w:sz w:val="32"/>
        </w:rPr>
        <w:t>7) C</w:t>
      </w:r>
      <w:r>
        <w:rPr>
          <w:rFonts w:ascii="Times New Roman"/>
          <w:sz w:val="32"/>
        </w:rPr>
        <w:br/>
      </w:r>
    </w:p>
    <w:p w14:paraId="16DF0C65" w14:textId="77777777" w:rsidR="00670602" w:rsidRDefault="00000000">
      <w:pPr>
        <w:keepLines/>
        <w:sectPr w:rsidR="00670602">
          <w:type w:val="continuous"/>
          <w:pgSz w:w="12240" w:h="15840"/>
          <w:pgMar w:top="1440" w:right="1440" w:bottom="1440" w:left="1440" w:header="720" w:footer="720" w:gutter="0"/>
          <w:cols w:space="720"/>
          <w:docGrid w:linePitch="360"/>
        </w:sectPr>
      </w:pPr>
      <w:r>
        <w:rPr>
          <w:rFonts w:ascii="Times New Roman"/>
          <w:sz w:val="32"/>
        </w:rPr>
        <w:t>8) C</w:t>
      </w:r>
      <w:r>
        <w:rPr>
          <w:rFonts w:ascii="Times New Roman"/>
          <w:sz w:val="32"/>
        </w:rPr>
        <w:br/>
      </w:r>
    </w:p>
    <w:p w14:paraId="05EB365E" w14:textId="77777777" w:rsidR="00670602" w:rsidRDefault="00000000">
      <w:pPr>
        <w:keepLines/>
        <w:sectPr w:rsidR="00670602">
          <w:type w:val="continuous"/>
          <w:pgSz w:w="12240" w:h="15840"/>
          <w:pgMar w:top="1440" w:right="1440" w:bottom="1440" w:left="1440" w:header="720" w:footer="720" w:gutter="0"/>
          <w:cols w:space="720"/>
          <w:docGrid w:linePitch="360"/>
        </w:sectPr>
      </w:pPr>
      <w:r>
        <w:rPr>
          <w:rFonts w:ascii="Times New Roman"/>
          <w:sz w:val="32"/>
        </w:rPr>
        <w:t>9) C</w:t>
      </w:r>
      <w:r>
        <w:rPr>
          <w:rFonts w:ascii="Times New Roman"/>
          <w:sz w:val="32"/>
        </w:rPr>
        <w:br/>
      </w:r>
    </w:p>
    <w:p w14:paraId="2B91660D" w14:textId="77777777" w:rsidR="00670602" w:rsidRDefault="00000000">
      <w:pPr>
        <w:keepLines/>
        <w:sectPr w:rsidR="00670602">
          <w:type w:val="continuous"/>
          <w:pgSz w:w="12240" w:h="15840"/>
          <w:pgMar w:top="1440" w:right="1440" w:bottom="1440" w:left="1440" w:header="720" w:footer="720" w:gutter="0"/>
          <w:cols w:space="720"/>
          <w:docGrid w:linePitch="360"/>
        </w:sectPr>
      </w:pPr>
      <w:r>
        <w:rPr>
          <w:rFonts w:ascii="Times New Roman"/>
          <w:sz w:val="32"/>
        </w:rPr>
        <w:t>10) A</w:t>
      </w:r>
      <w:r>
        <w:rPr>
          <w:rFonts w:ascii="Times New Roman"/>
          <w:sz w:val="32"/>
        </w:rPr>
        <w:br/>
      </w:r>
    </w:p>
    <w:p w14:paraId="0404D984" w14:textId="77777777" w:rsidR="00670602" w:rsidRDefault="00000000">
      <w:pPr>
        <w:keepLines/>
        <w:sectPr w:rsidR="00670602">
          <w:type w:val="continuous"/>
          <w:pgSz w:w="12240" w:h="15840"/>
          <w:pgMar w:top="1440" w:right="1440" w:bottom="1440" w:left="1440" w:header="720" w:footer="720" w:gutter="0"/>
          <w:cols w:space="720"/>
          <w:docGrid w:linePitch="360"/>
        </w:sectPr>
      </w:pPr>
      <w:r>
        <w:rPr>
          <w:rFonts w:ascii="Times New Roman"/>
          <w:sz w:val="32"/>
        </w:rPr>
        <w:t>11) B</w:t>
      </w:r>
      <w:r>
        <w:rPr>
          <w:rFonts w:ascii="Times New Roman"/>
          <w:sz w:val="32"/>
        </w:rPr>
        <w:br/>
      </w:r>
    </w:p>
    <w:p w14:paraId="491959CB" w14:textId="77777777" w:rsidR="00670602" w:rsidRDefault="00000000">
      <w:pPr>
        <w:keepLines/>
        <w:sectPr w:rsidR="00670602">
          <w:type w:val="continuous"/>
          <w:pgSz w:w="12240" w:h="15840"/>
          <w:pgMar w:top="1440" w:right="1440" w:bottom="1440" w:left="1440" w:header="720" w:footer="720" w:gutter="0"/>
          <w:cols w:space="720"/>
          <w:docGrid w:linePitch="360"/>
        </w:sectPr>
      </w:pPr>
      <w:r>
        <w:rPr>
          <w:rFonts w:ascii="Times New Roman"/>
          <w:sz w:val="32"/>
        </w:rPr>
        <w:t>12) A</w:t>
      </w:r>
      <w:r>
        <w:rPr>
          <w:rFonts w:ascii="Times New Roman"/>
          <w:sz w:val="32"/>
        </w:rPr>
        <w:br/>
      </w:r>
    </w:p>
    <w:p w14:paraId="6C96AD77" w14:textId="77777777" w:rsidR="00670602" w:rsidRDefault="00000000">
      <w:pPr>
        <w:keepLines/>
        <w:sectPr w:rsidR="00670602">
          <w:type w:val="continuous"/>
          <w:pgSz w:w="12240" w:h="15840"/>
          <w:pgMar w:top="1440" w:right="1440" w:bottom="1440" w:left="1440" w:header="720" w:footer="720" w:gutter="0"/>
          <w:cols w:space="720"/>
          <w:docGrid w:linePitch="360"/>
        </w:sectPr>
      </w:pPr>
      <w:r>
        <w:rPr>
          <w:rFonts w:ascii="Times New Roman"/>
          <w:sz w:val="32"/>
        </w:rPr>
        <w:t>13) B</w:t>
      </w:r>
      <w:r>
        <w:rPr>
          <w:rFonts w:ascii="Times New Roman"/>
          <w:sz w:val="32"/>
        </w:rPr>
        <w:br/>
      </w:r>
    </w:p>
    <w:p w14:paraId="6B899D92" w14:textId="77777777" w:rsidR="00670602" w:rsidRDefault="00000000">
      <w:pPr>
        <w:keepLines/>
        <w:sectPr w:rsidR="00670602">
          <w:type w:val="continuous"/>
          <w:pgSz w:w="12240" w:h="15840"/>
          <w:pgMar w:top="1440" w:right="1440" w:bottom="1440" w:left="1440" w:header="720" w:footer="720" w:gutter="0"/>
          <w:cols w:space="720"/>
          <w:docGrid w:linePitch="360"/>
        </w:sectPr>
      </w:pPr>
      <w:r>
        <w:rPr>
          <w:rFonts w:ascii="Times New Roman"/>
          <w:sz w:val="32"/>
        </w:rPr>
        <w:t>14) A</w:t>
      </w:r>
      <w:r>
        <w:rPr>
          <w:rFonts w:ascii="Times New Roman"/>
          <w:sz w:val="32"/>
        </w:rPr>
        <w:br/>
      </w:r>
    </w:p>
    <w:p w14:paraId="196EE73F" w14:textId="77777777" w:rsidR="00670602" w:rsidRDefault="00000000">
      <w:pPr>
        <w:keepLines/>
        <w:sectPr w:rsidR="00670602">
          <w:type w:val="continuous"/>
          <w:pgSz w:w="12240" w:h="15840"/>
          <w:pgMar w:top="1440" w:right="1440" w:bottom="1440" w:left="1440" w:header="720" w:footer="720" w:gutter="0"/>
          <w:cols w:space="720"/>
          <w:docGrid w:linePitch="360"/>
        </w:sectPr>
      </w:pPr>
      <w:r>
        <w:rPr>
          <w:rFonts w:ascii="Times New Roman"/>
          <w:sz w:val="32"/>
        </w:rPr>
        <w:t>15) B</w:t>
      </w:r>
      <w:r>
        <w:rPr>
          <w:rFonts w:ascii="Times New Roman"/>
          <w:sz w:val="32"/>
        </w:rPr>
        <w:br/>
      </w:r>
    </w:p>
    <w:p w14:paraId="4EAA2371" w14:textId="77777777" w:rsidR="00670602" w:rsidRDefault="00000000">
      <w:pPr>
        <w:keepLines/>
        <w:sectPr w:rsidR="00670602">
          <w:type w:val="continuous"/>
          <w:pgSz w:w="12240" w:h="15840"/>
          <w:pgMar w:top="1440" w:right="1440" w:bottom="1440" w:left="1440" w:header="720" w:footer="720" w:gutter="0"/>
          <w:cols w:space="720"/>
          <w:docGrid w:linePitch="360"/>
        </w:sectPr>
      </w:pPr>
      <w:r>
        <w:rPr>
          <w:rFonts w:ascii="Times New Roman"/>
          <w:sz w:val="32"/>
        </w:rPr>
        <w:t>16) D</w:t>
      </w:r>
      <w:r>
        <w:rPr>
          <w:rFonts w:ascii="Times New Roman"/>
          <w:sz w:val="32"/>
        </w:rPr>
        <w:br/>
      </w:r>
    </w:p>
    <w:p w14:paraId="701E91CC" w14:textId="77777777" w:rsidR="00670602" w:rsidRDefault="00000000">
      <w:pPr>
        <w:keepLines/>
        <w:sectPr w:rsidR="00670602">
          <w:type w:val="continuous"/>
          <w:pgSz w:w="12240" w:h="15840"/>
          <w:pgMar w:top="1440" w:right="1440" w:bottom="1440" w:left="1440" w:header="720" w:footer="720" w:gutter="0"/>
          <w:cols w:space="720"/>
          <w:docGrid w:linePitch="360"/>
        </w:sectPr>
      </w:pPr>
      <w:r>
        <w:rPr>
          <w:rFonts w:ascii="Times New Roman"/>
          <w:sz w:val="32"/>
        </w:rPr>
        <w:t>17) C</w:t>
      </w:r>
      <w:r>
        <w:rPr>
          <w:rFonts w:ascii="Times New Roman"/>
          <w:sz w:val="32"/>
        </w:rPr>
        <w:br/>
      </w:r>
    </w:p>
    <w:p w14:paraId="5FCC2097" w14:textId="77777777" w:rsidR="00670602" w:rsidRDefault="00000000">
      <w:pPr>
        <w:keepLines/>
        <w:sectPr w:rsidR="00670602">
          <w:type w:val="continuous"/>
          <w:pgSz w:w="12240" w:h="15840"/>
          <w:pgMar w:top="1440" w:right="1440" w:bottom="1440" w:left="1440" w:header="720" w:footer="720" w:gutter="0"/>
          <w:cols w:space="720"/>
          <w:docGrid w:linePitch="360"/>
        </w:sectPr>
      </w:pPr>
      <w:r>
        <w:rPr>
          <w:rFonts w:ascii="Times New Roman"/>
          <w:sz w:val="32"/>
        </w:rPr>
        <w:t>18) B</w:t>
      </w:r>
      <w:r>
        <w:rPr>
          <w:rFonts w:ascii="Times New Roman"/>
          <w:sz w:val="32"/>
        </w:rPr>
        <w:br/>
      </w:r>
    </w:p>
    <w:p w14:paraId="350B26D5" w14:textId="77777777" w:rsidR="00670602" w:rsidRDefault="00000000">
      <w:pPr>
        <w:keepLines/>
        <w:sectPr w:rsidR="00670602">
          <w:type w:val="continuous"/>
          <w:pgSz w:w="12240" w:h="15840"/>
          <w:pgMar w:top="1440" w:right="1440" w:bottom="1440" w:left="1440" w:header="720" w:footer="720" w:gutter="0"/>
          <w:cols w:space="720"/>
          <w:docGrid w:linePitch="360"/>
        </w:sectPr>
      </w:pPr>
      <w:r>
        <w:rPr>
          <w:rFonts w:ascii="Times New Roman"/>
          <w:sz w:val="32"/>
        </w:rPr>
        <w:t>19) C</w:t>
      </w:r>
      <w:r>
        <w:rPr>
          <w:rFonts w:ascii="Times New Roman"/>
          <w:sz w:val="32"/>
        </w:rPr>
        <w:br/>
      </w:r>
    </w:p>
    <w:p w14:paraId="07DD9B64" w14:textId="77777777" w:rsidR="00670602" w:rsidRDefault="00000000">
      <w:pPr>
        <w:keepLines/>
        <w:sectPr w:rsidR="00670602">
          <w:type w:val="continuous"/>
          <w:pgSz w:w="12240" w:h="15840"/>
          <w:pgMar w:top="1440" w:right="1440" w:bottom="1440" w:left="1440" w:header="720" w:footer="720" w:gutter="0"/>
          <w:cols w:space="720"/>
          <w:docGrid w:linePitch="360"/>
        </w:sectPr>
      </w:pPr>
      <w:r>
        <w:rPr>
          <w:rFonts w:ascii="Times New Roman"/>
          <w:sz w:val="32"/>
        </w:rPr>
        <w:t>20) C</w:t>
      </w:r>
      <w:r>
        <w:rPr>
          <w:rFonts w:ascii="Times New Roman"/>
          <w:sz w:val="32"/>
        </w:rPr>
        <w:br/>
      </w:r>
    </w:p>
    <w:p w14:paraId="5B9EEEEB" w14:textId="77777777" w:rsidR="00670602" w:rsidRDefault="00000000">
      <w:pPr>
        <w:keepLines/>
        <w:sectPr w:rsidR="00670602">
          <w:type w:val="continuous"/>
          <w:pgSz w:w="12240" w:h="15840"/>
          <w:pgMar w:top="1440" w:right="1440" w:bottom="1440" w:left="1440" w:header="720" w:footer="720" w:gutter="0"/>
          <w:cols w:space="720"/>
          <w:docGrid w:linePitch="360"/>
        </w:sectPr>
      </w:pPr>
      <w:r>
        <w:rPr>
          <w:rFonts w:ascii="Times New Roman"/>
          <w:sz w:val="32"/>
        </w:rPr>
        <w:t>21) A</w:t>
      </w:r>
      <w:r>
        <w:rPr>
          <w:rFonts w:ascii="Times New Roman"/>
          <w:sz w:val="32"/>
        </w:rPr>
        <w:br/>
      </w:r>
    </w:p>
    <w:p w14:paraId="7B4091EC" w14:textId="77777777" w:rsidR="00670602" w:rsidRDefault="00000000">
      <w:pPr>
        <w:keepLines/>
        <w:sectPr w:rsidR="00670602">
          <w:type w:val="continuous"/>
          <w:pgSz w:w="12240" w:h="15840"/>
          <w:pgMar w:top="1440" w:right="1440" w:bottom="1440" w:left="1440" w:header="720" w:footer="720" w:gutter="0"/>
          <w:cols w:space="720"/>
          <w:docGrid w:linePitch="360"/>
        </w:sectPr>
      </w:pPr>
      <w:r>
        <w:rPr>
          <w:rFonts w:ascii="Times New Roman"/>
          <w:sz w:val="32"/>
        </w:rPr>
        <w:t>22) D</w:t>
      </w:r>
      <w:r>
        <w:rPr>
          <w:rFonts w:ascii="Times New Roman"/>
          <w:sz w:val="32"/>
        </w:rPr>
        <w:br/>
      </w:r>
    </w:p>
    <w:p w14:paraId="772B01CB" w14:textId="77777777" w:rsidR="00670602" w:rsidRDefault="00000000">
      <w:pPr>
        <w:keepLines/>
        <w:sectPr w:rsidR="00670602">
          <w:type w:val="continuous"/>
          <w:pgSz w:w="12240" w:h="15840"/>
          <w:pgMar w:top="1440" w:right="1440" w:bottom="1440" w:left="1440" w:header="720" w:footer="720" w:gutter="0"/>
          <w:cols w:space="720"/>
          <w:docGrid w:linePitch="360"/>
        </w:sectPr>
      </w:pPr>
      <w:r>
        <w:rPr>
          <w:rFonts w:ascii="Times New Roman"/>
          <w:sz w:val="32"/>
        </w:rPr>
        <w:t>23) B</w:t>
      </w:r>
      <w:r>
        <w:rPr>
          <w:rFonts w:ascii="Times New Roman"/>
          <w:sz w:val="32"/>
        </w:rPr>
        <w:br/>
      </w:r>
    </w:p>
    <w:p w14:paraId="47F0BAB6" w14:textId="77777777" w:rsidR="00670602" w:rsidRDefault="00000000">
      <w:pPr>
        <w:keepLines/>
        <w:sectPr w:rsidR="00670602">
          <w:type w:val="continuous"/>
          <w:pgSz w:w="12240" w:h="15840"/>
          <w:pgMar w:top="1440" w:right="1440" w:bottom="1440" w:left="1440" w:header="720" w:footer="720" w:gutter="0"/>
          <w:cols w:space="720"/>
          <w:docGrid w:linePitch="360"/>
        </w:sectPr>
      </w:pPr>
      <w:r>
        <w:rPr>
          <w:rFonts w:ascii="Times New Roman"/>
          <w:sz w:val="32"/>
        </w:rPr>
        <w:t>24) C</w:t>
      </w:r>
      <w:r>
        <w:rPr>
          <w:rFonts w:ascii="Times New Roman"/>
          <w:sz w:val="32"/>
        </w:rPr>
        <w:br/>
      </w:r>
    </w:p>
    <w:p w14:paraId="7937BC98" w14:textId="77777777" w:rsidR="00670602" w:rsidRDefault="00000000">
      <w:pPr>
        <w:keepLines/>
        <w:sectPr w:rsidR="00670602">
          <w:type w:val="continuous"/>
          <w:pgSz w:w="12240" w:h="15840"/>
          <w:pgMar w:top="1440" w:right="1440" w:bottom="1440" w:left="1440" w:header="720" w:footer="720" w:gutter="0"/>
          <w:cols w:space="720"/>
          <w:docGrid w:linePitch="360"/>
        </w:sectPr>
      </w:pPr>
      <w:r>
        <w:rPr>
          <w:rFonts w:ascii="Times New Roman"/>
          <w:sz w:val="32"/>
        </w:rPr>
        <w:t>25) A</w:t>
      </w:r>
      <w:r>
        <w:rPr>
          <w:rFonts w:ascii="Times New Roman"/>
          <w:sz w:val="32"/>
        </w:rPr>
        <w:br/>
      </w:r>
    </w:p>
    <w:p w14:paraId="6A4B034F" w14:textId="77777777" w:rsidR="00670602" w:rsidRDefault="00000000">
      <w:pPr>
        <w:keepLines/>
        <w:sectPr w:rsidR="00670602">
          <w:type w:val="continuous"/>
          <w:pgSz w:w="12240" w:h="15840"/>
          <w:pgMar w:top="1440" w:right="1440" w:bottom="1440" w:left="1440" w:header="720" w:footer="720" w:gutter="0"/>
          <w:cols w:space="720"/>
          <w:docGrid w:linePitch="360"/>
        </w:sectPr>
      </w:pPr>
      <w:r>
        <w:rPr>
          <w:rFonts w:ascii="Times New Roman"/>
          <w:sz w:val="32"/>
        </w:rPr>
        <w:t>26) A</w:t>
      </w:r>
      <w:r>
        <w:rPr>
          <w:rFonts w:ascii="Times New Roman"/>
          <w:sz w:val="32"/>
        </w:rPr>
        <w:br/>
      </w:r>
    </w:p>
    <w:p w14:paraId="5ACAE3B6" w14:textId="77777777" w:rsidR="00670602" w:rsidRDefault="00000000">
      <w:pPr>
        <w:keepLines/>
        <w:sectPr w:rsidR="00670602">
          <w:type w:val="continuous"/>
          <w:pgSz w:w="12240" w:h="15840"/>
          <w:pgMar w:top="1440" w:right="1440" w:bottom="1440" w:left="1440" w:header="720" w:footer="720" w:gutter="0"/>
          <w:cols w:space="720"/>
          <w:docGrid w:linePitch="360"/>
        </w:sectPr>
      </w:pPr>
      <w:r>
        <w:rPr>
          <w:rFonts w:ascii="Times New Roman"/>
          <w:sz w:val="32"/>
        </w:rPr>
        <w:t>27) D</w:t>
      </w:r>
      <w:r>
        <w:rPr>
          <w:rFonts w:ascii="Times New Roman"/>
          <w:sz w:val="32"/>
        </w:rPr>
        <w:br/>
      </w:r>
    </w:p>
    <w:p w14:paraId="348E9A2E" w14:textId="77777777" w:rsidR="00670602" w:rsidRDefault="00000000">
      <w:pPr>
        <w:keepLines/>
        <w:sectPr w:rsidR="00670602">
          <w:type w:val="continuous"/>
          <w:pgSz w:w="12240" w:h="15840"/>
          <w:pgMar w:top="1440" w:right="1440" w:bottom="1440" w:left="1440" w:header="720" w:footer="720" w:gutter="0"/>
          <w:cols w:space="720"/>
          <w:docGrid w:linePitch="360"/>
        </w:sectPr>
      </w:pPr>
      <w:r>
        <w:rPr>
          <w:rFonts w:ascii="Times New Roman"/>
          <w:sz w:val="32"/>
        </w:rPr>
        <w:t>28) D</w:t>
      </w:r>
      <w:r>
        <w:rPr>
          <w:rFonts w:ascii="Times New Roman"/>
          <w:sz w:val="32"/>
        </w:rPr>
        <w:br/>
      </w:r>
    </w:p>
    <w:p w14:paraId="5DBDA11D" w14:textId="77777777" w:rsidR="00670602" w:rsidRDefault="00000000">
      <w:pPr>
        <w:keepLines/>
        <w:sectPr w:rsidR="00670602">
          <w:type w:val="continuous"/>
          <w:pgSz w:w="12240" w:h="15840"/>
          <w:pgMar w:top="1440" w:right="1440" w:bottom="1440" w:left="1440" w:header="720" w:footer="720" w:gutter="0"/>
          <w:cols w:space="720"/>
          <w:docGrid w:linePitch="360"/>
        </w:sectPr>
      </w:pPr>
      <w:r>
        <w:rPr>
          <w:rFonts w:ascii="Times New Roman"/>
          <w:sz w:val="32"/>
        </w:rPr>
        <w:t>29) B</w:t>
      </w:r>
      <w:r>
        <w:rPr>
          <w:rFonts w:ascii="Times New Roman"/>
          <w:sz w:val="32"/>
        </w:rPr>
        <w:br/>
      </w:r>
    </w:p>
    <w:p w14:paraId="4EDABD89" w14:textId="77777777" w:rsidR="00670602" w:rsidRDefault="00000000">
      <w:pPr>
        <w:keepLines/>
        <w:sectPr w:rsidR="00670602">
          <w:type w:val="continuous"/>
          <w:pgSz w:w="12240" w:h="15840"/>
          <w:pgMar w:top="1440" w:right="1440" w:bottom="1440" w:left="1440" w:header="720" w:footer="720" w:gutter="0"/>
          <w:cols w:space="720"/>
          <w:docGrid w:linePitch="360"/>
        </w:sectPr>
      </w:pPr>
      <w:r>
        <w:rPr>
          <w:rFonts w:ascii="Times New Roman"/>
          <w:sz w:val="32"/>
        </w:rPr>
        <w:t>30) B</w:t>
      </w:r>
      <w:r>
        <w:rPr>
          <w:rFonts w:ascii="Times New Roman"/>
          <w:sz w:val="32"/>
        </w:rPr>
        <w:br/>
      </w:r>
    </w:p>
    <w:p w14:paraId="38A60F1B" w14:textId="77777777" w:rsidR="00670602" w:rsidRDefault="00000000">
      <w:pPr>
        <w:keepLines/>
        <w:sectPr w:rsidR="00670602">
          <w:type w:val="continuous"/>
          <w:pgSz w:w="12240" w:h="15840"/>
          <w:pgMar w:top="1440" w:right="1440" w:bottom="1440" w:left="1440" w:header="720" w:footer="720" w:gutter="0"/>
          <w:cols w:space="720"/>
          <w:docGrid w:linePitch="360"/>
        </w:sectPr>
      </w:pPr>
      <w:r>
        <w:rPr>
          <w:rFonts w:ascii="Times New Roman"/>
          <w:sz w:val="32"/>
        </w:rPr>
        <w:t>31) C</w:t>
      </w:r>
      <w:r>
        <w:rPr>
          <w:rFonts w:ascii="Times New Roman"/>
          <w:sz w:val="32"/>
        </w:rPr>
        <w:br/>
      </w:r>
    </w:p>
    <w:p w14:paraId="559E4C95" w14:textId="77777777" w:rsidR="00670602" w:rsidRDefault="00000000">
      <w:pPr>
        <w:keepLines/>
        <w:sectPr w:rsidR="00670602">
          <w:type w:val="continuous"/>
          <w:pgSz w:w="12240" w:h="15840"/>
          <w:pgMar w:top="1440" w:right="1440" w:bottom="1440" w:left="1440" w:header="720" w:footer="720" w:gutter="0"/>
          <w:cols w:space="720"/>
          <w:docGrid w:linePitch="360"/>
        </w:sectPr>
      </w:pPr>
      <w:r>
        <w:rPr>
          <w:rFonts w:ascii="Times New Roman"/>
          <w:sz w:val="32"/>
        </w:rPr>
        <w:t>32) A</w:t>
      </w:r>
      <w:r>
        <w:rPr>
          <w:rFonts w:ascii="Times New Roman"/>
          <w:sz w:val="32"/>
        </w:rPr>
        <w:br/>
      </w:r>
    </w:p>
    <w:p w14:paraId="34ECDECD" w14:textId="77777777" w:rsidR="00670602" w:rsidRDefault="00000000">
      <w:pPr>
        <w:keepLines/>
        <w:sectPr w:rsidR="00670602">
          <w:type w:val="continuous"/>
          <w:pgSz w:w="12240" w:h="15840"/>
          <w:pgMar w:top="1440" w:right="1440" w:bottom="1440" w:left="1440" w:header="720" w:footer="720" w:gutter="0"/>
          <w:cols w:space="720"/>
          <w:docGrid w:linePitch="360"/>
        </w:sectPr>
      </w:pPr>
      <w:r>
        <w:rPr>
          <w:rFonts w:ascii="Times New Roman"/>
          <w:sz w:val="32"/>
        </w:rPr>
        <w:t>33) C</w:t>
      </w:r>
      <w:r>
        <w:rPr>
          <w:rFonts w:ascii="Times New Roman"/>
          <w:sz w:val="32"/>
        </w:rPr>
        <w:br/>
      </w:r>
    </w:p>
    <w:p w14:paraId="7E2C1CCF" w14:textId="77777777" w:rsidR="00670602" w:rsidRDefault="00000000">
      <w:pPr>
        <w:keepLines/>
        <w:sectPr w:rsidR="00670602">
          <w:type w:val="continuous"/>
          <w:pgSz w:w="12240" w:h="15840"/>
          <w:pgMar w:top="1440" w:right="1440" w:bottom="1440" w:left="1440" w:header="720" w:footer="720" w:gutter="0"/>
          <w:cols w:space="720"/>
          <w:docGrid w:linePitch="360"/>
        </w:sectPr>
      </w:pPr>
      <w:r>
        <w:rPr>
          <w:rFonts w:ascii="Times New Roman"/>
          <w:sz w:val="32"/>
        </w:rPr>
        <w:t>34) B</w:t>
      </w:r>
      <w:r>
        <w:rPr>
          <w:rFonts w:ascii="Times New Roman"/>
          <w:sz w:val="32"/>
        </w:rPr>
        <w:br/>
      </w:r>
    </w:p>
    <w:p w14:paraId="7D5A3632" w14:textId="77777777" w:rsidR="00670602" w:rsidRDefault="00000000">
      <w:pPr>
        <w:keepLines/>
        <w:sectPr w:rsidR="00670602">
          <w:type w:val="continuous"/>
          <w:pgSz w:w="12240" w:h="15840"/>
          <w:pgMar w:top="1440" w:right="1440" w:bottom="1440" w:left="1440" w:header="720" w:footer="720" w:gutter="0"/>
          <w:cols w:space="720"/>
          <w:docGrid w:linePitch="360"/>
        </w:sectPr>
      </w:pPr>
      <w:r>
        <w:rPr>
          <w:rFonts w:ascii="Times New Roman"/>
          <w:sz w:val="32"/>
        </w:rPr>
        <w:t>35) D</w:t>
      </w:r>
      <w:r>
        <w:rPr>
          <w:rFonts w:ascii="Times New Roman"/>
          <w:sz w:val="32"/>
        </w:rPr>
        <w:br/>
      </w:r>
    </w:p>
    <w:p w14:paraId="08DE05E4" w14:textId="77777777" w:rsidR="00670602" w:rsidRDefault="00000000">
      <w:pPr>
        <w:keepLines/>
        <w:sectPr w:rsidR="00670602">
          <w:type w:val="continuous"/>
          <w:pgSz w:w="12240" w:h="15840"/>
          <w:pgMar w:top="1440" w:right="1440" w:bottom="1440" w:left="1440" w:header="720" w:footer="720" w:gutter="0"/>
          <w:cols w:space="720"/>
          <w:docGrid w:linePitch="360"/>
        </w:sectPr>
      </w:pPr>
      <w:r>
        <w:rPr>
          <w:rFonts w:ascii="Times New Roman"/>
          <w:sz w:val="32"/>
        </w:rPr>
        <w:t>36) C</w:t>
      </w:r>
      <w:r>
        <w:rPr>
          <w:rFonts w:ascii="Times New Roman"/>
          <w:sz w:val="32"/>
        </w:rPr>
        <w:br/>
      </w:r>
    </w:p>
    <w:p w14:paraId="4894BAB1" w14:textId="77777777" w:rsidR="00670602" w:rsidRDefault="00000000">
      <w:pPr>
        <w:keepLines/>
        <w:sectPr w:rsidR="00670602">
          <w:type w:val="continuous"/>
          <w:pgSz w:w="12240" w:h="15840"/>
          <w:pgMar w:top="1440" w:right="1440" w:bottom="1440" w:left="1440" w:header="720" w:footer="720" w:gutter="0"/>
          <w:cols w:space="720"/>
          <w:docGrid w:linePitch="360"/>
        </w:sectPr>
      </w:pPr>
      <w:r>
        <w:rPr>
          <w:rFonts w:ascii="Times New Roman"/>
          <w:sz w:val="32"/>
        </w:rPr>
        <w:t>37) C</w:t>
      </w:r>
      <w:r>
        <w:rPr>
          <w:rFonts w:ascii="Times New Roman"/>
          <w:sz w:val="32"/>
        </w:rPr>
        <w:br/>
      </w:r>
    </w:p>
    <w:p w14:paraId="0CCB015B" w14:textId="77777777" w:rsidR="00670602" w:rsidRDefault="00000000">
      <w:pPr>
        <w:keepLines/>
        <w:sectPr w:rsidR="00670602">
          <w:type w:val="continuous"/>
          <w:pgSz w:w="12240" w:h="15840"/>
          <w:pgMar w:top="1440" w:right="1440" w:bottom="1440" w:left="1440" w:header="720" w:footer="720" w:gutter="0"/>
          <w:cols w:space="720"/>
          <w:docGrid w:linePitch="360"/>
        </w:sectPr>
      </w:pPr>
      <w:r>
        <w:rPr>
          <w:rFonts w:ascii="Times New Roman"/>
          <w:sz w:val="32"/>
        </w:rPr>
        <w:t>38) B</w:t>
      </w:r>
      <w:r>
        <w:rPr>
          <w:rFonts w:ascii="Times New Roman"/>
          <w:sz w:val="32"/>
        </w:rPr>
        <w:br/>
      </w:r>
    </w:p>
    <w:p w14:paraId="62FFA67F" w14:textId="77777777" w:rsidR="00670602" w:rsidRDefault="00000000">
      <w:pPr>
        <w:keepLines/>
        <w:sectPr w:rsidR="00670602">
          <w:type w:val="continuous"/>
          <w:pgSz w:w="12240" w:h="15840"/>
          <w:pgMar w:top="1440" w:right="1440" w:bottom="1440" w:left="1440" w:header="720" w:footer="720" w:gutter="0"/>
          <w:cols w:space="720"/>
          <w:docGrid w:linePitch="360"/>
        </w:sectPr>
      </w:pPr>
      <w:r>
        <w:rPr>
          <w:rFonts w:ascii="Times New Roman"/>
          <w:sz w:val="32"/>
        </w:rPr>
        <w:t>39) D</w:t>
      </w:r>
      <w:r>
        <w:rPr>
          <w:rFonts w:ascii="Times New Roman"/>
          <w:sz w:val="32"/>
        </w:rPr>
        <w:br/>
      </w:r>
    </w:p>
    <w:p w14:paraId="04A336F3" w14:textId="77777777" w:rsidR="00670602" w:rsidRDefault="00000000">
      <w:pPr>
        <w:keepLines/>
        <w:sectPr w:rsidR="00670602">
          <w:type w:val="continuous"/>
          <w:pgSz w:w="12240" w:h="15840"/>
          <w:pgMar w:top="1440" w:right="1440" w:bottom="1440" w:left="1440" w:header="720" w:footer="720" w:gutter="0"/>
          <w:cols w:space="720"/>
          <w:docGrid w:linePitch="360"/>
        </w:sectPr>
      </w:pPr>
      <w:r>
        <w:rPr>
          <w:rFonts w:ascii="Times New Roman"/>
          <w:sz w:val="32"/>
        </w:rPr>
        <w:t>40) D</w:t>
      </w:r>
      <w:r>
        <w:rPr>
          <w:rFonts w:ascii="Times New Roman"/>
          <w:sz w:val="32"/>
        </w:rPr>
        <w:br/>
      </w:r>
    </w:p>
    <w:p w14:paraId="047FAF78" w14:textId="77777777" w:rsidR="00670602" w:rsidRDefault="00000000">
      <w:pPr>
        <w:keepLines/>
        <w:sectPr w:rsidR="00670602">
          <w:type w:val="continuous"/>
          <w:pgSz w:w="12240" w:h="15840"/>
          <w:pgMar w:top="1440" w:right="1440" w:bottom="1440" w:left="1440" w:header="720" w:footer="720" w:gutter="0"/>
          <w:cols w:space="720"/>
          <w:docGrid w:linePitch="360"/>
        </w:sectPr>
      </w:pPr>
      <w:r>
        <w:rPr>
          <w:rFonts w:ascii="Times New Roman"/>
          <w:sz w:val="32"/>
        </w:rPr>
        <w:t>41) A</w:t>
      </w:r>
      <w:r>
        <w:rPr>
          <w:rFonts w:ascii="Times New Roman"/>
          <w:sz w:val="32"/>
        </w:rPr>
        <w:br/>
      </w:r>
    </w:p>
    <w:p w14:paraId="317B41FF" w14:textId="77777777" w:rsidR="00670602" w:rsidRDefault="00000000">
      <w:pPr>
        <w:keepLines/>
        <w:sectPr w:rsidR="00670602">
          <w:type w:val="continuous"/>
          <w:pgSz w:w="12240" w:h="15840"/>
          <w:pgMar w:top="1440" w:right="1440" w:bottom="1440" w:left="1440" w:header="720" w:footer="720" w:gutter="0"/>
          <w:cols w:space="720"/>
          <w:docGrid w:linePitch="360"/>
        </w:sectPr>
      </w:pPr>
      <w:r>
        <w:rPr>
          <w:rFonts w:ascii="Times New Roman"/>
          <w:sz w:val="32"/>
        </w:rPr>
        <w:t>42) C</w:t>
      </w:r>
      <w:r>
        <w:rPr>
          <w:rFonts w:ascii="Times New Roman"/>
          <w:sz w:val="32"/>
        </w:rPr>
        <w:br/>
      </w:r>
    </w:p>
    <w:p w14:paraId="609F9E57" w14:textId="77777777" w:rsidR="00670602" w:rsidRDefault="00000000">
      <w:pPr>
        <w:keepLines/>
        <w:sectPr w:rsidR="00670602">
          <w:type w:val="continuous"/>
          <w:pgSz w:w="12240" w:h="15840"/>
          <w:pgMar w:top="1440" w:right="1440" w:bottom="1440" w:left="1440" w:header="720" w:footer="720" w:gutter="0"/>
          <w:cols w:space="720"/>
          <w:docGrid w:linePitch="360"/>
        </w:sectPr>
      </w:pPr>
      <w:r>
        <w:rPr>
          <w:rFonts w:ascii="Times New Roman"/>
          <w:sz w:val="32"/>
        </w:rPr>
        <w:t>43) B</w:t>
      </w:r>
      <w:r>
        <w:rPr>
          <w:rFonts w:ascii="Times New Roman"/>
          <w:sz w:val="32"/>
        </w:rPr>
        <w:br/>
      </w:r>
    </w:p>
    <w:p w14:paraId="668A4D1D" w14:textId="77777777" w:rsidR="00670602" w:rsidRDefault="00000000">
      <w:pPr>
        <w:keepLines/>
        <w:sectPr w:rsidR="00670602">
          <w:type w:val="continuous"/>
          <w:pgSz w:w="12240" w:h="15840"/>
          <w:pgMar w:top="1440" w:right="1440" w:bottom="1440" w:left="1440" w:header="720" w:footer="720" w:gutter="0"/>
          <w:cols w:space="720"/>
          <w:docGrid w:linePitch="360"/>
        </w:sectPr>
      </w:pPr>
      <w:r>
        <w:rPr>
          <w:rFonts w:ascii="Times New Roman"/>
          <w:sz w:val="32"/>
        </w:rPr>
        <w:t>44) A</w:t>
      </w:r>
      <w:r>
        <w:rPr>
          <w:rFonts w:ascii="Times New Roman"/>
          <w:sz w:val="32"/>
        </w:rPr>
        <w:br/>
      </w:r>
    </w:p>
    <w:p w14:paraId="62BD45BF" w14:textId="77777777" w:rsidR="00670602" w:rsidRDefault="00000000">
      <w:pPr>
        <w:keepLines/>
        <w:sectPr w:rsidR="00670602">
          <w:type w:val="continuous"/>
          <w:pgSz w:w="12240" w:h="15840"/>
          <w:pgMar w:top="1440" w:right="1440" w:bottom="1440" w:left="1440" w:header="720" w:footer="720" w:gutter="0"/>
          <w:cols w:space="720"/>
          <w:docGrid w:linePitch="360"/>
        </w:sectPr>
      </w:pPr>
      <w:r>
        <w:rPr>
          <w:rFonts w:ascii="Times New Roman"/>
          <w:sz w:val="32"/>
        </w:rPr>
        <w:t>45) D</w:t>
      </w:r>
      <w:r>
        <w:rPr>
          <w:rFonts w:ascii="Times New Roman"/>
          <w:sz w:val="32"/>
        </w:rPr>
        <w:br/>
      </w:r>
    </w:p>
    <w:p w14:paraId="1229A607" w14:textId="77777777" w:rsidR="00670602" w:rsidRDefault="00000000">
      <w:pPr>
        <w:keepLines/>
        <w:sectPr w:rsidR="00670602">
          <w:type w:val="continuous"/>
          <w:pgSz w:w="12240" w:h="15840"/>
          <w:pgMar w:top="1440" w:right="1440" w:bottom="1440" w:left="1440" w:header="720" w:footer="720" w:gutter="0"/>
          <w:cols w:space="720"/>
          <w:docGrid w:linePitch="360"/>
        </w:sectPr>
      </w:pPr>
      <w:r>
        <w:rPr>
          <w:rFonts w:ascii="Times New Roman"/>
          <w:sz w:val="32"/>
        </w:rPr>
        <w:t>46) B</w:t>
      </w:r>
      <w:r>
        <w:rPr>
          <w:rFonts w:ascii="Times New Roman"/>
          <w:sz w:val="32"/>
        </w:rPr>
        <w:br/>
      </w:r>
    </w:p>
    <w:p w14:paraId="62D314C3" w14:textId="77777777" w:rsidR="00670602" w:rsidRDefault="00000000">
      <w:pPr>
        <w:keepLines/>
        <w:sectPr w:rsidR="00670602">
          <w:type w:val="continuous"/>
          <w:pgSz w:w="12240" w:h="15840"/>
          <w:pgMar w:top="1440" w:right="1440" w:bottom="1440" w:left="1440" w:header="720" w:footer="720" w:gutter="0"/>
          <w:cols w:space="720"/>
          <w:docGrid w:linePitch="360"/>
        </w:sectPr>
      </w:pPr>
      <w:r>
        <w:rPr>
          <w:rFonts w:ascii="Times New Roman"/>
          <w:sz w:val="32"/>
        </w:rPr>
        <w:t>47) D</w:t>
      </w:r>
      <w:r>
        <w:rPr>
          <w:rFonts w:ascii="Times New Roman"/>
          <w:sz w:val="32"/>
        </w:rPr>
        <w:br/>
      </w:r>
    </w:p>
    <w:p w14:paraId="56D05BD9" w14:textId="77777777" w:rsidR="00670602" w:rsidRDefault="00000000">
      <w:pPr>
        <w:keepLines/>
        <w:sectPr w:rsidR="00670602">
          <w:type w:val="continuous"/>
          <w:pgSz w:w="12240" w:h="15840"/>
          <w:pgMar w:top="1440" w:right="1440" w:bottom="1440" w:left="1440" w:header="720" w:footer="720" w:gutter="0"/>
          <w:cols w:space="720"/>
          <w:docGrid w:linePitch="360"/>
        </w:sectPr>
      </w:pPr>
      <w:r>
        <w:rPr>
          <w:rFonts w:ascii="Times New Roman"/>
          <w:sz w:val="32"/>
        </w:rPr>
        <w:t>48) A</w:t>
      </w:r>
      <w:r>
        <w:rPr>
          <w:rFonts w:ascii="Times New Roman"/>
          <w:sz w:val="32"/>
        </w:rPr>
        <w:br/>
      </w:r>
    </w:p>
    <w:p w14:paraId="126079F6" w14:textId="77777777" w:rsidR="00670602" w:rsidRDefault="00000000">
      <w:pPr>
        <w:keepLines/>
        <w:sectPr w:rsidR="00670602">
          <w:type w:val="continuous"/>
          <w:pgSz w:w="12240" w:h="15840"/>
          <w:pgMar w:top="1440" w:right="1440" w:bottom="1440" w:left="1440" w:header="720" w:footer="720" w:gutter="0"/>
          <w:cols w:space="720"/>
          <w:docGrid w:linePitch="360"/>
        </w:sectPr>
      </w:pPr>
      <w:r>
        <w:rPr>
          <w:rFonts w:ascii="Times New Roman"/>
          <w:sz w:val="32"/>
        </w:rPr>
        <w:t>49) A</w:t>
      </w:r>
      <w:r>
        <w:rPr>
          <w:rFonts w:ascii="Times New Roman"/>
          <w:sz w:val="32"/>
        </w:rPr>
        <w:br/>
      </w:r>
    </w:p>
    <w:p w14:paraId="1A339BF3" w14:textId="77777777" w:rsidR="00670602" w:rsidRDefault="00000000">
      <w:pPr>
        <w:keepLines/>
        <w:sectPr w:rsidR="00670602">
          <w:type w:val="continuous"/>
          <w:pgSz w:w="12240" w:h="15840"/>
          <w:pgMar w:top="1440" w:right="1440" w:bottom="1440" w:left="1440" w:header="720" w:footer="720" w:gutter="0"/>
          <w:cols w:space="720"/>
          <w:docGrid w:linePitch="360"/>
        </w:sectPr>
      </w:pPr>
      <w:r>
        <w:rPr>
          <w:rFonts w:ascii="Times New Roman"/>
          <w:sz w:val="32"/>
        </w:rPr>
        <w:t>50) C</w:t>
      </w:r>
      <w:r>
        <w:rPr>
          <w:rFonts w:ascii="Times New Roman"/>
          <w:sz w:val="32"/>
        </w:rPr>
        <w:br/>
      </w:r>
    </w:p>
    <w:p w14:paraId="48F27AFD" w14:textId="77777777" w:rsidR="00670602" w:rsidRDefault="00000000">
      <w:pPr>
        <w:keepLines/>
        <w:sectPr w:rsidR="00670602">
          <w:type w:val="continuous"/>
          <w:pgSz w:w="12240" w:h="15840"/>
          <w:pgMar w:top="1440" w:right="1440" w:bottom="1440" w:left="1440" w:header="720" w:footer="720" w:gutter="0"/>
          <w:cols w:space="720"/>
          <w:docGrid w:linePitch="360"/>
        </w:sectPr>
      </w:pPr>
      <w:r>
        <w:rPr>
          <w:rFonts w:ascii="Times New Roman"/>
          <w:sz w:val="32"/>
        </w:rPr>
        <w:t>51) D</w:t>
      </w:r>
      <w:r>
        <w:rPr>
          <w:rFonts w:ascii="Times New Roman"/>
          <w:sz w:val="32"/>
        </w:rPr>
        <w:br/>
      </w:r>
    </w:p>
    <w:p w14:paraId="19652137" w14:textId="77777777" w:rsidR="00670602" w:rsidRDefault="00000000">
      <w:pPr>
        <w:keepLines/>
        <w:sectPr w:rsidR="00670602">
          <w:type w:val="continuous"/>
          <w:pgSz w:w="12240" w:h="15840"/>
          <w:pgMar w:top="1440" w:right="1440" w:bottom="1440" w:left="1440" w:header="720" w:footer="720" w:gutter="0"/>
          <w:cols w:space="720"/>
          <w:docGrid w:linePitch="360"/>
        </w:sectPr>
      </w:pPr>
      <w:r>
        <w:rPr>
          <w:rFonts w:ascii="Times New Roman"/>
          <w:sz w:val="32"/>
        </w:rPr>
        <w:t>52) B</w:t>
      </w:r>
      <w:r>
        <w:rPr>
          <w:rFonts w:ascii="Times New Roman"/>
          <w:sz w:val="32"/>
        </w:rPr>
        <w:br/>
      </w:r>
    </w:p>
    <w:p w14:paraId="57B804A2" w14:textId="77777777" w:rsidR="00670602" w:rsidRDefault="00000000">
      <w:pPr>
        <w:keepLines/>
        <w:sectPr w:rsidR="00670602">
          <w:type w:val="continuous"/>
          <w:pgSz w:w="12240" w:h="15840"/>
          <w:pgMar w:top="1440" w:right="1440" w:bottom="1440" w:left="1440" w:header="720" w:footer="720" w:gutter="0"/>
          <w:cols w:space="720"/>
          <w:docGrid w:linePitch="360"/>
        </w:sectPr>
      </w:pPr>
      <w:r>
        <w:rPr>
          <w:rFonts w:ascii="Times New Roman"/>
          <w:sz w:val="32"/>
        </w:rPr>
        <w:t>53) A</w:t>
      </w:r>
      <w:r>
        <w:rPr>
          <w:rFonts w:ascii="Times New Roman"/>
          <w:sz w:val="32"/>
        </w:rPr>
        <w:br/>
      </w:r>
    </w:p>
    <w:p w14:paraId="4996A9E5" w14:textId="77777777" w:rsidR="00670602" w:rsidRDefault="00000000">
      <w:pPr>
        <w:keepLines/>
        <w:sectPr w:rsidR="00670602">
          <w:type w:val="continuous"/>
          <w:pgSz w:w="12240" w:h="15840"/>
          <w:pgMar w:top="1440" w:right="1440" w:bottom="1440" w:left="1440" w:header="720" w:footer="720" w:gutter="0"/>
          <w:cols w:space="720"/>
          <w:docGrid w:linePitch="360"/>
        </w:sectPr>
      </w:pPr>
      <w:r>
        <w:rPr>
          <w:rFonts w:ascii="Times New Roman"/>
          <w:sz w:val="32"/>
        </w:rPr>
        <w:t>54) C</w:t>
      </w:r>
      <w:r>
        <w:rPr>
          <w:rFonts w:ascii="Times New Roman"/>
          <w:sz w:val="32"/>
        </w:rPr>
        <w:br/>
      </w:r>
    </w:p>
    <w:p w14:paraId="34009760" w14:textId="77777777" w:rsidR="00670602" w:rsidRDefault="00000000">
      <w:pPr>
        <w:keepLines/>
        <w:sectPr w:rsidR="00670602">
          <w:type w:val="continuous"/>
          <w:pgSz w:w="12240" w:h="15840"/>
          <w:pgMar w:top="1440" w:right="1440" w:bottom="1440" w:left="1440" w:header="720" w:footer="720" w:gutter="0"/>
          <w:cols w:space="720"/>
          <w:docGrid w:linePitch="360"/>
        </w:sectPr>
      </w:pPr>
      <w:r>
        <w:rPr>
          <w:rFonts w:ascii="Times New Roman"/>
          <w:sz w:val="32"/>
        </w:rPr>
        <w:t>55) D</w:t>
      </w:r>
      <w:r>
        <w:rPr>
          <w:rFonts w:ascii="Times New Roman"/>
          <w:sz w:val="32"/>
        </w:rPr>
        <w:br/>
      </w:r>
    </w:p>
    <w:p w14:paraId="15BC07E8" w14:textId="77777777" w:rsidR="00670602" w:rsidRDefault="00000000">
      <w:pPr>
        <w:keepLines/>
        <w:sectPr w:rsidR="00670602">
          <w:type w:val="continuous"/>
          <w:pgSz w:w="12240" w:h="15840"/>
          <w:pgMar w:top="1440" w:right="1440" w:bottom="1440" w:left="1440" w:header="720" w:footer="720" w:gutter="0"/>
          <w:cols w:space="720"/>
          <w:docGrid w:linePitch="360"/>
        </w:sectPr>
      </w:pPr>
      <w:r>
        <w:rPr>
          <w:rFonts w:ascii="Times New Roman"/>
          <w:sz w:val="32"/>
        </w:rPr>
        <w:t>56) B</w:t>
      </w:r>
      <w:r>
        <w:rPr>
          <w:rFonts w:ascii="Times New Roman"/>
          <w:sz w:val="32"/>
        </w:rPr>
        <w:br/>
      </w:r>
    </w:p>
    <w:p w14:paraId="69881470" w14:textId="77777777" w:rsidR="00670602" w:rsidRDefault="00000000">
      <w:pPr>
        <w:keepLines/>
        <w:sectPr w:rsidR="00670602">
          <w:type w:val="continuous"/>
          <w:pgSz w:w="12240" w:h="15840"/>
          <w:pgMar w:top="1440" w:right="1440" w:bottom="1440" w:left="1440" w:header="720" w:footer="720" w:gutter="0"/>
          <w:cols w:space="720"/>
          <w:docGrid w:linePitch="360"/>
        </w:sectPr>
      </w:pPr>
      <w:r>
        <w:rPr>
          <w:rFonts w:ascii="Times New Roman"/>
          <w:sz w:val="32"/>
        </w:rPr>
        <w:t>57) C</w:t>
      </w:r>
      <w:r>
        <w:rPr>
          <w:rFonts w:ascii="Times New Roman"/>
          <w:sz w:val="32"/>
        </w:rPr>
        <w:br/>
      </w:r>
    </w:p>
    <w:p w14:paraId="2484FFA1" w14:textId="77777777" w:rsidR="00670602" w:rsidRDefault="00000000">
      <w:pPr>
        <w:keepLines/>
        <w:sectPr w:rsidR="00670602">
          <w:type w:val="continuous"/>
          <w:pgSz w:w="12240" w:h="15840"/>
          <w:pgMar w:top="1440" w:right="1440" w:bottom="1440" w:left="1440" w:header="720" w:footer="720" w:gutter="0"/>
          <w:cols w:space="720"/>
          <w:docGrid w:linePitch="360"/>
        </w:sectPr>
      </w:pPr>
      <w:r>
        <w:rPr>
          <w:rFonts w:ascii="Times New Roman"/>
          <w:sz w:val="32"/>
        </w:rPr>
        <w:t>58) A</w:t>
      </w:r>
      <w:r>
        <w:rPr>
          <w:rFonts w:ascii="Times New Roman"/>
          <w:sz w:val="32"/>
        </w:rPr>
        <w:br/>
      </w:r>
    </w:p>
    <w:p w14:paraId="1D4F8F65" w14:textId="77777777" w:rsidR="00670602" w:rsidRDefault="00000000">
      <w:pPr>
        <w:keepLines/>
        <w:sectPr w:rsidR="00670602">
          <w:type w:val="continuous"/>
          <w:pgSz w:w="12240" w:h="15840"/>
          <w:pgMar w:top="1440" w:right="1440" w:bottom="1440" w:left="1440" w:header="720" w:footer="720" w:gutter="0"/>
          <w:cols w:space="720"/>
          <w:docGrid w:linePitch="360"/>
        </w:sectPr>
      </w:pPr>
      <w:r>
        <w:rPr>
          <w:rFonts w:ascii="Times New Roman"/>
          <w:sz w:val="32"/>
        </w:rPr>
        <w:t>59) D</w:t>
      </w:r>
      <w:r>
        <w:rPr>
          <w:rFonts w:ascii="Times New Roman"/>
          <w:sz w:val="32"/>
        </w:rPr>
        <w:br/>
      </w:r>
    </w:p>
    <w:p w14:paraId="103CC93F" w14:textId="77777777" w:rsidR="00670602" w:rsidRDefault="00000000">
      <w:pPr>
        <w:keepLines/>
        <w:sectPr w:rsidR="00670602">
          <w:type w:val="continuous"/>
          <w:pgSz w:w="12240" w:h="15840"/>
          <w:pgMar w:top="1440" w:right="1440" w:bottom="1440" w:left="1440" w:header="720" w:footer="720" w:gutter="0"/>
          <w:cols w:space="720"/>
          <w:docGrid w:linePitch="360"/>
        </w:sectPr>
      </w:pPr>
      <w:r>
        <w:rPr>
          <w:rFonts w:ascii="Times New Roman"/>
          <w:sz w:val="32"/>
        </w:rPr>
        <w:t>60) A</w:t>
      </w:r>
      <w:r>
        <w:rPr>
          <w:rFonts w:ascii="Times New Roman"/>
          <w:sz w:val="32"/>
        </w:rPr>
        <w:br/>
      </w:r>
    </w:p>
    <w:p w14:paraId="0701282B" w14:textId="77777777" w:rsidR="00670602" w:rsidRDefault="00000000">
      <w:pPr>
        <w:keepLines/>
        <w:sectPr w:rsidR="00670602">
          <w:type w:val="continuous"/>
          <w:pgSz w:w="12240" w:h="15840"/>
          <w:pgMar w:top="1440" w:right="1440" w:bottom="1440" w:left="1440" w:header="720" w:footer="720" w:gutter="0"/>
          <w:cols w:space="720"/>
          <w:docGrid w:linePitch="360"/>
        </w:sectPr>
      </w:pPr>
      <w:r>
        <w:rPr>
          <w:rFonts w:ascii="Times New Roman"/>
          <w:sz w:val="32"/>
        </w:rPr>
        <w:t>61) D</w:t>
      </w:r>
      <w:r>
        <w:rPr>
          <w:rFonts w:ascii="Times New Roman"/>
          <w:sz w:val="32"/>
        </w:rPr>
        <w:br/>
      </w:r>
    </w:p>
    <w:p w14:paraId="526EA887" w14:textId="77777777" w:rsidR="00670602" w:rsidRDefault="00000000">
      <w:pPr>
        <w:keepLines/>
        <w:sectPr w:rsidR="00670602">
          <w:type w:val="continuous"/>
          <w:pgSz w:w="12240" w:h="15840"/>
          <w:pgMar w:top="1440" w:right="1440" w:bottom="1440" w:left="1440" w:header="720" w:footer="720" w:gutter="0"/>
          <w:cols w:space="720"/>
          <w:docGrid w:linePitch="360"/>
        </w:sectPr>
      </w:pPr>
      <w:r>
        <w:rPr>
          <w:rFonts w:ascii="Times New Roman"/>
          <w:sz w:val="32"/>
        </w:rPr>
        <w:t>62) C</w:t>
      </w:r>
      <w:r>
        <w:rPr>
          <w:rFonts w:ascii="Times New Roman"/>
          <w:sz w:val="32"/>
        </w:rPr>
        <w:br/>
      </w:r>
    </w:p>
    <w:p w14:paraId="7A4411A4" w14:textId="77777777" w:rsidR="00670602" w:rsidRDefault="00000000">
      <w:pPr>
        <w:keepLines/>
        <w:sectPr w:rsidR="00670602">
          <w:type w:val="continuous"/>
          <w:pgSz w:w="12240" w:h="15840"/>
          <w:pgMar w:top="1440" w:right="1440" w:bottom="1440" w:left="1440" w:header="720" w:footer="720" w:gutter="0"/>
          <w:cols w:space="720"/>
          <w:docGrid w:linePitch="360"/>
        </w:sectPr>
      </w:pPr>
      <w:r>
        <w:rPr>
          <w:rFonts w:ascii="Times New Roman"/>
          <w:sz w:val="32"/>
        </w:rPr>
        <w:t>63) B</w:t>
      </w:r>
      <w:r>
        <w:rPr>
          <w:rFonts w:ascii="Times New Roman"/>
          <w:sz w:val="32"/>
        </w:rPr>
        <w:br/>
      </w:r>
    </w:p>
    <w:p w14:paraId="2065AF2D" w14:textId="77777777" w:rsidR="00670602" w:rsidRDefault="00000000">
      <w:pPr>
        <w:keepLines/>
        <w:sectPr w:rsidR="00670602">
          <w:type w:val="continuous"/>
          <w:pgSz w:w="12240" w:h="15840"/>
          <w:pgMar w:top="1440" w:right="1440" w:bottom="1440" w:left="1440" w:header="720" w:footer="720" w:gutter="0"/>
          <w:cols w:space="720"/>
          <w:docGrid w:linePitch="360"/>
        </w:sectPr>
      </w:pPr>
      <w:r>
        <w:rPr>
          <w:rFonts w:ascii="Times New Roman"/>
          <w:sz w:val="32"/>
        </w:rPr>
        <w:t>64) A</w:t>
      </w:r>
      <w:r>
        <w:rPr>
          <w:rFonts w:ascii="Times New Roman"/>
          <w:sz w:val="32"/>
        </w:rPr>
        <w:br/>
      </w:r>
    </w:p>
    <w:p w14:paraId="77FE08B7" w14:textId="77777777" w:rsidR="00670602" w:rsidRDefault="00000000">
      <w:pPr>
        <w:keepLines/>
        <w:sectPr w:rsidR="00670602">
          <w:type w:val="continuous"/>
          <w:pgSz w:w="12240" w:h="15840"/>
          <w:pgMar w:top="1440" w:right="1440" w:bottom="1440" w:left="1440" w:header="720" w:footer="720" w:gutter="0"/>
          <w:cols w:space="720"/>
          <w:docGrid w:linePitch="360"/>
        </w:sectPr>
      </w:pPr>
      <w:r>
        <w:rPr>
          <w:rFonts w:ascii="Times New Roman"/>
          <w:sz w:val="32"/>
        </w:rPr>
        <w:t>65) D</w:t>
      </w:r>
      <w:r>
        <w:rPr>
          <w:rFonts w:ascii="Times New Roman"/>
          <w:sz w:val="32"/>
        </w:rPr>
        <w:br/>
      </w:r>
    </w:p>
    <w:p w14:paraId="67A15D99" w14:textId="77777777" w:rsidR="00670602" w:rsidRDefault="00000000">
      <w:pPr>
        <w:keepLines/>
        <w:sectPr w:rsidR="00670602">
          <w:type w:val="continuous"/>
          <w:pgSz w:w="12240" w:h="15840"/>
          <w:pgMar w:top="1440" w:right="1440" w:bottom="1440" w:left="1440" w:header="720" w:footer="720" w:gutter="0"/>
          <w:cols w:space="720"/>
          <w:docGrid w:linePitch="360"/>
        </w:sectPr>
      </w:pPr>
      <w:r>
        <w:rPr>
          <w:rFonts w:ascii="Times New Roman"/>
          <w:sz w:val="32"/>
        </w:rPr>
        <w:t>66) B</w:t>
      </w:r>
      <w:r>
        <w:rPr>
          <w:rFonts w:ascii="Times New Roman"/>
          <w:sz w:val="32"/>
        </w:rPr>
        <w:br/>
      </w:r>
    </w:p>
    <w:p w14:paraId="3490A002" w14:textId="77777777" w:rsidR="00670602" w:rsidRDefault="00000000">
      <w:pPr>
        <w:keepLines/>
        <w:sectPr w:rsidR="00670602">
          <w:type w:val="continuous"/>
          <w:pgSz w:w="12240" w:h="15840"/>
          <w:pgMar w:top="1440" w:right="1440" w:bottom="1440" w:left="1440" w:header="720" w:footer="720" w:gutter="0"/>
          <w:cols w:space="720"/>
          <w:docGrid w:linePitch="360"/>
        </w:sectPr>
      </w:pPr>
      <w:r>
        <w:rPr>
          <w:rFonts w:ascii="Times New Roman"/>
          <w:sz w:val="32"/>
        </w:rPr>
        <w:t>67) D</w:t>
      </w:r>
      <w:r>
        <w:rPr>
          <w:rFonts w:ascii="Times New Roman"/>
          <w:sz w:val="32"/>
        </w:rPr>
        <w:br/>
      </w:r>
    </w:p>
    <w:p w14:paraId="2B573602" w14:textId="77777777" w:rsidR="00670602" w:rsidRDefault="00000000">
      <w:pPr>
        <w:keepLines/>
        <w:sectPr w:rsidR="00670602">
          <w:type w:val="continuous"/>
          <w:pgSz w:w="12240" w:h="15840"/>
          <w:pgMar w:top="1440" w:right="1440" w:bottom="1440" w:left="1440" w:header="720" w:footer="720" w:gutter="0"/>
          <w:cols w:space="720"/>
          <w:docGrid w:linePitch="360"/>
        </w:sectPr>
      </w:pPr>
      <w:r>
        <w:rPr>
          <w:rFonts w:ascii="Times New Roman"/>
          <w:sz w:val="32"/>
        </w:rPr>
        <w:t>68) B</w:t>
      </w:r>
      <w:r>
        <w:rPr>
          <w:rFonts w:ascii="Times New Roman"/>
          <w:sz w:val="32"/>
        </w:rPr>
        <w:br/>
      </w:r>
    </w:p>
    <w:p w14:paraId="4BBFB6EE" w14:textId="77777777" w:rsidR="00670602" w:rsidRDefault="00000000">
      <w:pPr>
        <w:keepLines/>
        <w:sectPr w:rsidR="00670602">
          <w:type w:val="continuous"/>
          <w:pgSz w:w="12240" w:h="15840"/>
          <w:pgMar w:top="1440" w:right="1440" w:bottom="1440" w:left="1440" w:header="720" w:footer="720" w:gutter="0"/>
          <w:cols w:space="720"/>
          <w:docGrid w:linePitch="360"/>
        </w:sectPr>
      </w:pPr>
      <w:r>
        <w:rPr>
          <w:rFonts w:ascii="Times New Roman"/>
          <w:sz w:val="32"/>
        </w:rPr>
        <w:t>69) C</w:t>
      </w:r>
      <w:r>
        <w:rPr>
          <w:rFonts w:ascii="Times New Roman"/>
          <w:sz w:val="32"/>
        </w:rPr>
        <w:br/>
      </w:r>
    </w:p>
    <w:p w14:paraId="14D997E3" w14:textId="77777777" w:rsidR="00670602" w:rsidRDefault="00000000">
      <w:pPr>
        <w:keepLines/>
        <w:sectPr w:rsidR="00670602">
          <w:type w:val="continuous"/>
          <w:pgSz w:w="12240" w:h="15840"/>
          <w:pgMar w:top="1440" w:right="1440" w:bottom="1440" w:left="1440" w:header="720" w:footer="720" w:gutter="0"/>
          <w:cols w:space="720"/>
          <w:docGrid w:linePitch="360"/>
        </w:sectPr>
      </w:pPr>
      <w:r>
        <w:rPr>
          <w:rFonts w:ascii="Times New Roman"/>
          <w:sz w:val="32"/>
        </w:rPr>
        <w:t>70) C</w:t>
      </w:r>
      <w:r>
        <w:rPr>
          <w:rFonts w:ascii="Times New Roman"/>
          <w:sz w:val="32"/>
        </w:rPr>
        <w:br/>
      </w:r>
    </w:p>
    <w:p w14:paraId="7AA4A79E" w14:textId="77777777" w:rsidR="00670602" w:rsidRDefault="00000000">
      <w:pPr>
        <w:keepLines/>
        <w:sectPr w:rsidR="00670602">
          <w:type w:val="continuous"/>
          <w:pgSz w:w="12240" w:h="15840"/>
          <w:pgMar w:top="1440" w:right="1440" w:bottom="1440" w:left="1440" w:header="720" w:footer="720" w:gutter="0"/>
          <w:cols w:space="720"/>
          <w:docGrid w:linePitch="360"/>
        </w:sectPr>
      </w:pPr>
      <w:r>
        <w:rPr>
          <w:rFonts w:ascii="Times New Roman"/>
          <w:sz w:val="32"/>
        </w:rPr>
        <w:t>71) B</w:t>
      </w:r>
      <w:r>
        <w:rPr>
          <w:rFonts w:ascii="Times New Roman"/>
          <w:sz w:val="32"/>
        </w:rPr>
        <w:br/>
      </w:r>
    </w:p>
    <w:p w14:paraId="19BF5588" w14:textId="77777777" w:rsidR="00670602" w:rsidRDefault="00000000">
      <w:pPr>
        <w:keepLines/>
        <w:sectPr w:rsidR="00670602">
          <w:type w:val="continuous"/>
          <w:pgSz w:w="12240" w:h="15840"/>
          <w:pgMar w:top="1440" w:right="1440" w:bottom="1440" w:left="1440" w:header="720" w:footer="720" w:gutter="0"/>
          <w:cols w:space="720"/>
          <w:docGrid w:linePitch="360"/>
        </w:sectPr>
      </w:pPr>
      <w:r>
        <w:rPr>
          <w:rFonts w:ascii="Times New Roman"/>
          <w:sz w:val="32"/>
        </w:rPr>
        <w:t>72) C</w:t>
      </w:r>
      <w:r>
        <w:rPr>
          <w:rFonts w:ascii="Times New Roman"/>
          <w:sz w:val="32"/>
        </w:rPr>
        <w:br/>
      </w:r>
    </w:p>
    <w:p w14:paraId="5C410311" w14:textId="77777777" w:rsidR="00670602" w:rsidRDefault="00000000">
      <w:pPr>
        <w:keepLines/>
        <w:sectPr w:rsidR="00670602">
          <w:type w:val="continuous"/>
          <w:pgSz w:w="12240" w:h="15840"/>
          <w:pgMar w:top="1440" w:right="1440" w:bottom="1440" w:left="1440" w:header="720" w:footer="720" w:gutter="0"/>
          <w:cols w:space="720"/>
          <w:docGrid w:linePitch="360"/>
        </w:sectPr>
      </w:pPr>
      <w:r>
        <w:rPr>
          <w:rFonts w:ascii="Times New Roman"/>
          <w:sz w:val="32"/>
        </w:rPr>
        <w:t>73) A</w:t>
      </w:r>
      <w:r>
        <w:rPr>
          <w:rFonts w:ascii="Times New Roman"/>
          <w:sz w:val="32"/>
        </w:rPr>
        <w:br/>
      </w:r>
    </w:p>
    <w:p w14:paraId="451F9A03" w14:textId="77777777" w:rsidR="00670602" w:rsidRDefault="00000000">
      <w:pPr>
        <w:keepLines/>
        <w:sectPr w:rsidR="00670602">
          <w:type w:val="continuous"/>
          <w:pgSz w:w="12240" w:h="15840"/>
          <w:pgMar w:top="1440" w:right="1440" w:bottom="1440" w:left="1440" w:header="720" w:footer="720" w:gutter="0"/>
          <w:cols w:space="720"/>
          <w:docGrid w:linePitch="360"/>
        </w:sectPr>
      </w:pPr>
      <w:r>
        <w:rPr>
          <w:rFonts w:ascii="Times New Roman"/>
          <w:sz w:val="32"/>
        </w:rPr>
        <w:t>74) C</w:t>
      </w:r>
      <w:r>
        <w:rPr>
          <w:rFonts w:ascii="Times New Roman"/>
          <w:sz w:val="32"/>
        </w:rPr>
        <w:br/>
      </w:r>
    </w:p>
    <w:p w14:paraId="68644213" w14:textId="77777777" w:rsidR="00670602" w:rsidRDefault="00000000">
      <w:pPr>
        <w:keepLines/>
        <w:sectPr w:rsidR="00670602">
          <w:type w:val="continuous"/>
          <w:pgSz w:w="12240" w:h="15840"/>
          <w:pgMar w:top="1440" w:right="1440" w:bottom="1440" w:left="1440" w:header="720" w:footer="720" w:gutter="0"/>
          <w:cols w:space="720"/>
          <w:docGrid w:linePitch="360"/>
        </w:sectPr>
      </w:pPr>
      <w:r>
        <w:rPr>
          <w:rFonts w:ascii="Times New Roman"/>
          <w:sz w:val="32"/>
        </w:rPr>
        <w:t>75) A</w:t>
      </w:r>
      <w:r>
        <w:rPr>
          <w:rFonts w:ascii="Times New Roman"/>
          <w:sz w:val="32"/>
        </w:rPr>
        <w:br/>
      </w:r>
    </w:p>
    <w:p w14:paraId="6947BCB3" w14:textId="77777777" w:rsidR="00670602" w:rsidRDefault="00000000">
      <w:pPr>
        <w:keepLines/>
        <w:sectPr w:rsidR="00670602">
          <w:type w:val="continuous"/>
          <w:pgSz w:w="12240" w:h="15840"/>
          <w:pgMar w:top="1440" w:right="1440" w:bottom="1440" w:left="1440" w:header="720" w:footer="720" w:gutter="0"/>
          <w:cols w:space="720"/>
          <w:docGrid w:linePitch="360"/>
        </w:sectPr>
      </w:pPr>
      <w:r>
        <w:rPr>
          <w:rFonts w:ascii="Times New Roman"/>
          <w:sz w:val="32"/>
        </w:rPr>
        <w:t>76) D</w:t>
      </w:r>
      <w:r>
        <w:rPr>
          <w:rFonts w:ascii="Times New Roman"/>
          <w:sz w:val="32"/>
        </w:rPr>
        <w:br/>
      </w:r>
    </w:p>
    <w:p w14:paraId="001F0B27" w14:textId="77777777" w:rsidR="00670602" w:rsidRDefault="00000000">
      <w:pPr>
        <w:keepLines/>
        <w:sectPr w:rsidR="00670602">
          <w:type w:val="continuous"/>
          <w:pgSz w:w="12240" w:h="15840"/>
          <w:pgMar w:top="1440" w:right="1440" w:bottom="1440" w:left="1440" w:header="720" w:footer="720" w:gutter="0"/>
          <w:cols w:space="720"/>
          <w:docGrid w:linePitch="360"/>
        </w:sectPr>
      </w:pPr>
      <w:r>
        <w:rPr>
          <w:rFonts w:ascii="Times New Roman"/>
          <w:sz w:val="32"/>
        </w:rPr>
        <w:t>77) B</w:t>
      </w:r>
      <w:r>
        <w:rPr>
          <w:rFonts w:ascii="Times New Roman"/>
          <w:sz w:val="32"/>
        </w:rPr>
        <w:br/>
      </w:r>
    </w:p>
    <w:p w14:paraId="41FB8EC4" w14:textId="77777777" w:rsidR="00670602" w:rsidRDefault="00000000">
      <w:pPr>
        <w:keepLines/>
        <w:sectPr w:rsidR="00670602">
          <w:type w:val="continuous"/>
          <w:pgSz w:w="12240" w:h="15840"/>
          <w:pgMar w:top="1440" w:right="1440" w:bottom="1440" w:left="1440" w:header="720" w:footer="720" w:gutter="0"/>
          <w:cols w:space="720"/>
          <w:docGrid w:linePitch="360"/>
        </w:sectPr>
      </w:pPr>
      <w:r>
        <w:rPr>
          <w:rFonts w:ascii="Times New Roman"/>
          <w:sz w:val="32"/>
        </w:rPr>
        <w:t>78) D</w:t>
      </w:r>
      <w:r>
        <w:rPr>
          <w:rFonts w:ascii="Times New Roman"/>
          <w:sz w:val="32"/>
        </w:rPr>
        <w:br/>
      </w:r>
    </w:p>
    <w:p w14:paraId="6AA0C680" w14:textId="77777777" w:rsidR="00670602" w:rsidRDefault="00000000">
      <w:pPr>
        <w:keepLines/>
        <w:sectPr w:rsidR="00670602">
          <w:type w:val="continuous"/>
          <w:pgSz w:w="12240" w:h="15840"/>
          <w:pgMar w:top="1440" w:right="1440" w:bottom="1440" w:left="1440" w:header="720" w:footer="720" w:gutter="0"/>
          <w:cols w:space="720"/>
          <w:docGrid w:linePitch="360"/>
        </w:sectPr>
      </w:pPr>
      <w:r>
        <w:rPr>
          <w:rFonts w:ascii="Times New Roman"/>
          <w:sz w:val="32"/>
        </w:rPr>
        <w:t>79) C</w:t>
      </w:r>
      <w:r>
        <w:rPr>
          <w:rFonts w:ascii="Times New Roman"/>
          <w:sz w:val="32"/>
        </w:rPr>
        <w:br/>
      </w:r>
    </w:p>
    <w:p w14:paraId="34EC07CC" w14:textId="77777777" w:rsidR="00670602" w:rsidRDefault="00000000">
      <w:pPr>
        <w:keepLines/>
        <w:sectPr w:rsidR="00670602">
          <w:type w:val="continuous"/>
          <w:pgSz w:w="12240" w:h="15840"/>
          <w:pgMar w:top="1440" w:right="1440" w:bottom="1440" w:left="1440" w:header="720" w:footer="720" w:gutter="0"/>
          <w:cols w:space="720"/>
          <w:docGrid w:linePitch="360"/>
        </w:sectPr>
      </w:pPr>
      <w:r>
        <w:rPr>
          <w:rFonts w:ascii="Times New Roman"/>
          <w:sz w:val="32"/>
        </w:rPr>
        <w:t>80) D</w:t>
      </w:r>
      <w:r>
        <w:rPr>
          <w:rFonts w:ascii="Times New Roman"/>
          <w:sz w:val="32"/>
        </w:rPr>
        <w:br/>
      </w:r>
    </w:p>
    <w:p w14:paraId="5DF3FB25" w14:textId="77777777" w:rsidR="00670602" w:rsidRDefault="00000000">
      <w:pPr>
        <w:keepLines/>
        <w:sectPr w:rsidR="00670602">
          <w:type w:val="continuous"/>
          <w:pgSz w:w="12240" w:h="15840"/>
          <w:pgMar w:top="1440" w:right="1440" w:bottom="1440" w:left="1440" w:header="720" w:footer="720" w:gutter="0"/>
          <w:cols w:space="720"/>
          <w:docGrid w:linePitch="360"/>
        </w:sectPr>
      </w:pPr>
      <w:r>
        <w:rPr>
          <w:rFonts w:ascii="Times New Roman"/>
          <w:sz w:val="32"/>
        </w:rPr>
        <w:t>81) A</w:t>
      </w:r>
      <w:r>
        <w:rPr>
          <w:rFonts w:ascii="Times New Roman"/>
          <w:sz w:val="32"/>
        </w:rPr>
        <w:br/>
      </w:r>
    </w:p>
    <w:p w14:paraId="73F692B4" w14:textId="77777777" w:rsidR="00670602" w:rsidRDefault="00000000">
      <w:pPr>
        <w:keepLines/>
        <w:sectPr w:rsidR="00670602">
          <w:type w:val="continuous"/>
          <w:pgSz w:w="12240" w:h="15840"/>
          <w:pgMar w:top="1440" w:right="1440" w:bottom="1440" w:left="1440" w:header="720" w:footer="720" w:gutter="0"/>
          <w:cols w:space="720"/>
          <w:docGrid w:linePitch="360"/>
        </w:sectPr>
      </w:pPr>
      <w:r>
        <w:rPr>
          <w:rFonts w:ascii="Times New Roman"/>
          <w:sz w:val="32"/>
        </w:rPr>
        <w:t>82) D</w:t>
      </w:r>
      <w:r>
        <w:rPr>
          <w:rFonts w:ascii="Times New Roman"/>
          <w:sz w:val="32"/>
        </w:rPr>
        <w:br/>
      </w:r>
    </w:p>
    <w:p w14:paraId="5567028B" w14:textId="77777777" w:rsidR="00670602" w:rsidRDefault="00000000">
      <w:pPr>
        <w:keepLines/>
        <w:sectPr w:rsidR="00670602">
          <w:type w:val="continuous"/>
          <w:pgSz w:w="12240" w:h="15840"/>
          <w:pgMar w:top="1440" w:right="1440" w:bottom="1440" w:left="1440" w:header="720" w:footer="720" w:gutter="0"/>
          <w:cols w:space="720"/>
          <w:docGrid w:linePitch="360"/>
        </w:sectPr>
      </w:pPr>
      <w:r>
        <w:rPr>
          <w:rFonts w:ascii="Times New Roman"/>
          <w:sz w:val="32"/>
        </w:rPr>
        <w:t>83) B</w:t>
      </w:r>
      <w:r>
        <w:rPr>
          <w:rFonts w:ascii="Times New Roman"/>
          <w:sz w:val="32"/>
        </w:rPr>
        <w:br/>
      </w:r>
    </w:p>
    <w:p w14:paraId="6BD971C6" w14:textId="77777777" w:rsidR="00670602" w:rsidRDefault="00000000">
      <w:pPr>
        <w:keepLines/>
        <w:sectPr w:rsidR="00670602">
          <w:type w:val="continuous"/>
          <w:pgSz w:w="12240" w:h="15840"/>
          <w:pgMar w:top="1440" w:right="1440" w:bottom="1440" w:left="1440" w:header="720" w:footer="720" w:gutter="0"/>
          <w:cols w:space="720"/>
          <w:docGrid w:linePitch="360"/>
        </w:sectPr>
      </w:pPr>
      <w:r>
        <w:rPr>
          <w:rFonts w:ascii="Times New Roman"/>
          <w:sz w:val="32"/>
        </w:rPr>
        <w:t>84) C</w:t>
      </w:r>
      <w:r>
        <w:rPr>
          <w:rFonts w:ascii="Times New Roman"/>
          <w:sz w:val="32"/>
        </w:rPr>
        <w:br/>
      </w:r>
    </w:p>
    <w:p w14:paraId="0FEEAC9F" w14:textId="77777777" w:rsidR="00670602" w:rsidRDefault="00000000">
      <w:pPr>
        <w:keepLines/>
        <w:sectPr w:rsidR="00670602">
          <w:type w:val="continuous"/>
          <w:pgSz w:w="12240" w:h="15840"/>
          <w:pgMar w:top="1440" w:right="1440" w:bottom="1440" w:left="1440" w:header="720" w:footer="720" w:gutter="0"/>
          <w:cols w:space="720"/>
          <w:docGrid w:linePitch="360"/>
        </w:sectPr>
      </w:pPr>
      <w:r>
        <w:rPr>
          <w:rFonts w:ascii="Times New Roman"/>
          <w:sz w:val="32"/>
        </w:rPr>
        <w:t>85) A</w:t>
      </w:r>
      <w:r>
        <w:rPr>
          <w:rFonts w:ascii="Times New Roman"/>
          <w:sz w:val="32"/>
        </w:rPr>
        <w:br/>
      </w:r>
    </w:p>
    <w:p w14:paraId="5261149F" w14:textId="77777777" w:rsidR="00670602" w:rsidRDefault="00000000">
      <w:pPr>
        <w:keepLines/>
        <w:sectPr w:rsidR="00670602">
          <w:type w:val="continuous"/>
          <w:pgSz w:w="12240" w:h="15840"/>
          <w:pgMar w:top="1440" w:right="1440" w:bottom="1440" w:left="1440" w:header="720" w:footer="720" w:gutter="0"/>
          <w:cols w:space="720"/>
          <w:docGrid w:linePitch="360"/>
        </w:sectPr>
      </w:pPr>
      <w:r>
        <w:rPr>
          <w:rFonts w:ascii="Times New Roman"/>
          <w:sz w:val="32"/>
        </w:rPr>
        <w:t>86) A</w:t>
      </w:r>
      <w:r>
        <w:rPr>
          <w:rFonts w:ascii="Times New Roman"/>
          <w:sz w:val="32"/>
        </w:rPr>
        <w:br/>
      </w:r>
    </w:p>
    <w:p w14:paraId="7160EED3" w14:textId="77777777" w:rsidR="00670602" w:rsidRDefault="00000000">
      <w:pPr>
        <w:keepLines/>
        <w:sectPr w:rsidR="00670602">
          <w:type w:val="continuous"/>
          <w:pgSz w:w="12240" w:h="15840"/>
          <w:pgMar w:top="1440" w:right="1440" w:bottom="1440" w:left="1440" w:header="720" w:footer="720" w:gutter="0"/>
          <w:cols w:space="720"/>
          <w:docGrid w:linePitch="360"/>
        </w:sectPr>
      </w:pPr>
      <w:r>
        <w:rPr>
          <w:rFonts w:ascii="Times New Roman"/>
          <w:sz w:val="32"/>
        </w:rPr>
        <w:t>87) C</w:t>
      </w:r>
      <w:r>
        <w:rPr>
          <w:rFonts w:ascii="Times New Roman"/>
          <w:sz w:val="32"/>
        </w:rPr>
        <w:br/>
      </w:r>
    </w:p>
    <w:p w14:paraId="2EB71767" w14:textId="77777777" w:rsidR="00670602" w:rsidRDefault="00000000">
      <w:pPr>
        <w:keepLines/>
        <w:sectPr w:rsidR="00670602">
          <w:type w:val="continuous"/>
          <w:pgSz w:w="12240" w:h="15840"/>
          <w:pgMar w:top="1440" w:right="1440" w:bottom="1440" w:left="1440" w:header="720" w:footer="720" w:gutter="0"/>
          <w:cols w:space="720"/>
          <w:docGrid w:linePitch="360"/>
        </w:sectPr>
      </w:pPr>
      <w:r>
        <w:rPr>
          <w:rFonts w:ascii="Times New Roman"/>
          <w:sz w:val="32"/>
        </w:rPr>
        <w:t>88) B</w:t>
      </w:r>
      <w:r>
        <w:rPr>
          <w:rFonts w:ascii="Times New Roman"/>
          <w:sz w:val="32"/>
        </w:rPr>
        <w:br/>
      </w:r>
    </w:p>
    <w:p w14:paraId="4109A2E9" w14:textId="77777777" w:rsidR="00670602" w:rsidRDefault="00000000">
      <w:pPr>
        <w:keepLines/>
        <w:sectPr w:rsidR="00670602">
          <w:type w:val="continuous"/>
          <w:pgSz w:w="12240" w:h="15840"/>
          <w:pgMar w:top="1440" w:right="1440" w:bottom="1440" w:left="1440" w:header="720" w:footer="720" w:gutter="0"/>
          <w:cols w:space="720"/>
          <w:docGrid w:linePitch="360"/>
        </w:sectPr>
      </w:pPr>
      <w:r>
        <w:rPr>
          <w:rFonts w:ascii="Times New Roman"/>
          <w:sz w:val="32"/>
        </w:rPr>
        <w:t>89) C</w:t>
      </w:r>
      <w:r>
        <w:rPr>
          <w:rFonts w:ascii="Times New Roman"/>
          <w:sz w:val="32"/>
        </w:rPr>
        <w:br/>
      </w:r>
    </w:p>
    <w:p w14:paraId="29BB8BFA" w14:textId="77777777" w:rsidR="00670602" w:rsidRDefault="00000000">
      <w:pPr>
        <w:keepLines/>
        <w:sectPr w:rsidR="00670602">
          <w:type w:val="continuous"/>
          <w:pgSz w:w="12240" w:h="15840"/>
          <w:pgMar w:top="1440" w:right="1440" w:bottom="1440" w:left="1440" w:header="720" w:footer="720" w:gutter="0"/>
          <w:cols w:space="720"/>
          <w:docGrid w:linePitch="360"/>
        </w:sectPr>
      </w:pPr>
      <w:r>
        <w:rPr>
          <w:rFonts w:ascii="Times New Roman"/>
          <w:sz w:val="32"/>
        </w:rPr>
        <w:t>90) C</w:t>
      </w:r>
      <w:r>
        <w:rPr>
          <w:rFonts w:ascii="Times New Roman"/>
          <w:sz w:val="32"/>
        </w:rPr>
        <w:br/>
      </w:r>
    </w:p>
    <w:p w14:paraId="1AF5CCAA" w14:textId="77777777" w:rsidR="00670602" w:rsidRDefault="00000000">
      <w:pPr>
        <w:keepLines/>
        <w:sectPr w:rsidR="00670602">
          <w:type w:val="continuous"/>
          <w:pgSz w:w="12240" w:h="15840"/>
          <w:pgMar w:top="1440" w:right="1440" w:bottom="1440" w:left="1440" w:header="720" w:footer="720" w:gutter="0"/>
          <w:cols w:space="720"/>
          <w:docGrid w:linePitch="360"/>
        </w:sectPr>
      </w:pPr>
      <w:r>
        <w:rPr>
          <w:rFonts w:ascii="Times New Roman"/>
          <w:sz w:val="32"/>
        </w:rPr>
        <w:t>91) A</w:t>
      </w:r>
      <w:r>
        <w:rPr>
          <w:rFonts w:ascii="Times New Roman"/>
          <w:sz w:val="32"/>
        </w:rPr>
        <w:br/>
      </w:r>
    </w:p>
    <w:p w14:paraId="62B95D3D" w14:textId="77777777" w:rsidR="00670602" w:rsidRDefault="00000000">
      <w:pPr>
        <w:keepLines/>
        <w:sectPr w:rsidR="00670602">
          <w:type w:val="continuous"/>
          <w:pgSz w:w="12240" w:h="15840"/>
          <w:pgMar w:top="1440" w:right="1440" w:bottom="1440" w:left="1440" w:header="720" w:footer="720" w:gutter="0"/>
          <w:cols w:space="720"/>
          <w:docGrid w:linePitch="360"/>
        </w:sectPr>
      </w:pPr>
      <w:r>
        <w:rPr>
          <w:rFonts w:ascii="Times New Roman"/>
          <w:sz w:val="32"/>
        </w:rPr>
        <w:t>92) C</w:t>
      </w:r>
      <w:r>
        <w:rPr>
          <w:rFonts w:ascii="Times New Roman"/>
          <w:sz w:val="32"/>
        </w:rPr>
        <w:br/>
      </w:r>
    </w:p>
    <w:p w14:paraId="7C3AD1EF" w14:textId="77777777" w:rsidR="00670602" w:rsidRDefault="00000000">
      <w:pPr>
        <w:keepLines/>
        <w:sectPr w:rsidR="00670602">
          <w:type w:val="continuous"/>
          <w:pgSz w:w="12240" w:h="15840"/>
          <w:pgMar w:top="1440" w:right="1440" w:bottom="1440" w:left="1440" w:header="720" w:footer="720" w:gutter="0"/>
          <w:cols w:space="720"/>
          <w:docGrid w:linePitch="360"/>
        </w:sectPr>
      </w:pPr>
      <w:r>
        <w:rPr>
          <w:rFonts w:ascii="Times New Roman"/>
          <w:sz w:val="32"/>
        </w:rPr>
        <w:t>93) C</w:t>
      </w:r>
      <w:r>
        <w:rPr>
          <w:rFonts w:ascii="Times New Roman"/>
          <w:sz w:val="32"/>
        </w:rPr>
        <w:br/>
      </w:r>
    </w:p>
    <w:p w14:paraId="7794C9CA" w14:textId="77777777" w:rsidR="00670602" w:rsidRDefault="00000000">
      <w:pPr>
        <w:keepLines/>
        <w:sectPr w:rsidR="00670602">
          <w:type w:val="continuous"/>
          <w:pgSz w:w="12240" w:h="15840"/>
          <w:pgMar w:top="1440" w:right="1440" w:bottom="1440" w:left="1440" w:header="720" w:footer="720" w:gutter="0"/>
          <w:cols w:space="720"/>
          <w:docGrid w:linePitch="360"/>
        </w:sectPr>
      </w:pPr>
      <w:r>
        <w:rPr>
          <w:rFonts w:ascii="Times New Roman"/>
          <w:sz w:val="32"/>
        </w:rPr>
        <w:t>94) A</w:t>
      </w:r>
      <w:r>
        <w:rPr>
          <w:rFonts w:ascii="Times New Roman"/>
          <w:sz w:val="32"/>
        </w:rPr>
        <w:br/>
      </w:r>
    </w:p>
    <w:p w14:paraId="220E2FEA" w14:textId="77777777" w:rsidR="00670602" w:rsidRDefault="00000000">
      <w:pPr>
        <w:keepLines/>
        <w:sectPr w:rsidR="00670602">
          <w:type w:val="continuous"/>
          <w:pgSz w:w="12240" w:h="15840"/>
          <w:pgMar w:top="1440" w:right="1440" w:bottom="1440" w:left="1440" w:header="720" w:footer="720" w:gutter="0"/>
          <w:cols w:space="720"/>
          <w:docGrid w:linePitch="360"/>
        </w:sectPr>
      </w:pPr>
      <w:r>
        <w:rPr>
          <w:rFonts w:ascii="Times New Roman"/>
          <w:sz w:val="32"/>
        </w:rPr>
        <w:t>95) C</w:t>
      </w:r>
      <w:r>
        <w:rPr>
          <w:rFonts w:ascii="Times New Roman"/>
          <w:sz w:val="32"/>
        </w:rPr>
        <w:br/>
      </w:r>
    </w:p>
    <w:p w14:paraId="1550DC48" w14:textId="77777777" w:rsidR="00670602" w:rsidRDefault="00000000">
      <w:pPr>
        <w:keepLines/>
        <w:sectPr w:rsidR="00670602">
          <w:type w:val="continuous"/>
          <w:pgSz w:w="12240" w:h="15840"/>
          <w:pgMar w:top="1440" w:right="1440" w:bottom="1440" w:left="1440" w:header="720" w:footer="720" w:gutter="0"/>
          <w:cols w:space="720"/>
          <w:docGrid w:linePitch="360"/>
        </w:sectPr>
      </w:pPr>
      <w:r>
        <w:rPr>
          <w:rFonts w:ascii="Times New Roman"/>
          <w:sz w:val="32"/>
        </w:rPr>
        <w:t>96) B</w:t>
      </w:r>
      <w:r>
        <w:rPr>
          <w:rFonts w:ascii="Times New Roman"/>
          <w:sz w:val="32"/>
        </w:rPr>
        <w:br/>
      </w:r>
    </w:p>
    <w:p w14:paraId="5A1F7971" w14:textId="77777777" w:rsidR="00670602" w:rsidRDefault="00000000">
      <w:pPr>
        <w:keepLines/>
        <w:sectPr w:rsidR="00670602">
          <w:type w:val="continuous"/>
          <w:pgSz w:w="12240" w:h="15840"/>
          <w:pgMar w:top="1440" w:right="1440" w:bottom="1440" w:left="1440" w:header="720" w:footer="720" w:gutter="0"/>
          <w:cols w:space="720"/>
          <w:docGrid w:linePitch="360"/>
        </w:sectPr>
      </w:pPr>
      <w:r>
        <w:rPr>
          <w:rFonts w:ascii="Times New Roman"/>
          <w:sz w:val="32"/>
        </w:rPr>
        <w:t>97) D</w:t>
      </w:r>
      <w:r>
        <w:rPr>
          <w:rFonts w:ascii="Times New Roman"/>
          <w:sz w:val="32"/>
        </w:rPr>
        <w:br/>
      </w:r>
    </w:p>
    <w:p w14:paraId="0482C23D" w14:textId="77777777" w:rsidR="00670602" w:rsidRDefault="00000000">
      <w:pPr>
        <w:keepLines/>
        <w:sectPr w:rsidR="00670602">
          <w:type w:val="continuous"/>
          <w:pgSz w:w="12240" w:h="15840"/>
          <w:pgMar w:top="1440" w:right="1440" w:bottom="1440" w:left="1440" w:header="720" w:footer="720" w:gutter="0"/>
          <w:cols w:space="720"/>
          <w:docGrid w:linePitch="360"/>
        </w:sectPr>
      </w:pPr>
      <w:r>
        <w:rPr>
          <w:rFonts w:ascii="Times New Roman"/>
          <w:sz w:val="32"/>
        </w:rPr>
        <w:t>98) B</w:t>
      </w:r>
      <w:r>
        <w:rPr>
          <w:rFonts w:ascii="Times New Roman"/>
          <w:sz w:val="32"/>
        </w:rPr>
        <w:br/>
      </w:r>
    </w:p>
    <w:p w14:paraId="27625E00" w14:textId="77777777" w:rsidR="00670602" w:rsidRDefault="00000000">
      <w:pPr>
        <w:keepLines/>
        <w:sectPr w:rsidR="00670602">
          <w:type w:val="continuous"/>
          <w:pgSz w:w="12240" w:h="15840"/>
          <w:pgMar w:top="1440" w:right="1440" w:bottom="1440" w:left="1440" w:header="720" w:footer="720" w:gutter="0"/>
          <w:cols w:space="720"/>
          <w:docGrid w:linePitch="360"/>
        </w:sectPr>
      </w:pPr>
      <w:r>
        <w:rPr>
          <w:rFonts w:ascii="Times New Roman"/>
          <w:sz w:val="32"/>
        </w:rPr>
        <w:t>99) D</w:t>
      </w:r>
      <w:r>
        <w:rPr>
          <w:rFonts w:ascii="Times New Roman"/>
          <w:sz w:val="32"/>
        </w:rPr>
        <w:br/>
      </w:r>
    </w:p>
    <w:p w14:paraId="03BCF68D" w14:textId="77777777" w:rsidR="00670602" w:rsidRDefault="00000000">
      <w:pPr>
        <w:keepLines/>
        <w:sectPr w:rsidR="00670602">
          <w:type w:val="continuous"/>
          <w:pgSz w:w="12240" w:h="15840"/>
          <w:pgMar w:top="1440" w:right="1440" w:bottom="1440" w:left="1440" w:header="720" w:footer="720" w:gutter="0"/>
          <w:cols w:space="720"/>
          <w:docGrid w:linePitch="360"/>
        </w:sectPr>
      </w:pPr>
      <w:r>
        <w:rPr>
          <w:rFonts w:ascii="Times New Roman"/>
          <w:sz w:val="32"/>
        </w:rPr>
        <w:t>100) A</w:t>
      </w:r>
      <w:r>
        <w:rPr>
          <w:rFonts w:ascii="Times New Roman"/>
          <w:sz w:val="32"/>
        </w:rPr>
        <w:br/>
      </w:r>
    </w:p>
    <w:p w14:paraId="034B3CD1" w14:textId="77777777" w:rsidR="00670602" w:rsidRDefault="00000000">
      <w:pPr>
        <w:keepLines/>
        <w:sectPr w:rsidR="00670602">
          <w:type w:val="continuous"/>
          <w:pgSz w:w="12240" w:h="15840"/>
          <w:pgMar w:top="1440" w:right="1440" w:bottom="1440" w:left="1440" w:header="720" w:footer="720" w:gutter="0"/>
          <w:cols w:space="720"/>
          <w:docGrid w:linePitch="360"/>
        </w:sectPr>
      </w:pPr>
      <w:r>
        <w:rPr>
          <w:rFonts w:ascii="Times New Roman"/>
          <w:sz w:val="32"/>
        </w:rPr>
        <w:t>101) A</w:t>
      </w:r>
      <w:r>
        <w:rPr>
          <w:rFonts w:ascii="Times New Roman"/>
          <w:sz w:val="32"/>
        </w:rPr>
        <w:br/>
      </w:r>
    </w:p>
    <w:p w14:paraId="7868DD3D" w14:textId="77777777" w:rsidR="00670602" w:rsidRDefault="00000000">
      <w:pPr>
        <w:keepLines/>
        <w:sectPr w:rsidR="00670602">
          <w:type w:val="continuous"/>
          <w:pgSz w:w="12240" w:h="15840"/>
          <w:pgMar w:top="1440" w:right="1440" w:bottom="1440" w:left="1440" w:header="720" w:footer="720" w:gutter="0"/>
          <w:cols w:space="720"/>
          <w:docGrid w:linePitch="360"/>
        </w:sectPr>
      </w:pPr>
      <w:r>
        <w:rPr>
          <w:rFonts w:ascii="Times New Roman"/>
          <w:sz w:val="32"/>
        </w:rPr>
        <w:t>102) C</w:t>
      </w:r>
      <w:r>
        <w:rPr>
          <w:rFonts w:ascii="Times New Roman"/>
          <w:sz w:val="32"/>
        </w:rPr>
        <w:br/>
      </w:r>
    </w:p>
    <w:p w14:paraId="69FC59A8" w14:textId="77777777" w:rsidR="00670602" w:rsidRDefault="00000000">
      <w:pPr>
        <w:keepLines/>
        <w:sectPr w:rsidR="00670602">
          <w:type w:val="continuous"/>
          <w:pgSz w:w="12240" w:h="15840"/>
          <w:pgMar w:top="1440" w:right="1440" w:bottom="1440" w:left="1440" w:header="720" w:footer="720" w:gutter="0"/>
          <w:cols w:space="720"/>
          <w:docGrid w:linePitch="360"/>
        </w:sectPr>
      </w:pPr>
      <w:r>
        <w:rPr>
          <w:rFonts w:ascii="Times New Roman"/>
          <w:sz w:val="32"/>
        </w:rPr>
        <w:t>103) B</w:t>
      </w:r>
      <w:r>
        <w:rPr>
          <w:rFonts w:ascii="Times New Roman"/>
          <w:sz w:val="32"/>
        </w:rPr>
        <w:br/>
      </w:r>
    </w:p>
    <w:p w14:paraId="1108738D" w14:textId="77777777" w:rsidR="00670602" w:rsidRDefault="00000000">
      <w:pPr>
        <w:keepLines/>
        <w:sectPr w:rsidR="00670602">
          <w:type w:val="continuous"/>
          <w:pgSz w:w="12240" w:h="15840"/>
          <w:pgMar w:top="1440" w:right="1440" w:bottom="1440" w:left="1440" w:header="720" w:footer="720" w:gutter="0"/>
          <w:cols w:space="720"/>
          <w:docGrid w:linePitch="360"/>
        </w:sectPr>
      </w:pPr>
      <w:r>
        <w:rPr>
          <w:rFonts w:ascii="Times New Roman"/>
          <w:sz w:val="32"/>
        </w:rPr>
        <w:t>104) A</w:t>
      </w:r>
      <w:r>
        <w:rPr>
          <w:rFonts w:ascii="Times New Roman"/>
          <w:sz w:val="32"/>
        </w:rPr>
        <w:br/>
      </w:r>
    </w:p>
    <w:p w14:paraId="0C45A2D2" w14:textId="77777777" w:rsidR="00670602" w:rsidRDefault="00000000">
      <w:pPr>
        <w:keepLines/>
        <w:sectPr w:rsidR="00670602">
          <w:type w:val="continuous"/>
          <w:pgSz w:w="12240" w:h="15840"/>
          <w:pgMar w:top="1440" w:right="1440" w:bottom="1440" w:left="1440" w:header="720" w:footer="720" w:gutter="0"/>
          <w:cols w:space="720"/>
          <w:docGrid w:linePitch="360"/>
        </w:sectPr>
      </w:pPr>
      <w:r>
        <w:rPr>
          <w:rFonts w:ascii="Times New Roman"/>
          <w:sz w:val="32"/>
        </w:rPr>
        <w:t>105) B</w:t>
      </w:r>
      <w:r>
        <w:rPr>
          <w:rFonts w:ascii="Times New Roman"/>
          <w:sz w:val="32"/>
        </w:rPr>
        <w:br/>
      </w:r>
    </w:p>
    <w:p w14:paraId="66840769" w14:textId="77777777" w:rsidR="00670602" w:rsidRDefault="00000000">
      <w:pPr>
        <w:keepLines/>
        <w:sectPr w:rsidR="00670602">
          <w:type w:val="continuous"/>
          <w:pgSz w:w="12240" w:h="15840"/>
          <w:pgMar w:top="1440" w:right="1440" w:bottom="1440" w:left="1440" w:header="720" w:footer="720" w:gutter="0"/>
          <w:cols w:space="720"/>
          <w:docGrid w:linePitch="360"/>
        </w:sectPr>
      </w:pPr>
      <w:r>
        <w:rPr>
          <w:rFonts w:ascii="Times New Roman"/>
          <w:sz w:val="32"/>
        </w:rPr>
        <w:t>106) C</w:t>
      </w:r>
      <w:r>
        <w:rPr>
          <w:rFonts w:ascii="Times New Roman"/>
          <w:sz w:val="32"/>
        </w:rPr>
        <w:br/>
      </w:r>
    </w:p>
    <w:p w14:paraId="721D3F07" w14:textId="77777777" w:rsidR="00670602" w:rsidRDefault="00000000">
      <w:pPr>
        <w:keepLines/>
        <w:sectPr w:rsidR="00670602">
          <w:type w:val="continuous"/>
          <w:pgSz w:w="12240" w:h="15840"/>
          <w:pgMar w:top="1440" w:right="1440" w:bottom="1440" w:left="1440" w:header="720" w:footer="720" w:gutter="0"/>
          <w:cols w:space="720"/>
          <w:docGrid w:linePitch="360"/>
        </w:sectPr>
      </w:pPr>
      <w:r>
        <w:rPr>
          <w:rFonts w:ascii="Times New Roman"/>
          <w:sz w:val="32"/>
        </w:rPr>
        <w:t>107) B</w:t>
      </w:r>
      <w:r>
        <w:rPr>
          <w:rFonts w:ascii="Times New Roman"/>
          <w:sz w:val="32"/>
        </w:rPr>
        <w:br/>
      </w:r>
    </w:p>
    <w:p w14:paraId="6707E15B" w14:textId="77777777" w:rsidR="00670602" w:rsidRDefault="00000000">
      <w:pPr>
        <w:keepLines/>
        <w:sectPr w:rsidR="00670602">
          <w:type w:val="continuous"/>
          <w:pgSz w:w="12240" w:h="15840"/>
          <w:pgMar w:top="1440" w:right="1440" w:bottom="1440" w:left="1440" w:header="720" w:footer="720" w:gutter="0"/>
          <w:cols w:space="720"/>
          <w:docGrid w:linePitch="360"/>
        </w:sectPr>
      </w:pPr>
      <w:r>
        <w:rPr>
          <w:rFonts w:ascii="Times New Roman"/>
          <w:sz w:val="32"/>
        </w:rPr>
        <w:t>108) B</w:t>
      </w:r>
      <w:r>
        <w:rPr>
          <w:rFonts w:ascii="Times New Roman"/>
          <w:sz w:val="32"/>
        </w:rPr>
        <w:br/>
      </w:r>
    </w:p>
    <w:p w14:paraId="345D5CF7" w14:textId="77777777" w:rsidR="00670602" w:rsidRDefault="00000000">
      <w:pPr>
        <w:keepLines/>
        <w:sectPr w:rsidR="00670602">
          <w:type w:val="continuous"/>
          <w:pgSz w:w="12240" w:h="15840"/>
          <w:pgMar w:top="1440" w:right="1440" w:bottom="1440" w:left="1440" w:header="720" w:footer="720" w:gutter="0"/>
          <w:cols w:space="720"/>
          <w:docGrid w:linePitch="360"/>
        </w:sectPr>
      </w:pPr>
      <w:r>
        <w:rPr>
          <w:rFonts w:ascii="Times New Roman"/>
          <w:sz w:val="32"/>
        </w:rPr>
        <w:t>109) D</w:t>
      </w:r>
      <w:r>
        <w:rPr>
          <w:rFonts w:ascii="Times New Roman"/>
          <w:sz w:val="32"/>
        </w:rPr>
        <w:br/>
      </w:r>
    </w:p>
    <w:p w14:paraId="7CC441B3" w14:textId="77777777" w:rsidR="00670602" w:rsidRDefault="00000000">
      <w:pPr>
        <w:keepLines/>
        <w:sectPr w:rsidR="00670602">
          <w:type w:val="continuous"/>
          <w:pgSz w:w="12240" w:h="15840"/>
          <w:pgMar w:top="1440" w:right="1440" w:bottom="1440" w:left="1440" w:header="720" w:footer="720" w:gutter="0"/>
          <w:cols w:space="720"/>
          <w:docGrid w:linePitch="360"/>
        </w:sectPr>
      </w:pPr>
      <w:r>
        <w:rPr>
          <w:rFonts w:ascii="Times New Roman"/>
          <w:sz w:val="32"/>
        </w:rPr>
        <w:t>110) C</w:t>
      </w:r>
      <w:r>
        <w:rPr>
          <w:rFonts w:ascii="Times New Roman"/>
          <w:sz w:val="32"/>
        </w:rPr>
        <w:br/>
      </w:r>
    </w:p>
    <w:p w14:paraId="1019654B" w14:textId="77777777" w:rsidR="00670602" w:rsidRDefault="00000000">
      <w:pPr>
        <w:keepLines/>
        <w:sectPr w:rsidR="00670602">
          <w:type w:val="continuous"/>
          <w:pgSz w:w="12240" w:h="15840"/>
          <w:pgMar w:top="1440" w:right="1440" w:bottom="1440" w:left="1440" w:header="720" w:footer="720" w:gutter="0"/>
          <w:cols w:space="720"/>
          <w:docGrid w:linePitch="360"/>
        </w:sectPr>
      </w:pPr>
      <w:r>
        <w:rPr>
          <w:rFonts w:ascii="Times New Roman"/>
          <w:sz w:val="32"/>
        </w:rPr>
        <w:t>111) B</w:t>
      </w:r>
      <w:r>
        <w:rPr>
          <w:rFonts w:ascii="Times New Roman"/>
          <w:sz w:val="32"/>
        </w:rPr>
        <w:br/>
      </w:r>
    </w:p>
    <w:p w14:paraId="394FAC10" w14:textId="77777777" w:rsidR="00670602" w:rsidRDefault="00000000">
      <w:pPr>
        <w:keepLines/>
        <w:sectPr w:rsidR="00670602">
          <w:type w:val="continuous"/>
          <w:pgSz w:w="12240" w:h="15840"/>
          <w:pgMar w:top="1440" w:right="1440" w:bottom="1440" w:left="1440" w:header="720" w:footer="720" w:gutter="0"/>
          <w:cols w:space="720"/>
          <w:docGrid w:linePitch="360"/>
        </w:sectPr>
      </w:pPr>
      <w:r>
        <w:rPr>
          <w:rFonts w:ascii="Times New Roman"/>
          <w:sz w:val="32"/>
        </w:rPr>
        <w:t>112) B</w:t>
      </w:r>
      <w:r>
        <w:rPr>
          <w:rFonts w:ascii="Times New Roman"/>
          <w:sz w:val="32"/>
        </w:rPr>
        <w:br/>
      </w:r>
    </w:p>
    <w:p w14:paraId="4088B608" w14:textId="77777777" w:rsidR="00670602" w:rsidRDefault="00000000">
      <w:pPr>
        <w:keepLines/>
        <w:sectPr w:rsidR="00670602">
          <w:type w:val="continuous"/>
          <w:pgSz w:w="12240" w:h="15840"/>
          <w:pgMar w:top="1440" w:right="1440" w:bottom="1440" w:left="1440" w:header="720" w:footer="720" w:gutter="0"/>
          <w:cols w:space="720"/>
          <w:docGrid w:linePitch="360"/>
        </w:sectPr>
      </w:pPr>
      <w:r>
        <w:rPr>
          <w:rFonts w:ascii="Times New Roman"/>
          <w:sz w:val="32"/>
        </w:rPr>
        <w:t>113) A</w:t>
      </w:r>
      <w:r>
        <w:rPr>
          <w:rFonts w:ascii="Times New Roman"/>
          <w:sz w:val="32"/>
        </w:rPr>
        <w:br/>
      </w:r>
    </w:p>
    <w:p w14:paraId="57BC310A" w14:textId="77777777" w:rsidR="00670602" w:rsidRDefault="00000000">
      <w:pPr>
        <w:keepLines/>
        <w:sectPr w:rsidR="00670602">
          <w:type w:val="continuous"/>
          <w:pgSz w:w="12240" w:h="15840"/>
          <w:pgMar w:top="1440" w:right="1440" w:bottom="1440" w:left="1440" w:header="720" w:footer="720" w:gutter="0"/>
          <w:cols w:space="720"/>
          <w:docGrid w:linePitch="360"/>
        </w:sectPr>
      </w:pPr>
      <w:r>
        <w:rPr>
          <w:rFonts w:ascii="Times New Roman"/>
          <w:sz w:val="32"/>
        </w:rPr>
        <w:t>114) C</w:t>
      </w:r>
      <w:r>
        <w:rPr>
          <w:rFonts w:ascii="Times New Roman"/>
          <w:sz w:val="32"/>
        </w:rPr>
        <w:br/>
      </w:r>
    </w:p>
    <w:p w14:paraId="69B22831" w14:textId="77777777" w:rsidR="00670602" w:rsidRDefault="00000000">
      <w:pPr>
        <w:keepLines/>
        <w:sectPr w:rsidR="00670602">
          <w:type w:val="continuous"/>
          <w:pgSz w:w="12240" w:h="15840"/>
          <w:pgMar w:top="1440" w:right="1440" w:bottom="1440" w:left="1440" w:header="720" w:footer="720" w:gutter="0"/>
          <w:cols w:space="720"/>
          <w:docGrid w:linePitch="360"/>
        </w:sectPr>
      </w:pPr>
      <w:r>
        <w:rPr>
          <w:rFonts w:ascii="Times New Roman"/>
          <w:sz w:val="32"/>
        </w:rPr>
        <w:t>115) C</w:t>
      </w:r>
      <w:r>
        <w:rPr>
          <w:rFonts w:ascii="Times New Roman"/>
          <w:sz w:val="32"/>
        </w:rPr>
        <w:br/>
      </w:r>
    </w:p>
    <w:p w14:paraId="72BCDEA7" w14:textId="77777777" w:rsidR="00670602" w:rsidRDefault="00000000">
      <w:pPr>
        <w:keepLines/>
        <w:sectPr w:rsidR="00670602">
          <w:type w:val="continuous"/>
          <w:pgSz w:w="12240" w:h="15840"/>
          <w:pgMar w:top="1440" w:right="1440" w:bottom="1440" w:left="1440" w:header="720" w:footer="720" w:gutter="0"/>
          <w:cols w:space="720"/>
          <w:docGrid w:linePitch="360"/>
        </w:sectPr>
      </w:pPr>
      <w:r>
        <w:rPr>
          <w:rFonts w:ascii="Times New Roman"/>
          <w:sz w:val="32"/>
        </w:rPr>
        <w:t>116) D</w:t>
      </w:r>
      <w:r>
        <w:rPr>
          <w:rFonts w:ascii="Times New Roman"/>
          <w:sz w:val="32"/>
        </w:rPr>
        <w:br/>
      </w:r>
    </w:p>
    <w:p w14:paraId="52B69A5D" w14:textId="77777777" w:rsidR="00670602" w:rsidRDefault="00000000">
      <w:pPr>
        <w:keepLines/>
        <w:sectPr w:rsidR="00670602">
          <w:type w:val="continuous"/>
          <w:pgSz w:w="12240" w:h="15840"/>
          <w:pgMar w:top="1440" w:right="1440" w:bottom="1440" w:left="1440" w:header="720" w:footer="720" w:gutter="0"/>
          <w:cols w:space="720"/>
          <w:docGrid w:linePitch="360"/>
        </w:sectPr>
      </w:pPr>
      <w:r>
        <w:rPr>
          <w:rFonts w:ascii="Times New Roman"/>
          <w:sz w:val="32"/>
        </w:rPr>
        <w:t>117) B</w:t>
      </w:r>
      <w:r>
        <w:rPr>
          <w:rFonts w:ascii="Times New Roman"/>
          <w:sz w:val="32"/>
        </w:rPr>
        <w:br/>
      </w:r>
    </w:p>
    <w:p w14:paraId="424CB8A1" w14:textId="77777777" w:rsidR="00670602" w:rsidRDefault="00000000">
      <w:pPr>
        <w:keepLines/>
        <w:sectPr w:rsidR="00670602">
          <w:type w:val="continuous"/>
          <w:pgSz w:w="12240" w:h="15840"/>
          <w:pgMar w:top="1440" w:right="1440" w:bottom="1440" w:left="1440" w:header="720" w:footer="720" w:gutter="0"/>
          <w:cols w:space="720"/>
          <w:docGrid w:linePitch="360"/>
        </w:sectPr>
      </w:pPr>
      <w:r>
        <w:rPr>
          <w:rFonts w:ascii="Times New Roman"/>
          <w:sz w:val="32"/>
        </w:rPr>
        <w:t>118) A</w:t>
      </w:r>
      <w:r>
        <w:rPr>
          <w:rFonts w:ascii="Times New Roman"/>
          <w:sz w:val="32"/>
        </w:rPr>
        <w:br/>
      </w:r>
    </w:p>
    <w:p w14:paraId="1453BFF9" w14:textId="77777777" w:rsidR="00670602" w:rsidRDefault="00000000">
      <w:pPr>
        <w:keepLines/>
        <w:sectPr w:rsidR="00670602">
          <w:type w:val="continuous"/>
          <w:pgSz w:w="12240" w:h="15840"/>
          <w:pgMar w:top="1440" w:right="1440" w:bottom="1440" w:left="1440" w:header="720" w:footer="720" w:gutter="0"/>
          <w:cols w:space="720"/>
          <w:docGrid w:linePitch="360"/>
        </w:sectPr>
      </w:pPr>
      <w:r>
        <w:rPr>
          <w:rFonts w:ascii="Times New Roman"/>
          <w:sz w:val="32"/>
        </w:rPr>
        <w:t>119) D</w:t>
      </w:r>
      <w:r>
        <w:rPr>
          <w:rFonts w:ascii="Times New Roman"/>
          <w:sz w:val="32"/>
        </w:rPr>
        <w:br/>
      </w:r>
    </w:p>
    <w:p w14:paraId="6BF871DF" w14:textId="77777777" w:rsidR="00670602" w:rsidRDefault="00000000">
      <w:pPr>
        <w:keepLines/>
        <w:sectPr w:rsidR="00670602">
          <w:type w:val="continuous"/>
          <w:pgSz w:w="12240" w:h="15840"/>
          <w:pgMar w:top="1440" w:right="1440" w:bottom="1440" w:left="1440" w:header="720" w:footer="720" w:gutter="0"/>
          <w:cols w:space="720"/>
          <w:docGrid w:linePitch="360"/>
        </w:sectPr>
      </w:pPr>
      <w:r>
        <w:rPr>
          <w:rFonts w:ascii="Times New Roman"/>
          <w:sz w:val="32"/>
        </w:rPr>
        <w:t>120) C</w:t>
      </w:r>
      <w:r>
        <w:rPr>
          <w:rFonts w:ascii="Times New Roman"/>
          <w:sz w:val="32"/>
        </w:rPr>
        <w:br/>
      </w:r>
    </w:p>
    <w:p w14:paraId="35355D9E" w14:textId="77777777" w:rsidR="00670602" w:rsidRDefault="00000000">
      <w:pPr>
        <w:keepLines/>
        <w:sectPr w:rsidR="00670602">
          <w:type w:val="continuous"/>
          <w:pgSz w:w="12240" w:h="15840"/>
          <w:pgMar w:top="1440" w:right="1440" w:bottom="1440" w:left="1440" w:header="720" w:footer="720" w:gutter="0"/>
          <w:cols w:space="720"/>
          <w:docGrid w:linePitch="360"/>
        </w:sectPr>
      </w:pPr>
      <w:r>
        <w:rPr>
          <w:rFonts w:ascii="Times New Roman"/>
          <w:sz w:val="32"/>
        </w:rPr>
        <w:t>121) B</w:t>
      </w:r>
      <w:r>
        <w:rPr>
          <w:rFonts w:ascii="Times New Roman"/>
          <w:sz w:val="32"/>
        </w:rPr>
        <w:br/>
      </w:r>
    </w:p>
    <w:p w14:paraId="5B553590" w14:textId="77777777" w:rsidR="00670602" w:rsidRDefault="00000000">
      <w:pPr>
        <w:keepLines/>
        <w:sectPr w:rsidR="00670602">
          <w:type w:val="continuous"/>
          <w:pgSz w:w="12240" w:h="15840"/>
          <w:pgMar w:top="1440" w:right="1440" w:bottom="1440" w:left="1440" w:header="720" w:footer="720" w:gutter="0"/>
          <w:cols w:space="720"/>
          <w:docGrid w:linePitch="360"/>
        </w:sectPr>
      </w:pPr>
      <w:r>
        <w:rPr>
          <w:rFonts w:ascii="Times New Roman"/>
          <w:sz w:val="32"/>
        </w:rPr>
        <w:t>122) C</w:t>
      </w:r>
      <w:r>
        <w:rPr>
          <w:rFonts w:ascii="Times New Roman"/>
          <w:sz w:val="32"/>
        </w:rPr>
        <w:br/>
      </w:r>
    </w:p>
    <w:p w14:paraId="6EF4B3DF" w14:textId="77777777" w:rsidR="00670602" w:rsidRDefault="00000000">
      <w:pPr>
        <w:keepLines/>
        <w:sectPr w:rsidR="00670602">
          <w:type w:val="continuous"/>
          <w:pgSz w:w="12240" w:h="15840"/>
          <w:pgMar w:top="1440" w:right="1440" w:bottom="1440" w:left="1440" w:header="720" w:footer="720" w:gutter="0"/>
          <w:cols w:space="720"/>
          <w:docGrid w:linePitch="360"/>
        </w:sectPr>
      </w:pPr>
      <w:r>
        <w:rPr>
          <w:rFonts w:ascii="Times New Roman"/>
          <w:sz w:val="32"/>
        </w:rPr>
        <w:t>123) D</w:t>
      </w:r>
      <w:r>
        <w:rPr>
          <w:rFonts w:ascii="Times New Roman"/>
          <w:sz w:val="32"/>
        </w:rPr>
        <w:br/>
      </w:r>
    </w:p>
    <w:p w14:paraId="3CA554B1" w14:textId="77777777" w:rsidR="00670602" w:rsidRDefault="00000000">
      <w:pPr>
        <w:keepLines/>
        <w:sectPr w:rsidR="00670602">
          <w:type w:val="continuous"/>
          <w:pgSz w:w="12240" w:h="15840"/>
          <w:pgMar w:top="1440" w:right="1440" w:bottom="1440" w:left="1440" w:header="720" w:footer="720" w:gutter="0"/>
          <w:cols w:space="720"/>
          <w:docGrid w:linePitch="360"/>
        </w:sectPr>
      </w:pPr>
      <w:r>
        <w:rPr>
          <w:rFonts w:ascii="Times New Roman"/>
          <w:sz w:val="32"/>
        </w:rPr>
        <w:t>124) B</w:t>
      </w:r>
      <w:r>
        <w:rPr>
          <w:rFonts w:ascii="Times New Roman"/>
          <w:sz w:val="32"/>
        </w:rPr>
        <w:br/>
      </w:r>
    </w:p>
    <w:p w14:paraId="2DAEECAF" w14:textId="77777777" w:rsidR="00670602" w:rsidRDefault="00000000">
      <w:pPr>
        <w:keepLines/>
        <w:sectPr w:rsidR="00670602">
          <w:type w:val="continuous"/>
          <w:pgSz w:w="12240" w:h="15840"/>
          <w:pgMar w:top="1440" w:right="1440" w:bottom="1440" w:left="1440" w:header="720" w:footer="720" w:gutter="0"/>
          <w:cols w:space="720"/>
          <w:docGrid w:linePitch="360"/>
        </w:sectPr>
      </w:pPr>
      <w:r>
        <w:rPr>
          <w:rFonts w:ascii="Times New Roman"/>
          <w:sz w:val="32"/>
        </w:rPr>
        <w:t>125) A</w:t>
      </w:r>
      <w:r>
        <w:rPr>
          <w:rFonts w:ascii="Times New Roman"/>
          <w:sz w:val="32"/>
        </w:rPr>
        <w:br/>
      </w:r>
    </w:p>
    <w:p w14:paraId="2ABABC02" w14:textId="77777777" w:rsidR="00670602" w:rsidRDefault="00000000">
      <w:pPr>
        <w:keepLines/>
        <w:sectPr w:rsidR="00670602">
          <w:type w:val="continuous"/>
          <w:pgSz w:w="12240" w:h="15840"/>
          <w:pgMar w:top="1440" w:right="1440" w:bottom="1440" w:left="1440" w:header="720" w:footer="720" w:gutter="0"/>
          <w:cols w:space="720"/>
          <w:docGrid w:linePitch="360"/>
        </w:sectPr>
      </w:pPr>
      <w:r>
        <w:rPr>
          <w:rFonts w:ascii="Times New Roman"/>
          <w:sz w:val="32"/>
        </w:rPr>
        <w:t>126) A</w:t>
      </w:r>
      <w:r>
        <w:rPr>
          <w:rFonts w:ascii="Times New Roman"/>
          <w:sz w:val="32"/>
        </w:rPr>
        <w:br/>
      </w:r>
    </w:p>
    <w:p w14:paraId="58CB68AD" w14:textId="77777777" w:rsidR="00670602" w:rsidRDefault="00000000">
      <w:pPr>
        <w:keepLines/>
        <w:sectPr w:rsidR="00670602">
          <w:type w:val="continuous"/>
          <w:pgSz w:w="12240" w:h="15840"/>
          <w:pgMar w:top="1440" w:right="1440" w:bottom="1440" w:left="1440" w:header="720" w:footer="720" w:gutter="0"/>
          <w:cols w:space="720"/>
          <w:docGrid w:linePitch="360"/>
        </w:sectPr>
      </w:pPr>
      <w:r>
        <w:rPr>
          <w:rFonts w:ascii="Times New Roman"/>
          <w:sz w:val="32"/>
        </w:rPr>
        <w:t>127) A</w:t>
      </w:r>
      <w:r>
        <w:rPr>
          <w:rFonts w:ascii="Times New Roman"/>
          <w:sz w:val="32"/>
        </w:rPr>
        <w:br/>
      </w:r>
    </w:p>
    <w:p w14:paraId="0E7B876C" w14:textId="77777777" w:rsidR="00670602" w:rsidRDefault="00000000">
      <w:pPr>
        <w:keepLines/>
        <w:sectPr w:rsidR="00670602">
          <w:type w:val="continuous"/>
          <w:pgSz w:w="12240" w:h="15840"/>
          <w:pgMar w:top="1440" w:right="1440" w:bottom="1440" w:left="1440" w:header="720" w:footer="720" w:gutter="0"/>
          <w:cols w:space="720"/>
          <w:docGrid w:linePitch="360"/>
        </w:sectPr>
      </w:pPr>
      <w:r>
        <w:rPr>
          <w:rFonts w:ascii="Times New Roman"/>
          <w:sz w:val="32"/>
        </w:rPr>
        <w:t>128) D</w:t>
      </w:r>
      <w:r>
        <w:rPr>
          <w:rFonts w:ascii="Times New Roman"/>
          <w:sz w:val="32"/>
        </w:rPr>
        <w:br/>
      </w:r>
    </w:p>
    <w:p w14:paraId="3406F428" w14:textId="77777777" w:rsidR="00670602" w:rsidRDefault="00000000">
      <w:pPr>
        <w:keepLines/>
        <w:sectPr w:rsidR="00670602">
          <w:type w:val="continuous"/>
          <w:pgSz w:w="12240" w:h="15840"/>
          <w:pgMar w:top="1440" w:right="1440" w:bottom="1440" w:left="1440" w:header="720" w:footer="720" w:gutter="0"/>
          <w:cols w:space="720"/>
          <w:docGrid w:linePitch="360"/>
        </w:sectPr>
      </w:pPr>
      <w:r>
        <w:rPr>
          <w:rFonts w:ascii="Times New Roman"/>
          <w:sz w:val="32"/>
        </w:rPr>
        <w:t>129) B</w:t>
      </w:r>
      <w:r>
        <w:rPr>
          <w:rFonts w:ascii="Times New Roman"/>
          <w:sz w:val="32"/>
        </w:rPr>
        <w:br/>
      </w:r>
    </w:p>
    <w:p w14:paraId="09D165AC" w14:textId="77777777" w:rsidR="00670602" w:rsidRDefault="00000000">
      <w:pPr>
        <w:keepLines/>
        <w:sectPr w:rsidR="00670602">
          <w:type w:val="continuous"/>
          <w:pgSz w:w="12240" w:h="15840"/>
          <w:pgMar w:top="1440" w:right="1440" w:bottom="1440" w:left="1440" w:header="720" w:footer="720" w:gutter="0"/>
          <w:cols w:space="720"/>
          <w:docGrid w:linePitch="360"/>
        </w:sectPr>
      </w:pPr>
      <w:r>
        <w:rPr>
          <w:rFonts w:ascii="Times New Roman"/>
          <w:sz w:val="32"/>
        </w:rPr>
        <w:t>130) B</w:t>
      </w:r>
      <w:r>
        <w:rPr>
          <w:rFonts w:ascii="Times New Roman"/>
          <w:sz w:val="32"/>
        </w:rPr>
        <w:br/>
      </w:r>
    </w:p>
    <w:p w14:paraId="4136215F" w14:textId="77777777" w:rsidR="00670602" w:rsidRDefault="00000000">
      <w:pPr>
        <w:keepLines/>
        <w:sectPr w:rsidR="00670602">
          <w:type w:val="continuous"/>
          <w:pgSz w:w="12240" w:h="15840"/>
          <w:pgMar w:top="1440" w:right="1440" w:bottom="1440" w:left="1440" w:header="720" w:footer="720" w:gutter="0"/>
          <w:cols w:space="720"/>
          <w:docGrid w:linePitch="360"/>
        </w:sectPr>
      </w:pPr>
      <w:r>
        <w:rPr>
          <w:rFonts w:ascii="Times New Roman"/>
          <w:sz w:val="32"/>
        </w:rPr>
        <w:t>131) C</w:t>
      </w:r>
      <w:r>
        <w:rPr>
          <w:rFonts w:ascii="Times New Roman"/>
          <w:sz w:val="32"/>
        </w:rPr>
        <w:br/>
      </w:r>
    </w:p>
    <w:p w14:paraId="54AB0198" w14:textId="77777777" w:rsidR="00670602" w:rsidRDefault="00000000">
      <w:pPr>
        <w:keepLines/>
        <w:sectPr w:rsidR="00670602">
          <w:type w:val="continuous"/>
          <w:pgSz w:w="12240" w:h="15840"/>
          <w:pgMar w:top="1440" w:right="1440" w:bottom="1440" w:left="1440" w:header="720" w:footer="720" w:gutter="0"/>
          <w:cols w:space="720"/>
          <w:docGrid w:linePitch="360"/>
        </w:sectPr>
      </w:pPr>
      <w:r>
        <w:rPr>
          <w:rFonts w:ascii="Times New Roman"/>
          <w:sz w:val="32"/>
        </w:rPr>
        <w:t>132) D</w:t>
      </w:r>
      <w:r>
        <w:rPr>
          <w:rFonts w:ascii="Times New Roman"/>
          <w:sz w:val="32"/>
        </w:rPr>
        <w:br/>
      </w:r>
    </w:p>
    <w:p w14:paraId="3F68F405" w14:textId="77777777" w:rsidR="00670602" w:rsidRDefault="00000000">
      <w:pPr>
        <w:keepLines/>
        <w:sectPr w:rsidR="00670602">
          <w:type w:val="continuous"/>
          <w:pgSz w:w="12240" w:h="15840"/>
          <w:pgMar w:top="1440" w:right="1440" w:bottom="1440" w:left="1440" w:header="720" w:footer="720" w:gutter="0"/>
          <w:cols w:space="720"/>
          <w:docGrid w:linePitch="360"/>
        </w:sectPr>
      </w:pPr>
      <w:r>
        <w:rPr>
          <w:rFonts w:ascii="Times New Roman"/>
          <w:sz w:val="32"/>
        </w:rPr>
        <w:t>133) C</w:t>
      </w:r>
      <w:r>
        <w:rPr>
          <w:rFonts w:ascii="Times New Roman"/>
          <w:sz w:val="32"/>
        </w:rPr>
        <w:br/>
      </w:r>
    </w:p>
    <w:p w14:paraId="38662874" w14:textId="77777777" w:rsidR="00670602" w:rsidRDefault="00000000">
      <w:pPr>
        <w:keepLines/>
        <w:sectPr w:rsidR="00670602">
          <w:type w:val="continuous"/>
          <w:pgSz w:w="12240" w:h="15840"/>
          <w:pgMar w:top="1440" w:right="1440" w:bottom="1440" w:left="1440" w:header="720" w:footer="720" w:gutter="0"/>
          <w:cols w:space="720"/>
          <w:docGrid w:linePitch="360"/>
        </w:sectPr>
      </w:pPr>
      <w:r>
        <w:rPr>
          <w:rFonts w:ascii="Times New Roman"/>
          <w:sz w:val="32"/>
        </w:rPr>
        <w:t>134) A</w:t>
      </w:r>
      <w:r>
        <w:rPr>
          <w:rFonts w:ascii="Times New Roman"/>
          <w:sz w:val="32"/>
        </w:rPr>
        <w:br/>
      </w:r>
    </w:p>
    <w:p w14:paraId="422AAC4D" w14:textId="77777777" w:rsidR="00670602" w:rsidRDefault="00000000">
      <w:pPr>
        <w:keepLines/>
        <w:sectPr w:rsidR="00670602">
          <w:type w:val="continuous"/>
          <w:pgSz w:w="12240" w:h="15840"/>
          <w:pgMar w:top="1440" w:right="1440" w:bottom="1440" w:left="1440" w:header="720" w:footer="720" w:gutter="0"/>
          <w:cols w:space="720"/>
          <w:docGrid w:linePitch="360"/>
        </w:sectPr>
      </w:pPr>
      <w:r>
        <w:rPr>
          <w:rFonts w:ascii="Times New Roman"/>
          <w:sz w:val="32"/>
        </w:rPr>
        <w:t>135) A</w:t>
      </w:r>
      <w:r>
        <w:rPr>
          <w:rFonts w:ascii="Times New Roman"/>
          <w:sz w:val="32"/>
        </w:rPr>
        <w:br/>
      </w:r>
    </w:p>
    <w:p w14:paraId="7A20EEB8" w14:textId="77777777" w:rsidR="00670602" w:rsidRDefault="00000000">
      <w:pPr>
        <w:keepLines/>
        <w:sectPr w:rsidR="00670602">
          <w:type w:val="continuous"/>
          <w:pgSz w:w="12240" w:h="15840"/>
          <w:pgMar w:top="1440" w:right="1440" w:bottom="1440" w:left="1440" w:header="720" w:footer="720" w:gutter="0"/>
          <w:cols w:space="720"/>
          <w:docGrid w:linePitch="360"/>
        </w:sectPr>
      </w:pPr>
      <w:r>
        <w:rPr>
          <w:rFonts w:ascii="Times New Roman"/>
          <w:sz w:val="32"/>
        </w:rPr>
        <w:t>136) B</w:t>
      </w:r>
      <w:r>
        <w:rPr>
          <w:rFonts w:ascii="Times New Roman"/>
          <w:sz w:val="32"/>
        </w:rPr>
        <w:br/>
      </w:r>
    </w:p>
    <w:p w14:paraId="5C73067F" w14:textId="77777777" w:rsidR="00670602" w:rsidRDefault="00000000">
      <w:pPr>
        <w:keepLines/>
        <w:sectPr w:rsidR="00670602">
          <w:type w:val="continuous"/>
          <w:pgSz w:w="12240" w:h="15840"/>
          <w:pgMar w:top="1440" w:right="1440" w:bottom="1440" w:left="1440" w:header="720" w:footer="720" w:gutter="0"/>
          <w:cols w:space="720"/>
          <w:docGrid w:linePitch="360"/>
        </w:sectPr>
      </w:pPr>
      <w:r>
        <w:rPr>
          <w:rFonts w:ascii="Times New Roman"/>
          <w:sz w:val="32"/>
        </w:rPr>
        <w:t>137) B</w:t>
      </w:r>
      <w:r>
        <w:rPr>
          <w:rFonts w:ascii="Times New Roman"/>
          <w:sz w:val="32"/>
        </w:rPr>
        <w:br/>
      </w:r>
    </w:p>
    <w:p w14:paraId="43CD2781" w14:textId="77777777" w:rsidR="00670602" w:rsidRDefault="00000000">
      <w:pPr>
        <w:keepLines/>
        <w:sectPr w:rsidR="00670602">
          <w:type w:val="continuous"/>
          <w:pgSz w:w="12240" w:h="15840"/>
          <w:pgMar w:top="1440" w:right="1440" w:bottom="1440" w:left="1440" w:header="720" w:footer="720" w:gutter="0"/>
          <w:cols w:space="720"/>
          <w:docGrid w:linePitch="360"/>
        </w:sectPr>
      </w:pPr>
      <w:r>
        <w:rPr>
          <w:rFonts w:ascii="Times New Roman"/>
          <w:sz w:val="32"/>
        </w:rPr>
        <w:t>138) D</w:t>
      </w:r>
      <w:r>
        <w:rPr>
          <w:rFonts w:ascii="Times New Roman"/>
          <w:sz w:val="32"/>
        </w:rPr>
        <w:br/>
      </w:r>
    </w:p>
    <w:p w14:paraId="307152E3" w14:textId="77777777" w:rsidR="00670602" w:rsidRDefault="00000000">
      <w:pPr>
        <w:keepLines/>
        <w:sectPr w:rsidR="00670602">
          <w:type w:val="continuous"/>
          <w:pgSz w:w="12240" w:h="15840"/>
          <w:pgMar w:top="1440" w:right="1440" w:bottom="1440" w:left="1440" w:header="720" w:footer="720" w:gutter="0"/>
          <w:cols w:space="720"/>
          <w:docGrid w:linePitch="360"/>
        </w:sectPr>
      </w:pPr>
      <w:r>
        <w:rPr>
          <w:rFonts w:ascii="Times New Roman"/>
          <w:sz w:val="32"/>
        </w:rPr>
        <w:t>139) A</w:t>
      </w:r>
      <w:r>
        <w:rPr>
          <w:rFonts w:ascii="Times New Roman"/>
          <w:sz w:val="32"/>
        </w:rPr>
        <w:br/>
      </w:r>
    </w:p>
    <w:p w14:paraId="06858BD6" w14:textId="77777777" w:rsidR="00670602" w:rsidRDefault="00000000">
      <w:pPr>
        <w:keepLines/>
        <w:sectPr w:rsidR="00670602">
          <w:type w:val="continuous"/>
          <w:pgSz w:w="12240" w:h="15840"/>
          <w:pgMar w:top="1440" w:right="1440" w:bottom="1440" w:left="1440" w:header="720" w:footer="720" w:gutter="0"/>
          <w:cols w:space="720"/>
          <w:docGrid w:linePitch="360"/>
        </w:sectPr>
      </w:pPr>
      <w:r>
        <w:rPr>
          <w:rFonts w:ascii="Times New Roman"/>
          <w:sz w:val="32"/>
        </w:rPr>
        <w:t>140) D</w:t>
      </w:r>
      <w:r>
        <w:rPr>
          <w:rFonts w:ascii="Times New Roman"/>
          <w:sz w:val="32"/>
        </w:rPr>
        <w:br/>
      </w:r>
    </w:p>
    <w:p w14:paraId="4C523B27" w14:textId="77777777" w:rsidR="007F1921" w:rsidRDefault="007F1921"/>
    <w:sectPr w:rsidR="007F1921">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34EAA6" w14:textId="77777777" w:rsidR="007F1921" w:rsidRDefault="007F1921">
      <w:pPr>
        <w:spacing w:after="0" w:line="240" w:lineRule="auto"/>
      </w:pPr>
      <w:r>
        <w:separator/>
      </w:r>
    </w:p>
  </w:endnote>
  <w:endnote w:type="continuationSeparator" w:id="0">
    <w:p w14:paraId="7BF947CF" w14:textId="77777777" w:rsidR="007F1921" w:rsidRDefault="007F1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CBCB6" w14:textId="77777777" w:rsidR="006E7D88" w:rsidRDefault="006E7D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1A80E" w14:textId="46E8BB8D" w:rsidR="00670602" w:rsidRPr="006E7D88" w:rsidRDefault="00670602" w:rsidP="006E7D8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93B47" w14:textId="77777777" w:rsidR="006E7D88" w:rsidRDefault="006E7D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52BAF5" w14:textId="77777777" w:rsidR="007F1921" w:rsidRDefault="007F1921">
      <w:pPr>
        <w:spacing w:after="0"/>
      </w:pPr>
      <w:r>
        <w:rPr>
          <w:rFonts w:ascii="Calibri"/>
          <w:noProof/>
          <w:sz w:val="24"/>
        </w:rPr>
        <w:t>Version 1</w:t>
      </w:r>
      <w:r>
        <w:rPr>
          <w:rFonts w:ascii="Calibri"/>
          <w:noProof/>
          <w:sz w:val="24"/>
        </w:rPr>
        <w:tab/>
      </w:r>
      <w:r>
        <w:rPr>
          <w:rFonts w:ascii="Calibri"/>
          <w:noProof/>
          <w:sz w:val="24"/>
        </w:rPr>
        <w:tab/>
      </w:r>
      <w:r>
        <w:rPr>
          <w:rFonts w:ascii="Calibri"/>
          <w:noProof/>
          <w:sz w:val="24"/>
        </w:rPr>
        <w:tab/>
      </w:r>
      <w:r>
        <w:rPr>
          <w:rFonts w:ascii="Calibri"/>
          <w:noProof/>
          <w:sz w:val="24"/>
        </w:rPr>
        <w:tab/>
      </w:r>
      <w:r>
        <w:rPr>
          <w:rFonts w:ascii="Calibri"/>
          <w:noProof/>
          <w:sz w:val="24"/>
        </w:rPr>
        <w:tab/>
      </w:r>
      <w:r>
        <w:rPr>
          <w:rFonts w:ascii="Calibri"/>
          <w:noProof/>
          <w:sz w:val="24"/>
        </w:rPr>
        <w:tab/>
      </w:r>
      <w:r>
        <w:rPr>
          <w:rFonts w:ascii="Calibri"/>
          <w:noProof/>
          <w:sz w:val="24"/>
        </w:rPr>
        <w:tab/>
      </w:r>
      <w:r>
        <w:rPr>
          <w:rFonts w:ascii="Calibri"/>
          <w:noProof/>
          <w:sz w:val="24"/>
        </w:rPr>
        <w:tab/>
      </w:r>
      <w:r>
        <w:rPr>
          <w:rFonts w:ascii="Calibri"/>
          <w:noProof/>
          <w:sz w:val="24"/>
        </w:rPr>
        <w:tab/>
      </w:r>
      <w:r>
        <w:rPr>
          <w:rFonts w:ascii="Calibri"/>
          <w:noProof/>
          <w:sz w:val="24"/>
        </w:rPr>
        <w:tab/>
      </w:r>
      <w:r>
        <w:rPr>
          <w:rFonts w:ascii="Calibri"/>
          <w:noProof/>
          <w:sz w:val="24"/>
        </w:rPr>
        <w:tab/>
      </w:r>
      <w:r>
        <w:fldChar w:fldCharType="begin"/>
      </w:r>
      <w:r>
        <w:instrText xml:space="preserve"> PAGE \* MERGEFORMAT </w:instrText>
      </w:r>
      <w:r>
        <w:fldChar w:fldCharType="separate"/>
      </w:r>
      <w:r>
        <w:fldChar w:fldCharType="end"/>
      </w:r>
    </w:p>
    <w:p w14:paraId="6FDB19F6" w14:textId="77777777" w:rsidR="007F1921" w:rsidRDefault="007F1921"/>
    <w:p w14:paraId="437FE981" w14:textId="77777777" w:rsidR="007F1921" w:rsidRDefault="007F1921">
      <w:pPr>
        <w:spacing w:after="0" w:line="240" w:lineRule="auto"/>
      </w:pPr>
      <w:r>
        <w:separator/>
      </w:r>
    </w:p>
  </w:footnote>
  <w:footnote w:type="continuationSeparator" w:id="0">
    <w:p w14:paraId="010B7E7B" w14:textId="77777777" w:rsidR="007F1921" w:rsidRDefault="007F19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08A28" w14:textId="77777777" w:rsidR="006E7D88" w:rsidRDefault="006E7D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9870A" w14:textId="77777777" w:rsidR="006E7D88" w:rsidRDefault="006E7D8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7A8E9" w14:textId="77777777" w:rsidR="006E7D88" w:rsidRDefault="006E7D8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overrideTableStyleFontSizeAndJustification" w:uri="http://schemas.microsoft.com/office/word" w:val="1"/>
    <w:compatSetting w:name="useWord2013TrackBottomHyphenation" w:uri="http://schemas.microsoft.com/office/word" w:val="1"/>
  </w:compat>
  <w:rsids>
    <w:rsidRoot w:val="00670602"/>
    <w:rsid w:val="00670602"/>
    <w:rsid w:val="006E7D88"/>
    <w:rsid w:val="007F19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6594153"/>
  <w15:docId w15:val="{BC3820C7-9E48-4383-8C6D-942E35740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4472C4"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4472C4"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4472C4" w:themeColor="accent1"/>
      <w:spacing w:val="15"/>
      <w:sz w:val="24"/>
      <w:szCs w:val="24"/>
    </w:rPr>
  </w:style>
  <w:style w:type="paragraph" w:styleId="Title">
    <w:name w:val="Title"/>
    <w:basedOn w:val="Normal"/>
    <w:next w:val="Normal"/>
    <w:link w:val="TitleChar"/>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7109C0"/>
    <w:pPr>
      <w:spacing w:line="240" w:lineRule="auto"/>
    </w:pPr>
    <w:rPr>
      <w:b/>
      <w:bCs/>
      <w:color w:val="4472C4" w:themeColor="accent1"/>
      <w:sz w:val="18"/>
      <w:szCs w:val="18"/>
    </w:rPr>
  </w:style>
  <w:style w:type="paragraph" w:styleId="Footer">
    <w:name w:val="footer"/>
    <w:basedOn w:val="Normal"/>
    <w:link w:val="FooterChar"/>
    <w:uiPriority w:val="99"/>
    <w:unhideWhenUsed/>
    <w:rsid w:val="006E7D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7D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17944</Words>
  <Characters>102282</Characters>
  <Application>Microsoft Office Word</Application>
  <DocSecurity>0</DocSecurity>
  <Lines>852</Lines>
  <Paragraphs>239</Paragraphs>
  <ScaleCrop>false</ScaleCrop>
  <Company/>
  <LinksUpToDate>false</LinksUpToDate>
  <CharactersWithSpaces>119987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HP Laptop</cp:lastModifiedBy>
  <cp:revision>3</cp:revision>
  <dcterms:created xsi:type="dcterms:W3CDTF">2022-07-04T03:26:00Z</dcterms:created>
  <dcterms:modified xsi:type="dcterms:W3CDTF">2022-07-04T03:26:00Z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pyright">
    <vt:lpwstr>Some content may be Copyright, McGraw Hill LLC</vt:lpwstr>
  </property>
</Properties>
</file>