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If cells are damaged, they are destroyed and removed from the body. These cells are then replaced with new cells.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The only way a physician can diagnose cancer is to detect cancer cells in the blood.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All cells are specialized to have the same function.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DNA is the only nucleic acid found in cells.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In the human genome, there is an equal ratio of genes to proteins expressed.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After transcription, the entire mRNA is translated into a polypeptide.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If a mutation occurs that results in the change of an amino acid, this will not alter the shape of the protein, and the protein will function the same.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 daughter cells produced through mitosis are genetically unique from the parent cell.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Mutations in DNA can result in cancerous cells. These cells are structurally altered but their functions remain normal.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Each time the cell divides, the telomerase enzyme shortens the length of the chromosome.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In cancerous cells, checkpoints still operate as normal and cell division is monitored.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 xml:space="preserve">The BRCA1 gene is involved in producing a protein that activates DNA repair enzymes, stopping the cell cycle, and putting the cell in G   </w:t>
      </w:r>
      <w:r>
        <w:rPr>
          <w:rFonts w:ascii="Times New Roman"/>
          <w:b w:val="false"/>
          <w:i w:val="false"/>
          <w:color w:val="000000"/>
          <w:sz w:val="24"/>
          <w:vertAlign w:val="subscript"/>
        </w:rPr>
        <w:t>0</w:t>
      </w:r>
      <w:r>
        <w:rPr>
          <w:rFonts w:ascii="Times New Roman"/>
          <w:b w:val="false"/>
          <w:i w:val="false"/>
          <w:color w:val="000000"/>
          <w:sz w:val="24"/>
        </w:rPr>
        <w:t xml:space="preserve"> phase.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Growth factors, in the form of hormones, bind to receptor proteins which decreases the expression of proto-oncogenes and decreases cell division.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In breast cancer patients, there may be overexpression in the ERBB2 gene. This overexpression results in the disregard of damaged DNA.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life span of normal cells and cancerous cells is the same.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Malignant tumors can spread through tissues by digesting proteins with the enzyme lipase.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main difference between Stage 1A and 1B is the size of the tumor. In Stage 1B, the tumor has grown much larger than observed in Stage 1A.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In breast cancer patients, lymph nodes are biopsied to determine the size of the tumor.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Negative feedback works to maintain homeostasis within the body.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 xml:space="preserve">If an individual has only one mutated copy of the   </w:t>
      </w:r>
      <w:r>
        <w:rPr>
          <w:rFonts w:ascii="Times New Roman"/>
          <w:b w:val="false"/>
          <w:i/>
          <w:color w:val="000000"/>
          <w:sz w:val="24"/>
        </w:rPr>
        <w:t>BRCA1</w:t>
      </w:r>
      <w:r>
        <w:rPr>
          <w:rFonts w:ascii="Times New Roman"/>
          <w:b w:val="false"/>
          <w:i w:val="false"/>
          <w:color w:val="000000"/>
          <w:sz w:val="24"/>
        </w:rPr>
        <w:t xml:space="preserve"> tumor-suppressor gene, the other copy of the   </w:t>
      </w:r>
      <w:r>
        <w:rPr>
          <w:rFonts w:ascii="Times New Roman"/>
          <w:b w:val="false"/>
          <w:i/>
          <w:color w:val="000000"/>
          <w:sz w:val="24"/>
        </w:rPr>
        <w:t>BRCA1</w:t>
      </w:r>
      <w:r>
        <w:rPr>
          <w:rFonts w:ascii="Times New Roman"/>
          <w:b w:val="false"/>
          <w:i w:val="false"/>
          <w:color w:val="000000"/>
          <w:sz w:val="24"/>
        </w:rPr>
        <w:t xml:space="preserve"> gene cannot act as a regulator of the cell cycle.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CHECK ALL THE APPLY. Choose all options that best completes the statement or answers the question.</w:t>
        <w:br/>
      </w:r>
      <w:r>
        <w:rPr>
          <w:rFonts w:ascii="Times New Roman"/>
          <w:b/>
          <w:sz w:val="24"/>
        </w:rPr>
        <w:t>21)</w:t>
        <w:tab/>
      </w:r>
      <w:r>
        <w:rPr>
          <w:rFonts w:ascii="Times New Roman"/>
          <w:sz w:val="24"/>
        </w:rPr>
        <w:t>From the list provided, what would be helpful to differentiate eukaryotes from prokaryotes? (Check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size of the ribosomes</w:t>
      </w:r>
      <w:r>
        <w:rPr>
          <w:rFonts w:ascii="Times New Roman"/>
          <w:sz w:val="24"/>
        </w:rPr>
        <w:tab/>
        <w:br/>
        <w:tab/>
      </w:r>
      <w:r>
        <w:rPr>
          <w:rFonts w:ascii="Times New Roman"/>
          <w:sz w:val="24"/>
        </w:rPr>
        <w:t>B)   The size of the cell</w:t>
      </w:r>
      <w:r>
        <w:rPr>
          <w:rFonts w:ascii="Times New Roman"/>
          <w:sz w:val="24"/>
        </w:rPr>
        <w:br/>
        <w:tab/>
      </w:r>
      <w:r>
        <w:rPr>
          <w:rFonts w:ascii="Times New Roman"/>
          <w:sz w:val="24"/>
        </w:rPr>
        <w:t>C)   The plasma membrane</w:t>
      </w:r>
      <w:r>
        <w:rPr>
          <w:rFonts w:ascii="Times New Roman"/>
          <w:sz w:val="24"/>
        </w:rPr>
        <w:br/>
        <w:tab/>
      </w:r>
      <w:r>
        <w:rPr>
          <w:rFonts w:ascii="Times New Roman"/>
          <w:sz w:val="24"/>
        </w:rPr>
        <w:t>D)   Organelles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From the following list, select those that are characteristics of life. (Check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to move</w:t>
      </w:r>
      <w:r>
        <w:rPr>
          <w:rFonts w:ascii="Times New Roman"/>
          <w:sz w:val="24"/>
        </w:rPr>
        <w:tab/>
        <w:br/>
        <w:tab/>
      </w:r>
      <w:r>
        <w:rPr>
          <w:rFonts w:ascii="Times New Roman"/>
          <w:sz w:val="24"/>
        </w:rPr>
        <w:t>B)   The ability to reproduce</w:t>
      </w:r>
      <w:r>
        <w:rPr>
          <w:rFonts w:ascii="Times New Roman"/>
          <w:sz w:val="24"/>
        </w:rPr>
        <w:br/>
        <w:tab/>
      </w:r>
      <w:r>
        <w:rPr>
          <w:rFonts w:ascii="Times New Roman"/>
          <w:sz w:val="24"/>
        </w:rPr>
        <w:t>C)   The ability to communicate</w:t>
      </w:r>
      <w:r>
        <w:rPr>
          <w:rFonts w:ascii="Times New Roman"/>
          <w:sz w:val="24"/>
        </w:rPr>
        <w:br/>
        <w:tab/>
      </w:r>
      <w:r>
        <w:rPr>
          <w:rFonts w:ascii="Times New Roman"/>
          <w:sz w:val="24"/>
        </w:rPr>
        <w:t>D)   The ability to acquire materials and energy</w:t>
      </w:r>
      <w:r>
        <w:rPr>
          <w:rFonts w:ascii="Times New Roman"/>
          <w:sz w:val="24"/>
        </w:rPr>
        <w:br/>
        <w:tab/>
      </w:r>
      <w:r>
        <w:rPr>
          <w:rFonts w:ascii="Times New Roman"/>
          <w:sz w:val="24"/>
        </w:rPr>
        <w:t>E)   The ability to respond to the environment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DNA nucleotides consist of several parts. From the list below, select the parts that would be found in DNA nucleotides. (Check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Phosphate group</w:t>
      </w:r>
      <w:r>
        <w:rPr>
          <w:rFonts w:ascii="Times New Roman"/>
          <w:sz w:val="24"/>
        </w:rPr>
        <w:tab/>
        <w:br/>
        <w:tab/>
      </w:r>
      <w:r>
        <w:rPr>
          <w:rFonts w:ascii="Times New Roman"/>
          <w:sz w:val="24"/>
        </w:rPr>
        <w:t>B)   Ribose</w:t>
      </w:r>
      <w:r>
        <w:rPr>
          <w:rFonts w:ascii="Times New Roman"/>
          <w:sz w:val="24"/>
        </w:rPr>
        <w:br/>
        <w:tab/>
      </w:r>
      <w:r>
        <w:rPr>
          <w:rFonts w:ascii="Times New Roman"/>
          <w:sz w:val="24"/>
        </w:rPr>
        <w:t>C)   Adenine</w:t>
      </w:r>
      <w:r>
        <w:rPr>
          <w:rFonts w:ascii="Times New Roman"/>
          <w:sz w:val="24"/>
        </w:rPr>
        <w:br/>
        <w:tab/>
      </w:r>
      <w:r>
        <w:rPr>
          <w:rFonts w:ascii="Times New Roman"/>
          <w:sz w:val="24"/>
        </w:rPr>
        <w:t>D)   Uracil</w:t>
      </w:r>
      <w:r>
        <w:rPr>
          <w:rFonts w:ascii="Times New Roman"/>
          <w:sz w:val="24"/>
        </w:rPr>
        <w:br/>
        <w:tab/>
      </w:r>
      <w:r>
        <w:rPr>
          <w:rFonts w:ascii="Times New Roman"/>
          <w:sz w:val="24"/>
        </w:rPr>
        <w:t>E)   Deoxyribose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Gene expression occurs through transcription and then translation. From the provided list, select all that pertain to transcription. (Check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Creation of mRNA</w:t>
      </w:r>
      <w:r>
        <w:rPr>
          <w:rFonts w:ascii="Times New Roman"/>
          <w:sz w:val="24"/>
        </w:rPr>
        <w:tab/>
        <w:br/>
        <w:tab/>
      </w:r>
      <w:r>
        <w:rPr>
          <w:rFonts w:ascii="Times New Roman"/>
          <w:sz w:val="24"/>
        </w:rPr>
        <w:t>B)   Linking together amino acids</w:t>
      </w:r>
      <w:r>
        <w:rPr>
          <w:rFonts w:ascii="Times New Roman"/>
          <w:sz w:val="24"/>
        </w:rPr>
        <w:br/>
        <w:tab/>
      </w:r>
      <w:r>
        <w:rPr>
          <w:rFonts w:ascii="Times New Roman"/>
          <w:sz w:val="24"/>
        </w:rPr>
        <w:t>C)   Using RNA polymerase</w:t>
      </w:r>
      <w:r>
        <w:rPr>
          <w:rFonts w:ascii="Times New Roman"/>
          <w:sz w:val="24"/>
        </w:rPr>
        <w:br/>
        <w:tab/>
      </w:r>
      <w:r>
        <w:rPr>
          <w:rFonts w:ascii="Times New Roman"/>
          <w:sz w:val="24"/>
        </w:rPr>
        <w:t>D)   Using DNA as a template</w:t>
      </w:r>
      <w:r>
        <w:rPr>
          <w:rFonts w:ascii="Times New Roman"/>
          <w:sz w:val="24"/>
        </w:rPr>
        <w:br/>
        <w:tab/>
      </w:r>
      <w:r>
        <w:rPr>
          <w:rFonts w:ascii="Times New Roman"/>
          <w:sz w:val="24"/>
        </w:rPr>
        <w:t>E)   Reading codons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From the list provided, select the two obstacles of gene expression.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DNA is in the nucleus.</w:t>
      </w:r>
      <w:r>
        <w:rPr>
          <w:rFonts w:ascii="Times New Roman"/>
          <w:sz w:val="24"/>
        </w:rPr>
        <w:tab/>
        <w:br/>
        <w:tab/>
      </w:r>
      <w:r>
        <w:rPr>
          <w:rFonts w:ascii="Times New Roman"/>
          <w:sz w:val="24"/>
        </w:rPr>
        <w:t>B)   DNA and RNA are two different types of molecules.</w:t>
      </w:r>
      <w:r>
        <w:rPr>
          <w:rFonts w:ascii="Times New Roman"/>
          <w:sz w:val="24"/>
        </w:rPr>
        <w:br/>
        <w:tab/>
      </w:r>
      <w:r>
        <w:rPr>
          <w:rFonts w:ascii="Times New Roman"/>
          <w:sz w:val="24"/>
        </w:rPr>
        <w:t>C)   Proteins are composed of amino acids.</w:t>
      </w:r>
      <w:r>
        <w:rPr>
          <w:rFonts w:ascii="Times New Roman"/>
          <w:sz w:val="24"/>
        </w:rPr>
        <w:br/>
        <w:tab/>
      </w:r>
      <w:r>
        <w:rPr>
          <w:rFonts w:ascii="Times New Roman"/>
          <w:sz w:val="24"/>
        </w:rPr>
        <w:t>D)   Ribosomes are required for protein expression.</w:t>
      </w:r>
      <w:r>
        <w:rPr>
          <w:rFonts w:ascii="Times New Roman"/>
          <w:sz w:val="24"/>
        </w:rPr>
        <w:br/>
        <w:tab/>
      </w:r>
      <w:r>
        <w:rPr>
          <w:rFonts w:ascii="Times New Roman"/>
          <w:sz w:val="24"/>
        </w:rPr>
        <w:t>E)   RNA polymerase is not efficient.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From the following list, select all that can apply to cancerous cells. (Check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Damaged DNA</w:t>
      </w:r>
      <w:r>
        <w:rPr>
          <w:rFonts w:ascii="Times New Roman"/>
          <w:sz w:val="24"/>
        </w:rPr>
        <w:tab/>
        <w:br/>
        <w:tab/>
      </w:r>
      <w:r>
        <w:rPr>
          <w:rFonts w:ascii="Times New Roman"/>
          <w:sz w:val="24"/>
        </w:rPr>
        <w:t>B)   Directed apoptosis</w:t>
      </w:r>
      <w:r>
        <w:rPr>
          <w:rFonts w:ascii="Times New Roman"/>
          <w:sz w:val="24"/>
        </w:rPr>
        <w:br/>
        <w:tab/>
      </w:r>
      <w:r>
        <w:rPr>
          <w:rFonts w:ascii="Times New Roman"/>
          <w:sz w:val="24"/>
        </w:rPr>
        <w:t>C)   Uncontrolled cell division</w:t>
      </w:r>
      <w:r>
        <w:rPr>
          <w:rFonts w:ascii="Times New Roman"/>
          <w:sz w:val="24"/>
        </w:rPr>
        <w:br/>
        <w:tab/>
      </w:r>
      <w:r>
        <w:rPr>
          <w:rFonts w:ascii="Times New Roman"/>
          <w:sz w:val="24"/>
        </w:rPr>
        <w:t>D)   Monitoring with checkpoints</w:t>
      </w:r>
      <w:r>
        <w:rPr>
          <w:rFonts w:ascii="Times New Roman"/>
          <w:sz w:val="24"/>
        </w:rPr>
        <w:br/>
        <w:tab/>
      </w:r>
      <w:r>
        <w:rPr>
          <w:rFonts w:ascii="Times New Roman"/>
          <w:sz w:val="24"/>
        </w:rPr>
        <w:t>E)   Daughter cells with correct genetic information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From the list, select the most common mutagens. (Check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w:t>
      </w:r>
      <w:r>
        <w:rPr>
          <w:rFonts w:ascii="Times New Roman"/>
          <w:sz w:val="24"/>
        </w:rPr>
        <w:tab/>
        <w:br/>
        <w:tab/>
      </w:r>
      <w:r>
        <w:rPr>
          <w:rFonts w:ascii="Times New Roman"/>
          <w:sz w:val="24"/>
        </w:rPr>
        <w:t>B)   Viruses</w:t>
      </w:r>
      <w:r>
        <w:rPr>
          <w:rFonts w:ascii="Times New Roman"/>
          <w:sz w:val="24"/>
        </w:rPr>
        <w:br/>
        <w:tab/>
      </w:r>
      <w:r>
        <w:rPr>
          <w:rFonts w:ascii="Times New Roman"/>
          <w:sz w:val="24"/>
        </w:rPr>
        <w:t>C)   Radiation</w:t>
      </w:r>
      <w:r>
        <w:rPr>
          <w:rFonts w:ascii="Times New Roman"/>
          <w:sz w:val="24"/>
        </w:rPr>
        <w:br/>
        <w:tab/>
      </w:r>
      <w:r>
        <w:rPr>
          <w:rFonts w:ascii="Times New Roman"/>
          <w:sz w:val="24"/>
        </w:rPr>
        <w:t>D)   Animals</w:t>
      </w:r>
      <w:r>
        <w:rPr>
          <w:rFonts w:ascii="Times New Roman"/>
          <w:sz w:val="24"/>
        </w:rPr>
        <w:br/>
        <w:tab/>
      </w:r>
      <w:r>
        <w:rPr>
          <w:rFonts w:ascii="Times New Roman"/>
          <w:sz w:val="24"/>
        </w:rPr>
        <w:t>E)   Chemicals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From the list, select all of the following that pertain to this state. (Check all that apply.)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If a patient is screened for cancerous cells, a doctor is looking for cells that are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less specialized</w:t>
      </w:r>
      <w:r>
        <w:rPr>
          <w:rFonts w:ascii="Times New Roman"/>
          <w:sz w:val="24"/>
        </w:rPr>
        <w:tab/>
        <w:br/>
        <w:tab/>
      </w:r>
      <w:r>
        <w:rPr>
          <w:rFonts w:ascii="Times New Roman"/>
          <w:sz w:val="24"/>
        </w:rPr>
        <w:t>B)   functioning as part of an organ</w:t>
      </w:r>
      <w:r>
        <w:rPr>
          <w:rFonts w:ascii="Times New Roman"/>
          <w:sz w:val="24"/>
        </w:rPr>
        <w:br/>
        <w:tab/>
      </w:r>
      <w:r>
        <w:rPr>
          <w:rFonts w:ascii="Times New Roman"/>
          <w:sz w:val="24"/>
        </w:rPr>
        <w:t>C)   not in their original location</w:t>
      </w:r>
      <w:r>
        <w:rPr>
          <w:rFonts w:ascii="Times New Roman"/>
          <w:sz w:val="24"/>
        </w:rPr>
        <w:br/>
        <w:tab/>
      </w:r>
      <w:r>
        <w:rPr>
          <w:rFonts w:ascii="Times New Roman"/>
          <w:sz w:val="24"/>
        </w:rPr>
        <w:t>D)   dividing uncontrollably</w:t>
      </w:r>
      <w:r>
        <w:rPr>
          <w:rFonts w:ascii="Times New Roman"/>
          <w:sz w:val="24"/>
        </w:rPr>
        <w:br/>
        <w:tab/>
      </w:r>
      <w:r>
        <w:rPr>
          <w:rFonts w:ascii="Times New Roman"/>
          <w:sz w:val="24"/>
        </w:rPr>
        <w:t>E)   undergoing apoptosis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From the following list, select all that define the functions of enzymes. (Check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narrow pH range</w:t>
      </w:r>
      <w:r>
        <w:rPr>
          <w:rFonts w:ascii="Times New Roman"/>
          <w:sz w:val="24"/>
        </w:rPr>
        <w:tab/>
        <w:br/>
        <w:tab/>
      </w:r>
      <w:r>
        <w:rPr>
          <w:rFonts w:ascii="Times New Roman"/>
          <w:sz w:val="24"/>
        </w:rPr>
        <w:t>B)   A wide temperature range</w:t>
      </w:r>
      <w:r>
        <w:rPr>
          <w:rFonts w:ascii="Times New Roman"/>
          <w:sz w:val="24"/>
        </w:rPr>
        <w:br/>
        <w:tab/>
      </w:r>
      <w:r>
        <w:rPr>
          <w:rFonts w:ascii="Times New Roman"/>
          <w:sz w:val="24"/>
        </w:rPr>
        <w:t>C)   A narrow temperature range</w:t>
      </w:r>
      <w:r>
        <w:rPr>
          <w:rFonts w:ascii="Times New Roman"/>
          <w:sz w:val="24"/>
        </w:rPr>
        <w:br/>
        <w:tab/>
      </w:r>
      <w:r>
        <w:rPr>
          <w:rFonts w:ascii="Times New Roman"/>
          <w:sz w:val="24"/>
        </w:rPr>
        <w:t>D)   A narrow salt concentration range</w:t>
      </w:r>
      <w:r>
        <w:rPr>
          <w:rFonts w:ascii="Times New Roman"/>
          <w:sz w:val="24"/>
        </w:rPr>
        <w:br/>
        <w:tab/>
      </w:r>
      <w:r>
        <w:rPr>
          <w:rFonts w:ascii="Times New Roman"/>
          <w:sz w:val="24"/>
        </w:rPr>
        <w:t>E)   A high salt concentration range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From the list of organ systems, select the ones that play a major role in homeostasis. (Check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Endocrine system</w:t>
      </w:r>
      <w:r>
        <w:rPr>
          <w:rFonts w:ascii="Times New Roman"/>
          <w:sz w:val="24"/>
        </w:rPr>
        <w:tab/>
        <w:br/>
        <w:tab/>
      </w:r>
      <w:r>
        <w:rPr>
          <w:rFonts w:ascii="Times New Roman"/>
          <w:sz w:val="24"/>
        </w:rPr>
        <w:t>B)   Cardiovascular system</w:t>
      </w:r>
      <w:r>
        <w:rPr>
          <w:rFonts w:ascii="Times New Roman"/>
          <w:sz w:val="24"/>
        </w:rPr>
        <w:br/>
        <w:tab/>
      </w:r>
      <w:r>
        <w:rPr>
          <w:rFonts w:ascii="Times New Roman"/>
          <w:sz w:val="24"/>
        </w:rPr>
        <w:t>C)   Urinary system</w:t>
      </w:r>
      <w:r>
        <w:rPr>
          <w:rFonts w:ascii="Times New Roman"/>
          <w:sz w:val="24"/>
        </w:rPr>
        <w:br/>
        <w:tab/>
      </w:r>
      <w:r>
        <w:rPr>
          <w:rFonts w:ascii="Times New Roman"/>
          <w:sz w:val="24"/>
        </w:rPr>
        <w:t>D)   Immune system</w:t>
      </w:r>
      <w:r>
        <w:rPr>
          <w:rFonts w:ascii="Times New Roman"/>
          <w:sz w:val="24"/>
        </w:rPr>
        <w:br/>
        <w:tab/>
      </w:r>
      <w:r>
        <w:rPr>
          <w:rFonts w:ascii="Times New Roman"/>
          <w:sz w:val="24"/>
        </w:rPr>
        <w:t>E)   Digestive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Some antimetabolites are called antibiotics. From the list below, select all statements that characterize these compounds. (Check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designed to kill bacteria.</w:t>
      </w:r>
      <w:r>
        <w:rPr>
          <w:rFonts w:ascii="Times New Roman"/>
          <w:sz w:val="24"/>
        </w:rPr>
        <w:tab/>
        <w:br/>
        <w:tab/>
      </w:r>
      <w:r>
        <w:rPr>
          <w:rFonts w:ascii="Times New Roman"/>
          <w:sz w:val="24"/>
        </w:rPr>
        <w:t>B)   They interfere with specific enzyme functions.</w:t>
      </w:r>
      <w:r>
        <w:rPr>
          <w:rFonts w:ascii="Times New Roman"/>
          <w:sz w:val="24"/>
        </w:rPr>
        <w:br/>
        <w:tab/>
      </w:r>
      <w:r>
        <w:rPr>
          <w:rFonts w:ascii="Times New Roman"/>
          <w:sz w:val="24"/>
        </w:rPr>
        <w:t>C)   They interfere with RNA formation during gene expression.</w:t>
      </w:r>
      <w:r>
        <w:rPr>
          <w:rFonts w:ascii="Times New Roman"/>
          <w:sz w:val="24"/>
        </w:rPr>
        <w:br/>
        <w:tab/>
      </w:r>
      <w:r>
        <w:rPr>
          <w:rFonts w:ascii="Times New Roman"/>
          <w:sz w:val="24"/>
        </w:rPr>
        <w:t>D)   They interfere with DNA replication.</w:t>
      </w:r>
      <w:r>
        <w:rPr>
          <w:rFonts w:ascii="Times New Roman"/>
          <w:sz w:val="24"/>
        </w:rPr>
        <w:br/>
        <w:tab/>
      </w:r>
      <w:r>
        <w:rPr>
          <w:rFonts w:ascii="Times New Roman"/>
          <w:sz w:val="24"/>
        </w:rPr>
        <w:t>E)   They can be used to treat any infection.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From the classes of chemotherapeutic drugs listed below, select those that would interfere with DNA synthesis. (Check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Alkaloids</w:t>
      </w:r>
      <w:r>
        <w:rPr>
          <w:rFonts w:ascii="Times New Roman"/>
          <w:sz w:val="24"/>
        </w:rPr>
        <w:tab/>
        <w:br/>
        <w:tab/>
      </w:r>
      <w:r>
        <w:rPr>
          <w:rFonts w:ascii="Times New Roman"/>
          <w:sz w:val="24"/>
        </w:rPr>
        <w:t>B)   Taxanes</w:t>
      </w:r>
      <w:r>
        <w:rPr>
          <w:rFonts w:ascii="Times New Roman"/>
          <w:sz w:val="24"/>
        </w:rPr>
        <w:br/>
        <w:tab/>
      </w:r>
      <w:r>
        <w:rPr>
          <w:rFonts w:ascii="Times New Roman"/>
          <w:sz w:val="24"/>
        </w:rPr>
        <w:t>C)   Antimetabolites</w:t>
      </w:r>
      <w:r>
        <w:rPr>
          <w:rFonts w:ascii="Times New Roman"/>
          <w:sz w:val="24"/>
        </w:rPr>
        <w:br/>
        <w:tab/>
      </w:r>
      <w:r>
        <w:rPr>
          <w:rFonts w:ascii="Times New Roman"/>
          <w:sz w:val="24"/>
        </w:rPr>
        <w:t>D)   Alkylating agents</w:t>
      </w:r>
      <w:r>
        <w:rPr>
          <w:rFonts w:ascii="Times New Roman"/>
          <w:sz w:val="24"/>
        </w:rPr>
        <w:br/>
        <w:tab/>
      </w:r>
      <w:r>
        <w:rPr>
          <w:rFonts w:ascii="Times New Roman"/>
          <w:sz w:val="24"/>
        </w:rPr>
        <w:t>E)   Topoisomerase inhibitors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CRISPR is a genetic editing process. From the list provided, select all that are required for this process to be successful. (Check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Cas9 enzyme to identify the correct DNA sequence</w:t>
      </w:r>
      <w:r>
        <w:rPr>
          <w:rFonts w:ascii="Times New Roman"/>
          <w:sz w:val="24"/>
        </w:rPr>
        <w:tab/>
        <w:br/>
        <w:tab/>
      </w:r>
      <w:r>
        <w:rPr>
          <w:rFonts w:ascii="Times New Roman"/>
          <w:sz w:val="24"/>
        </w:rPr>
        <w:t>B)   A complementary guide DNA molecule to assist the Cas9 enzyme</w:t>
      </w:r>
      <w:r>
        <w:rPr>
          <w:rFonts w:ascii="Times New Roman"/>
          <w:sz w:val="24"/>
        </w:rPr>
        <w:br/>
        <w:tab/>
      </w:r>
      <w:r>
        <w:rPr>
          <w:rFonts w:ascii="Times New Roman"/>
          <w:sz w:val="24"/>
        </w:rPr>
        <w:t>C)   A regulatory region called a PAM sequence</w:t>
      </w:r>
      <w:r>
        <w:rPr>
          <w:rFonts w:ascii="Times New Roman"/>
          <w:sz w:val="24"/>
        </w:rPr>
        <w:br/>
        <w:tab/>
      </w:r>
      <w:r>
        <w:rPr>
          <w:rFonts w:ascii="Times New Roman"/>
          <w:sz w:val="24"/>
        </w:rPr>
        <w:t>D)   A single-stranded break of DNA</w:t>
      </w:r>
      <w:r>
        <w:rPr>
          <w:rFonts w:ascii="Times New Roman"/>
          <w:sz w:val="24"/>
        </w:rPr>
        <w:br/>
        <w:tab/>
      </w:r>
      <w:r>
        <w:rPr>
          <w:rFonts w:ascii="Times New Roman"/>
          <w:sz w:val="24"/>
        </w:rPr>
        <w:t>E)   A target DNA sequence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34)</w:t>
        <w:tab/>
      </w:r>
      <w:r>
        <w:rPr>
          <w:rFonts w:ascii="Times New Roman"/>
          <w:sz w:val="24"/>
        </w:rPr>
        <w:t>Tumor suppressor genes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halt cell division if an error is found in the DNA.</w:t>
      </w:r>
      <w:r>
        <w:rPr>
          <w:rFonts w:ascii="Times New Roman"/>
          <w:sz w:val="24"/>
        </w:rPr>
        <w:tab/>
        <w:br/>
        <w:tab/>
      </w:r>
      <w:r>
        <w:rPr>
          <w:rFonts w:ascii="Times New Roman"/>
          <w:sz w:val="24"/>
        </w:rPr>
        <w:t>B)   cause an increase in cell division if an error is found in DNA.</w:t>
      </w:r>
      <w:r>
        <w:rPr>
          <w:rFonts w:ascii="Times New Roman"/>
          <w:sz w:val="24"/>
        </w:rPr>
        <w:br/>
        <w:tab/>
      </w:r>
      <w:r>
        <w:rPr>
          <w:rFonts w:ascii="Times New Roman"/>
          <w:sz w:val="24"/>
        </w:rPr>
        <w:t>C)   slow the rate of cell division.</w:t>
      </w:r>
      <w:r>
        <w:rPr>
          <w:rFonts w:ascii="Times New Roman"/>
          <w:sz w:val="24"/>
        </w:rPr>
        <w:br/>
        <w:tab/>
      </w:r>
      <w:r>
        <w:rPr>
          <w:rFonts w:ascii="Times New Roman"/>
          <w:sz w:val="24"/>
        </w:rPr>
        <w:t>D)   allow cells to remain at a constant cell division.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You are reading an article about a person being diagosed with a type of sarcoma. This type of cancer affects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skin</w:t>
      </w:r>
      <w:r>
        <w:rPr>
          <w:rFonts w:ascii="Times New Roman"/>
          <w:sz w:val="24"/>
        </w:rPr>
        <w:tab/>
        <w:br/>
        <w:tab/>
      </w:r>
      <w:r>
        <w:rPr>
          <w:rFonts w:ascii="Times New Roman"/>
          <w:sz w:val="24"/>
        </w:rPr>
        <w:t>B)   white blood cells</w:t>
      </w:r>
      <w:r>
        <w:rPr>
          <w:rFonts w:ascii="Times New Roman"/>
          <w:sz w:val="24"/>
        </w:rPr>
        <w:br/>
        <w:tab/>
      </w:r>
      <w:r>
        <w:rPr>
          <w:rFonts w:ascii="Times New Roman"/>
          <w:sz w:val="24"/>
        </w:rPr>
        <w:t>C)   connective tissue</w:t>
      </w:r>
      <w:r>
        <w:rPr>
          <w:rFonts w:ascii="Times New Roman"/>
          <w:sz w:val="24"/>
        </w:rPr>
        <w:br/>
        <w:tab/>
      </w:r>
      <w:r>
        <w:rPr>
          <w:rFonts w:ascii="Times New Roman"/>
          <w:sz w:val="24"/>
        </w:rPr>
        <w:t>D)   cells related to the immune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A research oncologist is one who studies the causes and treatments of cancer. What area(s) would a research oncologist study to understand the formation of a new cancer?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Genetic factors</w:t>
      </w:r>
      <w:r>
        <w:rPr>
          <w:rFonts w:ascii="Times New Roman"/>
          <w:sz w:val="24"/>
        </w:rPr>
        <w:tab/>
        <w:br/>
        <w:tab/>
      </w:r>
      <w:r>
        <w:rPr>
          <w:rFonts w:ascii="Times New Roman"/>
          <w:sz w:val="24"/>
        </w:rPr>
        <w:t>B)   Environmental factors</w:t>
      </w:r>
      <w:r>
        <w:rPr>
          <w:rFonts w:ascii="Times New Roman"/>
          <w:sz w:val="24"/>
        </w:rPr>
        <w:br/>
        <w:tab/>
      </w:r>
      <w:r>
        <w:rPr>
          <w:rFonts w:ascii="Times New Roman"/>
          <w:sz w:val="24"/>
        </w:rPr>
        <w:t>C)   Prevalence in males versus females</w:t>
      </w:r>
      <w:r>
        <w:rPr>
          <w:rFonts w:ascii="Times New Roman"/>
          <w:sz w:val="24"/>
        </w:rPr>
        <w:br/>
        <w:tab/>
      </w:r>
      <w:r>
        <w:rPr>
          <w:rFonts w:ascii="Times New Roman"/>
          <w:sz w:val="24"/>
        </w:rPr>
        <w:t>D)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Thinking about the hierarchy of biological organization, which of the following includes the others?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Cells</w:t>
      </w:r>
      <w:r>
        <w:rPr>
          <w:rFonts w:ascii="Times New Roman"/>
          <w:sz w:val="24"/>
        </w:rPr>
        <w:tab/>
        <w:br/>
        <w:tab/>
      </w:r>
      <w:r>
        <w:rPr>
          <w:rFonts w:ascii="Times New Roman"/>
          <w:sz w:val="24"/>
        </w:rPr>
        <w:t>B)   Organs</w:t>
      </w:r>
      <w:r>
        <w:rPr>
          <w:rFonts w:ascii="Times New Roman"/>
          <w:sz w:val="24"/>
        </w:rPr>
        <w:br/>
        <w:tab/>
      </w:r>
      <w:r>
        <w:rPr>
          <w:rFonts w:ascii="Times New Roman"/>
          <w:sz w:val="24"/>
        </w:rPr>
        <w:t>C)   Organ systems</w:t>
      </w:r>
      <w:r>
        <w:rPr>
          <w:rFonts w:ascii="Times New Roman"/>
          <w:sz w:val="24"/>
        </w:rPr>
        <w:br/>
        <w:tab/>
      </w:r>
      <w:r>
        <w:rPr>
          <w:rFonts w:ascii="Times New Roman"/>
          <w:sz w:val="24"/>
        </w:rPr>
        <w:t>D)   Tissues</w:t>
      </w:r>
      <w:r>
        <w:rPr>
          <w:rFonts w:ascii="Times New Roman"/>
          <w:sz w:val="24"/>
        </w:rPr>
        <w:br/>
        <w:tab/>
      </w:r>
      <w:r>
        <w:rPr>
          <w:rFonts w:ascii="Times New Roman"/>
          <w:sz w:val="24"/>
        </w:rPr>
        <w:t>E)   Organelles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Lung cancer was the leading cause of cancer-related deaths during the mid-1990s. Which group was most impacted?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Males</w:t>
      </w:r>
      <w:r>
        <w:rPr>
          <w:rFonts w:ascii="Times New Roman"/>
          <w:sz w:val="24"/>
        </w:rPr>
        <w:tab/>
        <w:br/>
        <w:tab/>
      </w:r>
      <w:r>
        <w:rPr>
          <w:rFonts w:ascii="Times New Roman"/>
          <w:sz w:val="24"/>
        </w:rPr>
        <w:t>B)   Females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If a person has a cancer that interferes with organs of the urinary system, that person may have trouble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getting oxygen to tissues.</w:t>
      </w:r>
      <w:r>
        <w:rPr>
          <w:rFonts w:ascii="Times New Roman"/>
          <w:sz w:val="24"/>
        </w:rPr>
        <w:tab/>
        <w:br/>
        <w:tab/>
      </w:r>
      <w:r>
        <w:rPr>
          <w:rFonts w:ascii="Times New Roman"/>
          <w:sz w:val="24"/>
        </w:rPr>
        <w:t>B)   with regulating the water-salt balance of the blood.</w:t>
      </w:r>
      <w:r>
        <w:rPr>
          <w:rFonts w:ascii="Times New Roman"/>
          <w:sz w:val="24"/>
        </w:rPr>
        <w:br/>
        <w:tab/>
      </w:r>
      <w:r>
        <w:rPr>
          <w:rFonts w:ascii="Times New Roman"/>
          <w:sz w:val="24"/>
        </w:rPr>
        <w:t>C)   getting nutrients and water to tissues.</w:t>
      </w:r>
      <w:r>
        <w:rPr>
          <w:rFonts w:ascii="Times New Roman"/>
          <w:sz w:val="24"/>
        </w:rPr>
        <w:br/>
        <w:tab/>
      </w:r>
      <w:r>
        <w:rPr>
          <w:rFonts w:ascii="Times New Roman"/>
          <w:sz w:val="24"/>
        </w:rPr>
        <w:t>D)   fighting off other diseases.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 xml:space="preserve">Cancer begins when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tumor forms.</w:t>
      </w:r>
      <w:r>
        <w:rPr>
          <w:rFonts w:ascii="Times New Roman"/>
          <w:sz w:val="24"/>
        </w:rPr>
        <w:tab/>
        <w:br/>
        <w:tab/>
      </w:r>
      <w:r>
        <w:rPr>
          <w:rFonts w:ascii="Times New Roman"/>
          <w:sz w:val="24"/>
        </w:rPr>
        <w:t>B)   there is an abnormal function of an organ system.</w:t>
      </w:r>
      <w:r>
        <w:rPr>
          <w:rFonts w:ascii="Times New Roman"/>
          <w:sz w:val="24"/>
        </w:rPr>
        <w:br/>
        <w:tab/>
      </w:r>
      <w:r>
        <w:rPr>
          <w:rFonts w:ascii="Times New Roman"/>
          <w:sz w:val="24"/>
        </w:rPr>
        <w:t>C)   cells divide uncontrollably.</w:t>
      </w:r>
      <w:r>
        <w:rPr>
          <w:rFonts w:ascii="Times New Roman"/>
          <w:sz w:val="24"/>
        </w:rPr>
        <w:br/>
        <w:tab/>
      </w:r>
      <w:r>
        <w:rPr>
          <w:rFonts w:ascii="Times New Roman"/>
          <w:sz w:val="24"/>
        </w:rPr>
        <w:t>D)   an organ stops functioning.</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Which of the following statements describes DNA?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DNA encodes for proteins that are involved in cellular regulation.</w:t>
      </w:r>
      <w:r>
        <w:rPr>
          <w:rFonts w:ascii="Times New Roman"/>
          <w:sz w:val="24"/>
        </w:rPr>
        <w:tab/>
        <w:br/>
        <w:tab/>
      </w:r>
      <w:r>
        <w:rPr>
          <w:rFonts w:ascii="Times New Roman"/>
          <w:sz w:val="24"/>
        </w:rPr>
        <w:t>B)   DNA is the genetic material called the genome.</w:t>
      </w:r>
      <w:r>
        <w:rPr>
          <w:rFonts w:ascii="Times New Roman"/>
          <w:sz w:val="24"/>
        </w:rPr>
        <w:br/>
        <w:tab/>
      </w:r>
      <w:r>
        <w:rPr>
          <w:rFonts w:ascii="Times New Roman"/>
          <w:sz w:val="24"/>
        </w:rPr>
        <w:t>C)   Sections of DNA are called genes.</w:t>
      </w:r>
      <w:r>
        <w:rPr>
          <w:rFonts w:ascii="Times New Roman"/>
          <w:sz w:val="24"/>
        </w:rPr>
        <w:br/>
        <w:tab/>
      </w:r>
      <w:r>
        <w:rPr>
          <w:rFonts w:ascii="Times New Roman"/>
          <w:sz w:val="24"/>
        </w:rPr>
        <w:t>D)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The shape of the active site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determines the substrate that is broken down.</w:t>
      </w:r>
      <w:r>
        <w:rPr>
          <w:rFonts w:ascii="Times New Roman"/>
          <w:sz w:val="24"/>
        </w:rPr>
        <w:tab/>
        <w:br/>
        <w:tab/>
      </w:r>
      <w:r>
        <w:rPr>
          <w:rFonts w:ascii="Times New Roman"/>
          <w:sz w:val="24"/>
        </w:rPr>
        <w:t>B)   changes to fit all substrates.</w:t>
      </w:r>
      <w:r>
        <w:rPr>
          <w:rFonts w:ascii="Times New Roman"/>
          <w:sz w:val="24"/>
        </w:rPr>
        <w:br/>
        <w:tab/>
      </w:r>
      <w:r>
        <w:rPr>
          <w:rFonts w:ascii="Times New Roman"/>
          <w:sz w:val="24"/>
        </w:rPr>
        <w:t>C)   can be modified by cell signals.</w:t>
      </w:r>
      <w:r>
        <w:rPr>
          <w:rFonts w:ascii="Times New Roman"/>
          <w:sz w:val="24"/>
        </w:rPr>
        <w:br/>
        <w:tab/>
      </w:r>
      <w:r>
        <w:rPr>
          <w:rFonts w:ascii="Times New Roman"/>
          <w:sz w:val="24"/>
        </w:rPr>
        <w:t>D)   changes after breaking down its first substrate.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Ribosomes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convert energy in food into usable energy for the cell.</w:t>
      </w:r>
      <w:r>
        <w:rPr>
          <w:rFonts w:ascii="Times New Roman"/>
          <w:sz w:val="24"/>
        </w:rPr>
        <w:tab/>
        <w:br/>
        <w:tab/>
      </w:r>
      <w:r>
        <w:rPr>
          <w:rFonts w:ascii="Times New Roman"/>
          <w:sz w:val="24"/>
        </w:rPr>
        <w:t>B)   use genetic information to synthesize proteins.</w:t>
      </w:r>
      <w:r>
        <w:rPr>
          <w:rFonts w:ascii="Times New Roman"/>
          <w:sz w:val="24"/>
        </w:rPr>
        <w:br/>
        <w:tab/>
      </w:r>
      <w:r>
        <w:rPr>
          <w:rFonts w:ascii="Times New Roman"/>
          <w:sz w:val="24"/>
        </w:rPr>
        <w:t>C)   digest incoming nutrients.</w:t>
      </w:r>
      <w:r>
        <w:rPr>
          <w:rFonts w:ascii="Times New Roman"/>
          <w:sz w:val="24"/>
        </w:rPr>
        <w:br/>
        <w:tab/>
      </w:r>
      <w:r>
        <w:rPr>
          <w:rFonts w:ascii="Times New Roman"/>
          <w:sz w:val="24"/>
        </w:rPr>
        <w:t>D)   allow for passage of materials in and out of the cell.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 xml:space="preserve">What cell organelle converts the energy found in food into a form usable by cells?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Mitochondrion</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Lysosome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Centriole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Golgi apparatus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During the division of eukaryotic cells, the ______ assists by dividing the genetic material and cell contents into the two resulting cells.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nucleus</w:t>
      </w:r>
      <w:r>
        <w:rPr>
          <w:rFonts w:ascii="Times New Roman"/>
          <w:sz w:val="24"/>
        </w:rPr>
        <w:tab/>
        <w:br/>
        <w:tab/>
      </w:r>
      <w:r>
        <w:rPr>
          <w:rFonts w:ascii="Times New Roman"/>
          <w:sz w:val="24"/>
        </w:rPr>
        <w:t>B)   centrioles</w:t>
      </w:r>
      <w:r>
        <w:rPr>
          <w:rFonts w:ascii="Times New Roman"/>
          <w:sz w:val="24"/>
        </w:rPr>
        <w:br/>
        <w:tab/>
      </w:r>
      <w:r>
        <w:rPr>
          <w:rFonts w:ascii="Times New Roman"/>
          <w:sz w:val="24"/>
        </w:rPr>
        <w:t>C)   ribosomes</w:t>
      </w:r>
      <w:r>
        <w:rPr>
          <w:rFonts w:ascii="Times New Roman"/>
          <w:sz w:val="24"/>
        </w:rPr>
        <w:br/>
        <w:tab/>
      </w:r>
      <w:r>
        <w:rPr>
          <w:rFonts w:ascii="Times New Roman"/>
          <w:sz w:val="24"/>
        </w:rPr>
        <w:t>D)   lysosome</w:t>
      </w:r>
      <w:r>
        <w:rPr>
          <w:rFonts w:ascii="Times New Roman"/>
          <w:sz w:val="24"/>
        </w:rPr>
        <w:br/>
        <w:tab/>
      </w:r>
      <w:r>
        <w:rPr>
          <w:rFonts w:ascii="Times New Roman"/>
          <w:sz w:val="24"/>
        </w:rPr>
        <w:t>E)   mitochondria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Cells are specialized to form tissues and organs through the control of gene expression. Gene expression is regulated (turning on and off genetic instructions)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nearby cell signals.</w:t>
      </w:r>
      <w:r>
        <w:rPr>
          <w:rFonts w:ascii="Times New Roman"/>
          <w:sz w:val="24"/>
        </w:rPr>
        <w:tab/>
        <w:br/>
        <w:tab/>
      </w:r>
      <w:r>
        <w:rPr>
          <w:rFonts w:ascii="Times New Roman"/>
          <w:sz w:val="24"/>
        </w:rPr>
        <w:t>B)   environmental factors.</w:t>
      </w:r>
      <w:r>
        <w:rPr>
          <w:rFonts w:ascii="Times New Roman"/>
          <w:sz w:val="24"/>
        </w:rPr>
        <w:br/>
        <w:tab/>
      </w:r>
      <w:r>
        <w:rPr>
          <w:rFonts w:ascii="Times New Roman"/>
          <w:sz w:val="24"/>
        </w:rPr>
        <w:t>C)   nearby cell signals and environmental factors.</w:t>
      </w:r>
      <w:r>
        <w:rPr>
          <w:rFonts w:ascii="Times New Roman"/>
          <w:sz w:val="24"/>
        </w:rPr>
        <w:br/>
        <w:tab/>
      </w:r>
      <w:r>
        <w:rPr>
          <w:rFonts w:ascii="Times New Roman"/>
          <w:sz w:val="24"/>
        </w:rPr>
        <w:t>D)   rapid cell divisions.</w:t>
      </w:r>
      <w:r>
        <w:rPr>
          <w:rFonts w:ascii="Times New Roman"/>
          <w:sz w:val="24"/>
        </w:rPr>
        <w:br/>
        <w:tab/>
      </w:r>
      <w:r>
        <w:rPr>
          <w:rFonts w:ascii="Times New Roman"/>
          <w:sz w:val="24"/>
        </w:rPr>
        <w:t>E)   nearby cell signals and rapid cell divisions.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Cancer cells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less specialized</w:t>
      </w:r>
      <w:r>
        <w:rPr>
          <w:rFonts w:ascii="Times New Roman"/>
          <w:sz w:val="24"/>
        </w:rPr>
        <w:tab/>
        <w:br/>
        <w:tab/>
      </w:r>
      <w:r>
        <w:rPr>
          <w:rFonts w:ascii="Times New Roman"/>
          <w:sz w:val="24"/>
        </w:rPr>
        <w:t>B)   no longer function with neighboring cells</w:t>
      </w:r>
      <w:r>
        <w:rPr>
          <w:rFonts w:ascii="Times New Roman"/>
          <w:sz w:val="24"/>
        </w:rPr>
        <w:br/>
        <w:tab/>
      </w:r>
      <w:r>
        <w:rPr>
          <w:rFonts w:ascii="Times New Roman"/>
          <w:sz w:val="24"/>
        </w:rPr>
        <w:t>C)   divide rapidly</w:t>
      </w:r>
      <w:r>
        <w:rPr>
          <w:rFonts w:ascii="Times New Roman"/>
          <w:sz w:val="24"/>
        </w:rPr>
        <w:br/>
        <w:tab/>
      </w:r>
      <w:r>
        <w:rPr>
          <w:rFonts w:ascii="Times New Roman"/>
          <w:sz w:val="24"/>
        </w:rPr>
        <w:t>D)   ignore the genetic information</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At the cellular level, enzymes work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using more energy to assist the reaction.</w:t>
      </w:r>
      <w:r>
        <w:rPr>
          <w:rFonts w:ascii="Times New Roman"/>
          <w:sz w:val="24"/>
        </w:rPr>
        <w:tab/>
        <w:br/>
        <w:tab/>
      </w:r>
      <w:r>
        <w:rPr>
          <w:rFonts w:ascii="Times New Roman"/>
          <w:sz w:val="24"/>
        </w:rPr>
        <w:t>B)   lowering the activation energy of the reaction.</w:t>
      </w:r>
      <w:r>
        <w:rPr>
          <w:rFonts w:ascii="Times New Roman"/>
          <w:sz w:val="24"/>
        </w:rPr>
        <w:br/>
        <w:tab/>
      </w:r>
      <w:r>
        <w:rPr>
          <w:rFonts w:ascii="Times New Roman"/>
          <w:sz w:val="24"/>
        </w:rPr>
        <w:t>C)   maintaining a constant breakdown of the substrate.</w:t>
      </w:r>
      <w:r>
        <w:rPr>
          <w:rFonts w:ascii="Times New Roman"/>
          <w:sz w:val="24"/>
        </w:rPr>
        <w:br/>
        <w:tab/>
      </w:r>
      <w:r>
        <w:rPr>
          <w:rFonts w:ascii="Times New Roman"/>
          <w:sz w:val="24"/>
        </w:rPr>
        <w:t>D)   being consumed in the reaction.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In a biochemical pathway consisting of three enzymes,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first enzyme releases a product that is a substrate for the second enzyme.</w:t>
      </w:r>
      <w:r>
        <w:rPr>
          <w:rFonts w:ascii="Times New Roman"/>
          <w:sz w:val="24"/>
        </w:rPr>
        <w:tab/>
        <w:br/>
        <w:tab/>
      </w:r>
      <w:r>
        <w:rPr>
          <w:rFonts w:ascii="Times New Roman"/>
          <w:sz w:val="24"/>
        </w:rPr>
        <w:t>B)   the first enzyme provides energy for the second enzyme.</w:t>
      </w:r>
      <w:r>
        <w:rPr>
          <w:rFonts w:ascii="Times New Roman"/>
          <w:sz w:val="24"/>
        </w:rPr>
        <w:br/>
        <w:tab/>
      </w:r>
      <w:r>
        <w:rPr>
          <w:rFonts w:ascii="Times New Roman"/>
          <w:sz w:val="24"/>
        </w:rPr>
        <w:t>C)   the first enzyme releases a product that is a substrate for the last enzyme.</w:t>
      </w:r>
      <w:r>
        <w:rPr>
          <w:rFonts w:ascii="Times New Roman"/>
          <w:sz w:val="24"/>
        </w:rPr>
        <w:br/>
        <w:tab/>
      </w:r>
      <w:r>
        <w:rPr>
          <w:rFonts w:ascii="Times New Roman"/>
          <w:sz w:val="24"/>
        </w:rPr>
        <w:t>D)   the second enzyme provides energy for the first enzyme.</w:t>
      </w:r>
      <w:r>
        <w:rPr>
          <w:rFonts w:ascii="Times New Roman"/>
          <w:sz w:val="24"/>
        </w:rPr>
        <w:br/>
        <w:tab/>
      </w:r>
      <w:r>
        <w:rPr>
          <w:rFonts w:ascii="Times New Roman"/>
          <w:sz w:val="24"/>
        </w:rPr>
        <w:t>E)   the first enzyme releases a product that is a substrate for the second enzyme, then the second enzyme releases a product for the third enzyme.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DNA is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single strand of nucleotides arranged in helical structure.</w:t>
      </w:r>
      <w:r>
        <w:rPr>
          <w:rFonts w:ascii="Times New Roman"/>
          <w:sz w:val="24"/>
        </w:rPr>
        <w:tab/>
        <w:br/>
        <w:tab/>
      </w:r>
      <w:r>
        <w:rPr>
          <w:rFonts w:ascii="Times New Roman"/>
          <w:sz w:val="24"/>
        </w:rPr>
        <w:t>B)   double strand of nucleotides arranged in a linear structure.</w:t>
      </w:r>
      <w:r>
        <w:rPr>
          <w:rFonts w:ascii="Times New Roman"/>
          <w:sz w:val="24"/>
        </w:rPr>
        <w:br/>
        <w:tab/>
      </w:r>
      <w:r>
        <w:rPr>
          <w:rFonts w:ascii="Times New Roman"/>
          <w:sz w:val="24"/>
        </w:rPr>
        <w:t>C)   double strand of nucleotides arranged in a helical structure.</w:t>
      </w:r>
      <w:r>
        <w:rPr>
          <w:rFonts w:ascii="Times New Roman"/>
          <w:sz w:val="24"/>
        </w:rPr>
        <w:br/>
        <w:tab/>
      </w:r>
      <w:r>
        <w:rPr>
          <w:rFonts w:ascii="Times New Roman"/>
          <w:sz w:val="24"/>
        </w:rPr>
        <w:t>D)   single strand of nucleotides arranged in either a linear or helical structure.</w:t>
      </w:r>
      <w:r>
        <w:rPr>
          <w:rFonts w:ascii="Times New Roman"/>
          <w:sz w:val="24"/>
        </w:rPr>
        <w:br/>
        <w:tab/>
      </w:r>
      <w:r>
        <w:rPr>
          <w:rFonts w:ascii="Times New Roman"/>
          <w:sz w:val="24"/>
        </w:rPr>
        <w:t>E)   double strand of nucleotides arranged in either a linear or helical 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The two strands of DNA are held together by hydrogen bonds between complementary nucleotides. Which of the following correctly matches the complementary nucleotides of DNA?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Adenine:thymine and cytosine:guanine</w:t>
      </w:r>
      <w:r>
        <w:rPr>
          <w:rFonts w:ascii="Times New Roman"/>
          <w:sz w:val="24"/>
        </w:rPr>
        <w:tab/>
        <w:br/>
        <w:tab/>
      </w:r>
      <w:r>
        <w:rPr>
          <w:rFonts w:ascii="Times New Roman"/>
          <w:sz w:val="24"/>
        </w:rPr>
        <w:t>B)   Adenine:cytosine and guanine:thymine</w:t>
      </w:r>
      <w:r>
        <w:rPr>
          <w:rFonts w:ascii="Times New Roman"/>
          <w:sz w:val="24"/>
        </w:rPr>
        <w:br/>
        <w:tab/>
      </w:r>
      <w:r>
        <w:rPr>
          <w:rFonts w:ascii="Times New Roman"/>
          <w:sz w:val="24"/>
        </w:rPr>
        <w:t>C)   Thymine:cytosine and adenine:guanine</w:t>
      </w:r>
      <w:r>
        <w:rPr>
          <w:rFonts w:ascii="Times New Roman"/>
          <w:sz w:val="24"/>
        </w:rPr>
        <w:br/>
        <w:tab/>
      </w:r>
      <w:r>
        <w:rPr>
          <w:rFonts w:ascii="Times New Roman"/>
          <w:sz w:val="24"/>
        </w:rPr>
        <w:t>D)   Uracil:adenine and cytosine:guanine</w:t>
      </w:r>
      <w:r>
        <w:rPr>
          <w:rFonts w:ascii="Times New Roman"/>
          <w:sz w:val="24"/>
        </w:rPr>
        <w:br/>
        <w:tab/>
      </w:r>
      <w:r>
        <w:rPr>
          <w:rFonts w:ascii="Times New Roman"/>
          <w:sz w:val="24"/>
        </w:rPr>
        <w:t>E)   Uracil:cytosine and adenine:guanine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In animal cells, DNA is located in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cytoplasm</w:t>
      </w:r>
      <w:r>
        <w:rPr>
          <w:rFonts w:ascii="Times New Roman"/>
          <w:sz w:val="24"/>
        </w:rPr>
        <w:tab/>
        <w:br/>
        <w:tab/>
      </w:r>
      <w:r>
        <w:rPr>
          <w:rFonts w:ascii="Times New Roman"/>
          <w:sz w:val="24"/>
        </w:rPr>
        <w:t>B)   nucleus</w:t>
      </w:r>
      <w:r>
        <w:rPr>
          <w:rFonts w:ascii="Times New Roman"/>
          <w:sz w:val="24"/>
        </w:rPr>
        <w:br/>
        <w:tab/>
      </w:r>
      <w:r>
        <w:rPr>
          <w:rFonts w:ascii="Times New Roman"/>
          <w:sz w:val="24"/>
        </w:rPr>
        <w:t>C)   ribosomes</w:t>
      </w:r>
      <w:r>
        <w:rPr>
          <w:rFonts w:ascii="Times New Roman"/>
          <w:sz w:val="24"/>
        </w:rPr>
        <w:br/>
        <w:tab/>
      </w:r>
      <w:r>
        <w:rPr>
          <w:rFonts w:ascii="Times New Roman"/>
          <w:sz w:val="24"/>
        </w:rPr>
        <w:t>D)   lysozymes</w:t>
      </w:r>
      <w:r>
        <w:rPr>
          <w:rFonts w:ascii="Times New Roman"/>
          <w:sz w:val="24"/>
        </w:rPr>
        <w:br/>
        <w:tab/>
      </w:r>
      <w:r>
        <w:rPr>
          <w:rFonts w:ascii="Times New Roman"/>
          <w:sz w:val="24"/>
        </w:rPr>
        <w:t>E)   golgi apparatus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Ribosomes are located on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nucleus</w:t>
      </w:r>
      <w:r>
        <w:rPr>
          <w:rFonts w:ascii="Times New Roman"/>
          <w:sz w:val="24"/>
        </w:rPr>
        <w:tab/>
        <w:br/>
        <w:tab/>
      </w:r>
      <w:r>
        <w:rPr>
          <w:rFonts w:ascii="Times New Roman"/>
          <w:sz w:val="24"/>
        </w:rPr>
        <w:t>B)   lysosomes</w:t>
      </w:r>
      <w:r>
        <w:rPr>
          <w:rFonts w:ascii="Times New Roman"/>
          <w:sz w:val="24"/>
        </w:rPr>
        <w:br/>
        <w:tab/>
      </w:r>
      <w:r>
        <w:rPr>
          <w:rFonts w:ascii="Times New Roman"/>
          <w:sz w:val="24"/>
        </w:rPr>
        <w:t>C)   smooth endoplasmic reticulum</w:t>
      </w:r>
      <w:r>
        <w:rPr>
          <w:rFonts w:ascii="Times New Roman"/>
          <w:sz w:val="24"/>
        </w:rPr>
        <w:br/>
        <w:tab/>
      </w:r>
      <w:r>
        <w:rPr>
          <w:rFonts w:ascii="Times New Roman"/>
          <w:sz w:val="24"/>
        </w:rPr>
        <w:t>D)   rough endoplasmic reticulum</w:t>
      </w:r>
      <w:r>
        <w:rPr>
          <w:rFonts w:ascii="Times New Roman"/>
          <w:sz w:val="24"/>
        </w:rPr>
        <w:br/>
        <w:tab/>
      </w:r>
      <w:r>
        <w:rPr>
          <w:rFonts w:ascii="Times New Roman"/>
          <w:sz w:val="24"/>
        </w:rPr>
        <w:t>E)   plasma membrane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The purpose of transcription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make mRNA that will carry the instructions for making proteins outside of the nucleus.</w:t>
      </w:r>
      <w:r>
        <w:rPr>
          <w:rFonts w:ascii="Times New Roman"/>
          <w:sz w:val="24"/>
        </w:rPr>
        <w:tab/>
        <w:br/>
        <w:tab/>
      </w:r>
      <w:r>
        <w:rPr>
          <w:rFonts w:ascii="Times New Roman"/>
          <w:sz w:val="24"/>
        </w:rPr>
        <w:t>B)   replicate DNA to provide a new copy for cellular division.</w:t>
      </w:r>
      <w:r>
        <w:rPr>
          <w:rFonts w:ascii="Times New Roman"/>
          <w:sz w:val="24"/>
        </w:rPr>
        <w:br/>
        <w:tab/>
      </w:r>
      <w:r>
        <w:rPr>
          <w:rFonts w:ascii="Times New Roman"/>
          <w:sz w:val="24"/>
        </w:rPr>
        <w:t>C)   link together amino acids to form a polypeptide chain.</w:t>
      </w:r>
      <w:r>
        <w:rPr>
          <w:rFonts w:ascii="Times New Roman"/>
          <w:sz w:val="24"/>
        </w:rPr>
        <w:br/>
        <w:tab/>
      </w:r>
      <w:r>
        <w:rPr>
          <w:rFonts w:ascii="Times New Roman"/>
          <w:sz w:val="24"/>
        </w:rPr>
        <w:t>D)   provide a code that will be read by DNA polymerase.</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The purpose of translation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make mRNA that will carry the instructions for proteins outside of the nucleus.</w:t>
      </w:r>
      <w:r>
        <w:rPr>
          <w:rFonts w:ascii="Times New Roman"/>
          <w:sz w:val="24"/>
        </w:rPr>
        <w:tab/>
        <w:br/>
        <w:tab/>
      </w:r>
      <w:r>
        <w:rPr>
          <w:rFonts w:ascii="Times New Roman"/>
          <w:sz w:val="24"/>
        </w:rPr>
        <w:t>B)   replicate DNA to provide a new copy for cellular division.</w:t>
      </w:r>
      <w:r>
        <w:rPr>
          <w:rFonts w:ascii="Times New Roman"/>
          <w:sz w:val="24"/>
        </w:rPr>
        <w:br/>
        <w:tab/>
      </w:r>
      <w:r>
        <w:rPr>
          <w:rFonts w:ascii="Times New Roman"/>
          <w:sz w:val="24"/>
        </w:rPr>
        <w:t>C)   use mRNA codons to link together amino acids to form a polypeptide chain.</w:t>
      </w:r>
      <w:r>
        <w:rPr>
          <w:rFonts w:ascii="Times New Roman"/>
          <w:sz w:val="24"/>
        </w:rPr>
        <w:br/>
        <w:tab/>
      </w:r>
      <w:r>
        <w:rPr>
          <w:rFonts w:ascii="Times New Roman"/>
          <w:sz w:val="24"/>
        </w:rPr>
        <w:t>D)   provide a code that will be read by DNA polymerase.</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In eukaryotic cells, translation occurs with the use of free floating ribosomes in the cyptoplasm or ribosomes that are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 the mitochondria</w:t>
      </w:r>
      <w:r>
        <w:rPr>
          <w:rFonts w:ascii="Times New Roman"/>
          <w:sz w:val="24"/>
        </w:rPr>
        <w:tab/>
        <w:br/>
        <w:tab/>
      </w:r>
      <w:r>
        <w:rPr>
          <w:rFonts w:ascii="Times New Roman"/>
          <w:sz w:val="24"/>
        </w:rPr>
        <w:t>B)   in the nucleus</w:t>
      </w:r>
      <w:r>
        <w:rPr>
          <w:rFonts w:ascii="Times New Roman"/>
          <w:sz w:val="24"/>
        </w:rPr>
        <w:br/>
        <w:tab/>
      </w:r>
      <w:r>
        <w:rPr>
          <w:rFonts w:ascii="Times New Roman"/>
          <w:sz w:val="24"/>
        </w:rPr>
        <w:t>C)   on the smooth endoplasmic reticulum</w:t>
      </w:r>
      <w:r>
        <w:rPr>
          <w:rFonts w:ascii="Times New Roman"/>
          <w:sz w:val="24"/>
        </w:rPr>
        <w:br/>
        <w:tab/>
      </w:r>
      <w:r>
        <w:rPr>
          <w:rFonts w:ascii="Times New Roman"/>
          <w:sz w:val="24"/>
        </w:rPr>
        <w:t>D)   on the rough endoplasmic reticulum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During translation, the ______ reads the codon on the mRNA and brings in the cooresponding amino acid.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rRNA</w:t>
      </w:r>
      <w:r>
        <w:rPr>
          <w:rFonts w:ascii="Times New Roman"/>
          <w:sz w:val="24"/>
        </w:rPr>
        <w:tab/>
        <w:br/>
        <w:tab/>
      </w:r>
      <w:r>
        <w:rPr>
          <w:rFonts w:ascii="Times New Roman"/>
          <w:sz w:val="24"/>
        </w:rPr>
        <w:t>B)   tRNA</w:t>
      </w:r>
      <w:r>
        <w:rPr>
          <w:rFonts w:ascii="Times New Roman"/>
          <w:sz w:val="24"/>
        </w:rPr>
        <w:br/>
        <w:tab/>
      </w:r>
      <w:r>
        <w:rPr>
          <w:rFonts w:ascii="Times New Roman"/>
          <w:sz w:val="24"/>
        </w:rPr>
        <w:t>C)   RNA polymerase</w:t>
      </w:r>
      <w:r>
        <w:rPr>
          <w:rFonts w:ascii="Times New Roman"/>
          <w:sz w:val="24"/>
        </w:rPr>
        <w:br/>
        <w:tab/>
      </w:r>
      <w:r>
        <w:rPr>
          <w:rFonts w:ascii="Times New Roman"/>
          <w:sz w:val="24"/>
        </w:rPr>
        <w:t>D)   ribosome</w:t>
      </w:r>
      <w:r>
        <w:rPr>
          <w:rFonts w:ascii="Times New Roman"/>
          <w:sz w:val="24"/>
        </w:rPr>
        <w:br/>
        <w:tab/>
      </w:r>
      <w:r>
        <w:rPr>
          <w:rFonts w:ascii="Times New Roman"/>
          <w:sz w:val="24"/>
        </w:rPr>
        <w:t>E)   protein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At the end of gene expression, the amino acids are in a ______ structure. This is also the ______ structure of a protein.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linear; primary</w:t>
      </w:r>
      <w:r>
        <w:rPr>
          <w:rFonts w:ascii="Times New Roman"/>
          <w:sz w:val="24"/>
        </w:rPr>
        <w:tab/>
        <w:br/>
        <w:tab/>
      </w:r>
      <w:r>
        <w:rPr>
          <w:rFonts w:ascii="Times New Roman"/>
          <w:sz w:val="24"/>
        </w:rPr>
        <w:t>B)   alpha helix; secondary</w:t>
      </w:r>
      <w:r>
        <w:rPr>
          <w:rFonts w:ascii="Times New Roman"/>
          <w:sz w:val="24"/>
        </w:rPr>
        <w:br/>
        <w:tab/>
      </w:r>
      <w:r>
        <w:rPr>
          <w:rFonts w:ascii="Times New Roman"/>
          <w:sz w:val="24"/>
        </w:rPr>
        <w:t>C)   globular; tertiary</w:t>
      </w:r>
      <w:r>
        <w:rPr>
          <w:rFonts w:ascii="Times New Roman"/>
          <w:sz w:val="24"/>
        </w:rPr>
        <w:br/>
        <w:tab/>
      </w:r>
      <w:r>
        <w:rPr>
          <w:rFonts w:ascii="Times New Roman"/>
          <w:sz w:val="24"/>
        </w:rPr>
        <w:t>D)   grouping; quarternary</w:t>
      </w:r>
      <w:r>
        <w:rPr>
          <w:rFonts w:ascii="Times New Roman"/>
          <w:sz w:val="24"/>
        </w:rPr>
        <w:br/>
        <w:tab/>
      </w:r>
      <w:r>
        <w:rPr>
          <w:rFonts w:ascii="Times New Roman"/>
          <w:sz w:val="24"/>
        </w:rPr>
        <w:t>E)   beta sheets; secondary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Nucleic acids serve as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genetic code.</w:t>
      </w:r>
      <w:r>
        <w:rPr>
          <w:rFonts w:ascii="Times New Roman"/>
          <w:sz w:val="24"/>
        </w:rPr>
        <w:tab/>
        <w:br/>
        <w:tab/>
      </w:r>
      <w:r>
        <w:rPr>
          <w:rFonts w:ascii="Times New Roman"/>
          <w:sz w:val="24"/>
        </w:rPr>
        <w:t>B)   means of energy production.</w:t>
      </w:r>
      <w:r>
        <w:rPr>
          <w:rFonts w:ascii="Times New Roman"/>
          <w:sz w:val="24"/>
        </w:rPr>
        <w:br/>
        <w:tab/>
      </w:r>
      <w:r>
        <w:rPr>
          <w:rFonts w:ascii="Times New Roman"/>
          <w:sz w:val="24"/>
        </w:rPr>
        <w:t>C)   genetic code and a method of cellular control.</w:t>
      </w:r>
      <w:r>
        <w:rPr>
          <w:rFonts w:ascii="Times New Roman"/>
          <w:sz w:val="24"/>
        </w:rPr>
        <w:br/>
        <w:tab/>
      </w:r>
      <w:r>
        <w:rPr>
          <w:rFonts w:ascii="Times New Roman"/>
          <w:sz w:val="24"/>
        </w:rPr>
        <w:t>D)   genetic code and a means of energy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of the following statements best describes the relationships between the genome, genes, and proteins?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is one genome; it consists of many genes that encode for multiple proteins.</w:t>
      </w:r>
      <w:r>
        <w:rPr>
          <w:rFonts w:ascii="Times New Roman"/>
          <w:sz w:val="24"/>
        </w:rPr>
        <w:tab/>
        <w:br/>
        <w:tab/>
      </w:r>
      <w:r>
        <w:rPr>
          <w:rFonts w:ascii="Times New Roman"/>
          <w:sz w:val="24"/>
        </w:rPr>
        <w:t>B)   There is one genome; it consists of one gene that encodes for multiple proteins.</w:t>
      </w:r>
      <w:r>
        <w:rPr>
          <w:rFonts w:ascii="Times New Roman"/>
          <w:sz w:val="24"/>
        </w:rPr>
        <w:br/>
        <w:tab/>
      </w:r>
      <w:r>
        <w:rPr>
          <w:rFonts w:ascii="Times New Roman"/>
          <w:sz w:val="24"/>
        </w:rPr>
        <w:t>C)   There are multiple genomes; they consist of one single gene that encodes for multiple proteins.</w:t>
      </w:r>
      <w:r>
        <w:rPr>
          <w:rFonts w:ascii="Times New Roman"/>
          <w:sz w:val="24"/>
        </w:rPr>
        <w:br/>
        <w:tab/>
      </w:r>
      <w:r>
        <w:rPr>
          <w:rFonts w:ascii="Times New Roman"/>
          <w:sz w:val="24"/>
        </w:rPr>
        <w:t>D)   There is one genome; it consists of one gene that encodes for one protein.</w:t>
      </w:r>
      <w:r>
        <w:rPr>
          <w:rFonts w:ascii="Times New Roman"/>
          <w:sz w:val="24"/>
        </w:rPr>
        <w:br/>
        <w:tab/>
      </w:r>
      <w:r>
        <w:rPr>
          <w:rFonts w:ascii="Times New Roman"/>
          <w:sz w:val="24"/>
        </w:rPr>
        <w:t>E)   There are multiple genomes; they consist of many genes that encode for multiple proteins.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In eukaryotic cell division, what are the two major parts of the cell cycle?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Interphase and mitosis</w:t>
      </w:r>
      <w:r>
        <w:rPr>
          <w:rFonts w:ascii="Times New Roman"/>
          <w:sz w:val="24"/>
        </w:rPr>
        <w:tab/>
        <w:br/>
        <w:tab/>
      </w:r>
      <w:r>
        <w:rPr>
          <w:rFonts w:ascii="Times New Roman"/>
          <w:sz w:val="24"/>
        </w:rPr>
        <w:t>B)   Mitosis and cytokinesis</w:t>
      </w:r>
      <w:r>
        <w:rPr>
          <w:rFonts w:ascii="Times New Roman"/>
          <w:sz w:val="24"/>
        </w:rPr>
        <w:br/>
        <w:tab/>
      </w:r>
      <w:r>
        <w:rPr>
          <w:rFonts w:ascii="Times New Roman"/>
          <w:sz w:val="24"/>
        </w:rPr>
        <w:t>C)   Interphase and cytokinesis</w:t>
      </w:r>
      <w:r>
        <w:rPr>
          <w:rFonts w:ascii="Times New Roman"/>
          <w:sz w:val="24"/>
        </w:rPr>
        <w:br/>
        <w:tab/>
      </w:r>
      <w:r>
        <w:rPr>
          <w:rFonts w:ascii="Times New Roman"/>
          <w:sz w:val="24"/>
        </w:rPr>
        <w:t>D)   Interphase and prophase</w:t>
      </w:r>
      <w:r>
        <w:rPr>
          <w:rFonts w:ascii="Times New Roman"/>
          <w:sz w:val="24"/>
        </w:rPr>
        <w:br/>
        <w:tab/>
      </w:r>
      <w:r>
        <w:rPr>
          <w:rFonts w:ascii="Times New Roman"/>
          <w:sz w:val="24"/>
        </w:rPr>
        <w:t>E)   Prophase and cytokinesis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In a normal cell, G1 phase is the checkpoint for DNA damage. If the damage is too extensive, the cell will undergo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division</w:t>
      </w:r>
      <w:r>
        <w:rPr>
          <w:rFonts w:ascii="Times New Roman"/>
          <w:sz w:val="24"/>
        </w:rPr>
        <w:tab/>
        <w:br/>
        <w:tab/>
      </w:r>
      <w:r>
        <w:rPr>
          <w:rFonts w:ascii="Times New Roman"/>
          <w:sz w:val="24"/>
        </w:rPr>
        <w:t>B)   apoptosis</w:t>
      </w:r>
      <w:r>
        <w:rPr>
          <w:rFonts w:ascii="Times New Roman"/>
          <w:sz w:val="24"/>
        </w:rPr>
        <w:br/>
        <w:tab/>
      </w:r>
      <w:r>
        <w:rPr>
          <w:rFonts w:ascii="Times New Roman"/>
          <w:sz w:val="24"/>
        </w:rPr>
        <w:t>C)   alignment of chromosomes</w:t>
      </w:r>
      <w:r>
        <w:rPr>
          <w:rFonts w:ascii="Times New Roman"/>
          <w:sz w:val="24"/>
        </w:rPr>
        <w:br/>
        <w:tab/>
      </w:r>
      <w:r>
        <w:rPr>
          <w:rFonts w:ascii="Times New Roman"/>
          <w:sz w:val="24"/>
        </w:rPr>
        <w:t>D)   separation of the cytoplasm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The DNA is compacted into multiple ______ that condense and organize the genetic information before cells divide.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genomes</w:t>
      </w:r>
      <w:r>
        <w:rPr>
          <w:rFonts w:ascii="Times New Roman"/>
          <w:sz w:val="24"/>
        </w:rPr>
        <w:tab/>
        <w:br/>
        <w:tab/>
      </w:r>
      <w:r>
        <w:rPr>
          <w:rFonts w:ascii="Times New Roman"/>
          <w:sz w:val="24"/>
        </w:rPr>
        <w:t>B)   chromosomes</w:t>
      </w:r>
      <w:r>
        <w:rPr>
          <w:rFonts w:ascii="Times New Roman"/>
          <w:sz w:val="24"/>
        </w:rPr>
        <w:br/>
        <w:tab/>
      </w:r>
      <w:r>
        <w:rPr>
          <w:rFonts w:ascii="Times New Roman"/>
          <w:sz w:val="24"/>
        </w:rPr>
        <w:t>C)   ribosomes</w:t>
      </w:r>
      <w:r>
        <w:rPr>
          <w:rFonts w:ascii="Times New Roman"/>
          <w:sz w:val="24"/>
        </w:rPr>
        <w:br/>
        <w:tab/>
      </w:r>
      <w:r>
        <w:rPr>
          <w:rFonts w:ascii="Times New Roman"/>
          <w:sz w:val="24"/>
        </w:rPr>
        <w:t>D)   sister chromatids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Your instructor is showing you a model of prophase in mitosis. There is an arrow pointing to a structure holding the two sister chromatids together. What structure is your instructor asking you to identify?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Centrosome</w:t>
      </w:r>
      <w:r>
        <w:rPr>
          <w:rFonts w:ascii="Times New Roman"/>
          <w:sz w:val="24"/>
        </w:rPr>
        <w:tab/>
        <w:br/>
        <w:tab/>
      </w:r>
      <w:r>
        <w:rPr>
          <w:rFonts w:ascii="Times New Roman"/>
          <w:sz w:val="24"/>
        </w:rPr>
        <w:t>B)   Mitotic spindle</w:t>
      </w:r>
      <w:r>
        <w:rPr>
          <w:rFonts w:ascii="Times New Roman"/>
          <w:sz w:val="24"/>
        </w:rPr>
        <w:br/>
        <w:tab/>
      </w:r>
      <w:r>
        <w:rPr>
          <w:rFonts w:ascii="Times New Roman"/>
          <w:sz w:val="24"/>
        </w:rPr>
        <w:t>C)   Centromere</w:t>
      </w:r>
      <w:r>
        <w:rPr>
          <w:rFonts w:ascii="Times New Roman"/>
          <w:sz w:val="24"/>
        </w:rPr>
        <w:br/>
        <w:tab/>
      </w:r>
      <w:r>
        <w:rPr>
          <w:rFonts w:ascii="Times New Roman"/>
          <w:sz w:val="24"/>
        </w:rPr>
        <w:t>D)   Chromatin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Chromosomes are copied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during mitosis.</w:t>
      </w:r>
      <w:r>
        <w:rPr>
          <w:rFonts w:ascii="Times New Roman"/>
          <w:sz w:val="24"/>
        </w:rPr>
        <w:tab/>
        <w:br/>
        <w:tab/>
      </w:r>
      <w:r>
        <w:rPr>
          <w:rFonts w:ascii="Times New Roman"/>
          <w:b w:val="false"/>
          <w:i w:val="false"/>
          <w:color w:val="000000"/>
          <w:sz w:val="24"/>
        </w:rPr>
        <w:t xml:space="preserve">B)   in the growth phase of interphase (G  </w:t>
      </w:r>
      <w:r>
        <w:rPr>
          <w:rFonts w:ascii="Times New Roman"/>
          <w:b w:val="false"/>
          <w:i w:val="false"/>
          <w:color w:val="000000"/>
          <w:sz w:val="24"/>
          <w:vertAlign w:val="subscript"/>
        </w:rPr>
        <w:t>1</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 xml:space="preserve">C)   immediately before cell division (G  </w:t>
      </w:r>
      <w:r>
        <w:rPr>
          <w:rFonts w:ascii="Times New Roman"/>
          <w:b w:val="false"/>
          <w:i w:val="false"/>
          <w:color w:val="000000"/>
          <w:sz w:val="24"/>
          <w:vertAlign w:val="subscript"/>
        </w:rPr>
        <w:t>2</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 xml:space="preserve">D)   between the growth phase (G  </w:t>
      </w:r>
      <w:r>
        <w:rPr>
          <w:rFonts w:ascii="Times New Roman"/>
          <w:b w:val="false"/>
          <w:i w:val="false"/>
          <w:color w:val="000000"/>
          <w:sz w:val="24"/>
          <w:vertAlign w:val="subscript"/>
        </w:rPr>
        <w:t>1</w:t>
      </w:r>
      <w:r>
        <w:rPr>
          <w:rFonts w:ascii="Times New Roman"/>
          <w:b w:val="false"/>
          <w:i w:val="false"/>
          <w:color w:val="000000"/>
          <w:sz w:val="24"/>
        </w:rPr>
        <w:t xml:space="preserve">) and preparation cell division (G  </w:t>
      </w:r>
      <w:r>
        <w:rPr>
          <w:rFonts w:ascii="Times New Roman"/>
          <w:b w:val="false"/>
          <w:i w:val="false"/>
          <w:color w:val="000000"/>
          <w:sz w:val="24"/>
          <w:vertAlign w:val="subscript"/>
        </w:rPr>
        <w:t>2</w:t>
      </w:r>
      <w:r>
        <w:rPr>
          <w:rFonts w:ascii="Times New Roman"/>
          <w:b w:val="false"/>
          <w:i w:val="false"/>
          <w:color w:val="000000"/>
          <w:sz w:val="24"/>
        </w:rPr>
        <w: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In which stage does the cell spend most of its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Interphase</w:t>
      </w:r>
      <w:r>
        <w:rPr>
          <w:rFonts w:ascii="Times New Roman"/>
          <w:sz w:val="24"/>
        </w:rPr>
        <w:tab/>
        <w:br/>
        <w:tab/>
      </w:r>
      <w:r>
        <w:rPr>
          <w:rFonts w:ascii="Times New Roman"/>
          <w:sz w:val="24"/>
        </w:rPr>
        <w:t>B)   Cytokinesis</w:t>
      </w:r>
      <w:r>
        <w:rPr>
          <w:rFonts w:ascii="Times New Roman"/>
          <w:sz w:val="24"/>
        </w:rPr>
        <w:br/>
        <w:tab/>
      </w:r>
      <w:r>
        <w:rPr>
          <w:rFonts w:ascii="Times New Roman"/>
          <w:sz w:val="24"/>
        </w:rPr>
        <w:t>C)   Anaphase</w:t>
      </w:r>
      <w:r>
        <w:rPr>
          <w:rFonts w:ascii="Times New Roman"/>
          <w:sz w:val="24"/>
        </w:rPr>
        <w:br/>
        <w:tab/>
      </w:r>
      <w:r>
        <w:rPr>
          <w:rFonts w:ascii="Times New Roman"/>
          <w:sz w:val="24"/>
        </w:rPr>
        <w:t>D)   Prophase</w:t>
      </w:r>
      <w:r>
        <w:rPr>
          <w:rFonts w:ascii="Times New Roman"/>
          <w:sz w:val="24"/>
        </w:rPr>
        <w:br/>
        <w:tab/>
      </w:r>
      <w:r>
        <w:rPr>
          <w:rFonts w:ascii="Times New Roman"/>
          <w:sz w:val="24"/>
        </w:rPr>
        <w:t>E)   Telophase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Normal cell division is highly regulated by proteins to prevent mutations from occuring. If the cell division is stalled due to excessive DNA damage, the cell is placed in ______ phase in an attempt to repair the DNA.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w:t>
      </w:r>
      <w:r>
        <w:rPr>
          <w:rFonts w:ascii="Times New Roman"/>
          <w:sz w:val="24"/>
        </w:rPr>
        <w:tab/>
        <w:br/>
        <w:tab/>
      </w:r>
      <w:r>
        <w:rPr>
          <w:rFonts w:ascii="Times New Roman"/>
          <w:b w:val="false"/>
          <w:i w:val="false"/>
          <w:color w:val="000000"/>
          <w:sz w:val="24"/>
        </w:rPr>
        <w:t xml:space="preserve">B)   G  </w:t>
      </w:r>
      <w:r>
        <w:rPr>
          <w:rFonts w:ascii="Times New Roman"/>
          <w:b w:val="false"/>
          <w:i w:val="false"/>
          <w:color w:val="000000"/>
          <w:sz w:val="24"/>
          <w:vertAlign w:val="subscript"/>
        </w:rPr>
        <w:t>1</w:t>
      </w:r>
      <w:r>
        <w:rPr>
          <w:rFonts w:ascii="Times New Roman"/>
          <w:sz w:val="24"/>
        </w:rPr>
      </w:r>
      <w:r>
        <w:rPr>
          <w:rFonts w:ascii="Times New Roman"/>
          <w:sz w:val="24"/>
        </w:rPr>
        <w:br/>
        <w:tab/>
      </w:r>
      <w:r>
        <w:rPr>
          <w:rFonts w:ascii="Times New Roman"/>
          <w:b w:val="false"/>
          <w:i w:val="false"/>
          <w:color w:val="000000"/>
          <w:sz w:val="24"/>
        </w:rPr>
        <w:t xml:space="preserve">C)   G  </w:t>
      </w:r>
      <w:r>
        <w:rPr>
          <w:rFonts w:ascii="Times New Roman"/>
          <w:b w:val="false"/>
          <w:i w:val="false"/>
          <w:color w:val="000000"/>
          <w:sz w:val="24"/>
          <w:vertAlign w:val="subscript"/>
        </w:rPr>
        <w:t>2</w:t>
      </w:r>
      <w:r>
        <w:rPr>
          <w:rFonts w:ascii="Times New Roman"/>
          <w:sz w:val="24"/>
        </w:rPr>
      </w:r>
      <w:r>
        <w:rPr>
          <w:rFonts w:ascii="Times New Roman"/>
          <w:sz w:val="24"/>
        </w:rPr>
        <w:br/>
        <w:tab/>
      </w:r>
      <w:r>
        <w:rPr>
          <w:rFonts w:ascii="Times New Roman"/>
          <w:b w:val="false"/>
          <w:i w:val="false"/>
          <w:color w:val="000000"/>
          <w:sz w:val="24"/>
        </w:rPr>
        <w:t xml:space="preserve">D)   G  </w:t>
      </w:r>
      <w:r>
        <w:rPr>
          <w:rFonts w:ascii="Times New Roman"/>
          <w:b w:val="false"/>
          <w:i w:val="false"/>
          <w:color w:val="000000"/>
          <w:sz w:val="24"/>
          <w:vertAlign w:val="subscript"/>
        </w:rPr>
        <w:t>0</w:t>
      </w:r>
      <w:r>
        <w:rPr>
          <w:rFonts w:ascii="Times New Roman"/>
          <w:sz w:val="24"/>
        </w:rPr>
      </w:r>
      <w:r>
        <w:rPr>
          <w:rFonts w:ascii="Times New Roman"/>
          <w:sz w:val="24"/>
        </w:rPr>
        <w:br/>
        <w:tab/>
      </w:r>
      <w:r>
        <w:rPr>
          <w:rFonts w:ascii="Times New Roman"/>
          <w:sz w:val="24"/>
        </w:rPr>
        <w:t>E)   Interphase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There are multiple steps in interphase that prepare the cells for cell division. Select the correct order of steps that prepare cells for division.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G  </w:t>
      </w:r>
      <w:r>
        <w:rPr>
          <w:rFonts w:ascii="Times New Roman"/>
          <w:b w:val="false"/>
          <w:i w:val="false"/>
          <w:color w:val="000000"/>
          <w:sz w:val="24"/>
          <w:vertAlign w:val="subscript"/>
        </w:rPr>
        <w:t>1</w:t>
      </w:r>
      <w:r>
        <w:rPr>
          <w:rFonts w:ascii="Times New Roman"/>
          <w:b w:val="false"/>
          <w:i w:val="false"/>
          <w:color w:val="000000"/>
          <w:sz w:val="24"/>
        </w:rPr>
        <w:t xml:space="preserve">, G  </w:t>
      </w:r>
      <w:r>
        <w:rPr>
          <w:rFonts w:ascii="Times New Roman"/>
          <w:b w:val="false"/>
          <w:i w:val="false"/>
          <w:color w:val="000000"/>
          <w:sz w:val="24"/>
          <w:vertAlign w:val="subscript"/>
        </w:rPr>
        <w:t>2</w:t>
      </w:r>
      <w:r>
        <w:rPr>
          <w:rFonts w:ascii="Times New Roman"/>
          <w:b w:val="false"/>
          <w:i w:val="false"/>
          <w:color w:val="000000"/>
          <w:sz w:val="24"/>
        </w:rPr>
        <w:t>, S</w:t>
      </w:r>
      <w:r>
        <w:rPr>
          <w:rFonts w:ascii="Times New Roman"/>
          <w:sz w:val="24"/>
        </w:rPr>
      </w:r>
      <w:r>
        <w:rPr>
          <w:rFonts w:ascii="Times New Roman"/>
          <w:sz w:val="24"/>
        </w:rPr>
        <w:tab/>
        <w:br/>
        <w:tab/>
      </w:r>
      <w:r>
        <w:rPr>
          <w:rFonts w:ascii="Times New Roman"/>
          <w:b w:val="false"/>
          <w:i w:val="false"/>
          <w:color w:val="000000"/>
          <w:sz w:val="24"/>
        </w:rPr>
        <w:t xml:space="preserve">B)   G  </w:t>
      </w:r>
      <w:r>
        <w:rPr>
          <w:rFonts w:ascii="Times New Roman"/>
          <w:b w:val="false"/>
          <w:i w:val="false"/>
          <w:color w:val="000000"/>
          <w:sz w:val="24"/>
          <w:vertAlign w:val="subscript"/>
        </w:rPr>
        <w:t>1</w:t>
      </w:r>
      <w:r>
        <w:rPr>
          <w:rFonts w:ascii="Times New Roman"/>
          <w:b w:val="false"/>
          <w:i w:val="false"/>
          <w:color w:val="000000"/>
          <w:sz w:val="24"/>
        </w:rPr>
        <w:t xml:space="preserve">, S, G  </w:t>
      </w:r>
      <w:r>
        <w:rPr>
          <w:rFonts w:ascii="Times New Roman"/>
          <w:b w:val="false"/>
          <w:i w:val="false"/>
          <w:color w:val="000000"/>
          <w:sz w:val="24"/>
          <w:vertAlign w:val="subscript"/>
        </w:rPr>
        <w:t>2</w:t>
      </w:r>
      <w:r>
        <w:rPr>
          <w:rFonts w:ascii="Times New Roman"/>
          <w:sz w:val="24"/>
        </w:rPr>
      </w:r>
      <w:r>
        <w:rPr>
          <w:rFonts w:ascii="Times New Roman"/>
          <w:sz w:val="24"/>
        </w:rPr>
        <w:br/>
        <w:tab/>
      </w:r>
      <w:r>
        <w:rPr>
          <w:rFonts w:ascii="Times New Roman"/>
          <w:b w:val="false"/>
          <w:i w:val="false"/>
          <w:color w:val="000000"/>
          <w:sz w:val="24"/>
        </w:rPr>
        <w:t xml:space="preserve">C)   S, G  </w:t>
      </w:r>
      <w:r>
        <w:rPr>
          <w:rFonts w:ascii="Times New Roman"/>
          <w:b w:val="false"/>
          <w:i w:val="false"/>
          <w:color w:val="000000"/>
          <w:sz w:val="24"/>
          <w:vertAlign w:val="subscript"/>
        </w:rPr>
        <w:t>1</w:t>
      </w:r>
      <w:r>
        <w:rPr>
          <w:rFonts w:ascii="Times New Roman"/>
          <w:b w:val="false"/>
          <w:i w:val="false"/>
          <w:color w:val="000000"/>
          <w:sz w:val="24"/>
        </w:rPr>
        <w:t xml:space="preserve">, G  </w:t>
      </w:r>
      <w:r>
        <w:rPr>
          <w:rFonts w:ascii="Times New Roman"/>
          <w:b w:val="false"/>
          <w:i w:val="false"/>
          <w:color w:val="000000"/>
          <w:sz w:val="24"/>
          <w:vertAlign w:val="subscript"/>
        </w:rPr>
        <w:t>2</w:t>
      </w:r>
      <w:r>
        <w:rPr>
          <w:rFonts w:ascii="Times New Roman"/>
          <w:sz w:val="24"/>
        </w:rPr>
      </w:r>
      <w:r>
        <w:rPr>
          <w:rFonts w:ascii="Times New Roman"/>
          <w:sz w:val="24"/>
        </w:rPr>
        <w:br/>
        <w:tab/>
      </w:r>
      <w:r>
        <w:rPr>
          <w:rFonts w:ascii="Times New Roman"/>
          <w:b w:val="false"/>
          <w:i w:val="false"/>
          <w:color w:val="000000"/>
          <w:sz w:val="24"/>
        </w:rPr>
        <w:t xml:space="preserve">D)   S, G  </w:t>
      </w:r>
      <w:r>
        <w:rPr>
          <w:rFonts w:ascii="Times New Roman"/>
          <w:b w:val="false"/>
          <w:i w:val="false"/>
          <w:color w:val="000000"/>
          <w:sz w:val="24"/>
          <w:vertAlign w:val="subscript"/>
        </w:rPr>
        <w:t>2</w:t>
      </w:r>
      <w:r>
        <w:rPr>
          <w:rFonts w:ascii="Times New Roman"/>
          <w:b w:val="false"/>
          <w:i w:val="false"/>
          <w:color w:val="000000"/>
          <w:sz w:val="24"/>
        </w:rPr>
        <w:t xml:space="preserve">, G  </w:t>
      </w:r>
      <w:r>
        <w:rPr>
          <w:rFonts w:ascii="Times New Roman"/>
          <w:b w:val="false"/>
          <w:i w:val="false"/>
          <w:color w:val="000000"/>
          <w:sz w:val="24"/>
          <w:vertAlign w:val="subscript"/>
        </w:rPr>
        <w:t>1</w:t>
      </w:r>
      <w:r>
        <w:rPr>
          <w:rFonts w:ascii="Times New Roman"/>
          <w:sz w:val="24"/>
        </w:rPr>
      </w:r>
      <w:r>
        <w:rPr>
          <w:rFonts w:ascii="Times New Roman"/>
          <w:sz w:val="24"/>
        </w:rPr>
        <w:br/>
        <w:tab/>
      </w:r>
      <w:r>
        <w:rPr>
          <w:rFonts w:ascii="Times New Roman"/>
          <w:b w:val="false"/>
          <w:i w:val="false"/>
          <w:color w:val="000000"/>
          <w:sz w:val="24"/>
        </w:rPr>
        <w:t xml:space="preserve">E)   G  </w:t>
      </w:r>
      <w:r>
        <w:rPr>
          <w:rFonts w:ascii="Times New Roman"/>
          <w:b w:val="false"/>
          <w:i w:val="false"/>
          <w:color w:val="000000"/>
          <w:sz w:val="24"/>
          <w:vertAlign w:val="subscript"/>
        </w:rPr>
        <w:t>2</w:t>
      </w:r>
      <w:r>
        <w:rPr>
          <w:rFonts w:ascii="Times New Roman"/>
          <w:b w:val="false"/>
          <w:i w:val="false"/>
          <w:color w:val="000000"/>
          <w:sz w:val="24"/>
        </w:rPr>
        <w:t xml:space="preserve">, G  </w:t>
      </w:r>
      <w:r>
        <w:rPr>
          <w:rFonts w:ascii="Times New Roman"/>
          <w:b w:val="false"/>
          <w:i w:val="false"/>
          <w:color w:val="000000"/>
          <w:sz w:val="24"/>
          <w:vertAlign w:val="subscript"/>
        </w:rPr>
        <w:t>1</w:t>
      </w:r>
      <w:r>
        <w:rPr>
          <w:rFonts w:ascii="Times New Roman"/>
          <w:b w:val="false"/>
          <w:i w:val="false"/>
          <w:color w:val="000000"/>
          <w:sz w:val="24"/>
        </w:rPr>
        <w:t>, 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Cell division occurs in ______ phase.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w:t>
      </w:r>
      <w:r>
        <w:rPr>
          <w:rFonts w:ascii="Times New Roman"/>
          <w:sz w:val="24"/>
        </w:rPr>
        <w:tab/>
        <w:br/>
        <w:tab/>
      </w:r>
      <w:r>
        <w:rPr>
          <w:rFonts w:ascii="Times New Roman"/>
          <w:sz w:val="24"/>
        </w:rPr>
        <w:t>B)   S</w:t>
      </w:r>
      <w:r>
        <w:rPr>
          <w:rFonts w:ascii="Times New Roman"/>
          <w:sz w:val="24"/>
        </w:rPr>
        <w:br/>
        <w:tab/>
      </w:r>
      <w:r>
        <w:rPr>
          <w:rFonts w:ascii="Times New Roman"/>
          <w:b w:val="false"/>
          <w:i w:val="false"/>
          <w:color w:val="000000"/>
          <w:sz w:val="24"/>
        </w:rPr>
        <w:t xml:space="preserve">C)   G  </w:t>
      </w:r>
      <w:r>
        <w:rPr>
          <w:rFonts w:ascii="Times New Roman"/>
          <w:b w:val="false"/>
          <w:i w:val="false"/>
          <w:color w:val="000000"/>
          <w:sz w:val="24"/>
          <w:vertAlign w:val="subscript"/>
        </w:rPr>
        <w:t>1</w:t>
      </w:r>
      <w:r>
        <w:rPr>
          <w:rFonts w:ascii="Times New Roman"/>
          <w:sz w:val="24"/>
        </w:rPr>
      </w:r>
      <w:r>
        <w:rPr>
          <w:rFonts w:ascii="Times New Roman"/>
          <w:sz w:val="24"/>
        </w:rPr>
        <w:br/>
        <w:tab/>
      </w:r>
      <w:r>
        <w:rPr>
          <w:rFonts w:ascii="Times New Roman"/>
          <w:b w:val="false"/>
          <w:i w:val="false"/>
          <w:color w:val="000000"/>
          <w:sz w:val="24"/>
        </w:rPr>
        <w:t xml:space="preserve">D)   G  </w:t>
      </w:r>
      <w:r>
        <w:rPr>
          <w:rFonts w:ascii="Times New Roman"/>
          <w:b w:val="false"/>
          <w:i w:val="false"/>
          <w:color w:val="000000"/>
          <w:sz w:val="24"/>
          <w:vertAlign w:val="subscript"/>
        </w:rPr>
        <w:t>2</w:t>
      </w:r>
      <w:r>
        <w:rPr>
          <w:rFonts w:ascii="Times New Roman"/>
          <w:sz w:val="24"/>
        </w:rPr>
      </w:r>
      <w:r>
        <w:rPr>
          <w:rFonts w:ascii="Times New Roman"/>
          <w:sz w:val="24"/>
        </w:rPr>
        <w:br/>
        <w:tab/>
      </w:r>
      <w:r>
        <w:rPr>
          <w:rFonts w:ascii="Times New Roman"/>
          <w:b w:val="false"/>
          <w:i w:val="false"/>
          <w:color w:val="000000"/>
          <w:sz w:val="24"/>
        </w:rPr>
        <w:t xml:space="preserve">E)   G  </w:t>
      </w:r>
      <w:r>
        <w:rPr>
          <w:rFonts w:ascii="Times New Roman"/>
          <w:b w:val="false"/>
          <w:i w:val="false"/>
          <w:color w:val="000000"/>
          <w:sz w:val="24"/>
          <w:vertAlign w:val="subscript"/>
        </w:rPr>
        <w:t>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Cells have checkpoints to regulate cell division. The G1 checkpoint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allows the cell to move into S phase.</w:t>
      </w:r>
      <w:r>
        <w:rPr>
          <w:rFonts w:ascii="Times New Roman"/>
          <w:sz w:val="24"/>
        </w:rPr>
        <w:tab/>
        <w:br/>
        <w:tab/>
      </w:r>
      <w:r>
        <w:rPr>
          <w:rFonts w:ascii="Times New Roman"/>
          <w:sz w:val="24"/>
        </w:rPr>
        <w:t>B)   may delay division.</w:t>
      </w:r>
      <w:r>
        <w:rPr>
          <w:rFonts w:ascii="Times New Roman"/>
          <w:sz w:val="24"/>
        </w:rPr>
        <w:br/>
        <w:tab/>
      </w:r>
      <w:r>
        <w:rPr>
          <w:rFonts w:ascii="Times New Roman"/>
          <w:sz w:val="24"/>
        </w:rPr>
        <w:t>C)   may cause the cell to enter a resting phase.</w:t>
      </w:r>
      <w:r>
        <w:rPr>
          <w:rFonts w:ascii="Times New Roman"/>
          <w:sz w:val="24"/>
        </w:rPr>
        <w:br/>
        <w:tab/>
      </w:r>
      <w:r>
        <w:rPr>
          <w:rFonts w:ascii="Times New Roman"/>
          <w:sz w:val="24"/>
        </w:rPr>
        <w:t>D)   is regulated by growth hormones.</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At which checkpoint is DNA assessed for accuracy before cell division?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w:t>
      </w:r>
      <w:r>
        <w:rPr>
          <w:rFonts w:ascii="Times New Roman"/>
          <w:sz w:val="24"/>
        </w:rPr>
        <w:tab/>
        <w:br/>
        <w:tab/>
      </w:r>
      <w:r>
        <w:rPr>
          <w:rFonts w:ascii="Times New Roman"/>
          <w:b w:val="false"/>
          <w:i w:val="false"/>
          <w:color w:val="000000"/>
          <w:sz w:val="24"/>
        </w:rPr>
        <w:t xml:space="preserve">B)   G  </w:t>
      </w:r>
      <w:r>
        <w:rPr>
          <w:rFonts w:ascii="Times New Roman"/>
          <w:b w:val="false"/>
          <w:i w:val="false"/>
          <w:color w:val="000000"/>
          <w:sz w:val="24"/>
          <w:vertAlign w:val="subscript"/>
        </w:rPr>
        <w:t>1</w:t>
      </w:r>
      <w:r>
        <w:rPr>
          <w:rFonts w:ascii="Times New Roman"/>
          <w:sz w:val="24"/>
        </w:rPr>
      </w:r>
      <w:r>
        <w:rPr>
          <w:rFonts w:ascii="Times New Roman"/>
          <w:sz w:val="24"/>
        </w:rPr>
        <w:br/>
        <w:tab/>
      </w:r>
      <w:r>
        <w:rPr>
          <w:rFonts w:ascii="Times New Roman"/>
          <w:b w:val="false"/>
          <w:i w:val="false"/>
          <w:color w:val="000000"/>
          <w:sz w:val="24"/>
        </w:rPr>
        <w:t xml:space="preserve">C)   G  </w:t>
      </w:r>
      <w:r>
        <w:rPr>
          <w:rFonts w:ascii="Times New Roman"/>
          <w:b w:val="false"/>
          <w:i w:val="false"/>
          <w:color w:val="000000"/>
          <w:sz w:val="24"/>
          <w:vertAlign w:val="subscript"/>
        </w:rPr>
        <w:t>2</w:t>
      </w:r>
      <w:r>
        <w:rPr>
          <w:rFonts w:ascii="Times New Roman"/>
          <w:sz w:val="24"/>
        </w:rPr>
      </w:r>
      <w:r>
        <w:rPr>
          <w:rFonts w:ascii="Times New Roman"/>
          <w:sz w:val="24"/>
        </w:rPr>
        <w:br/>
        <w:tab/>
      </w:r>
      <w:r>
        <w:rPr>
          <w:rFonts w:ascii="Times New Roman"/>
          <w:b w:val="false"/>
          <w:i w:val="false"/>
          <w:color w:val="000000"/>
          <w:sz w:val="24"/>
        </w:rPr>
        <w:t xml:space="preserve">D)   G  </w:t>
      </w:r>
      <w:r>
        <w:rPr>
          <w:rFonts w:ascii="Times New Roman"/>
          <w:b w:val="false"/>
          <w:i w:val="false"/>
          <w:color w:val="000000"/>
          <w:sz w:val="24"/>
          <w:vertAlign w:val="subscript"/>
        </w:rPr>
        <w:t>0</w:t>
      </w:r>
      <w:r>
        <w:rPr>
          <w:rFonts w:ascii="Times New Roman"/>
          <w:sz w:val="24"/>
        </w:rPr>
      </w:r>
      <w:r>
        <w:rPr>
          <w:rFonts w:ascii="Times New Roman"/>
          <w:sz w:val="24"/>
        </w:rPr>
        <w:br/>
        <w:tab/>
      </w:r>
      <w:r>
        <w:rPr>
          <w:rFonts w:ascii="Times New Roman"/>
          <w:sz w:val="24"/>
        </w:rPr>
        <w:t>E)   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Telomere length can change with age and the type of cell. Which of the following correctly describes telomere length?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Telomeres increase as a person ages.</w:t>
      </w:r>
      <w:r>
        <w:rPr>
          <w:rFonts w:ascii="Times New Roman"/>
          <w:sz w:val="24"/>
        </w:rPr>
        <w:tab/>
        <w:br/>
        <w:tab/>
      </w:r>
      <w:r>
        <w:rPr>
          <w:rFonts w:ascii="Times New Roman"/>
          <w:b w:val="false"/>
          <w:i w:val="false"/>
          <w:color w:val="000000"/>
          <w:sz w:val="24"/>
        </w:rPr>
        <w:t>B)   Telomeres remain constant throughout a person's life.</w:t>
      </w:r>
      <w:r>
        <w:rPr>
          <w:rFonts w:ascii="Times New Roman"/>
          <w:sz w:val="24"/>
        </w:rPr>
      </w:r>
      <w:r>
        <w:rPr>
          <w:rFonts w:ascii="Times New Roman"/>
          <w:sz w:val="24"/>
        </w:rPr>
        <w:br/>
        <w:tab/>
      </w:r>
      <w:r>
        <w:rPr>
          <w:rFonts w:ascii="Times New Roman"/>
          <w:sz w:val="24"/>
        </w:rPr>
        <w:t>C)   Telomeres are the longest in stem cells.</w:t>
      </w:r>
      <w:r>
        <w:rPr>
          <w:rFonts w:ascii="Times New Roman"/>
          <w:sz w:val="24"/>
        </w:rPr>
        <w:br/>
        <w:tab/>
      </w:r>
      <w:r>
        <w:rPr>
          <w:rFonts w:ascii="Times New Roman"/>
          <w:sz w:val="24"/>
        </w:rPr>
        <w:t>D)   Telomeres are the shortest in stem cells.</w:t>
      </w:r>
      <w:r>
        <w:rPr>
          <w:rFonts w:ascii="Times New Roman"/>
          <w:sz w:val="24"/>
        </w:rPr>
        <w:br/>
        <w:tab/>
      </w:r>
      <w:r>
        <w:rPr>
          <w:rFonts w:ascii="Times New Roman"/>
          <w:sz w:val="24"/>
        </w:rPr>
        <w:t>E)   Telomeres shorten in cancer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A base substitution can result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change in DNA nucleotide sequence.</w:t>
      </w:r>
      <w:r>
        <w:rPr>
          <w:rFonts w:ascii="Times New Roman"/>
          <w:sz w:val="24"/>
        </w:rPr>
        <w:tab/>
        <w:br/>
        <w:tab/>
      </w:r>
      <w:r>
        <w:rPr>
          <w:rFonts w:ascii="Times New Roman"/>
          <w:sz w:val="24"/>
        </w:rPr>
        <w:t>B)   adenine binding with cytosine.</w:t>
      </w:r>
      <w:r>
        <w:rPr>
          <w:rFonts w:ascii="Times New Roman"/>
          <w:sz w:val="24"/>
        </w:rPr>
        <w:br/>
        <w:tab/>
      </w:r>
      <w:r>
        <w:rPr>
          <w:rFonts w:ascii="Times New Roman"/>
          <w:sz w:val="24"/>
        </w:rPr>
        <w:t>C)   a misfolded protein.</w:t>
      </w:r>
      <w:r>
        <w:rPr>
          <w:rFonts w:ascii="Times New Roman"/>
          <w:sz w:val="24"/>
        </w:rPr>
        <w:br/>
        <w:tab/>
      </w:r>
      <w:r>
        <w:rPr>
          <w:rFonts w:ascii="Times New Roman"/>
          <w:sz w:val="24"/>
        </w:rPr>
        <w:t>D)   a different codon sequence.</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If a gene mutation occurs that results in a premature stop codon in the mRNA sequence, the protein will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misfold</w:t>
      </w:r>
      <w:r>
        <w:rPr>
          <w:rFonts w:ascii="Times New Roman"/>
          <w:sz w:val="24"/>
        </w:rPr>
        <w:tab/>
        <w:br/>
        <w:tab/>
      </w:r>
      <w:r>
        <w:rPr>
          <w:rFonts w:ascii="Times New Roman"/>
          <w:sz w:val="24"/>
        </w:rPr>
        <w:t>B)   be incomplete</w:t>
      </w:r>
      <w:r>
        <w:rPr>
          <w:rFonts w:ascii="Times New Roman"/>
          <w:sz w:val="24"/>
        </w:rPr>
        <w:br/>
        <w:tab/>
      </w:r>
      <w:r>
        <w:rPr>
          <w:rFonts w:ascii="Times New Roman"/>
          <w:sz w:val="24"/>
        </w:rPr>
        <w:t>C)   be normal</w:t>
      </w:r>
      <w:r>
        <w:rPr>
          <w:rFonts w:ascii="Times New Roman"/>
          <w:sz w:val="24"/>
        </w:rPr>
        <w:br/>
        <w:tab/>
      </w:r>
      <w:r>
        <w:rPr>
          <w:rFonts w:ascii="Times New Roman"/>
          <w:sz w:val="24"/>
        </w:rPr>
        <w:t>D)   cause other proteins to misfold</w:t>
      </w:r>
      <w:r>
        <w:rPr>
          <w:rFonts w:ascii="Times New Roman"/>
          <w:sz w:val="24"/>
        </w:rPr>
        <w:br/>
        <w:tab/>
      </w:r>
      <w:r>
        <w:rPr>
          <w:rFonts w:ascii="Times New Roman"/>
          <w:sz w:val="24"/>
        </w:rPr>
        <w:t>E)   be larger in size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In normal cells, tumor suppressor genes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decrease the likelihood of damaged DNA being passed onto the daughter cells.</w:t>
      </w:r>
      <w:r>
        <w:rPr>
          <w:rFonts w:ascii="Times New Roman"/>
          <w:sz w:val="24"/>
        </w:rPr>
        <w:tab/>
        <w:br/>
        <w:tab/>
      </w:r>
      <w:r>
        <w:rPr>
          <w:rFonts w:ascii="Times New Roman"/>
          <w:sz w:val="24"/>
        </w:rPr>
        <w:t>B)   decrease the likelihood of damaged DNA staying in parent cells.</w:t>
      </w:r>
      <w:r>
        <w:rPr>
          <w:rFonts w:ascii="Times New Roman"/>
          <w:sz w:val="24"/>
        </w:rPr>
        <w:br/>
        <w:tab/>
      </w:r>
      <w:r>
        <w:rPr>
          <w:rFonts w:ascii="Times New Roman"/>
          <w:sz w:val="24"/>
        </w:rPr>
        <w:t>C)   increase the rate of cell division.</w:t>
      </w:r>
      <w:r>
        <w:rPr>
          <w:rFonts w:ascii="Times New Roman"/>
          <w:sz w:val="24"/>
        </w:rPr>
        <w:br/>
        <w:tab/>
      </w:r>
      <w:r>
        <w:rPr>
          <w:rFonts w:ascii="Times New Roman"/>
          <w:sz w:val="24"/>
        </w:rPr>
        <w:t>D)   decrease the rate of cell division.</w:t>
      </w:r>
      <w:r>
        <w:rPr>
          <w:rFonts w:ascii="Times New Roman"/>
          <w:sz w:val="24"/>
        </w:rPr>
        <w:br/>
        <w:tab/>
      </w:r>
      <w:r>
        <w:rPr>
          <w:rFonts w:ascii="Times New Roman"/>
          <w:sz w:val="24"/>
        </w:rPr>
        <w:t>E)   monitor the rate of cell division and check newly synthesized DNA for damage before being passedon to daughter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A mutation in a tumor suppressor gene can lead to cancer because these genes are involved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checking the DNA for damage during the cell cycle.</w:t>
      </w:r>
      <w:r>
        <w:rPr>
          <w:rFonts w:ascii="Times New Roman"/>
          <w:sz w:val="24"/>
        </w:rPr>
        <w:tab/>
        <w:br/>
        <w:tab/>
      </w:r>
      <w:r>
        <w:rPr>
          <w:rFonts w:ascii="Times New Roman"/>
          <w:sz w:val="24"/>
        </w:rPr>
        <w:t>B)   aligning chromosomes during mitotic division.</w:t>
      </w:r>
      <w:r>
        <w:rPr>
          <w:rFonts w:ascii="Times New Roman"/>
          <w:sz w:val="24"/>
        </w:rPr>
        <w:br/>
        <w:tab/>
      </w:r>
      <w:r>
        <w:rPr>
          <w:rFonts w:ascii="Times New Roman"/>
          <w:sz w:val="24"/>
        </w:rPr>
        <w:t>C)   creating the cleavage furrow.</w:t>
      </w:r>
      <w:r>
        <w:rPr>
          <w:rFonts w:ascii="Times New Roman"/>
          <w:sz w:val="24"/>
        </w:rPr>
        <w:br/>
        <w:tab/>
      </w:r>
      <w:r>
        <w:rPr>
          <w:rFonts w:ascii="Times New Roman"/>
          <w:sz w:val="24"/>
        </w:rPr>
        <w:t>D)   synthesizing mRNA during transcription.</w:t>
      </w:r>
      <w:r>
        <w:rPr>
          <w:rFonts w:ascii="Times New Roman"/>
          <w:sz w:val="24"/>
        </w:rPr>
        <w:br/>
        <w:tab/>
      </w:r>
      <w:r>
        <w:rPr>
          <w:rFonts w:ascii="Times New Roman"/>
          <w:sz w:val="24"/>
        </w:rPr>
        <w:t>E)   incorporating amino acids during translation.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A mutation in the ______ results in uncontrolled cell division. This mutation can lead to cancer.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ERBB-2</w:t>
      </w:r>
      <w:r>
        <w:rPr>
          <w:rFonts w:ascii="Times New Roman"/>
          <w:sz w:val="24"/>
        </w:rPr>
        <w:tab/>
        <w:br/>
        <w:tab/>
      </w:r>
      <w:r>
        <w:rPr>
          <w:rFonts w:ascii="Times New Roman"/>
          <w:sz w:val="24"/>
        </w:rPr>
        <w:t>B)   p53 genes</w:t>
      </w:r>
      <w:r>
        <w:rPr>
          <w:rFonts w:ascii="Times New Roman"/>
          <w:sz w:val="24"/>
        </w:rPr>
        <w:br/>
        <w:tab/>
      </w:r>
      <w:r>
        <w:rPr>
          <w:rFonts w:ascii="Times New Roman"/>
          <w:sz w:val="24"/>
        </w:rPr>
        <w:t>C)   BRCA1 genes</w:t>
      </w:r>
      <w:r>
        <w:rPr>
          <w:rFonts w:ascii="Times New Roman"/>
          <w:sz w:val="24"/>
        </w:rPr>
        <w:br/>
        <w:tab/>
      </w:r>
      <w:r>
        <w:rPr>
          <w:rFonts w:ascii="Times New Roman"/>
          <w:sz w:val="24"/>
        </w:rPr>
        <w:t>D)   TP53 genes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Proto-oncogenes expression depends on external cell signaling. Under normal conditions, what molecules regulate the expression of proto-oncogenes?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Insulin</w:t>
      </w:r>
      <w:r>
        <w:rPr>
          <w:rFonts w:ascii="Times New Roman"/>
          <w:sz w:val="24"/>
        </w:rPr>
        <w:tab/>
        <w:br/>
        <w:tab/>
      </w:r>
      <w:r>
        <w:rPr>
          <w:rFonts w:ascii="Times New Roman"/>
          <w:sz w:val="24"/>
        </w:rPr>
        <w:t>B)   Growth factors</w:t>
      </w:r>
      <w:r>
        <w:rPr>
          <w:rFonts w:ascii="Times New Roman"/>
          <w:sz w:val="24"/>
        </w:rPr>
        <w:br/>
        <w:tab/>
      </w:r>
      <w:r>
        <w:rPr>
          <w:rFonts w:ascii="Times New Roman"/>
          <w:sz w:val="24"/>
        </w:rPr>
        <w:t>C)   p53</w:t>
      </w:r>
      <w:r>
        <w:rPr>
          <w:rFonts w:ascii="Times New Roman"/>
          <w:sz w:val="24"/>
        </w:rPr>
        <w:br/>
        <w:tab/>
      </w:r>
      <w:r>
        <w:rPr>
          <w:rFonts w:ascii="Times New Roman"/>
          <w:sz w:val="24"/>
        </w:rPr>
        <w:t>D)   HER-2</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Mutations in tumor-suppressor genes and in proto-oncogenes can result in cancer. If both are mutated,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damaged DNA will be unrecognized by the cell.</w:t>
      </w:r>
      <w:r>
        <w:rPr>
          <w:rFonts w:ascii="Times New Roman"/>
          <w:sz w:val="24"/>
        </w:rPr>
        <w:tab/>
        <w:br/>
        <w:tab/>
      </w:r>
      <w:r>
        <w:rPr>
          <w:rFonts w:ascii="Times New Roman"/>
          <w:sz w:val="24"/>
        </w:rPr>
        <w:t>B)   cell division will increase.</w:t>
      </w:r>
      <w:r>
        <w:rPr>
          <w:rFonts w:ascii="Times New Roman"/>
          <w:sz w:val="24"/>
        </w:rPr>
        <w:br/>
        <w:tab/>
      </w:r>
      <w:r>
        <w:rPr>
          <w:rFonts w:ascii="Times New Roman"/>
          <w:sz w:val="24"/>
        </w:rPr>
        <w:t>C)   the cell will undergo apoptosis.</w:t>
      </w:r>
      <w:r>
        <w:rPr>
          <w:rFonts w:ascii="Times New Roman"/>
          <w:sz w:val="24"/>
        </w:rPr>
        <w:br/>
        <w:tab/>
      </w:r>
      <w:r>
        <w:rPr>
          <w:rFonts w:ascii="Times New Roman"/>
          <w:sz w:val="24"/>
        </w:rPr>
        <w:t>D)   DNA damage will go unrecognized and cell division will increase.</w:t>
      </w:r>
      <w:r>
        <w:rPr>
          <w:rFonts w:ascii="Times New Roman"/>
          <w:sz w:val="24"/>
        </w:rPr>
        <w:br/>
        <w:tab/>
      </w:r>
      <w:r>
        <w:rPr>
          <w:rFonts w:ascii="Times New Roman"/>
          <w:sz w:val="24"/>
        </w:rPr>
        <w:t>E)   DNA damage will be repaired but cell division will increase.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A breast cancer patient may be diagnosed with being hormone receptor positive. This receptor protein is known as the ______ protein.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HER-2</w:t>
      </w:r>
      <w:r>
        <w:rPr>
          <w:rFonts w:ascii="Times New Roman"/>
          <w:sz w:val="24"/>
        </w:rPr>
        <w:tab/>
        <w:br/>
        <w:tab/>
      </w:r>
      <w:r>
        <w:rPr>
          <w:rFonts w:ascii="Times New Roman"/>
          <w:sz w:val="24"/>
        </w:rPr>
        <w:t>B)   p53</w:t>
      </w:r>
      <w:r>
        <w:rPr>
          <w:rFonts w:ascii="Times New Roman"/>
          <w:sz w:val="24"/>
        </w:rPr>
        <w:br/>
        <w:tab/>
      </w:r>
      <w:r>
        <w:rPr>
          <w:rFonts w:ascii="Times New Roman"/>
          <w:sz w:val="24"/>
        </w:rPr>
        <w:t>C)   BRCA1</w:t>
      </w:r>
      <w:r>
        <w:rPr>
          <w:rFonts w:ascii="Times New Roman"/>
          <w:sz w:val="24"/>
        </w:rPr>
        <w:br/>
        <w:tab/>
      </w:r>
      <w:r>
        <w:rPr>
          <w:rFonts w:ascii="Times New Roman"/>
          <w:sz w:val="24"/>
        </w:rPr>
        <w:t>D)   HER-1</w:t>
      </w:r>
      <w:r>
        <w:rPr>
          <w:rFonts w:ascii="Times New Roman"/>
          <w:sz w:val="24"/>
        </w:rPr>
        <w:br/>
        <w:tab/>
      </w:r>
      <w:r>
        <w:rPr>
          <w:rFonts w:ascii="Times New Roman"/>
          <w:sz w:val="24"/>
        </w:rPr>
        <w:t>E)   TP53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The appearance of cancerous cells differs from normal cells. If you were to view cancerous cells under the microscope, you would notice enlarged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nuclei</w:t>
      </w:r>
      <w:r>
        <w:rPr>
          <w:rFonts w:ascii="Times New Roman"/>
          <w:sz w:val="24"/>
        </w:rPr>
        <w:tab/>
        <w:br/>
        <w:tab/>
      </w:r>
      <w:r>
        <w:rPr>
          <w:rFonts w:ascii="Times New Roman"/>
          <w:sz w:val="24"/>
        </w:rPr>
        <w:t>B)   plasma membranes</w:t>
      </w:r>
      <w:r>
        <w:rPr>
          <w:rFonts w:ascii="Times New Roman"/>
          <w:sz w:val="24"/>
        </w:rPr>
        <w:br/>
        <w:tab/>
      </w:r>
      <w:r>
        <w:rPr>
          <w:rFonts w:ascii="Times New Roman"/>
          <w:sz w:val="24"/>
        </w:rPr>
        <w:t>C)   mitochondria</w:t>
      </w:r>
      <w:r>
        <w:rPr>
          <w:rFonts w:ascii="Times New Roman"/>
          <w:sz w:val="24"/>
        </w:rPr>
        <w:br/>
        <w:tab/>
      </w:r>
      <w:r>
        <w:rPr>
          <w:rFonts w:ascii="Times New Roman"/>
          <w:sz w:val="24"/>
        </w:rPr>
        <w:t>D)   ribosomes</w:t>
      </w:r>
      <w:r>
        <w:rPr>
          <w:rFonts w:ascii="Times New Roman"/>
          <w:sz w:val="24"/>
        </w:rPr>
        <w:br/>
        <w:tab/>
      </w:r>
      <w:r>
        <w:rPr>
          <w:rFonts w:ascii="Times New Roman"/>
          <w:sz w:val="24"/>
        </w:rPr>
        <w:t>E)   vacuoles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As cancerous cells accumulate mutations, the cells will continue to divide rapidly. This uncontrolled division results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change in cellular appearance.</w:t>
      </w:r>
      <w:r>
        <w:rPr>
          <w:rFonts w:ascii="Times New Roman"/>
          <w:sz w:val="24"/>
        </w:rPr>
        <w:tab/>
        <w:br/>
        <w:tab/>
      </w:r>
      <w:r>
        <w:rPr>
          <w:rFonts w:ascii="Times New Roman"/>
          <w:sz w:val="24"/>
        </w:rPr>
        <w:t>B)   cells becoming less specialized</w:t>
      </w:r>
      <w:r>
        <w:rPr>
          <w:rFonts w:ascii="Times New Roman"/>
          <w:sz w:val="24"/>
        </w:rPr>
        <w:br/>
        <w:tab/>
      </w:r>
      <w:r>
        <w:rPr>
          <w:rFonts w:ascii="Times New Roman"/>
          <w:sz w:val="24"/>
        </w:rPr>
        <w:t>C)   cells growing in blood vessels.</w:t>
      </w:r>
      <w:r>
        <w:rPr>
          <w:rFonts w:ascii="Times New Roman"/>
          <w:sz w:val="24"/>
        </w:rPr>
        <w:br/>
        <w:tab/>
      </w:r>
      <w:r>
        <w:rPr>
          <w:rFonts w:ascii="Times New Roman"/>
          <w:sz w:val="24"/>
        </w:rPr>
        <w:t>D)   cells moving to different parts of the body.</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Benign tumors are not considered a threat because they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 not have mutations.</w:t>
      </w:r>
      <w:r>
        <w:rPr>
          <w:rFonts w:ascii="Times New Roman"/>
          <w:sz w:val="24"/>
        </w:rPr>
        <w:tab/>
        <w:br/>
        <w:tab/>
      </w:r>
      <w:r>
        <w:rPr>
          <w:rFonts w:ascii="Times New Roman"/>
          <w:sz w:val="24"/>
        </w:rPr>
        <w:t>B)   have controlled cell division.</w:t>
      </w:r>
      <w:r>
        <w:rPr>
          <w:rFonts w:ascii="Times New Roman"/>
          <w:sz w:val="24"/>
        </w:rPr>
        <w:br/>
        <w:tab/>
      </w:r>
      <w:r>
        <w:rPr>
          <w:rFonts w:ascii="Times New Roman"/>
          <w:sz w:val="24"/>
        </w:rPr>
        <w:t>C)   do not spread or cause more tumors.</w:t>
      </w:r>
      <w:r>
        <w:rPr>
          <w:rFonts w:ascii="Times New Roman"/>
          <w:sz w:val="24"/>
        </w:rPr>
        <w:br/>
        <w:tab/>
      </w:r>
      <w:r>
        <w:rPr>
          <w:rFonts w:ascii="Times New Roman"/>
          <w:sz w:val="24"/>
        </w:rPr>
        <w:t>D)   maintain their original function.</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Malignant tumors need nutrients and oxygen to grow. From what structures do they obtain nutrients and oxygen?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Capillaries</w:t>
      </w:r>
      <w:r>
        <w:rPr>
          <w:rFonts w:ascii="Times New Roman"/>
          <w:sz w:val="24"/>
        </w:rPr>
        <w:tab/>
        <w:br/>
        <w:tab/>
      </w:r>
      <w:r>
        <w:rPr>
          <w:rFonts w:ascii="Times New Roman"/>
          <w:sz w:val="24"/>
        </w:rPr>
        <w:t>B)   Lymphatic vessels</w:t>
      </w:r>
      <w:r>
        <w:rPr>
          <w:rFonts w:ascii="Times New Roman"/>
          <w:sz w:val="24"/>
        </w:rPr>
        <w:br/>
        <w:tab/>
      </w:r>
      <w:r>
        <w:rPr>
          <w:rFonts w:ascii="Times New Roman"/>
          <w:sz w:val="24"/>
        </w:rPr>
        <w:t>C)   Lungs</w:t>
      </w:r>
      <w:r>
        <w:rPr>
          <w:rFonts w:ascii="Times New Roman"/>
          <w:sz w:val="24"/>
        </w:rPr>
        <w:br/>
        <w:tab/>
      </w:r>
      <w:r>
        <w:rPr>
          <w:rFonts w:ascii="Times New Roman"/>
          <w:sz w:val="24"/>
        </w:rPr>
        <w:t>D)   Kidneys</w:t>
      </w:r>
      <w:r>
        <w:rPr>
          <w:rFonts w:ascii="Times New Roman"/>
          <w:sz w:val="24"/>
        </w:rPr>
        <w:br/>
        <w:tab/>
      </w:r>
      <w:r>
        <w:rPr>
          <w:rFonts w:ascii="Times New Roman"/>
          <w:sz w:val="24"/>
        </w:rPr>
        <w:t>E)   Arteries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Cells within the inside of a tumor secrete growth factors, which cause capillaries to grow toward the tumor. This process is called ______, and contributes to the growth and spread of the tumor.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metastasis</w:t>
      </w:r>
      <w:r>
        <w:rPr>
          <w:rFonts w:ascii="Times New Roman"/>
          <w:sz w:val="24"/>
        </w:rPr>
        <w:tab/>
        <w:br/>
        <w:tab/>
      </w:r>
      <w:r>
        <w:rPr>
          <w:rFonts w:ascii="Times New Roman"/>
          <w:sz w:val="24"/>
        </w:rPr>
        <w:t>B)   angiogenesis</w:t>
      </w:r>
      <w:r>
        <w:rPr>
          <w:rFonts w:ascii="Times New Roman"/>
          <w:sz w:val="24"/>
        </w:rPr>
        <w:br/>
        <w:tab/>
      </w:r>
      <w:r>
        <w:rPr>
          <w:rFonts w:ascii="Times New Roman"/>
          <w:sz w:val="24"/>
        </w:rPr>
        <w:t>C)   biogenesis</w:t>
      </w:r>
      <w:r>
        <w:rPr>
          <w:rFonts w:ascii="Times New Roman"/>
          <w:sz w:val="24"/>
        </w:rPr>
        <w:br/>
        <w:tab/>
      </w:r>
      <w:r>
        <w:rPr>
          <w:rFonts w:ascii="Times New Roman"/>
          <w:sz w:val="24"/>
        </w:rPr>
        <w:t>D)   abiogenesis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The main difference between Stage 0 and Stage 1 cancer is that in Stage 1, the cancer cells have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begun to spread to a few lymph nodes.</w:t>
      </w:r>
      <w:r>
        <w:rPr>
          <w:rFonts w:ascii="Times New Roman"/>
          <w:sz w:val="24"/>
        </w:rPr>
        <w:tab/>
        <w:br/>
        <w:tab/>
      </w:r>
      <w:r>
        <w:rPr>
          <w:rFonts w:ascii="Times New Roman"/>
          <w:sz w:val="24"/>
        </w:rPr>
        <w:t>B)   formed a larger tumor.</w:t>
      </w:r>
      <w:r>
        <w:rPr>
          <w:rFonts w:ascii="Times New Roman"/>
          <w:sz w:val="24"/>
        </w:rPr>
        <w:br/>
        <w:tab/>
      </w:r>
      <w:r>
        <w:rPr>
          <w:rFonts w:ascii="Times New Roman"/>
          <w:sz w:val="24"/>
        </w:rPr>
        <w:t>C)   spread to all lymph nodes.</w:t>
      </w:r>
      <w:r>
        <w:rPr>
          <w:rFonts w:ascii="Times New Roman"/>
          <w:sz w:val="24"/>
        </w:rPr>
        <w:br/>
        <w:tab/>
      </w:r>
      <w:r>
        <w:rPr>
          <w:rFonts w:ascii="Times New Roman"/>
          <w:sz w:val="24"/>
        </w:rPr>
        <w:t>D)   spread extensively throughout body.</w:t>
      </w:r>
      <w:r>
        <w:rPr>
          <w:rFonts w:ascii="Times New Roman"/>
          <w:sz w:val="24"/>
        </w:rPr>
        <w:br/>
        <w:tab/>
      </w:r>
      <w:r>
        <w:rPr>
          <w:rFonts w:ascii="Times New Roman"/>
          <w:sz w:val="24"/>
        </w:rPr>
        <w:t>E)   spread to neighboring organs.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The main difference between Stages 2A and 2B breast cancer, is that in Stage 2B the tumors in nearby lymph nodes are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less that 2 cm</w:t>
      </w:r>
      <w:r>
        <w:rPr>
          <w:rFonts w:ascii="Times New Roman"/>
          <w:sz w:val="24"/>
        </w:rPr>
        <w:tab/>
        <w:br/>
        <w:tab/>
      </w:r>
      <w:r>
        <w:rPr>
          <w:rFonts w:ascii="Times New Roman"/>
          <w:sz w:val="24"/>
        </w:rPr>
        <w:t>B)   between 2-5 cm</w:t>
      </w:r>
      <w:r>
        <w:rPr>
          <w:rFonts w:ascii="Times New Roman"/>
          <w:sz w:val="24"/>
        </w:rPr>
        <w:br/>
        <w:tab/>
      </w:r>
      <w:r>
        <w:rPr>
          <w:rFonts w:ascii="Times New Roman"/>
          <w:sz w:val="24"/>
        </w:rPr>
        <w:t>C)   between 5-10 cm</w:t>
      </w:r>
      <w:r>
        <w:rPr>
          <w:rFonts w:ascii="Times New Roman"/>
          <w:sz w:val="24"/>
        </w:rPr>
        <w:br/>
        <w:tab/>
      </w:r>
      <w:r>
        <w:rPr>
          <w:rFonts w:ascii="Times New Roman"/>
          <w:sz w:val="24"/>
        </w:rPr>
        <w:t>D)   greater than 10 cm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Stage 3 breast cancer is divided into levels based on the size of the tumor and the degree to which it has spread to nearby tissues and lymph nodes. In which level has the tumor spread to the collar bone or more than ten lymph nodes?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3A</w:t>
      </w:r>
      <w:r>
        <w:rPr>
          <w:rFonts w:ascii="Times New Roman"/>
          <w:sz w:val="24"/>
        </w:rPr>
        <w:tab/>
        <w:br/>
        <w:tab/>
      </w:r>
      <w:r>
        <w:rPr>
          <w:rFonts w:ascii="Times New Roman"/>
          <w:sz w:val="24"/>
        </w:rPr>
        <w:t>B)   3B</w:t>
      </w:r>
      <w:r>
        <w:rPr>
          <w:rFonts w:ascii="Times New Roman"/>
          <w:sz w:val="24"/>
        </w:rPr>
        <w:br/>
        <w:tab/>
      </w:r>
      <w:r>
        <w:rPr>
          <w:rFonts w:ascii="Times New Roman"/>
          <w:sz w:val="24"/>
        </w:rPr>
        <w:t>C)   3C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If a breast cancer patient has not responded to treatment and the cancer has spread to the brain, the patient is classified as having Stage ______ cancer.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w:t>
      </w:r>
      <w:r>
        <w:rPr>
          <w:rFonts w:ascii="Times New Roman"/>
          <w:sz w:val="24"/>
        </w:rPr>
        <w:tab/>
        <w:br/>
        <w:tab/>
      </w:r>
      <w:r>
        <w:rPr>
          <w:rFonts w:ascii="Times New Roman"/>
          <w:sz w:val="24"/>
        </w:rPr>
        <w:t>B)   1</w:t>
      </w:r>
      <w:r>
        <w:rPr>
          <w:rFonts w:ascii="Times New Roman"/>
          <w:sz w:val="24"/>
        </w:rPr>
        <w:br/>
        <w:tab/>
      </w:r>
      <w:r>
        <w:rPr>
          <w:rFonts w:ascii="Times New Roman"/>
          <w:sz w:val="24"/>
        </w:rPr>
        <w:t>C)   2</w:t>
      </w:r>
      <w:r>
        <w:rPr>
          <w:rFonts w:ascii="Times New Roman"/>
          <w:sz w:val="24"/>
        </w:rPr>
        <w:br/>
        <w:tab/>
      </w:r>
      <w:r>
        <w:rPr>
          <w:rFonts w:ascii="Times New Roman"/>
          <w:sz w:val="24"/>
        </w:rPr>
        <w:t>D)   3</w:t>
      </w:r>
      <w:r>
        <w:rPr>
          <w:rFonts w:ascii="Times New Roman"/>
          <w:sz w:val="24"/>
        </w:rPr>
        <w:br/>
        <w:tab/>
      </w:r>
      <w:r>
        <w:rPr>
          <w:rFonts w:ascii="Times New Roman"/>
          <w:sz w:val="24"/>
        </w:rPr>
        <w:t>E)   TNM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If cancer invades the ______, this can cause an accumulation of blood calcium and may lead to a coma.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brain</w:t>
      </w:r>
      <w:r>
        <w:rPr>
          <w:rFonts w:ascii="Times New Roman"/>
          <w:sz w:val="24"/>
        </w:rPr>
        <w:tab/>
        <w:br/>
        <w:tab/>
      </w:r>
      <w:r>
        <w:rPr>
          <w:rFonts w:ascii="Times New Roman"/>
          <w:sz w:val="24"/>
        </w:rPr>
        <w:t>B)   bone</w:t>
      </w:r>
      <w:r>
        <w:rPr>
          <w:rFonts w:ascii="Times New Roman"/>
          <w:sz w:val="24"/>
        </w:rPr>
        <w:br/>
        <w:tab/>
      </w:r>
      <w:r>
        <w:rPr>
          <w:rFonts w:ascii="Times New Roman"/>
          <w:sz w:val="24"/>
        </w:rPr>
        <w:t>C)   liver</w:t>
      </w:r>
      <w:r>
        <w:rPr>
          <w:rFonts w:ascii="Times New Roman"/>
          <w:sz w:val="24"/>
        </w:rPr>
        <w:br/>
        <w:tab/>
      </w:r>
      <w:r>
        <w:rPr>
          <w:rFonts w:ascii="Times New Roman"/>
          <w:sz w:val="24"/>
        </w:rPr>
        <w:t>D)   stomach</w:t>
      </w:r>
      <w:r>
        <w:rPr>
          <w:rFonts w:ascii="Times New Roman"/>
          <w:sz w:val="24"/>
        </w:rPr>
        <w:br/>
        <w:tab/>
      </w:r>
      <w:r>
        <w:rPr>
          <w:rFonts w:ascii="Times New Roman"/>
          <w:sz w:val="24"/>
        </w:rPr>
        <w:t>E)   kidneys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 xml:space="preserve">Which of the following blood cells would be measured to evaluate a patient for cancer?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 blood cells</w:t>
      </w:r>
      <w:r>
        <w:rPr>
          <w:rFonts w:ascii="Times New Roman"/>
          <w:sz w:val="24"/>
        </w:rPr>
        <w:tab/>
        <w:br/>
        <w:tab/>
      </w:r>
      <w:r>
        <w:rPr>
          <w:rFonts w:ascii="Times New Roman"/>
          <w:sz w:val="24"/>
        </w:rPr>
        <w:t>B)   Osteocytes</w:t>
      </w:r>
      <w:r>
        <w:rPr>
          <w:rFonts w:ascii="Times New Roman"/>
          <w:sz w:val="24"/>
        </w:rPr>
        <w:br/>
        <w:tab/>
      </w:r>
      <w:r>
        <w:rPr>
          <w:rFonts w:ascii="Times New Roman"/>
          <w:sz w:val="24"/>
        </w:rPr>
        <w:t>C)   White blood cells</w:t>
      </w:r>
      <w:r>
        <w:rPr>
          <w:rFonts w:ascii="Times New Roman"/>
          <w:sz w:val="24"/>
        </w:rPr>
        <w:br/>
        <w:tab/>
      </w:r>
      <w:r>
        <w:rPr>
          <w:rFonts w:ascii="Times New Roman"/>
          <w:sz w:val="24"/>
        </w:rPr>
        <w:t>D)   Platelets</w:t>
      </w:r>
      <w:r>
        <w:rPr>
          <w:rFonts w:ascii="Times New Roman"/>
          <w:sz w:val="24"/>
        </w:rPr>
        <w:br/>
        <w:tab/>
      </w:r>
      <w:r>
        <w:rPr>
          <w:rFonts w:ascii="Times New Roman"/>
          <w:sz w:val="24"/>
        </w:rPr>
        <w:t>E)   All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Which of the following scanning tools is used to look for abnormalities in the breast that could be associated with cancer?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Screening mammogram</w:t>
      </w:r>
      <w:r>
        <w:rPr>
          <w:rFonts w:ascii="Times New Roman"/>
          <w:sz w:val="24"/>
        </w:rPr>
        <w:tab/>
        <w:br/>
        <w:tab/>
      </w:r>
      <w:r>
        <w:rPr>
          <w:rFonts w:ascii="Times New Roman"/>
          <w:sz w:val="24"/>
        </w:rPr>
        <w:t>B)   Diagnostic mammogram</w:t>
      </w:r>
      <w:r>
        <w:rPr>
          <w:rFonts w:ascii="Times New Roman"/>
          <w:sz w:val="24"/>
        </w:rPr>
        <w:br/>
        <w:tab/>
      </w:r>
      <w:r>
        <w:rPr>
          <w:rFonts w:ascii="Times New Roman"/>
          <w:sz w:val="24"/>
        </w:rPr>
        <w:t>C)   CT scan</w:t>
      </w:r>
      <w:r>
        <w:rPr>
          <w:rFonts w:ascii="Times New Roman"/>
          <w:sz w:val="24"/>
        </w:rPr>
        <w:br/>
        <w:tab/>
      </w:r>
      <w:r>
        <w:rPr>
          <w:rFonts w:ascii="Times New Roman"/>
          <w:sz w:val="24"/>
        </w:rPr>
        <w:t>D)   PET scan</w:t>
      </w:r>
      <w:r>
        <w:rPr>
          <w:rFonts w:ascii="Times New Roman"/>
          <w:sz w:val="24"/>
        </w:rPr>
        <w:br/>
        <w:tab/>
      </w:r>
      <w:r>
        <w:rPr>
          <w:rFonts w:ascii="Times New Roman"/>
          <w:sz w:val="24"/>
        </w:rPr>
        <w:t>E)   MRI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Which of the following scanning tools is a special type of X-ray that is used to determine if the cancer has spread?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Screening mammogram</w:t>
      </w:r>
      <w:r>
        <w:rPr>
          <w:rFonts w:ascii="Times New Roman"/>
          <w:sz w:val="24"/>
        </w:rPr>
        <w:tab/>
        <w:br/>
        <w:tab/>
      </w:r>
      <w:r>
        <w:rPr>
          <w:rFonts w:ascii="Times New Roman"/>
          <w:sz w:val="24"/>
        </w:rPr>
        <w:t>B)   Diagnositic mammogram</w:t>
      </w:r>
      <w:r>
        <w:rPr>
          <w:rFonts w:ascii="Times New Roman"/>
          <w:sz w:val="24"/>
        </w:rPr>
        <w:br/>
        <w:tab/>
      </w:r>
      <w:r>
        <w:rPr>
          <w:rFonts w:ascii="Times New Roman"/>
          <w:sz w:val="24"/>
        </w:rPr>
        <w:t>C)   CT scan</w:t>
      </w:r>
      <w:r>
        <w:rPr>
          <w:rFonts w:ascii="Times New Roman"/>
          <w:sz w:val="24"/>
        </w:rPr>
        <w:br/>
        <w:tab/>
      </w:r>
      <w:r>
        <w:rPr>
          <w:rFonts w:ascii="Times New Roman"/>
          <w:sz w:val="24"/>
        </w:rPr>
        <w:t>D)   PET scan</w:t>
      </w:r>
      <w:r>
        <w:rPr>
          <w:rFonts w:ascii="Times New Roman"/>
          <w:sz w:val="24"/>
        </w:rPr>
        <w:br/>
        <w:tab/>
      </w:r>
      <w:r>
        <w:rPr>
          <w:rFonts w:ascii="Times New Roman"/>
          <w:sz w:val="24"/>
        </w:rPr>
        <w:t>E)   MRI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There are several ways a person can be tested to assess their risk of cancer. One is genetic testing. What genetic testing technique is shown in the image provided?</w:t>
      </w:r>
      <w:r>
        <w:rPr>
          <w:rFonts w:ascii="Times New Roman"/>
          <w:sz w:val="24"/>
        </w:rPr>
        <w:br/>
      </w:r>
      <w:r>
        <w:rPr>
          <w:rFonts w:ascii="Times New Roman"/>
          <w:sz w:val="24"/>
        </w:rPr>
      </w:r>
      <w:r>
        <w:rPr>
          <w:rFonts w:ascii="Times New Roman"/>
          <w:sz w:val="24"/>
        </w:rPr>
        <w:drawing>
          <wp:inline distT="0" distB="0" distL="0" distR="0">
            <wp:extent cx="3609975" cy="6877050"/>
            <wp:effectExtent l="0" t="0" r="0" b="0"/>
            <wp:docPr id="1" name="fig3.2_jpg.ext" descr="fig3.2_jpg.ext"/>
            <wp:cNvGraphicFramePr>
              <a:graphicFrameLocks noChangeAspect="true"/>
            </wp:cNvGraphicFramePr>
            <a:graphic>
              <a:graphicData uri="http://schemas.openxmlformats.org/drawingml/2006/picture">
                <pic:pic>
                  <pic:nvPicPr>
                    <pic:cNvPr id="2" name="fig3.2_jpg.ext"/>
                    <pic:cNvPicPr/>
                  </pic:nvPicPr>
                  <pic:blipFill>
                    <a:blip r:embed="rId5"/>
                    <a:stretch>
                      <a:fillRect/>
                    </a:stretch>
                  </pic:blipFill>
                  <pic:spPr>
                    <a:xfrm>
                      <a:off x="0" y="0"/>
                      <a:ext cx="3609975" cy="687705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PCR</w:t>
      </w:r>
      <w:r>
        <w:rPr>
          <w:rFonts w:ascii="Times New Roman"/>
          <w:sz w:val="24"/>
        </w:rPr>
        <w:tab/>
        <w:br/>
        <w:tab/>
      </w:r>
      <w:r>
        <w:rPr>
          <w:rFonts w:ascii="Times New Roman"/>
          <w:sz w:val="24"/>
        </w:rPr>
        <w:t>B)   MRI</w:t>
      </w:r>
      <w:r>
        <w:rPr>
          <w:rFonts w:ascii="Times New Roman"/>
          <w:sz w:val="24"/>
        </w:rPr>
        <w:br/>
        <w:tab/>
      </w:r>
      <w:r>
        <w:rPr>
          <w:rFonts w:ascii="Times New Roman"/>
          <w:sz w:val="24"/>
        </w:rPr>
        <w:t>C)   Microarray</w:t>
      </w:r>
      <w:r>
        <w:rPr>
          <w:rFonts w:ascii="Times New Roman"/>
          <w:sz w:val="24"/>
        </w:rPr>
        <w:br/>
        <w:tab/>
      </w:r>
      <w:r>
        <w:rPr>
          <w:rFonts w:ascii="Times New Roman"/>
          <w:sz w:val="24"/>
        </w:rPr>
        <w:t>D)   CBC</w:t>
      </w:r>
      <w:r>
        <w:rPr>
          <w:rFonts w:ascii="Times New Roman"/>
          <w:sz w:val="24"/>
        </w:rPr>
        <w:br/>
        <w:tab/>
      </w:r>
      <w:r>
        <w:rPr>
          <w:rFonts w:ascii="Times New Roman"/>
          <w:sz w:val="24"/>
        </w:rPr>
        <w:t>E)   DNA sequencing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There are multiple mutations in the BRCA1 gene that physicians use to determine cancer treatments. Which of the following mutations would indicate the patient has breast cancer and treatment should be explored?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Deleterious</w:t>
      </w:r>
      <w:r>
        <w:rPr>
          <w:rFonts w:ascii="Times New Roman"/>
          <w:sz w:val="24"/>
        </w:rPr>
        <w:tab/>
        <w:br/>
        <w:tab/>
      </w:r>
      <w:r>
        <w:rPr>
          <w:rFonts w:ascii="Times New Roman"/>
          <w:sz w:val="24"/>
        </w:rPr>
        <w:t>B)   Benign polymorphism</w:t>
      </w:r>
      <w:r>
        <w:rPr>
          <w:rFonts w:ascii="Times New Roman"/>
          <w:sz w:val="24"/>
        </w:rPr>
        <w:br/>
        <w:tab/>
      </w:r>
      <w:r>
        <w:rPr>
          <w:rFonts w:ascii="Times New Roman"/>
          <w:sz w:val="24"/>
        </w:rPr>
        <w:t>C)   Variant, favor polymorphism</w:t>
      </w:r>
      <w:r>
        <w:rPr>
          <w:rFonts w:ascii="Times New Roman"/>
          <w:sz w:val="24"/>
        </w:rPr>
        <w:br/>
        <w:tab/>
      </w:r>
      <w:r>
        <w:rPr>
          <w:rFonts w:ascii="Times New Roman"/>
          <w:sz w:val="24"/>
        </w:rPr>
        <w:t>D)   Suspected deleterious</w:t>
      </w:r>
      <w:r>
        <w:rPr>
          <w:rFonts w:ascii="Times New Roman"/>
          <w:sz w:val="24"/>
        </w:rPr>
        <w:br/>
        <w:tab/>
      </w:r>
      <w:r>
        <w:rPr>
          <w:rFonts w:ascii="Times New Roman"/>
          <w:sz w:val="24"/>
        </w:rPr>
        <w:t>E)   Variation of uncertain significance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A CBC is conducted to look for changes in the blood associated with cancer. Which of the following is/are measured to detect cancer in the blood?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number of normal cells</w:t>
      </w:r>
      <w:r>
        <w:rPr>
          <w:rFonts w:ascii="Times New Roman"/>
          <w:sz w:val="24"/>
        </w:rPr>
        <w:tab/>
        <w:br/>
        <w:tab/>
      </w:r>
      <w:r>
        <w:rPr>
          <w:rFonts w:ascii="Times New Roman"/>
          <w:sz w:val="24"/>
        </w:rPr>
        <w:t>B)   The number of tumor cells</w:t>
      </w:r>
      <w:r>
        <w:rPr>
          <w:rFonts w:ascii="Times New Roman"/>
          <w:sz w:val="24"/>
        </w:rPr>
        <w:br/>
        <w:tab/>
      </w:r>
      <w:r>
        <w:rPr>
          <w:rFonts w:ascii="Times New Roman"/>
          <w:sz w:val="24"/>
        </w:rPr>
        <w:t>C)   Abnormal proteins</w:t>
      </w:r>
      <w:r>
        <w:rPr>
          <w:rFonts w:ascii="Times New Roman"/>
          <w:sz w:val="24"/>
        </w:rPr>
        <w:br/>
        <w:tab/>
      </w:r>
      <w:r>
        <w:rPr>
          <w:rFonts w:ascii="Times New Roman"/>
          <w:sz w:val="24"/>
        </w:rPr>
        <w:t>D)   Antibodies</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Physicians will request an analysis of proteins in the blood of possible cancer patients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proteins from cancer cells are different from normal cells.</w:t>
      </w:r>
      <w:r>
        <w:rPr>
          <w:rFonts w:ascii="Times New Roman"/>
          <w:sz w:val="24"/>
        </w:rPr>
        <w:tab/>
        <w:br/>
        <w:tab/>
      </w:r>
      <w:r>
        <w:rPr>
          <w:rFonts w:ascii="Times New Roman"/>
          <w:sz w:val="24"/>
        </w:rPr>
        <w:t>B)   normal cells will produce more proteins in the blood.</w:t>
      </w:r>
      <w:r>
        <w:rPr>
          <w:rFonts w:ascii="Times New Roman"/>
          <w:sz w:val="24"/>
        </w:rPr>
        <w:br/>
        <w:tab/>
      </w:r>
      <w:r>
        <w:rPr>
          <w:rFonts w:ascii="Times New Roman"/>
          <w:sz w:val="24"/>
        </w:rPr>
        <w:t>C)   normal cells will produce less proteins in the blood.</w:t>
      </w:r>
      <w:r>
        <w:rPr>
          <w:rFonts w:ascii="Times New Roman"/>
          <w:sz w:val="24"/>
        </w:rPr>
        <w:br/>
        <w:tab/>
      </w:r>
      <w:r>
        <w:rPr>
          <w:rFonts w:ascii="Times New Roman"/>
          <w:sz w:val="24"/>
        </w:rPr>
        <w:t>D)   proteins from cancer cells inhibit the growth of normal cells.</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Which of the following would be detected in a blood test that would indicate the immune system is responding to cancer?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Calcium</w:t>
      </w:r>
      <w:r>
        <w:rPr>
          <w:rFonts w:ascii="Times New Roman"/>
          <w:sz w:val="24"/>
        </w:rPr>
        <w:tab/>
        <w:br/>
        <w:tab/>
      </w:r>
      <w:r>
        <w:rPr>
          <w:rFonts w:ascii="Times New Roman"/>
          <w:sz w:val="24"/>
        </w:rPr>
        <w:t>B)   Enzymes</w:t>
      </w:r>
      <w:r>
        <w:rPr>
          <w:rFonts w:ascii="Times New Roman"/>
          <w:sz w:val="24"/>
        </w:rPr>
        <w:br/>
        <w:tab/>
      </w:r>
      <w:r>
        <w:rPr>
          <w:rFonts w:ascii="Times New Roman"/>
          <w:sz w:val="24"/>
        </w:rPr>
        <w:t>C)   Ion elevation</w:t>
      </w:r>
      <w:r>
        <w:rPr>
          <w:rFonts w:ascii="Times New Roman"/>
          <w:sz w:val="24"/>
        </w:rPr>
        <w:br/>
        <w:tab/>
      </w:r>
      <w:r>
        <w:rPr>
          <w:rFonts w:ascii="Times New Roman"/>
          <w:sz w:val="24"/>
        </w:rPr>
        <w:t>D)   Antibodies</w:t>
      </w:r>
      <w:r>
        <w:rPr>
          <w:rFonts w:ascii="Times New Roman"/>
          <w:sz w:val="24"/>
        </w:rPr>
        <w:br/>
        <w:tab/>
      </w:r>
      <w:r>
        <w:rPr>
          <w:rFonts w:ascii="Times New Roman"/>
          <w:sz w:val="24"/>
        </w:rPr>
        <w:t>E)   Red blood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There are several scanning techniques physicians use to determine the extent of tumors. What type of scan, shown here, can be used to determine the extent of the tumor in the breast?</w:t>
      </w:r>
      <w:r>
        <w:rPr>
          <w:rFonts w:ascii="Times New Roman"/>
          <w:sz w:val="24"/>
        </w:rPr>
        <w:br/>
      </w:r>
      <w:r>
        <w:rPr>
          <w:rFonts w:ascii="Times New Roman"/>
          <w:sz w:val="24"/>
        </w:rPr>
      </w:r>
      <w:r>
        <w:rPr>
          <w:rFonts w:ascii="Times New Roman"/>
          <w:sz w:val="24"/>
        </w:rPr>
        <w:drawing>
          <wp:inline distT="0" distB="0" distL="0" distR="0">
            <wp:extent cx="4800600" cy="3314700"/>
            <wp:effectExtent l="0" t="0" r="0" b="0"/>
            <wp:docPr id="1" name="fig3.7_jpg.ext" descr="fig3.7_jpg.ext"/>
            <wp:cNvGraphicFramePr>
              <a:graphicFrameLocks noChangeAspect="true"/>
            </wp:cNvGraphicFramePr>
            <a:graphic>
              <a:graphicData uri="http://schemas.openxmlformats.org/drawingml/2006/picture">
                <pic:pic>
                  <pic:nvPicPr>
                    <pic:cNvPr id="2" name="fig3.7_jpg.ext"/>
                    <pic:cNvPicPr/>
                  </pic:nvPicPr>
                  <pic:blipFill>
                    <a:blip r:embed="rId6"/>
                    <a:stretch>
                      <a:fillRect/>
                    </a:stretch>
                  </pic:blipFill>
                  <pic:spPr>
                    <a:xfrm>
                      <a:off x="0" y="0"/>
                      <a:ext cx="4800600" cy="331470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MRI</w:t>
      </w:r>
      <w:r>
        <w:rPr>
          <w:rFonts w:ascii="Times New Roman"/>
          <w:sz w:val="24"/>
        </w:rPr>
        <w:tab/>
        <w:br/>
        <w:tab/>
      </w:r>
      <w:r>
        <w:rPr>
          <w:rFonts w:ascii="Times New Roman"/>
          <w:sz w:val="24"/>
        </w:rPr>
        <w:t>B)   Screening mammogram</w:t>
      </w:r>
      <w:r>
        <w:rPr>
          <w:rFonts w:ascii="Times New Roman"/>
          <w:sz w:val="24"/>
        </w:rPr>
        <w:br/>
        <w:tab/>
      </w:r>
      <w:r>
        <w:rPr>
          <w:rFonts w:ascii="Times New Roman"/>
          <w:sz w:val="24"/>
        </w:rPr>
        <w:t>C)   Diagnostic mammogram</w:t>
      </w:r>
      <w:r>
        <w:rPr>
          <w:rFonts w:ascii="Times New Roman"/>
          <w:sz w:val="24"/>
        </w:rPr>
        <w:br/>
        <w:tab/>
      </w:r>
      <w:r>
        <w:rPr>
          <w:rFonts w:ascii="Times New Roman"/>
          <w:sz w:val="24"/>
        </w:rPr>
        <w:t>D)   CAT scan</w:t>
      </w:r>
      <w:r>
        <w:rPr>
          <w:rFonts w:ascii="Times New Roman"/>
          <w:sz w:val="24"/>
        </w:rPr>
        <w:br/>
        <w:tab/>
      </w:r>
      <w:r>
        <w:rPr>
          <w:rFonts w:ascii="Times New Roman"/>
          <w:sz w:val="24"/>
        </w:rPr>
        <w:t>E)   PET scan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Chemotherapy can interact with different phases of the cell cycle. What are the main phases that these drugs target?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S, G  </w:t>
      </w:r>
      <w:r>
        <w:rPr>
          <w:rFonts w:ascii="Times New Roman"/>
          <w:b w:val="false"/>
          <w:i w:val="false"/>
          <w:color w:val="000000"/>
          <w:sz w:val="24"/>
          <w:vertAlign w:val="subscript"/>
        </w:rPr>
        <w:t>2</w:t>
      </w:r>
      <w:r>
        <w:rPr>
          <w:rFonts w:ascii="Times New Roman"/>
          <w:b w:val="false"/>
          <w:i w:val="false"/>
          <w:color w:val="000000"/>
          <w:sz w:val="24"/>
        </w:rPr>
        <w:t>, and M</w:t>
      </w:r>
      <w:r>
        <w:rPr>
          <w:rFonts w:ascii="Times New Roman"/>
          <w:sz w:val="24"/>
        </w:rPr>
      </w:r>
      <w:r>
        <w:rPr>
          <w:rFonts w:ascii="Times New Roman"/>
          <w:sz w:val="24"/>
        </w:rPr>
        <w:tab/>
        <w:br/>
        <w:tab/>
      </w:r>
      <w:r>
        <w:rPr>
          <w:rFonts w:ascii="Times New Roman"/>
          <w:b w:val="false"/>
          <w:i w:val="false"/>
          <w:color w:val="000000"/>
          <w:sz w:val="24"/>
        </w:rPr>
        <w:t xml:space="preserve">B)   G  </w:t>
      </w:r>
      <w:r>
        <w:rPr>
          <w:rFonts w:ascii="Times New Roman"/>
          <w:b w:val="false"/>
          <w:i w:val="false"/>
          <w:color w:val="000000"/>
          <w:sz w:val="24"/>
          <w:vertAlign w:val="subscript"/>
        </w:rPr>
        <w:t>2</w:t>
      </w:r>
      <w:r>
        <w:rPr>
          <w:rFonts w:ascii="Times New Roman"/>
          <w:b w:val="false"/>
          <w:i w:val="false"/>
          <w:color w:val="000000"/>
          <w:sz w:val="24"/>
        </w:rPr>
        <w:t xml:space="preserve">, M, and G  </w:t>
      </w:r>
      <w:r>
        <w:rPr>
          <w:rFonts w:ascii="Times New Roman"/>
          <w:b w:val="false"/>
          <w:i w:val="false"/>
          <w:color w:val="000000"/>
          <w:sz w:val="24"/>
          <w:vertAlign w:val="subscript"/>
        </w:rPr>
        <w:t>1</w:t>
      </w:r>
      <w:r>
        <w:rPr>
          <w:rFonts w:ascii="Times New Roman"/>
          <w:sz w:val="24"/>
        </w:rPr>
      </w:r>
      <w:r>
        <w:rPr>
          <w:rFonts w:ascii="Times New Roman"/>
          <w:sz w:val="24"/>
        </w:rPr>
        <w:br/>
        <w:tab/>
      </w:r>
      <w:r>
        <w:rPr>
          <w:rFonts w:ascii="Times New Roman"/>
          <w:b w:val="false"/>
          <w:i w:val="false"/>
          <w:color w:val="000000"/>
          <w:sz w:val="24"/>
        </w:rPr>
        <w:t xml:space="preserve">C)   M, G  </w:t>
      </w:r>
      <w:r>
        <w:rPr>
          <w:rFonts w:ascii="Times New Roman"/>
          <w:b w:val="false"/>
          <w:i w:val="false"/>
          <w:color w:val="000000"/>
          <w:sz w:val="24"/>
          <w:vertAlign w:val="subscript"/>
        </w:rPr>
        <w:t>1</w:t>
      </w:r>
      <w:r>
        <w:rPr>
          <w:rFonts w:ascii="Times New Roman"/>
          <w:b w:val="false"/>
          <w:i w:val="false"/>
          <w:color w:val="000000"/>
          <w:sz w:val="24"/>
        </w:rPr>
        <w:t xml:space="preserve">, and G  </w:t>
      </w:r>
      <w:r>
        <w:rPr>
          <w:rFonts w:ascii="Times New Roman"/>
          <w:b w:val="false"/>
          <w:i w:val="false"/>
          <w:color w:val="000000"/>
          <w:sz w:val="24"/>
          <w:vertAlign w:val="subscript"/>
        </w:rPr>
        <w:t>0</w:t>
      </w:r>
      <w:r>
        <w:rPr>
          <w:rFonts w:ascii="Times New Roman"/>
          <w:sz w:val="24"/>
        </w:rPr>
      </w:r>
      <w:r>
        <w:rPr>
          <w:rFonts w:ascii="Times New Roman"/>
          <w:sz w:val="24"/>
        </w:rPr>
        <w:br/>
        <w:tab/>
      </w:r>
      <w:r>
        <w:rPr>
          <w:rFonts w:ascii="Times New Roman"/>
          <w:b w:val="false"/>
          <w:i w:val="false"/>
          <w:color w:val="000000"/>
          <w:sz w:val="24"/>
        </w:rPr>
        <w:t xml:space="preserve">D)   G  </w:t>
      </w:r>
      <w:r>
        <w:rPr>
          <w:rFonts w:ascii="Times New Roman"/>
          <w:b w:val="false"/>
          <w:i w:val="false"/>
          <w:color w:val="000000"/>
          <w:sz w:val="24"/>
          <w:vertAlign w:val="subscript"/>
        </w:rPr>
        <w:t>1</w:t>
      </w:r>
      <w:r>
        <w:rPr>
          <w:rFonts w:ascii="Times New Roman"/>
          <w:b w:val="false"/>
          <w:i w:val="false"/>
          <w:color w:val="000000"/>
          <w:sz w:val="24"/>
        </w:rPr>
        <w:t xml:space="preserve">, G  </w:t>
      </w:r>
      <w:r>
        <w:rPr>
          <w:rFonts w:ascii="Times New Roman"/>
          <w:b w:val="false"/>
          <w:i w:val="false"/>
          <w:color w:val="000000"/>
          <w:sz w:val="24"/>
          <w:vertAlign w:val="subscript"/>
        </w:rPr>
        <w:t>0</w:t>
      </w:r>
      <w:r>
        <w:rPr>
          <w:rFonts w:ascii="Times New Roman"/>
          <w:b w:val="false"/>
          <w:i w:val="false"/>
          <w:color w:val="000000"/>
          <w:sz w:val="24"/>
        </w:rPr>
        <w:t>, and S</w:t>
      </w:r>
      <w:r>
        <w:rPr>
          <w:rFonts w:ascii="Times New Roman"/>
          <w:sz w:val="24"/>
        </w:rPr>
      </w:r>
      <w:r>
        <w:rPr>
          <w:rFonts w:ascii="Times New Roman"/>
          <w:sz w:val="24"/>
        </w:rPr>
        <w:br/>
        <w:tab/>
      </w:r>
      <w:r>
        <w:rPr>
          <w:rFonts w:ascii="Times New Roman"/>
          <w:b w:val="false"/>
          <w:i w:val="false"/>
          <w:color w:val="000000"/>
          <w:sz w:val="24"/>
        </w:rPr>
        <w:t xml:space="preserve">E)   G  </w:t>
      </w:r>
      <w:r>
        <w:rPr>
          <w:rFonts w:ascii="Times New Roman"/>
          <w:b w:val="false"/>
          <w:i w:val="false"/>
          <w:color w:val="000000"/>
          <w:sz w:val="24"/>
          <w:vertAlign w:val="subscript"/>
        </w:rPr>
        <w:t>0</w:t>
      </w:r>
      <w:r>
        <w:rPr>
          <w:rFonts w:ascii="Times New Roman"/>
          <w:b w:val="false"/>
          <w:i w:val="false"/>
          <w:color w:val="000000"/>
          <w:sz w:val="24"/>
        </w:rPr>
        <w:t xml:space="preserve">, S, and G  </w:t>
      </w:r>
      <w:r>
        <w:rPr>
          <w:rFonts w:ascii="Times New Roman"/>
          <w:b w:val="false"/>
          <w:i w:val="false"/>
          <w:color w:val="000000"/>
          <w:sz w:val="24"/>
          <w:vertAlign w:val="subscript"/>
        </w:rPr>
        <w:t>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Alkylating agents work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breaking the DNA and introducing mutations.</w:t>
      </w:r>
      <w:r>
        <w:rPr>
          <w:rFonts w:ascii="Times New Roman"/>
          <w:sz w:val="24"/>
        </w:rPr>
        <w:tab/>
        <w:br/>
        <w:tab/>
      </w:r>
      <w:r>
        <w:rPr>
          <w:rFonts w:ascii="Times New Roman"/>
          <w:sz w:val="24"/>
        </w:rPr>
        <w:t>B)   interfering with the spindle fibers that separate the sister chromatids.</w:t>
      </w:r>
      <w:r>
        <w:rPr>
          <w:rFonts w:ascii="Times New Roman"/>
          <w:sz w:val="24"/>
        </w:rPr>
        <w:br/>
        <w:tab/>
      </w:r>
      <w:r>
        <w:rPr>
          <w:rFonts w:ascii="Times New Roman"/>
          <w:sz w:val="24"/>
        </w:rPr>
        <w:t>C)   mimicking nucleotides, which results in an incorrectly developed DNA molecule.</w:t>
      </w:r>
      <w:r>
        <w:rPr>
          <w:rFonts w:ascii="Times New Roman"/>
          <w:sz w:val="24"/>
        </w:rPr>
        <w:br/>
        <w:tab/>
      </w:r>
      <w:r>
        <w:rPr>
          <w:rFonts w:ascii="Times New Roman"/>
          <w:b w:val="false"/>
          <w:i w:val="false"/>
          <w:color w:val="000000"/>
          <w:sz w:val="24"/>
        </w:rPr>
        <w:t>D)   interfering with the cell's ability to unwind DNA during DNA replication.</w:t>
      </w:r>
      <w:r>
        <w:rPr>
          <w:rFonts w:ascii="Times New Roman"/>
          <w:sz w:val="24"/>
        </w:rPr>
      </w:r>
      <w:r>
        <w:rPr>
          <w:rFonts w:ascii="Times New Roman"/>
          <w:sz w:val="24"/>
        </w:rPr>
        <w:br/>
        <w:tab/>
      </w:r>
      <w:r>
        <w:rPr>
          <w:rFonts w:ascii="Times New Roman"/>
          <w:b w:val="false"/>
          <w:i w:val="false"/>
          <w:color w:val="000000"/>
          <w:sz w:val="24"/>
        </w:rPr>
        <w:t xml:space="preserve">E)   placing the cell in G  </w:t>
      </w:r>
      <w:r>
        <w:rPr>
          <w:rFonts w:ascii="Times New Roman"/>
          <w:b w:val="false"/>
          <w:i w:val="false"/>
          <w:color w:val="000000"/>
          <w:sz w:val="24"/>
          <w:vertAlign w:val="subscript"/>
        </w:rPr>
        <w:t xml:space="preserve">0 </w:t>
      </w:r>
      <w:r>
        <w:rPr>
          <w:rFonts w:ascii="Times New Roman"/>
          <w:b w:val="false"/>
          <w:i w:val="false"/>
          <w:color w:val="000000"/>
          <w:sz w:val="24"/>
        </w:rPr>
        <w:t>phase.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Antimetabolites work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breaking the DNA and introducing mutations.</w:t>
      </w:r>
      <w:r>
        <w:rPr>
          <w:rFonts w:ascii="Times New Roman"/>
          <w:sz w:val="24"/>
        </w:rPr>
        <w:tab/>
        <w:br/>
        <w:tab/>
      </w:r>
      <w:r>
        <w:rPr>
          <w:rFonts w:ascii="Times New Roman"/>
          <w:sz w:val="24"/>
        </w:rPr>
        <w:t>B)   interfering with the spindle fibers that separate the sister chromatids.</w:t>
      </w:r>
      <w:r>
        <w:rPr>
          <w:rFonts w:ascii="Times New Roman"/>
          <w:sz w:val="24"/>
        </w:rPr>
        <w:br/>
        <w:tab/>
      </w:r>
      <w:r>
        <w:rPr>
          <w:rFonts w:ascii="Times New Roman"/>
          <w:sz w:val="24"/>
        </w:rPr>
        <w:t>C)   mimicking nucleotides, which results in an incorrectly developed DNA molecule.</w:t>
      </w:r>
      <w:r>
        <w:rPr>
          <w:rFonts w:ascii="Times New Roman"/>
          <w:sz w:val="24"/>
        </w:rPr>
        <w:br/>
        <w:tab/>
      </w:r>
      <w:r>
        <w:rPr>
          <w:rFonts w:ascii="Times New Roman"/>
          <w:b w:val="false"/>
          <w:i w:val="false"/>
          <w:color w:val="000000"/>
          <w:sz w:val="24"/>
        </w:rPr>
        <w:t>D)   interfering with the cell's ability to unwind DNA during DNA replication.</w:t>
      </w:r>
      <w:r>
        <w:rPr>
          <w:rFonts w:ascii="Times New Roman"/>
          <w:sz w:val="24"/>
        </w:rPr>
      </w:r>
      <w:r>
        <w:rPr>
          <w:rFonts w:ascii="Times New Roman"/>
          <w:sz w:val="24"/>
        </w:rPr>
        <w:br/>
        <w:tab/>
      </w:r>
      <w:r>
        <w:rPr>
          <w:rFonts w:ascii="Times New Roman"/>
          <w:b w:val="false"/>
          <w:i w:val="false"/>
          <w:color w:val="000000"/>
          <w:sz w:val="24"/>
        </w:rPr>
        <w:t xml:space="preserve">E)   placing the cell in G  </w:t>
      </w:r>
      <w:r>
        <w:rPr>
          <w:rFonts w:ascii="Times New Roman"/>
          <w:b w:val="false"/>
          <w:i w:val="false"/>
          <w:color w:val="000000"/>
          <w:sz w:val="24"/>
          <w:vertAlign w:val="subscript"/>
        </w:rPr>
        <w:t xml:space="preserve">0 </w:t>
      </w:r>
      <w:r>
        <w:rPr>
          <w:rFonts w:ascii="Times New Roman"/>
          <w:b w:val="false"/>
          <w:i w:val="false"/>
          <w:color w:val="000000"/>
          <w:sz w:val="24"/>
        </w:rPr>
        <w:t>phase.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Topoisomerase inhibitors work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breaking the DNA and introducing mutations.</w:t>
      </w:r>
      <w:r>
        <w:rPr>
          <w:rFonts w:ascii="Times New Roman"/>
          <w:sz w:val="24"/>
        </w:rPr>
        <w:tab/>
        <w:br/>
        <w:tab/>
      </w:r>
      <w:r>
        <w:rPr>
          <w:rFonts w:ascii="Times New Roman"/>
          <w:sz w:val="24"/>
        </w:rPr>
        <w:t>B)   interfering with the spindle fibers that separate the sister chromatids.</w:t>
      </w:r>
      <w:r>
        <w:rPr>
          <w:rFonts w:ascii="Times New Roman"/>
          <w:sz w:val="24"/>
        </w:rPr>
        <w:br/>
        <w:tab/>
      </w:r>
      <w:r>
        <w:rPr>
          <w:rFonts w:ascii="Times New Roman"/>
          <w:sz w:val="24"/>
        </w:rPr>
        <w:t>C)   mimicking nucleotides, which results in an incorrectly developed DNA molecule.</w:t>
      </w:r>
      <w:r>
        <w:rPr>
          <w:rFonts w:ascii="Times New Roman"/>
          <w:sz w:val="24"/>
        </w:rPr>
        <w:br/>
        <w:tab/>
      </w:r>
      <w:r>
        <w:rPr>
          <w:rFonts w:ascii="Times New Roman"/>
          <w:b w:val="false"/>
          <w:i w:val="false"/>
          <w:color w:val="000000"/>
          <w:sz w:val="24"/>
        </w:rPr>
        <w:t>D)   interfering with the cell's ability to unwind DNA during DNA replication.</w:t>
      </w:r>
      <w:r>
        <w:rPr>
          <w:rFonts w:ascii="Times New Roman"/>
          <w:sz w:val="24"/>
        </w:rPr>
      </w:r>
      <w:r>
        <w:rPr>
          <w:rFonts w:ascii="Times New Roman"/>
          <w:sz w:val="24"/>
        </w:rPr>
        <w:br/>
        <w:tab/>
      </w:r>
      <w:r>
        <w:rPr>
          <w:rFonts w:ascii="Times New Roman"/>
          <w:b w:val="false"/>
          <w:i w:val="false"/>
          <w:color w:val="000000"/>
          <w:sz w:val="24"/>
        </w:rPr>
        <w:t xml:space="preserve">E)   placing the cell in G  </w:t>
      </w:r>
      <w:r>
        <w:rPr>
          <w:rFonts w:ascii="Times New Roman"/>
          <w:b w:val="false"/>
          <w:i w:val="false"/>
          <w:color w:val="000000"/>
          <w:sz w:val="24"/>
          <w:vertAlign w:val="subscript"/>
        </w:rPr>
        <w:t xml:space="preserve">0 </w:t>
      </w:r>
      <w:r>
        <w:rPr>
          <w:rFonts w:ascii="Times New Roman"/>
          <w:b w:val="false"/>
          <w:i w:val="false"/>
          <w:color w:val="000000"/>
          <w:sz w:val="24"/>
        </w:rPr>
        <w:t>phase.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There are different drugs that interfere with the M phase of the cell cycle. ______ interfere with the formation of the spindle fibers and ______ prevent the breakdown of the microtubles.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Alkaloids; taxanes</w:t>
      </w:r>
      <w:r>
        <w:rPr>
          <w:rFonts w:ascii="Times New Roman"/>
          <w:sz w:val="24"/>
        </w:rPr>
        <w:tab/>
        <w:br/>
        <w:tab/>
      </w:r>
      <w:r>
        <w:rPr>
          <w:rFonts w:ascii="Times New Roman"/>
          <w:sz w:val="24"/>
        </w:rPr>
        <w:t>B)   Taxanes; antimetabolites</w:t>
      </w:r>
      <w:r>
        <w:rPr>
          <w:rFonts w:ascii="Times New Roman"/>
          <w:sz w:val="24"/>
        </w:rPr>
        <w:br/>
        <w:tab/>
      </w:r>
      <w:r>
        <w:rPr>
          <w:rFonts w:ascii="Times New Roman"/>
          <w:sz w:val="24"/>
        </w:rPr>
        <w:t>C)   Taxanes; alkylating agents</w:t>
      </w:r>
      <w:r>
        <w:rPr>
          <w:rFonts w:ascii="Times New Roman"/>
          <w:sz w:val="24"/>
        </w:rPr>
        <w:br/>
        <w:tab/>
      </w:r>
      <w:r>
        <w:rPr>
          <w:rFonts w:ascii="Times New Roman"/>
          <w:sz w:val="24"/>
        </w:rPr>
        <w:t>D)   Taxanes; alkaloids</w:t>
      </w:r>
      <w:r>
        <w:rPr>
          <w:rFonts w:ascii="Times New Roman"/>
          <w:sz w:val="24"/>
        </w:rPr>
        <w:br/>
        <w:tab/>
      </w:r>
      <w:r>
        <w:rPr>
          <w:rFonts w:ascii="Times New Roman"/>
          <w:sz w:val="24"/>
        </w:rPr>
        <w:t>E)   Alkylating agents; topoisomerase inhibitors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In a normal cell, topoisomerase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helps unwind DNA during DNA replication.</w:t>
      </w:r>
      <w:r>
        <w:rPr>
          <w:rFonts w:ascii="Times New Roman"/>
          <w:sz w:val="24"/>
        </w:rPr>
        <w:tab/>
        <w:br/>
        <w:tab/>
      </w:r>
      <w:r>
        <w:rPr>
          <w:rFonts w:ascii="Times New Roman"/>
          <w:sz w:val="24"/>
        </w:rPr>
        <w:t>B)   adds in amino acids during protein synthesis.</w:t>
      </w:r>
      <w:r>
        <w:rPr>
          <w:rFonts w:ascii="Times New Roman"/>
          <w:sz w:val="24"/>
        </w:rPr>
        <w:br/>
        <w:tab/>
      </w:r>
      <w:r>
        <w:rPr>
          <w:rFonts w:ascii="Times New Roman"/>
          <w:sz w:val="24"/>
        </w:rPr>
        <w:t>C)   separates sister chromatids during cell division.</w:t>
      </w:r>
      <w:r>
        <w:rPr>
          <w:rFonts w:ascii="Times New Roman"/>
          <w:sz w:val="24"/>
        </w:rPr>
        <w:br/>
        <w:tab/>
      </w:r>
      <w:r>
        <w:rPr>
          <w:rFonts w:ascii="Times New Roman"/>
          <w:sz w:val="24"/>
        </w:rPr>
        <w:t>D)   adds in complementary nucleotides during DNA replication.</w:t>
      </w:r>
      <w:r>
        <w:rPr>
          <w:rFonts w:ascii="Times New Roman"/>
          <w:sz w:val="24"/>
        </w:rPr>
        <w:br/>
        <w:tab/>
      </w:r>
      <w:r>
        <w:rPr>
          <w:rFonts w:ascii="Times New Roman"/>
          <w:sz w:val="24"/>
        </w:rPr>
        <w:t>E)   aligns sister chromatids in the middle of the cell before dividing.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Radiation is targeted cancer therapy that works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breaking the DNA and introducing mutations.</w:t>
      </w:r>
      <w:r>
        <w:rPr>
          <w:rFonts w:ascii="Times New Roman"/>
          <w:sz w:val="24"/>
        </w:rPr>
        <w:tab/>
        <w:br/>
        <w:tab/>
      </w:r>
      <w:r>
        <w:rPr>
          <w:rFonts w:ascii="Times New Roman"/>
          <w:sz w:val="24"/>
        </w:rPr>
        <w:t>B)   interfering with the spindle fibers that separate the sister chromatids.</w:t>
      </w:r>
      <w:r>
        <w:rPr>
          <w:rFonts w:ascii="Times New Roman"/>
          <w:sz w:val="24"/>
        </w:rPr>
        <w:br/>
        <w:tab/>
      </w:r>
      <w:r>
        <w:rPr>
          <w:rFonts w:ascii="Times New Roman"/>
          <w:sz w:val="24"/>
        </w:rPr>
        <w:t>C)   mimicking nucleotides, which results in an incorrectly developed DNA molecule.</w:t>
      </w:r>
      <w:r>
        <w:rPr>
          <w:rFonts w:ascii="Times New Roman"/>
          <w:sz w:val="24"/>
        </w:rPr>
        <w:br/>
        <w:tab/>
      </w:r>
      <w:r>
        <w:rPr>
          <w:rFonts w:ascii="Times New Roman"/>
          <w:b w:val="false"/>
          <w:i w:val="false"/>
          <w:color w:val="000000"/>
          <w:sz w:val="24"/>
        </w:rPr>
        <w:t>D)   interfering with the cell's ability to unwind DNA during DNA replication.</w:t>
      </w:r>
      <w:r>
        <w:rPr>
          <w:rFonts w:ascii="Times New Roman"/>
          <w:sz w:val="24"/>
        </w:rPr>
      </w:r>
      <w:r>
        <w:rPr>
          <w:rFonts w:ascii="Times New Roman"/>
          <w:sz w:val="24"/>
        </w:rPr>
        <w:br/>
        <w:tab/>
      </w:r>
      <w:r>
        <w:rPr>
          <w:rFonts w:ascii="Times New Roman"/>
          <w:b w:val="false"/>
          <w:i w:val="false"/>
          <w:color w:val="000000"/>
          <w:sz w:val="24"/>
        </w:rPr>
        <w:t xml:space="preserve">E)   placing the cell in G  </w:t>
      </w:r>
      <w:r>
        <w:rPr>
          <w:rFonts w:ascii="Times New Roman"/>
          <w:b w:val="false"/>
          <w:i w:val="false"/>
          <w:color w:val="000000"/>
          <w:sz w:val="24"/>
          <w:vertAlign w:val="subscript"/>
        </w:rPr>
        <w:t xml:space="preserve">0 </w:t>
      </w:r>
      <w:r>
        <w:rPr>
          <w:rFonts w:ascii="Times New Roman"/>
          <w:b w:val="false"/>
          <w:i w:val="false"/>
          <w:color w:val="000000"/>
          <w:sz w:val="24"/>
        </w:rPr>
        <w:t>phase.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One benefit of radiation over chemotherapy is that radiation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targets cancer cells.</w:t>
      </w:r>
      <w:r>
        <w:rPr>
          <w:rFonts w:ascii="Times New Roman"/>
          <w:sz w:val="24"/>
        </w:rPr>
        <w:tab/>
        <w:br/>
        <w:tab/>
      </w:r>
      <w:r>
        <w:rPr>
          <w:rFonts w:ascii="Times New Roman"/>
          <w:sz w:val="24"/>
        </w:rPr>
        <w:t>B)   only mutates DNA in cancer cells.</w:t>
      </w:r>
      <w:r>
        <w:rPr>
          <w:rFonts w:ascii="Times New Roman"/>
          <w:sz w:val="24"/>
        </w:rPr>
        <w:br/>
        <w:tab/>
      </w:r>
      <w:r>
        <w:rPr>
          <w:rFonts w:ascii="Times New Roman"/>
          <w:sz w:val="24"/>
        </w:rPr>
        <w:t>C)   limits the number of healthy cells affected.</w:t>
      </w:r>
      <w:r>
        <w:rPr>
          <w:rFonts w:ascii="Times New Roman"/>
          <w:sz w:val="24"/>
        </w:rPr>
        <w:br/>
        <w:tab/>
      </w:r>
      <w:r>
        <w:rPr>
          <w:rFonts w:ascii="Times New Roman"/>
          <w:sz w:val="24"/>
        </w:rPr>
        <w:t>D)   relies on chemicals being injected into the body.</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In which stage of breast cancer would a physician most likely use radiation and chemotherapy to treat a cancer patient?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Stage 1</w:t>
      </w:r>
      <w:r>
        <w:rPr>
          <w:rFonts w:ascii="Times New Roman"/>
          <w:sz w:val="24"/>
        </w:rPr>
        <w:tab/>
        <w:br/>
        <w:tab/>
      </w:r>
      <w:r>
        <w:rPr>
          <w:rFonts w:ascii="Times New Roman"/>
          <w:sz w:val="24"/>
        </w:rPr>
        <w:t>B)   Stage 2</w:t>
      </w:r>
      <w:r>
        <w:rPr>
          <w:rFonts w:ascii="Times New Roman"/>
          <w:sz w:val="24"/>
        </w:rPr>
        <w:br/>
        <w:tab/>
      </w:r>
      <w:r>
        <w:rPr>
          <w:rFonts w:ascii="Times New Roman"/>
          <w:sz w:val="24"/>
        </w:rPr>
        <w:t>C)   Stage 3</w:t>
      </w:r>
      <w:r>
        <w:rPr>
          <w:rFonts w:ascii="Times New Roman"/>
          <w:sz w:val="24"/>
        </w:rPr>
        <w:br/>
        <w:tab/>
      </w:r>
      <w:r>
        <w:rPr>
          <w:rFonts w:ascii="Times New Roman"/>
          <w:sz w:val="24"/>
        </w:rPr>
        <w:t>D)   Stage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There are several types of radiation. What type of radiation is being administered in the provided image?</w:t>
      </w:r>
      <w:r>
        <w:rPr>
          <w:rFonts w:ascii="Times New Roman"/>
          <w:sz w:val="24"/>
        </w:rPr>
        <w:br/>
      </w:r>
      <w:r>
        <w:rPr>
          <w:rFonts w:ascii="Times New Roman"/>
          <w:sz w:val="24"/>
        </w:rPr>
      </w:r>
      <w:r>
        <w:rPr>
          <w:rFonts w:ascii="Times New Roman"/>
          <w:sz w:val="24"/>
        </w:rPr>
        <w:drawing>
          <wp:inline distT="0" distB="0" distL="0" distR="0">
            <wp:extent cx="4219575" cy="2924175"/>
            <wp:effectExtent l="0" t="0" r="0" b="0"/>
            <wp:docPr id="1" name="fig3.12_jpg.ext" descr="fig3.12_jpg.ext"/>
            <wp:cNvGraphicFramePr>
              <a:graphicFrameLocks noChangeAspect="true"/>
            </wp:cNvGraphicFramePr>
            <a:graphic>
              <a:graphicData uri="http://schemas.openxmlformats.org/drawingml/2006/picture">
                <pic:pic>
                  <pic:nvPicPr>
                    <pic:cNvPr id="2" name="fig3.12_jpg.ext"/>
                    <pic:cNvPicPr/>
                  </pic:nvPicPr>
                  <pic:blipFill>
                    <a:blip r:embed="rId7"/>
                    <a:stretch>
                      <a:fillRect/>
                    </a:stretch>
                  </pic:blipFill>
                  <pic:spPr>
                    <a:xfrm>
                      <a:off x="0" y="0"/>
                      <a:ext cx="4219575" cy="2924175"/>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w:t>
      </w:r>
      <w:r>
        <w:rPr>
          <w:rFonts w:ascii="Times New Roman"/>
          <w:sz w:val="24"/>
        </w:rPr>
        <w:tab/>
        <w:br/>
        <w:tab/>
      </w:r>
      <w:r>
        <w:rPr>
          <w:rFonts w:ascii="Times New Roman"/>
          <w:sz w:val="24"/>
        </w:rPr>
        <w:t>B)   High-dose seed</w:t>
      </w:r>
      <w:r>
        <w:rPr>
          <w:rFonts w:ascii="Times New Roman"/>
          <w:sz w:val="24"/>
        </w:rPr>
        <w:br/>
        <w:tab/>
      </w:r>
      <w:r>
        <w:rPr>
          <w:rFonts w:ascii="Times New Roman"/>
          <w:sz w:val="24"/>
        </w:rPr>
        <w:t>C)   Low-dose seed</w:t>
      </w:r>
      <w:r>
        <w:rPr>
          <w:rFonts w:ascii="Times New Roman"/>
          <w:sz w:val="24"/>
        </w:rPr>
        <w:br/>
        <w:tab/>
      </w:r>
      <w:r>
        <w:rPr>
          <w:rFonts w:ascii="Times New Roman"/>
          <w:sz w:val="24"/>
        </w:rPr>
        <w:t>D)   Internal radiation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There are two types of brachytherapy. ______ brachytherapy is when the "seed" is placed in the tumor, and ______ brachytherapy is when the "seed" is placed near the tumor.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Interstitial; intracavitary</w:t>
      </w:r>
      <w:r>
        <w:rPr>
          <w:rFonts w:ascii="Times New Roman"/>
          <w:sz w:val="24"/>
        </w:rPr>
        <w:tab/>
        <w:br/>
        <w:tab/>
      </w:r>
      <w:r>
        <w:rPr>
          <w:rFonts w:ascii="Times New Roman"/>
          <w:sz w:val="24"/>
        </w:rPr>
        <w:t>B)   Intracavitary; interstitial</w:t>
      </w:r>
      <w:r>
        <w:rPr>
          <w:rFonts w:ascii="Times New Roman"/>
          <w:sz w:val="24"/>
        </w:rPr>
        <w:br/>
        <w:tab/>
      </w:r>
      <w:r>
        <w:rPr>
          <w:rFonts w:ascii="Times New Roman"/>
          <w:sz w:val="24"/>
        </w:rPr>
        <w:t>C)   Internal; external</w:t>
      </w:r>
      <w:r>
        <w:rPr>
          <w:rFonts w:ascii="Times New Roman"/>
          <w:sz w:val="24"/>
        </w:rPr>
        <w:br/>
        <w:tab/>
      </w:r>
      <w:r>
        <w:rPr>
          <w:rFonts w:ascii="Times New Roman"/>
          <w:sz w:val="24"/>
        </w:rPr>
        <w:t>D)   Internal; intracavitary</w:t>
      </w:r>
      <w:r>
        <w:rPr>
          <w:rFonts w:ascii="Times New Roman"/>
          <w:sz w:val="24"/>
        </w:rPr>
        <w:br/>
        <w:tab/>
      </w:r>
      <w:r>
        <w:rPr>
          <w:rFonts w:ascii="Times New Roman"/>
          <w:sz w:val="24"/>
        </w:rPr>
        <w:t>E)   External; intracavitary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Internal radiation that requires the seeds to remain in the body is referred to as ______ treatment.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high-dose</w:t>
      </w:r>
      <w:r>
        <w:rPr>
          <w:rFonts w:ascii="Times New Roman"/>
          <w:sz w:val="24"/>
        </w:rPr>
        <w:tab/>
        <w:br/>
        <w:tab/>
      </w:r>
      <w:r>
        <w:rPr>
          <w:rFonts w:ascii="Times New Roman"/>
          <w:sz w:val="24"/>
        </w:rPr>
        <w:t>B)   low-dose</w:t>
      </w:r>
      <w:r>
        <w:rPr>
          <w:rFonts w:ascii="Times New Roman"/>
          <w:sz w:val="24"/>
        </w:rPr>
        <w:br/>
        <w:tab/>
      </w:r>
      <w:r>
        <w:rPr>
          <w:rFonts w:ascii="Times New Roman"/>
          <w:sz w:val="24"/>
        </w:rPr>
        <w:t>C)   extended</w:t>
      </w:r>
      <w:r>
        <w:rPr>
          <w:rFonts w:ascii="Times New Roman"/>
          <w:sz w:val="24"/>
        </w:rPr>
        <w:br/>
        <w:tab/>
      </w:r>
      <w:r>
        <w:rPr>
          <w:rFonts w:ascii="Times New Roman"/>
          <w:sz w:val="24"/>
        </w:rPr>
        <w:t>D)   permanent</w:t>
      </w:r>
      <w:r>
        <w:rPr>
          <w:rFonts w:ascii="Times New Roman"/>
          <w:sz w:val="24"/>
        </w:rPr>
        <w:br/>
        <w:tab/>
      </w:r>
      <w:r>
        <w:rPr>
          <w:rFonts w:ascii="Times New Roman"/>
          <w:sz w:val="24"/>
        </w:rPr>
        <w:t>E)   systemic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I-131 is a radioactive form of iodine that is used to aid in systemic radiation of thyroid cancer. Why is I-131 used in this treatment?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Iodine is used by the thyroid; therefore, the radioactive form would also travel to that area.</w:t>
      </w:r>
      <w:r>
        <w:rPr>
          <w:rFonts w:ascii="Times New Roman"/>
          <w:sz w:val="24"/>
        </w:rPr>
        <w:tab/>
        <w:br/>
        <w:tab/>
      </w:r>
      <w:r>
        <w:rPr>
          <w:rFonts w:ascii="Times New Roman"/>
          <w:sz w:val="24"/>
        </w:rPr>
        <w:t>B)   Radioactive iodine will interfere with cancer cells in the thyroid and throughout the body.</w:t>
      </w:r>
      <w:r>
        <w:rPr>
          <w:rFonts w:ascii="Times New Roman"/>
          <w:sz w:val="24"/>
        </w:rPr>
        <w:br/>
        <w:tab/>
      </w:r>
      <w:r>
        <w:rPr>
          <w:rFonts w:ascii="Times New Roman"/>
          <w:sz w:val="24"/>
        </w:rPr>
        <w:t>C)   Radioactive iodine is harmless to the patient.</w:t>
      </w:r>
      <w:r>
        <w:rPr>
          <w:rFonts w:ascii="Times New Roman"/>
          <w:sz w:val="24"/>
        </w:rPr>
        <w:br/>
        <w:tab/>
      </w:r>
      <w:r>
        <w:rPr>
          <w:rFonts w:ascii="Times New Roman"/>
          <w:sz w:val="24"/>
        </w:rPr>
        <w:t>D)   Iodine is required for DNA replication; therefore, it would be attracted to DNA of cancerous cells.</w:t>
      </w:r>
      <w:r>
        <w:rPr>
          <w:rFonts w:ascii="Times New Roman"/>
          <w:sz w:val="24"/>
        </w:rPr>
        <w:br/>
        <w:tab/>
      </w:r>
      <w:r>
        <w:rPr>
          <w:rFonts w:ascii="Times New Roman"/>
          <w:sz w:val="24"/>
        </w:rPr>
        <w:t>E)   Iodine is required for all cancerous cells to continue to divide; therefore, it would travel to those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Which of the following would be the first step in treating a patient with a form of internal radiation?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Marking the patient for treatment</w:t>
      </w:r>
      <w:r>
        <w:rPr>
          <w:rFonts w:ascii="Times New Roman"/>
          <w:sz w:val="24"/>
        </w:rPr>
        <w:tab/>
        <w:br/>
        <w:tab/>
      </w:r>
      <w:r>
        <w:rPr>
          <w:rFonts w:ascii="Times New Roman"/>
          <w:sz w:val="24"/>
        </w:rPr>
        <w:t>B)   Placing a radioactive material in the patient</w:t>
      </w:r>
      <w:r>
        <w:rPr>
          <w:rFonts w:ascii="Times New Roman"/>
          <w:sz w:val="24"/>
        </w:rPr>
        <w:br/>
        <w:tab/>
      </w:r>
      <w:r>
        <w:rPr>
          <w:rFonts w:ascii="Times New Roman"/>
          <w:sz w:val="24"/>
        </w:rPr>
        <w:t>C)   Emitting radiation to the treatment area</w:t>
      </w:r>
      <w:r>
        <w:rPr>
          <w:rFonts w:ascii="Times New Roman"/>
          <w:sz w:val="24"/>
        </w:rPr>
        <w:br/>
        <w:tab/>
      </w:r>
      <w:r>
        <w:rPr>
          <w:rFonts w:ascii="Times New Roman"/>
          <w:sz w:val="24"/>
        </w:rPr>
        <w:t>D)   Treating the patient with chemotherapy</w:t>
      </w:r>
      <w:r>
        <w:rPr>
          <w:rFonts w:ascii="Times New Roman"/>
          <w:sz w:val="24"/>
        </w:rPr>
        <w:br/>
        <w:tab/>
      </w:r>
      <w:r>
        <w:rPr>
          <w:rFonts w:ascii="Times New Roman"/>
          <w:sz w:val="24"/>
        </w:rPr>
        <w:t>E)   Removing the radioactive material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Chemotherapy works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targeting points during cell division.</w:t>
      </w:r>
      <w:r>
        <w:rPr>
          <w:rFonts w:ascii="Times New Roman"/>
          <w:sz w:val="24"/>
        </w:rPr>
        <w:tab/>
        <w:br/>
        <w:tab/>
      </w:r>
      <w:r>
        <w:rPr>
          <w:rFonts w:ascii="Times New Roman"/>
          <w:sz w:val="24"/>
        </w:rPr>
        <w:t>B)   producing hormones to slow the growth rate of the tumor.</w:t>
      </w:r>
      <w:r>
        <w:rPr>
          <w:rFonts w:ascii="Times New Roman"/>
          <w:sz w:val="24"/>
        </w:rPr>
        <w:br/>
        <w:tab/>
      </w:r>
      <w:r>
        <w:rPr>
          <w:rFonts w:ascii="Times New Roman"/>
          <w:b w:val="false"/>
          <w:i w:val="false"/>
          <w:color w:val="000000"/>
          <w:sz w:val="24"/>
        </w:rPr>
        <w:t xml:space="preserve">C)   forcing the cell into G  </w:t>
      </w:r>
      <w:r>
        <w:rPr>
          <w:rFonts w:ascii="Times New Roman"/>
          <w:b w:val="false"/>
          <w:i w:val="false"/>
          <w:color w:val="000000"/>
          <w:sz w:val="24"/>
          <w:vertAlign w:val="subscript"/>
        </w:rPr>
        <w:t>0</w:t>
      </w:r>
      <w:r>
        <w:rPr>
          <w:rFonts w:ascii="Times New Roman"/>
          <w:b w:val="false"/>
          <w:i w:val="false"/>
          <w:color w:val="000000"/>
          <w:sz w:val="24"/>
        </w:rPr>
        <w:t xml:space="preserve"> phase.</w:t>
      </w:r>
      <w:r>
        <w:rPr>
          <w:rFonts w:ascii="Times New Roman"/>
          <w:sz w:val="24"/>
        </w:rPr>
      </w:r>
      <w:r>
        <w:rPr>
          <w:rFonts w:ascii="Times New Roman"/>
          <w:sz w:val="24"/>
        </w:rPr>
        <w:br/>
        <w:tab/>
      </w:r>
      <w:r>
        <w:rPr>
          <w:rFonts w:ascii="Times New Roman"/>
          <w:sz w:val="24"/>
        </w:rPr>
        <w:t>D)   targeting a specific area of cancerous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Immunotherapy is a new method of treatment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uses monoclonal antibodies to target specific antigens on the surface of cancer cells.</w:t>
      </w:r>
      <w:r>
        <w:rPr>
          <w:rFonts w:ascii="Times New Roman"/>
          <w:sz w:val="24"/>
        </w:rPr>
        <w:tab/>
        <w:br/>
        <w:tab/>
      </w:r>
      <w:r>
        <w:rPr>
          <w:rFonts w:ascii="Times New Roman"/>
          <w:sz w:val="24"/>
        </w:rPr>
        <w:t>B)   involves genetically-engineered white blood cells that activate the action of cytotoxic T cells.</w:t>
      </w:r>
      <w:r>
        <w:rPr>
          <w:rFonts w:ascii="Times New Roman"/>
          <w:sz w:val="24"/>
        </w:rPr>
        <w:br/>
        <w:tab/>
      </w:r>
      <w:r>
        <w:rPr>
          <w:rFonts w:ascii="Times New Roman"/>
          <w:sz w:val="24"/>
        </w:rPr>
        <w:t>C)   uses chemicals such as interferons and interleukins to stimulate white blood cell activity.</w:t>
      </w:r>
      <w:r>
        <w:rPr>
          <w:rFonts w:ascii="Times New Roman"/>
          <w:sz w:val="24"/>
        </w:rPr>
        <w:br/>
        <w:tab/>
      </w:r>
      <w:r>
        <w:rPr>
          <w:rFonts w:ascii="Times New Roman"/>
          <w:sz w:val="24"/>
        </w:rPr>
        <w:t>D)   helps the immune system identify cancerous cells and target them for destruction.</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Normally, cancer cells can evade an immune response because the immune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a difficult time identifying cancerous cells.</w:t>
      </w:r>
      <w:r>
        <w:rPr>
          <w:rFonts w:ascii="Times New Roman"/>
          <w:sz w:val="24"/>
        </w:rPr>
        <w:tab/>
        <w:br/>
        <w:tab/>
      </w:r>
      <w:r>
        <w:rPr>
          <w:rFonts w:ascii="Times New Roman"/>
          <w:sz w:val="24"/>
        </w:rPr>
        <w:t>B)   does not have the ability to kill cancerous cells.</w:t>
      </w:r>
      <w:r>
        <w:rPr>
          <w:rFonts w:ascii="Times New Roman"/>
          <w:sz w:val="24"/>
        </w:rPr>
        <w:br/>
        <w:tab/>
      </w:r>
      <w:r>
        <w:rPr>
          <w:rFonts w:ascii="Times New Roman"/>
          <w:sz w:val="24"/>
        </w:rPr>
        <w:t>C)   does not have the ability to create antigens against it.</w:t>
      </w:r>
      <w:r>
        <w:rPr>
          <w:rFonts w:ascii="Times New Roman"/>
          <w:sz w:val="24"/>
        </w:rPr>
        <w:br/>
        <w:tab/>
      </w:r>
      <w:r>
        <w:rPr>
          <w:rFonts w:ascii="Times New Roman"/>
          <w:sz w:val="24"/>
        </w:rPr>
        <w:t>D)   is surveying different parts of the body that do not involve cancerous cells.</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The role of the immune system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continuously scan, recognize foreign agents, and destroy them.</w:t>
      </w:r>
      <w:r>
        <w:rPr>
          <w:rFonts w:ascii="Times New Roman"/>
          <w:sz w:val="24"/>
        </w:rPr>
        <w:tab/>
        <w:br/>
        <w:tab/>
      </w:r>
      <w:r>
        <w:rPr>
          <w:rFonts w:ascii="Times New Roman"/>
          <w:sz w:val="24"/>
        </w:rPr>
        <w:t>B)   identify self versus non-self cells.</w:t>
      </w:r>
      <w:r>
        <w:rPr>
          <w:rFonts w:ascii="Times New Roman"/>
          <w:sz w:val="24"/>
        </w:rPr>
        <w:br/>
        <w:tab/>
      </w:r>
      <w:r>
        <w:rPr>
          <w:rFonts w:ascii="Times New Roman"/>
          <w:sz w:val="24"/>
        </w:rPr>
        <w:t>C)   create antibodies for future attacks by the same infectious agent.</w:t>
      </w:r>
      <w:r>
        <w:rPr>
          <w:rFonts w:ascii="Times New Roman"/>
          <w:sz w:val="24"/>
        </w:rPr>
        <w:br/>
        <w:tab/>
      </w:r>
      <w:r>
        <w:rPr>
          <w:rFonts w:ascii="Times New Roman"/>
          <w:sz w:val="24"/>
        </w:rPr>
        <w:t>D)   signal the body of infection.</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There are three checkpoints during cell division. Which checks for DNA damage?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w:t>
      </w:r>
      <w:r>
        <w:rPr>
          <w:rFonts w:ascii="Times New Roman"/>
          <w:sz w:val="24"/>
        </w:rPr>
        <w:tab/>
        <w:br/>
        <w:tab/>
      </w:r>
      <w:r>
        <w:rPr>
          <w:rFonts w:ascii="Times New Roman"/>
          <w:sz w:val="24"/>
        </w:rPr>
        <w:t>B)   G2</w:t>
      </w:r>
      <w:r>
        <w:rPr>
          <w:rFonts w:ascii="Times New Roman"/>
          <w:sz w:val="24"/>
        </w:rPr>
        <w:br/>
        <w:tab/>
      </w:r>
      <w:r>
        <w:rPr>
          <w:rFonts w:ascii="Times New Roman"/>
          <w:sz w:val="24"/>
        </w:rPr>
        <w:t>C)   G1</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There are three checkpoints during cell division. Which checks for proper alignment of chromosomes?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w:t>
      </w:r>
      <w:r>
        <w:rPr>
          <w:rFonts w:ascii="Times New Roman"/>
          <w:sz w:val="24"/>
        </w:rPr>
        <w:tab/>
        <w:br/>
        <w:tab/>
      </w:r>
      <w:r>
        <w:rPr>
          <w:rFonts w:ascii="Times New Roman"/>
          <w:sz w:val="24"/>
        </w:rPr>
        <w:t>B)   G2</w:t>
      </w:r>
      <w:r>
        <w:rPr>
          <w:rFonts w:ascii="Times New Roman"/>
          <w:sz w:val="24"/>
        </w:rPr>
        <w:br/>
        <w:tab/>
      </w:r>
      <w:r>
        <w:rPr>
          <w:rFonts w:ascii="Times New Roman"/>
          <w:sz w:val="24"/>
        </w:rPr>
        <w:t>C)   G1</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There are three checkpoints during cell division. Which checks for DNA replication?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w:t>
      </w:r>
      <w:r>
        <w:rPr>
          <w:rFonts w:ascii="Times New Roman"/>
          <w:sz w:val="24"/>
        </w:rPr>
        <w:tab/>
        <w:br/>
        <w:tab/>
      </w:r>
      <w:r>
        <w:rPr>
          <w:rFonts w:ascii="Times New Roman"/>
          <w:sz w:val="24"/>
        </w:rPr>
        <w:t>B)   G2</w:t>
      </w:r>
      <w:r>
        <w:rPr>
          <w:rFonts w:ascii="Times New Roman"/>
          <w:sz w:val="24"/>
        </w:rPr>
        <w:br/>
        <w:tab/>
      </w:r>
      <w:r>
        <w:rPr>
          <w:rFonts w:ascii="Times New Roman"/>
          <w:sz w:val="24"/>
        </w:rPr>
        <w:t>C)   G1</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Prophase is a step of mitosis. What key event happens during prophase?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Chromosomes condense</w:t>
      </w:r>
      <w:r>
        <w:rPr>
          <w:rFonts w:ascii="Times New Roman"/>
          <w:sz w:val="24"/>
        </w:rPr>
        <w:tab/>
        <w:br/>
        <w:tab/>
      </w:r>
      <w:r>
        <w:rPr>
          <w:rFonts w:ascii="Times New Roman"/>
          <w:sz w:val="24"/>
        </w:rPr>
        <w:t>B)   Sister chromatids align on the spindle equator</w:t>
      </w:r>
      <w:r>
        <w:rPr>
          <w:rFonts w:ascii="Times New Roman"/>
          <w:sz w:val="24"/>
        </w:rPr>
        <w:br/>
        <w:tab/>
      </w:r>
      <w:r>
        <w:rPr>
          <w:rFonts w:ascii="Times New Roman"/>
          <w:sz w:val="24"/>
        </w:rPr>
        <w:t>C)   Sister chromatids are pulled apart</w:t>
      </w:r>
      <w:r>
        <w:rPr>
          <w:rFonts w:ascii="Times New Roman"/>
          <w:sz w:val="24"/>
        </w:rPr>
        <w:br/>
        <w:tab/>
      </w:r>
      <w:r>
        <w:rPr>
          <w:rFonts w:ascii="Times New Roman"/>
          <w:sz w:val="24"/>
        </w:rPr>
        <w:t>D)   Nuclear envelopes form and a cleavage furrow forms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Anaphase is a step of mitosis. What key event happens during anaphase?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Chromosomes condense</w:t>
      </w:r>
      <w:r>
        <w:rPr>
          <w:rFonts w:ascii="Times New Roman"/>
          <w:sz w:val="24"/>
        </w:rPr>
        <w:tab/>
        <w:br/>
        <w:tab/>
      </w:r>
      <w:r>
        <w:rPr>
          <w:rFonts w:ascii="Times New Roman"/>
          <w:sz w:val="24"/>
        </w:rPr>
        <w:t>B)   Sister chromatids align on the spindle equator</w:t>
      </w:r>
      <w:r>
        <w:rPr>
          <w:rFonts w:ascii="Times New Roman"/>
          <w:sz w:val="24"/>
        </w:rPr>
        <w:br/>
        <w:tab/>
      </w:r>
      <w:r>
        <w:rPr>
          <w:rFonts w:ascii="Times New Roman"/>
          <w:sz w:val="24"/>
        </w:rPr>
        <w:t>C)   Sister chromatids are pulled apart</w:t>
      </w:r>
      <w:r>
        <w:rPr>
          <w:rFonts w:ascii="Times New Roman"/>
          <w:sz w:val="24"/>
        </w:rPr>
        <w:br/>
        <w:tab/>
      </w:r>
      <w:r>
        <w:rPr>
          <w:rFonts w:ascii="Times New Roman"/>
          <w:sz w:val="24"/>
        </w:rPr>
        <w:t>D)   Nuclear envelopes form and a cleavage furrow forms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Telophase and cytokinesis is a step of mitosis. What key event happens during telophase and cytokinesis?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Chromosomes condense</w:t>
      </w:r>
      <w:r>
        <w:rPr>
          <w:rFonts w:ascii="Times New Roman"/>
          <w:sz w:val="24"/>
        </w:rPr>
        <w:tab/>
        <w:br/>
        <w:tab/>
      </w:r>
      <w:r>
        <w:rPr>
          <w:rFonts w:ascii="Times New Roman"/>
          <w:sz w:val="24"/>
        </w:rPr>
        <w:t>B)   Sister chromatids align on the spindle equator</w:t>
      </w:r>
      <w:r>
        <w:rPr>
          <w:rFonts w:ascii="Times New Roman"/>
          <w:sz w:val="24"/>
        </w:rPr>
        <w:br/>
        <w:tab/>
      </w:r>
      <w:r>
        <w:rPr>
          <w:rFonts w:ascii="Times New Roman"/>
          <w:sz w:val="24"/>
        </w:rPr>
        <w:t>C)   Sister chromatids are pulled apart</w:t>
      </w:r>
      <w:r>
        <w:rPr>
          <w:rFonts w:ascii="Times New Roman"/>
          <w:sz w:val="24"/>
        </w:rPr>
        <w:br/>
        <w:tab/>
      </w:r>
      <w:r>
        <w:rPr>
          <w:rFonts w:ascii="Times New Roman"/>
          <w:sz w:val="24"/>
        </w:rPr>
        <w:t>D)   Nuclear envelopes form and a cleavage furrow forms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Metaphase is a step of mitosis. What key event happens during metaphase?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Chromosomes condense</w:t>
      </w:r>
      <w:r>
        <w:rPr>
          <w:rFonts w:ascii="Times New Roman"/>
          <w:sz w:val="24"/>
        </w:rPr>
        <w:tab/>
        <w:br/>
        <w:tab/>
      </w:r>
      <w:r>
        <w:rPr>
          <w:rFonts w:ascii="Times New Roman"/>
          <w:sz w:val="24"/>
        </w:rPr>
        <w:t>B)   Sister chromatids align on the spindle equator</w:t>
      </w:r>
      <w:r>
        <w:rPr>
          <w:rFonts w:ascii="Times New Roman"/>
          <w:sz w:val="24"/>
        </w:rPr>
        <w:br/>
        <w:tab/>
      </w:r>
      <w:r>
        <w:rPr>
          <w:rFonts w:ascii="Times New Roman"/>
          <w:sz w:val="24"/>
        </w:rPr>
        <w:t>C)   Sister chromatids are pulled apart</w:t>
      </w:r>
      <w:r>
        <w:rPr>
          <w:rFonts w:ascii="Times New Roman"/>
          <w:sz w:val="24"/>
        </w:rPr>
        <w:br/>
        <w:tab/>
      </w:r>
      <w:r>
        <w:rPr>
          <w:rFonts w:ascii="Times New Roman"/>
          <w:sz w:val="24"/>
        </w:rPr>
        <w:t>D)   Nuclear envelopes form and a cleavage furrow forms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Which characteristic corresponds with Stage 0 of breast cancer?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Cancer begins invading more lymph nodes and tissue</w:t>
      </w:r>
      <w:r>
        <w:rPr>
          <w:rFonts w:ascii="Times New Roman"/>
          <w:sz w:val="24"/>
        </w:rPr>
        <w:tab/>
        <w:br/>
        <w:tab/>
      </w:r>
      <w:r>
        <w:rPr>
          <w:rFonts w:ascii="Times New Roman"/>
          <w:sz w:val="24"/>
        </w:rPr>
        <w:t>B)   Cancer is localized and less than 2 cm</w:t>
      </w:r>
      <w:r>
        <w:rPr>
          <w:rFonts w:ascii="Times New Roman"/>
          <w:sz w:val="24"/>
        </w:rPr>
        <w:br/>
        <w:tab/>
      </w:r>
      <w:r>
        <w:rPr>
          <w:rFonts w:ascii="Times New Roman"/>
          <w:sz w:val="24"/>
        </w:rPr>
        <w:t>C)   Cancer extensively spreads to nearby tissue</w:t>
      </w:r>
      <w:r>
        <w:rPr>
          <w:rFonts w:ascii="Times New Roman"/>
          <w:sz w:val="24"/>
        </w:rPr>
        <w:br/>
        <w:tab/>
      </w:r>
      <w:r>
        <w:rPr>
          <w:rFonts w:ascii="Times New Roman"/>
          <w:sz w:val="24"/>
        </w:rPr>
        <w:t>D)   Cancer spreads to other organs</w:t>
      </w:r>
      <w:r>
        <w:rPr>
          <w:rFonts w:ascii="Times New Roman"/>
          <w:sz w:val="24"/>
        </w:rPr>
        <w:br/>
        <w:tab/>
      </w:r>
      <w:r>
        <w:rPr>
          <w:rFonts w:ascii="Times New Roman"/>
          <w:sz w:val="24"/>
        </w:rPr>
        <w:t>E)   Cancer is found in a few lymph nodes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Which characteristic corresponds with Stage 1 of breast cancer?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Cancer begins invading more lymph nodes and tissue</w:t>
      </w:r>
      <w:r>
        <w:rPr>
          <w:rFonts w:ascii="Times New Roman"/>
          <w:sz w:val="24"/>
        </w:rPr>
        <w:tab/>
        <w:br/>
        <w:tab/>
      </w:r>
      <w:r>
        <w:rPr>
          <w:rFonts w:ascii="Times New Roman"/>
          <w:sz w:val="24"/>
        </w:rPr>
        <w:t>B)   Cancer is localized and less than 2 cm</w:t>
      </w:r>
      <w:r>
        <w:rPr>
          <w:rFonts w:ascii="Times New Roman"/>
          <w:sz w:val="24"/>
        </w:rPr>
        <w:br/>
        <w:tab/>
      </w:r>
      <w:r>
        <w:rPr>
          <w:rFonts w:ascii="Times New Roman"/>
          <w:sz w:val="24"/>
        </w:rPr>
        <w:t>C)   Cancer extensively spreads to nearby tissue</w:t>
      </w:r>
      <w:r>
        <w:rPr>
          <w:rFonts w:ascii="Times New Roman"/>
          <w:sz w:val="24"/>
        </w:rPr>
        <w:br/>
        <w:tab/>
      </w:r>
      <w:r>
        <w:rPr>
          <w:rFonts w:ascii="Times New Roman"/>
          <w:sz w:val="24"/>
        </w:rPr>
        <w:t>D)   Cancer spreads to other organs</w:t>
      </w:r>
      <w:r>
        <w:rPr>
          <w:rFonts w:ascii="Times New Roman"/>
          <w:sz w:val="24"/>
        </w:rPr>
        <w:br/>
        <w:tab/>
      </w:r>
      <w:r>
        <w:rPr>
          <w:rFonts w:ascii="Times New Roman"/>
          <w:sz w:val="24"/>
        </w:rPr>
        <w:t>E)   Cancer is found in a few lymph nodes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sz w:val="24"/>
        </w:rPr>
        <w:t>Which characteristic corresponds with Stage 2 of breast cancer?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Cancer begins invading more lymph nodes and tissue</w:t>
      </w:r>
      <w:r>
        <w:rPr>
          <w:rFonts w:ascii="Times New Roman"/>
          <w:sz w:val="24"/>
        </w:rPr>
        <w:tab/>
        <w:br/>
        <w:tab/>
      </w:r>
      <w:r>
        <w:rPr>
          <w:rFonts w:ascii="Times New Roman"/>
          <w:sz w:val="24"/>
        </w:rPr>
        <w:t>B)   Cancer is localized and less than 2 cm</w:t>
      </w:r>
      <w:r>
        <w:rPr>
          <w:rFonts w:ascii="Times New Roman"/>
          <w:sz w:val="24"/>
        </w:rPr>
        <w:br/>
        <w:tab/>
      </w:r>
      <w:r>
        <w:rPr>
          <w:rFonts w:ascii="Times New Roman"/>
          <w:sz w:val="24"/>
        </w:rPr>
        <w:t>C)   Cancer extensively spreads to nearby tissue</w:t>
      </w:r>
      <w:r>
        <w:rPr>
          <w:rFonts w:ascii="Times New Roman"/>
          <w:sz w:val="24"/>
        </w:rPr>
        <w:br/>
        <w:tab/>
      </w:r>
      <w:r>
        <w:rPr>
          <w:rFonts w:ascii="Times New Roman"/>
          <w:sz w:val="24"/>
        </w:rPr>
        <w:t>D)   Cancer spreads to other organs</w:t>
      </w:r>
      <w:r>
        <w:rPr>
          <w:rFonts w:ascii="Times New Roman"/>
          <w:sz w:val="24"/>
        </w:rPr>
        <w:br/>
        <w:tab/>
      </w:r>
      <w:r>
        <w:rPr>
          <w:rFonts w:ascii="Times New Roman"/>
          <w:sz w:val="24"/>
        </w:rPr>
        <w:t>E)   Cancer is found in a few lymph nodes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sz w:val="24"/>
        </w:rPr>
        <w:t>Which characteristic corresponds with Stage 3 of breast cancer?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Cancer begins invading more lymph nodes and tissue</w:t>
      </w:r>
      <w:r>
        <w:rPr>
          <w:rFonts w:ascii="Times New Roman"/>
          <w:sz w:val="24"/>
        </w:rPr>
        <w:tab/>
        <w:br/>
        <w:tab/>
      </w:r>
      <w:r>
        <w:rPr>
          <w:rFonts w:ascii="Times New Roman"/>
          <w:sz w:val="24"/>
        </w:rPr>
        <w:t>B)   Cancer is localized and less than 2 cm</w:t>
      </w:r>
      <w:r>
        <w:rPr>
          <w:rFonts w:ascii="Times New Roman"/>
          <w:sz w:val="24"/>
        </w:rPr>
        <w:br/>
        <w:tab/>
      </w:r>
      <w:r>
        <w:rPr>
          <w:rFonts w:ascii="Times New Roman"/>
          <w:sz w:val="24"/>
        </w:rPr>
        <w:t>C)   Cancer extensively spreads to nearby tissue</w:t>
      </w:r>
      <w:r>
        <w:rPr>
          <w:rFonts w:ascii="Times New Roman"/>
          <w:sz w:val="24"/>
        </w:rPr>
        <w:br/>
        <w:tab/>
      </w:r>
      <w:r>
        <w:rPr>
          <w:rFonts w:ascii="Times New Roman"/>
          <w:sz w:val="24"/>
        </w:rPr>
        <w:t>D)   Cancer spreads to other organs</w:t>
      </w:r>
      <w:r>
        <w:rPr>
          <w:rFonts w:ascii="Times New Roman"/>
          <w:sz w:val="24"/>
        </w:rPr>
        <w:br/>
        <w:tab/>
      </w:r>
      <w:r>
        <w:rPr>
          <w:rFonts w:ascii="Times New Roman"/>
          <w:sz w:val="24"/>
        </w:rPr>
        <w:t>E)   Cancer is found in a few lymph nodes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sz w:val="24"/>
        </w:rPr>
        <w:t>Which characteristic corresponds with Stage 4 of breast cancer?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Cancer begins invading more lymph nodes and tissue</w:t>
      </w:r>
      <w:r>
        <w:rPr>
          <w:rFonts w:ascii="Times New Roman"/>
          <w:sz w:val="24"/>
        </w:rPr>
        <w:tab/>
        <w:br/>
        <w:tab/>
      </w:r>
      <w:r>
        <w:rPr>
          <w:rFonts w:ascii="Times New Roman"/>
          <w:sz w:val="24"/>
        </w:rPr>
        <w:t>B)   Cancer is localized and less than 2 cm</w:t>
      </w:r>
      <w:r>
        <w:rPr>
          <w:rFonts w:ascii="Times New Roman"/>
          <w:sz w:val="24"/>
        </w:rPr>
        <w:br/>
        <w:tab/>
      </w:r>
      <w:r>
        <w:rPr>
          <w:rFonts w:ascii="Times New Roman"/>
          <w:sz w:val="24"/>
        </w:rPr>
        <w:t>C)   Cancer extensively spreads to nearby tissue</w:t>
      </w:r>
      <w:r>
        <w:rPr>
          <w:rFonts w:ascii="Times New Roman"/>
          <w:sz w:val="24"/>
        </w:rPr>
        <w:br/>
        <w:tab/>
      </w:r>
      <w:r>
        <w:rPr>
          <w:rFonts w:ascii="Times New Roman"/>
          <w:sz w:val="24"/>
        </w:rPr>
        <w:t>D)   Cancer spreads to other organs</w:t>
      </w:r>
      <w:r>
        <w:rPr>
          <w:rFonts w:ascii="Times New Roman"/>
          <w:sz w:val="24"/>
        </w:rPr>
        <w:br/>
        <w:tab/>
      </w:r>
      <w:r>
        <w:rPr>
          <w:rFonts w:ascii="Times New Roman"/>
          <w:sz w:val="24"/>
        </w:rPr>
        <w:t>E)   Cancer is found in a few lymph nodes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FILL IN THE BLANK. Write the word or phrase that best completes each statement or answers the question.</w:t>
        <w:br/>
      </w:r>
      <w:r>
        <w:rPr>
          <w:rFonts w:ascii="Times New Roman"/>
          <w:b/>
          <w:sz w:val="24"/>
        </w:rPr>
        <w:t>130)</w:t>
        <w:tab/>
      </w:r>
      <w:r>
        <w:rPr>
          <w:rFonts w:ascii="Times New Roman"/>
          <w:sz w:val="24"/>
        </w:rPr>
        <w:t>The role of the ______ system is to respond quickly to internal and external stimuli.</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The two different classes of cells are ______ and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sz w:val="24"/>
        </w:rPr>
        <w:t>In eukaryotes, the ______ is the site of the genetic information of the cell.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sz w:val="24"/>
        </w:rPr>
        <w:t>Some medications bind to the active site of enzymes. This blocks the ______ from binding.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sz w:val="24"/>
        </w:rPr>
        <w:t>The monomers that link together to form DNA are called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sz w:val="24"/>
        </w:rPr>
        <w:t>There are two stages of gene expression. The first stage, ______, produces mRNA that is used in the second step.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There are two main steps in gene expression. This first step produces mRNA, and the second step, ______, converts the mRNA into a protein.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sz w:val="24"/>
        </w:rPr>
        <w:t>In eukaryotic cells, transcription occurs in the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b w:val="false"/>
          <w:i w:val="false"/>
          <w:color w:val="000000"/>
          <w:sz w:val="24"/>
        </w:rPr>
        <w:t>RNA polymerase copies a gene to provide a transcript of mRNA. What would be the transcript from the following DNA nucleotide sequence?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TACCCGGTAGATATC</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sz w:val="24"/>
        </w:rPr>
        <w:t>The three nucleotide segments found on mRNA, which code for amino acids, are called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sz w:val="24"/>
        </w:rPr>
        <w:t>A ______ is a short segment of DNA that encodes a functional protein.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sz w:val="24"/>
        </w:rPr>
        <w:t>In mitosis, the division of the cytoplasm occurs in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b w:val="false"/>
          <w:i w:val="false"/>
          <w:color w:val="000000"/>
          <w:sz w:val="24"/>
        </w:rPr>
        <w:t>Individuals receive ______ (how many) chromosomes from their mother?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sz w:val="24"/>
        </w:rPr>
        <w:t>In cellular division, the two parts of M phase are mitosis and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sz w:val="24"/>
        </w:rPr>
        <w:t>Short sections of DNA, called ______, are located on chromosomes.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sz w:val="24"/>
        </w:rPr>
        <w:t>Chemicals, radiation, and viruses can cause ______ to occur in genes. This may lead to the cell becoming cancerous.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sz w:val="24"/>
        </w:rPr>
        <w:t>______ is the mutagen responsible for structurally changing the DNA molecule during DNA replication.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sz w:val="24"/>
        </w:rPr>
        <w:t>When referring to cancer, the two most associated tumor-suppressor genes are BRCA1 and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sz w:val="24"/>
        </w:rPr>
        <w:t>The main role of the ______ gene is to check for breaks in the DNA.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sz w:val="24"/>
        </w:rPr>
        <w:t>In breast cancer patients, there is over expression of the proto-oncogene ERBB-2. This causes an increase production in the ______ protein.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sz w:val="24"/>
        </w:rPr>
        <w:t>The ______ enzyme allows for continuous cell division of cancerous cells.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sz w:val="24"/>
        </w:rPr>
        <w:t>In ______ tumors, the cells move into local capillaries or lymphatic vessels and spread throughout the body.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sz w:val="24"/>
        </w:rPr>
        <w:t>The ______ vessels can contribute to metastasis as they try to remove the excess fluid from the tumor tissue.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sz w:val="24"/>
        </w:rPr>
        <w:t>In Stage ______ cancer, the cancer has spread extensively to nearby tissues and lymph nodes but has not yet spread to organs.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sz w:val="24"/>
        </w:rPr>
        <w:t>______ are doctors who use the TNM classification system to define the stages of cancer.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sz w:val="24"/>
        </w:rPr>
        <w:t>Cancer affects the normal operation of the body and the response to the external environment. The normal operation is maintained by a process called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sz w:val="24"/>
        </w:rPr>
        <w:t>Physicians rely on two different genetic tests to determine if someone is susceptible to cancer. A DNA microarray will determine the rate of expression of a gene, while DNA ______ will precisely determine if a mutation is actually present in the gene.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sz w:val="24"/>
        </w:rPr>
        <w:t>A ______ procedure is used to remove a small piece of tissue to test for the presence of cancer cells.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sz w:val="24"/>
        </w:rPr>
        <w:t>In ______ radiation, a radioactive substance is either ingested or injected into the blood. It can then be targeted for therapy.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sz w:val="24"/>
        </w:rPr>
        <w:t>Alkylating agents target DNA of all cells. If mutations are introduced into the bone marrow cells, the patient may develop ______, which is cancer of the blood.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sz w:val="24"/>
        </w:rPr>
        <w:t>Cancer ______ are used to protect against some forms of cancer and can be used to warn the body of existing cancers.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161)</w:t>
        <w:tab/>
      </w:r>
      <w:r>
        <w:rPr>
          <w:rFonts w:ascii="Times New Roman"/>
          <w:sz w:val="24"/>
        </w:rPr>
        <w:t>List the five characteristics that define cells.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sz w:val="24"/>
        </w:rPr>
        <w:t>Cancer begins with a series of events. One of these events is becoming immortal. Explain how these cells become immortal.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163)</w:t>
        <w:tab/>
      </w:r>
      <w:r>
        <w:rPr>
          <w:rFonts w:ascii="Times New Roman"/>
          <w:sz w:val="24"/>
        </w:rPr>
        <w:t>List the nucleotides that are found in DNA.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sz w:val="24"/>
        </w:rPr>
        <w:t>The stages of breast cancer are determined by an oncologist by addressing four questions. Provide three of the four questions.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sz w:val="24"/>
        </w:rPr>
        <w:t>Each stage of cancer has defining characteristics. State the characteristics of Stage 2 cancer.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sz w:val="24"/>
        </w:rPr>
        <w:t>If a patient has Stage 4 cancer that has spread to a major organ, how might this disrupt the function of the organ?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sz w:val="24"/>
        </w:rPr>
        <w:t>There are two main types of radiation: external and internal. Provide a description of both processes.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b w:val="false"/>
          <w:i w:val="false"/>
          <w:color w:val="000000"/>
          <w:sz w:val="24"/>
        </w:rPr>
        <w:t>The image shown outlines the immune response to a cancer vaccine, a type of immunotherapy treatment. Provide the missing information in the boxes to describe the steps of response.</w:t>
      </w:r>
      <w:r>
        <w:rPr>
          <w:rFonts w:ascii="Times New Roman"/>
          <w:sz w:val="24"/>
        </w:rPr>
        <w:br/>
      </w:r>
      <w:r>
        <w:rPr>
          <w:rFonts w:ascii="Times New Roman"/>
          <w:sz w:val="24"/>
        </w:rPr>
      </w:r>
      <w:r>
        <w:rPr>
          <w:rFonts w:ascii="Times New Roman"/>
          <w:sz w:val="24"/>
        </w:rPr>
        <w:drawing>
          <wp:inline distT="0" distB="0" distL="0" distR="0">
            <wp:extent cx="5732145" cy="6632911"/>
            <wp:effectExtent l="0" t="0" r="0" b="0"/>
            <wp:docPr id="1" name="smallernewfig3.15_jpg.ext" descr="smallernewfig3.15_jpg.ext"/>
            <wp:cNvGraphicFramePr>
              <a:graphicFrameLocks noChangeAspect="true"/>
            </wp:cNvGraphicFramePr>
            <a:graphic>
              <a:graphicData uri="http://schemas.openxmlformats.org/drawingml/2006/picture">
                <pic:pic>
                  <pic:nvPicPr>
                    <pic:cNvPr id="2" name="smallernewfig3.15_jpg.ext"/>
                    <pic:cNvPicPr/>
                  </pic:nvPicPr>
                  <pic:blipFill>
                    <a:blip r:embed="rId8"/>
                    <a:stretch>
                      <a:fillRect/>
                    </a:stretch>
                  </pic:blipFill>
                  <pic:spPr>
                    <a:xfrm>
                      <a:off x="0" y="0"/>
                      <a:ext cx="5732145" cy="6632911"/>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Cancer Unit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Damaged cells are replaced with new cells. See section 1.1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Cancer cells can present in the blood or in the form of a tumor. See section 1.1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Cells are specialized to have different functions, which contributes to unique properties of tissues and organs.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RNA is also a form of nucleic acid found in cells.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are 19,000 genes that produce several hundred thousand different types of proteins.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mRNA is modified by removing non-coding regions before translation can take place.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shape of the protein determines its function.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Mitosis results in two identical daughter cells.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Cancerous cells have abnormal structure and function.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certain cells, telomerase protects the chromosomes from shortening.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Cancerous cells divide continuously with no regard to checkpoints.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These are the roles of the p53 gene.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binding of growth factors increases the expression of proto-oncogenes and cell division.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over expression of the ERBB2 gene results in an increase in cell growth.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Cancerous cells are "immortal." See section 2.1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Malignant tumors often release the enzyme proteinase to move through the body. See section 2.1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tumor size in Stage 1A and 1B are the same. The difference is, in Stage 1B, the cells have started to spread to surrounding lymph nodes.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Lymph nodes are biopsied to determine if the cancer has spread from its orginal location. See section 2.1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Negative feedback is used to maintain homeostasis. See section 2.3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An individual needs only one copy of the   </w:t>
      </w:r>
      <w:r>
        <w:rPr>
          <w:rFonts w:ascii="Times New Roman" w:hAnsi="Times New Roman"/>
          <w:b w:val="false"/>
          <w:i/>
          <w:color w:val="000000"/>
          <w:sz w:val="32"/>
        </w:rPr>
        <w:t>BRCA1</w:t>
      </w:r>
      <w:r>
        <w:rPr>
          <w:rFonts w:ascii="Times New Roman" w:hAnsi="Times New Roman"/>
          <w:b w:val="false"/>
          <w:i w:val="false"/>
          <w:color w:val="000000"/>
          <w:sz w:val="32"/>
        </w:rPr>
        <w:t xml:space="preserve"> tumor-suppressor gene for it to act as a regulator of the cell cycle. However, an individual with one mutated copy of   </w:t>
      </w:r>
      <w:r>
        <w:rPr>
          <w:rFonts w:ascii="Times New Roman" w:hAnsi="Times New Roman"/>
          <w:b w:val="false"/>
          <w:i/>
          <w:color w:val="000000"/>
          <w:sz w:val="32"/>
        </w:rPr>
        <w:t>BRCA1</w:t>
      </w:r>
      <w:r>
        <w:rPr>
          <w:rFonts w:ascii="Times New Roman" w:hAnsi="Times New Roman"/>
          <w:b w:val="false"/>
          <w:i w:val="false"/>
          <w:color w:val="000000"/>
          <w:sz w:val="32"/>
        </w:rPr>
        <w:t xml:space="preserve"> may be susceptible to breast cancer if a second mutation inactivates the other copy of   </w:t>
      </w:r>
      <w:r>
        <w:rPr>
          <w:rFonts w:ascii="Times New Roman" w:hAnsi="Times New Roman"/>
          <w:b w:val="false"/>
          <w:i/>
          <w:color w:val="000000"/>
          <w:sz w:val="32"/>
        </w:rPr>
        <w:t>BRCA1</w:t>
      </w:r>
      <w:r>
        <w:rPr>
          <w:rFonts w:ascii="Times New Roman" w:hAnsi="Times New Roman"/>
          <w:b w:val="false"/>
          <w:i w:val="false"/>
          <w:color w:val="000000"/>
          <w:sz w:val="32"/>
        </w:rPr>
        <w:t>. See section 3.1 for more information.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 B,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Eukaryotes are larger, have a different size ribosome, and have linear DNA versus circular DNA.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 D,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are five characteristics of life. There are three in this list: the ability to respond to the environment, reproduce, and acquire materials and energy.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 C,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Uracil and ribose are found in RNA.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 C,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Transcription involves using a gene, or section of DNA, and RNA polymerase to make mRNA.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two main obstacles in gene expression are getting the code out of the nucleus and providing a code that results in amino acids.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Cancerous cells are defined as having damaged DNA and uncontrollable cell division.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 C,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Chemicals, radiation, and viruses can cause DNA mutations.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 C,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Tumors, from extensive cell growth, unspecialized cells, and cells that are no longer functioning properly are signs of cancer. See section 2.1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Enzymes rely on a narrow pH and temperature range. See section 2.3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 C,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you will learn, the endocrine and immune systems play small roles in homeostasis but are not major players. See section 2.3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 C,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They interfere with enzymes involved in DNA replication and in transcription. See section 3.2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Alkaloids and taxanes interfere with M phase. See section 3.2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 C,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CRISPR uses a guide RNA and causes a double-stranded DNA break. See section 3.4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Tumor suppressor genes shut down cell division in hopes to repair errors that have occurred. See sections 1.1 and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Sarcomas affect connective tissues. See section 1.1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of these affect cancer formations at the cellular level. See section 1.1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Organ systems are organized of organs, organs are made of tissues, tissues are made of cells, and cells have organelles. See section 1.1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While cancer-related deaths have decreased, males were more impacted by lung cancer than females. See section 1.1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urinary system regulates water-salt balance in the blood. It also regulates acid-base balance in the blood. See section 1.1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While all of these can be effects of cancer, cancer actually begins when cell division is uncontrolled. See section 1.1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DNA regulates cellular functions. DNA is organized in genes and the genetic expression is highly regulated.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Enzymes are substrate specific.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Ribosomes are used to manufacture proteins during translation.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mitochondria are involved in converting the energy found in nutrients into a usable form.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centrioles arrange and separate the cellular contents during cell division.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Gene expression is controlled by nearby cell signals and other environmental factors.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Cancer cells are less specialized because they ignore the genetic code. This results in rapid cell division and a disregard to neighboring cell functions.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Enzymes are substrate specific and assist reactions by decreasing the required amount of energy.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Each enzyme releases a product that is further broken down by the next enzyme.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DNA is a double strand of nucleotides arranged in a helical structure.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Between the double strands of DNA, adenine binds with thymine and cytosine binds with guanine.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nucleus is sometimes referred to as the control center of the cell because this is the location of its DNA.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Ribosomes are located on the rough endoplasmic reticulum.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Transciption provides mRNA that is read during translation.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Translation is the process of reading codons to bring in complementary amino acids.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rough endoplasmic reticulum contains ribosomes used in translation.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role of the tRNA is to bring in complementary amino acids.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Amino acids in a linear structure are also referred to as the primary structure of a protein.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Nucleic acids function in gene expression and regulation.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 cell, there is one genome; it consists of many genes that encode for multiple proteins.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Interphase and mitosis are the two major parts of the cell cycle.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Cell fragmentation is also known as apoptosis.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Humans have 23 pairs of chromosomes that are organized before cell division.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centromere holds sister chromatids together.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Chromosomes are copied in the S phase.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Cells spend most of their time in interphase.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G   </w:t>
      </w:r>
      <w:r>
        <w:rPr>
          <w:rFonts w:ascii="Times New Roman" w:hAnsi="Times New Roman"/>
          <w:b w:val="false"/>
          <w:i w:val="false"/>
          <w:color w:val="000000"/>
          <w:sz w:val="32"/>
          <w:vertAlign w:val="subscript"/>
        </w:rPr>
        <w:t xml:space="preserve">0 </w:t>
      </w:r>
      <w:r>
        <w:rPr>
          <w:rFonts w:ascii="Times New Roman" w:hAnsi="Times New Roman"/>
          <w:b w:val="false"/>
          <w:i w:val="false"/>
          <w:color w:val="000000"/>
          <w:sz w:val="32"/>
        </w:rPr>
        <w:t>phase is a pause in cell division to repair damaged DNA. See section 1.2 for more information.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Interphase consists of cellular growth (G   </w:t>
      </w:r>
      <w:r>
        <w:rPr>
          <w:rFonts w:ascii="Times New Roman" w:hAnsi="Times New Roman"/>
          <w:b w:val="false"/>
          <w:i w:val="false"/>
          <w:color w:val="000000"/>
          <w:sz w:val="32"/>
          <w:vertAlign w:val="subscript"/>
        </w:rPr>
        <w:t>1</w:t>
      </w:r>
      <w:r>
        <w:rPr>
          <w:rFonts w:ascii="Times New Roman" w:hAnsi="Times New Roman"/>
          <w:b w:val="false"/>
          <w:i w:val="false"/>
          <w:color w:val="000000"/>
          <w:sz w:val="32"/>
        </w:rPr>
        <w:t xml:space="preserve">), DNA synthesis (S), and final steps to enter into mitosis (G   </w:t>
      </w:r>
      <w:r>
        <w:rPr>
          <w:rFonts w:ascii="Times New Roman" w:hAnsi="Times New Roman"/>
          <w:b w:val="false"/>
          <w:i w:val="false"/>
          <w:color w:val="000000"/>
          <w:sz w:val="32"/>
          <w:vertAlign w:val="subscript"/>
        </w:rPr>
        <w:t>2</w:t>
      </w:r>
      <w:r>
        <w:rPr>
          <w:rFonts w:ascii="Times New Roman" w:hAnsi="Times New Roman"/>
          <w:b w:val="false"/>
          <w:i w:val="false"/>
          <w:color w:val="000000"/>
          <w:sz w:val="32"/>
        </w:rPr>
        <w:t>). See section 1.3 for more information.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Cell division occurs during M phase.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G   </w:t>
      </w:r>
      <w:r>
        <w:rPr>
          <w:rFonts w:ascii="Times New Roman" w:hAnsi="Times New Roman"/>
          <w:b w:val="false"/>
          <w:i w:val="false"/>
          <w:color w:val="000000"/>
          <w:sz w:val="32"/>
          <w:vertAlign w:val="subscript"/>
        </w:rPr>
        <w:t>1</w:t>
      </w:r>
      <w:r>
        <w:rPr>
          <w:rFonts w:ascii="Times New Roman" w:hAnsi="Times New Roman"/>
          <w:b w:val="false"/>
          <w:i w:val="false"/>
          <w:color w:val="000000"/>
          <w:sz w:val="32"/>
        </w:rPr>
        <w:t xml:space="preserve"> checkpoint monitors cell growth before DNA synthesis occurs. For more information see section 1.3.</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G   </w:t>
      </w:r>
      <w:r>
        <w:rPr>
          <w:rFonts w:ascii="Times New Roman" w:hAnsi="Times New Roman"/>
          <w:b w:val="false"/>
          <w:i w:val="false"/>
          <w:color w:val="000000"/>
          <w:sz w:val="32"/>
          <w:vertAlign w:val="subscript"/>
        </w:rPr>
        <w:t xml:space="preserve">2 </w:t>
      </w:r>
      <w:r>
        <w:rPr>
          <w:rFonts w:ascii="Times New Roman" w:hAnsi="Times New Roman"/>
          <w:b w:val="false"/>
          <w:i w:val="false"/>
          <w:color w:val="000000"/>
          <w:sz w:val="32"/>
        </w:rPr>
        <w:t>checkpoint checks for DNA replication accuracy before the cell can enter into the M phase. See section 1.3 for more information.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Telomeres are the longest in stem cells and in cancer cells because both cell types have telomerase.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Base substitutions can change the DNA sequence, which can ultimately change the protein structure.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premature stop codon results in a smaller, incomplete protein.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main role of tumor suppressor genes is to check newly synthesized DNA before it is passed on to the daughter cells.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Tumor suppressor genes examine the DNA for damage before the cell divides.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ERBB-2 is a proto-oncogene.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Growth hormones regulate the expression of proto-oncogenes.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Mutations in tumor-suppressor genes and in proto-oncogenes will result in mutated DNA and uncontrolled cell division.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increase in the production of the ERBB2 gene results in more HER-2 recepter proteins in some breast cancer patients.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Nuclei of cancerous cells appear larger than normal cells. See section 2.1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Mutations result in uncontrolled cellular division that results in overgrowth of the cells along with other problems. See section 2.1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While benign tumors still have mutations, they do not spread or cause more tumors. See section 2.1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Capillaries "feed" growing malignant tumors. See section 2.1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Angiogenesis assists in "feeding" malignant tumors. This, in turn, allows the tumor to grow and enter into the bloodstream. See section 2.1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main difference between Stage 0 and Stage 1 is that the cancers cells have begun to move from their original location to a few lymph nodes.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Stage 2B cancer, the size of the tumor is between 2-5 cm and has been detected in nearby lymph nodes.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Stage 3C is defined by the cancer spreading to the collar bone and many lymph nodes.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patient is in Stage 4 breast cancer when the cancer has spread to other organs.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Bone cancer can cause disruption in calcium homeostasis. See section 2.3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elevation in white blood cells could indicate cancer. See section 3.1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Screening mammograms are used for early detection and base-line screening. See section 3.1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CT scans are less invasive than other scans and are used to determine the extent of the cancer. See section 3.1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PCR is used to provide multiple copies of a gene. Cancer genes can be targeted. See section 3.1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If a patient is deleterious is the BRCA1 gene, treatment should be recommended. See section 3.1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Cancer patients may have a decrease or increase in normal blood cells, tumor cells may be present, and abnormal proteins and antibodies may also be detected in the blood. See section 3.1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Cancer cells are unspecialized and produce proteins thatare different from normal cells. See section 3.1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Antibodies are produced by cells in the immune system in response to infections and cancers. See section 3.1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This MRI scan can show the extent of the cancer in the breast. See section 3.1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 G2, and M phases are targeted by different types of chemotherapy agents. See section 3.2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Alkylating agents work by damaging the DNA. See section 3.2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Antimetabolites incorporate incorrect nucleotides. See section 3.2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Topoisomerase inhibitors prevent the seperation of DNA. See section 3.2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Alkaloids and taxanes interfere with the M phase. See section 3.2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Topoisomerase is essential in separating DNA during DNA replication. See section 3.2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Radiation can damage healthy cells and cancer cells within the range of treatment. See section 3.3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Radiation is localized treatment that reduces the number of healthy cells being affected. See section 3.3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Radiation and chemotherapy would most likely be used in a stage 4 breast cancer patient. In stage 4 the cancer has spread throughout the body. See section 3.3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This is an image of external radiation. It is the most common form. See section 3.3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Inter- is within and intra- is between. See section 3.3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Low-dose is used for long-term treatment. See section 3.3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Iodine travels to the thyroid. See section 3.3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radioactive material is placed first. It will then emit radiation and damage cells. See section 3.3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Chemotherapy slows the rate of cell division of cells. See section 3.2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Immunotherapy helps the body recognize cancerous cells as non-self. See section 3.4.</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main problem the immune system has is that it cannot differentiate cancerous from non-cancerous cells. See section 3.4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immune system not only scans, recognizes, and kills infectious agents, but it also builds a memory for future infections. See section 3.4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are three checkpoints that check for DNA damage, completed replication, and alignment.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are three checkpoints that check for DNA damage, completed replication, and alignment.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are three checkpoints that check for DNA damage, completed replication, and alignment.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goal of cell division is strategic in the steps: condensing of chromosomes, alignment of sister chromatids, separation, and then cell division.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goal of cell division is strategic in the steps: condensing of chromosomes, alignment of sister chromatids, separation, and then cell division.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goal of cell division is strategic in the steps: condensing of chromosomes, alignment of sister chromatids, separation, and then cell division.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goal of cell division is strategic in the steps: condensing of chromosomes, alignment of sister chromatids, separation, and then cell division.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stages of breast cancer change by the growth and migration away from the original location.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stages of breast cancer change by the growth and migration away from the original location.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stages of breast cancer change by the growth and migration away from the original location.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stages of breast cancer change by the growth and migration away from the original location.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stages of breast cancer change by the growth and migration away from the original location.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nervous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path of nerves to and from the brain results in a quick response to stimuli. See section 1.1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[eukaryotes, prokaryotes]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Eukaryotes and prokaryotes are the two classes of cells.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nucleus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nucleus is the location of DNA in eukaryotic cells.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substrate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Many drugs block chemical pathways by inhibiting the substrate from entering the active site of enzymes.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nucleotides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are four nucleotides that form DNA.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transcription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Transcription is proceeded by translation.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translation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Transcription provides the product that is read during translation.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nucleus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nucleus is the location of the genome.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AUGGGCCAUCUAUAG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nucleotides in mRNA contain uracil instead of thymine.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codons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Codons provide direction to the incoming tRNAs that carry amino acids.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gene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Genes are units of DNA that provide the code for a functional protein.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cytokinesis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Cytokinesis is the last step in cell division.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23</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Humans have 2 sets of chromosomes, one from their mother and one from their father.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cytokinesis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Mitosis is the division of the sister chromatids and cytokinesis is the division of the cytoplasm.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genes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Genes are found on chromosomes. See section 1.3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mutations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Mutations interfere with normal DNA activities.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Radiation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Radiation can cleave or cause different types of bond formations during DNA replication.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p53</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two tumor-suppressor genes related to cancer are p53 and BRCA1.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BRCA1</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BRCA1 gene works with the p53 gene by checking for undamaged DNA.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HER-2</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ERBB2 gene is expressed to give the HER-2 gene. See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telomerase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telomerase enzyme allows for continous cell division as it attempts to repair telomeres. See section 2.1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malignant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main difference between benign and malignant is that malignant tumors spread. See section 2.1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lymphatic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lymphatic vessels are part of the immune system and inadvertently move tumor cells from one area of the body to another. See section 2.1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3</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Stage 3 cancer is the spread to neighboring tissue and lymph nodes.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154) Pathologists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Pathologists study diseases based on lab results.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155) homeostasis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Homeostasis maintains set conditions of the body. See section 2.3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156) sequencing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DNA sequencing is used over microarray because it is more precise. See section 3.1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157) biopsy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biopsy only looks at a small piece of tissue. Used with a scanning tool, it in very efficient in determining the extent of the cancer. See section 3.1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158) systemic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Systemic radiation helps target the cancer. See section 3.3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159) leukemia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Leukemia affects the production of healthy blood cells. See section 3.2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160) vaccines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Vaccines are used to make antibody responses before and after cancer cells have formed. See section 3.4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161) The five characteristics of all cells include the ability to acquire materials and energy, respond to their environment, reproduce, maintain an internal environment, and adapt to their environment.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162) In cancerous cells, the telomerase enzyme is active, which allows cells to continously divide and repair the telomeres at the end of the chromosomes. However, these cells may have an increase in mutations.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163) The four nucleotides in DNA are adenine, thymine, cytosine, and guanine. See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164)   </w:t>
      </w:r>
      <w:r>
        <w:rPr>
          <w:rFonts w:ascii="Times New Roman" w:hAnsi="Times New Roman"/>
          <w:b w:val="false"/>
          <w:i w:val="false"/>
          <w:color w:val="000000"/>
          <w:sz w:val="32"/>
        </w:rPr>
        <w:t>The four questions are: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How large is the tumor? Has the tumor invaded nearby tissue? Is the cancer close to lymph nodes? Has the cancer moved to other organs?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See section 2.2 for more information.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165) In Stage 2 cancer, the tumor has begun spreading to other nearby tissues and lymph nodes. See section 2.2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166) A tumor can take over an organ and block ducts, blood vessels, and/or lymphatic vessels. This stops or slows the function of the organ. See section 2.3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167) External radiation uses targeted external x-rays for treatment. Internal radiation requires the patient to have a radioactive particle placed, ingested, or injected into their body, which then emits radiation inside the body. See section 3.3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168) Creating a cancer vaccine involves removing macrophages, exposing the macrophages to tumor antigens or engineering the macrophages to have genes for tumor antigens, allowing the macrophages to display tumor antigens on their surface, returning the genetically engineered macrophages to the patient, and having the reintroduced macrophages activate cytotoxic T cells to attack tumor cells. See section 3.4 and figure 3.15 for more information.</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jpeg" Type="http://schemas.openxmlformats.org/officeDocument/2006/relationships/image" Id="rId5"/>
    <Relationship Target="media/document_image_rId6.jpeg" Type="http://schemas.openxmlformats.org/officeDocument/2006/relationships/image" Id="rId6"/>
    <Relationship Target="media/document_image_rId7.jpeg" Type="http://schemas.openxmlformats.org/officeDocument/2006/relationships/image" Id="rId7"/>
    <Relationship Target="media/document_image_rId8.jpeg" Type="http://schemas.openxmlformats.org/officeDocument/2006/relationships/image" Id="rId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