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745" w14:textId="77777777" w:rsidR="005557B2" w:rsidRDefault="00000000">
      <w:pPr>
        <w:keepNext/>
        <w:keepLines/>
        <w:spacing w:after="0"/>
      </w:pPr>
      <w:r>
        <w:rPr>
          <w:rFonts w:ascii="Times New Roman"/>
          <w:sz w:val="28"/>
        </w:rPr>
        <w:t>Student name:__________</w:t>
      </w:r>
    </w:p>
    <w:p w14:paraId="62B348CC" w14:textId="77777777" w:rsidR="005557B2" w:rsidRDefault="00000000">
      <w:pPr>
        <w:keepNext/>
        <w:keepLines/>
        <w:numPr>
          <w:ilvl w:val="0"/>
          <w:numId w:val="1"/>
        </w:numPr>
        <w:spacing w:after="0"/>
      </w:pPr>
      <w:r>
        <w:rPr>
          <w:rFonts w:ascii="Times New Roman"/>
          <w:color w:val="000000"/>
          <w:sz w:val="24"/>
        </w:rPr>
        <w:t xml:space="preserve">A closed figure composed of </w:t>
      </w:r>
      <w:r>
        <w:rPr>
          <w:rFonts w:ascii="Times New Roman"/>
          <w:i/>
          <w:color w:val="000000"/>
          <w:sz w:val="24"/>
        </w:rPr>
        <w:t>x-y</w:t>
      </w:r>
      <w:r>
        <w:rPr>
          <w:rFonts w:ascii="Times New Roman"/>
          <w:color w:val="000000"/>
          <w:sz w:val="24"/>
        </w:rPr>
        <w:t xml:space="preserve"> coordinates is called a_________.</w:t>
      </w:r>
    </w:p>
    <w:p w14:paraId="12FCA5EF" w14:textId="77777777" w:rsidR="005557B2" w:rsidRDefault="00000000">
      <w:pPr>
        <w:keepNext/>
        <w:keepLines/>
        <w:numPr>
          <w:ilvl w:val="7"/>
          <w:numId w:val="1"/>
        </w:numPr>
        <w:spacing w:after="0"/>
      </w:pPr>
      <w:r>
        <w:rPr>
          <w:rFonts w:ascii="Times New Roman"/>
          <w:sz w:val="24"/>
        </w:rPr>
        <w:t>polygon</w:t>
      </w:r>
    </w:p>
    <w:p w14:paraId="017683EA" w14:textId="77777777" w:rsidR="005557B2" w:rsidRDefault="00000000">
      <w:pPr>
        <w:keepNext/>
        <w:keepLines/>
        <w:numPr>
          <w:ilvl w:val="7"/>
          <w:numId w:val="1"/>
        </w:numPr>
        <w:spacing w:after="0"/>
      </w:pPr>
      <w:r>
        <w:rPr>
          <w:rFonts w:ascii="Times New Roman"/>
          <w:sz w:val="24"/>
        </w:rPr>
        <w:t>feature class</w:t>
      </w:r>
    </w:p>
    <w:p w14:paraId="3AAF636D" w14:textId="77777777" w:rsidR="005557B2" w:rsidRDefault="00000000">
      <w:pPr>
        <w:keepNext/>
        <w:keepLines/>
        <w:numPr>
          <w:ilvl w:val="7"/>
          <w:numId w:val="1"/>
        </w:numPr>
        <w:spacing w:after="0"/>
      </w:pPr>
      <w:r>
        <w:rPr>
          <w:rFonts w:ascii="Times New Roman"/>
          <w:sz w:val="24"/>
        </w:rPr>
        <w:t>line or polyline</w:t>
      </w:r>
    </w:p>
    <w:p w14:paraId="75862802" w14:textId="77777777" w:rsidR="005557B2" w:rsidRDefault="00000000">
      <w:pPr>
        <w:keepNext/>
        <w:keepLines/>
        <w:numPr>
          <w:ilvl w:val="7"/>
          <w:numId w:val="1"/>
        </w:numPr>
        <w:spacing w:after="0"/>
      </w:pPr>
      <w:r>
        <w:rPr>
          <w:rFonts w:ascii="Times New Roman"/>
          <w:sz w:val="24"/>
        </w:rPr>
        <w:t>point</w:t>
      </w:r>
    </w:p>
    <w:p w14:paraId="36B9D11C" w14:textId="77777777" w:rsidR="005557B2" w:rsidRDefault="00000000">
      <w:pPr>
        <w:keepLines/>
        <w:spacing w:after="0"/>
      </w:pPr>
      <w:r>
        <w:rPr>
          <w:rFonts w:ascii="Times New Roman"/>
          <w:sz w:val="24"/>
        </w:rPr>
        <w:br/>
      </w:r>
    </w:p>
    <w:p w14:paraId="1197E6BB" w14:textId="77777777" w:rsidR="005557B2" w:rsidRDefault="00000000">
      <w:pPr>
        <w:keepNext/>
        <w:keepLines/>
        <w:numPr>
          <w:ilvl w:val="0"/>
          <w:numId w:val="1"/>
        </w:numPr>
        <w:spacing w:after="0"/>
      </w:pPr>
      <w:r>
        <w:rPr>
          <w:rFonts w:ascii="Times New Roman"/>
          <w:color w:val="000000"/>
          <w:sz w:val="24"/>
        </w:rPr>
        <w:t xml:space="preserve">A figure composed of ordered </w:t>
      </w:r>
      <w:r>
        <w:rPr>
          <w:rFonts w:ascii="Times New Roman"/>
          <w:i/>
          <w:color w:val="000000"/>
          <w:sz w:val="24"/>
        </w:rPr>
        <w:t>x-y</w:t>
      </w:r>
      <w:r>
        <w:rPr>
          <w:rFonts w:ascii="Times New Roman"/>
          <w:color w:val="000000"/>
          <w:sz w:val="24"/>
        </w:rPr>
        <w:t xml:space="preserve"> coordinates with two endpoints is called a_________.</w:t>
      </w:r>
    </w:p>
    <w:p w14:paraId="0B7B5952" w14:textId="77777777" w:rsidR="005557B2" w:rsidRDefault="00000000">
      <w:pPr>
        <w:keepNext/>
        <w:keepLines/>
        <w:numPr>
          <w:ilvl w:val="7"/>
          <w:numId w:val="1"/>
        </w:numPr>
        <w:spacing w:after="0"/>
      </w:pPr>
      <w:r>
        <w:rPr>
          <w:rFonts w:ascii="Times New Roman"/>
          <w:sz w:val="24"/>
        </w:rPr>
        <w:t>polygon</w:t>
      </w:r>
    </w:p>
    <w:p w14:paraId="161E59E9" w14:textId="77777777" w:rsidR="005557B2" w:rsidRDefault="00000000">
      <w:pPr>
        <w:keepNext/>
        <w:keepLines/>
        <w:numPr>
          <w:ilvl w:val="7"/>
          <w:numId w:val="1"/>
        </w:numPr>
        <w:spacing w:after="0"/>
      </w:pPr>
      <w:r>
        <w:rPr>
          <w:rFonts w:ascii="Times New Roman"/>
          <w:sz w:val="24"/>
        </w:rPr>
        <w:t>feature class</w:t>
      </w:r>
    </w:p>
    <w:p w14:paraId="256BFF30" w14:textId="77777777" w:rsidR="005557B2" w:rsidRDefault="00000000">
      <w:pPr>
        <w:keepNext/>
        <w:keepLines/>
        <w:numPr>
          <w:ilvl w:val="7"/>
          <w:numId w:val="1"/>
        </w:numPr>
        <w:spacing w:after="0"/>
      </w:pPr>
      <w:r>
        <w:rPr>
          <w:rFonts w:ascii="Times New Roman"/>
          <w:sz w:val="24"/>
        </w:rPr>
        <w:t>line or polyline</w:t>
      </w:r>
    </w:p>
    <w:p w14:paraId="3B29891D" w14:textId="77777777" w:rsidR="005557B2" w:rsidRDefault="00000000">
      <w:pPr>
        <w:keepNext/>
        <w:keepLines/>
        <w:numPr>
          <w:ilvl w:val="7"/>
          <w:numId w:val="1"/>
        </w:numPr>
        <w:spacing w:after="0"/>
      </w:pPr>
      <w:r>
        <w:rPr>
          <w:rFonts w:ascii="Times New Roman"/>
          <w:sz w:val="24"/>
        </w:rPr>
        <w:t>point</w:t>
      </w:r>
    </w:p>
    <w:p w14:paraId="437DEB9C" w14:textId="77777777" w:rsidR="005557B2" w:rsidRDefault="00000000">
      <w:pPr>
        <w:keepLines/>
        <w:spacing w:after="0"/>
      </w:pPr>
      <w:r>
        <w:rPr>
          <w:rFonts w:ascii="Times New Roman"/>
          <w:sz w:val="24"/>
        </w:rPr>
        <w:br/>
      </w:r>
    </w:p>
    <w:p w14:paraId="50C4A3DA" w14:textId="77777777" w:rsidR="005557B2" w:rsidRDefault="00000000">
      <w:pPr>
        <w:keepNext/>
        <w:keepLines/>
        <w:numPr>
          <w:ilvl w:val="0"/>
          <w:numId w:val="1"/>
        </w:numPr>
        <w:spacing w:after="0"/>
      </w:pPr>
      <w:r>
        <w:rPr>
          <w:rFonts w:ascii="Times New Roman"/>
          <w:color w:val="000000"/>
          <w:sz w:val="24"/>
        </w:rPr>
        <w:t xml:space="preserve">A feature composed of a single </w:t>
      </w:r>
      <w:r>
        <w:rPr>
          <w:rFonts w:ascii="Times New Roman"/>
          <w:i/>
          <w:color w:val="000000"/>
          <w:sz w:val="24"/>
        </w:rPr>
        <w:t>x-y</w:t>
      </w:r>
      <w:r>
        <w:rPr>
          <w:rFonts w:ascii="Times New Roman"/>
          <w:color w:val="000000"/>
          <w:sz w:val="24"/>
        </w:rPr>
        <w:t xml:space="preserve"> coordinate is called a_________.</w:t>
      </w:r>
    </w:p>
    <w:p w14:paraId="22CEB66B" w14:textId="77777777" w:rsidR="005557B2" w:rsidRDefault="00000000">
      <w:pPr>
        <w:keepNext/>
        <w:keepLines/>
        <w:numPr>
          <w:ilvl w:val="7"/>
          <w:numId w:val="1"/>
        </w:numPr>
        <w:spacing w:after="0"/>
      </w:pPr>
      <w:r>
        <w:rPr>
          <w:rFonts w:ascii="Times New Roman"/>
          <w:sz w:val="24"/>
        </w:rPr>
        <w:t>polygon</w:t>
      </w:r>
    </w:p>
    <w:p w14:paraId="6F38E0A3" w14:textId="77777777" w:rsidR="005557B2" w:rsidRDefault="00000000">
      <w:pPr>
        <w:keepNext/>
        <w:keepLines/>
        <w:numPr>
          <w:ilvl w:val="7"/>
          <w:numId w:val="1"/>
        </w:numPr>
        <w:spacing w:after="0"/>
      </w:pPr>
      <w:r>
        <w:rPr>
          <w:rFonts w:ascii="Times New Roman"/>
          <w:sz w:val="24"/>
        </w:rPr>
        <w:t>feature class</w:t>
      </w:r>
    </w:p>
    <w:p w14:paraId="740ECF23" w14:textId="77777777" w:rsidR="005557B2" w:rsidRDefault="00000000">
      <w:pPr>
        <w:keepNext/>
        <w:keepLines/>
        <w:numPr>
          <w:ilvl w:val="7"/>
          <w:numId w:val="1"/>
        </w:numPr>
        <w:spacing w:after="0"/>
      </w:pPr>
      <w:r>
        <w:rPr>
          <w:rFonts w:ascii="Times New Roman"/>
          <w:sz w:val="24"/>
        </w:rPr>
        <w:t>line or polyline</w:t>
      </w:r>
    </w:p>
    <w:p w14:paraId="772D70B7" w14:textId="77777777" w:rsidR="005557B2" w:rsidRDefault="00000000">
      <w:pPr>
        <w:keepNext/>
        <w:keepLines/>
        <w:numPr>
          <w:ilvl w:val="7"/>
          <w:numId w:val="1"/>
        </w:numPr>
        <w:spacing w:after="0"/>
      </w:pPr>
      <w:r>
        <w:rPr>
          <w:rFonts w:ascii="Times New Roman"/>
          <w:sz w:val="24"/>
        </w:rPr>
        <w:t>point</w:t>
      </w:r>
    </w:p>
    <w:p w14:paraId="254A1830" w14:textId="77777777" w:rsidR="005557B2" w:rsidRDefault="00000000">
      <w:pPr>
        <w:keepLines/>
        <w:spacing w:after="0"/>
      </w:pPr>
      <w:r>
        <w:rPr>
          <w:rFonts w:ascii="Times New Roman"/>
          <w:sz w:val="24"/>
        </w:rPr>
        <w:br/>
      </w:r>
    </w:p>
    <w:p w14:paraId="268EBF15" w14:textId="77777777" w:rsidR="005557B2" w:rsidRDefault="00000000">
      <w:pPr>
        <w:keepNext/>
        <w:keepLines/>
        <w:numPr>
          <w:ilvl w:val="0"/>
          <w:numId w:val="1"/>
        </w:numPr>
        <w:spacing w:after="0"/>
      </w:pPr>
      <w:r>
        <w:rPr>
          <w:rFonts w:ascii="Times New Roman"/>
          <w:color w:val="000000"/>
          <w:sz w:val="24"/>
        </w:rPr>
        <w:t>A raster portraying a_________ is an example of continuous data.</w:t>
      </w:r>
    </w:p>
    <w:p w14:paraId="4D4553B5" w14:textId="77777777" w:rsidR="005557B2" w:rsidRDefault="00000000">
      <w:pPr>
        <w:keepNext/>
        <w:keepLines/>
        <w:numPr>
          <w:ilvl w:val="7"/>
          <w:numId w:val="1"/>
        </w:numPr>
        <w:spacing w:after="0"/>
      </w:pPr>
      <w:r>
        <w:rPr>
          <w:rFonts w:ascii="Times New Roman"/>
          <w:sz w:val="24"/>
        </w:rPr>
        <w:t>road map</w:t>
      </w:r>
    </w:p>
    <w:p w14:paraId="77A920BD" w14:textId="77777777" w:rsidR="005557B2" w:rsidRDefault="00000000">
      <w:pPr>
        <w:keepNext/>
        <w:keepLines/>
        <w:numPr>
          <w:ilvl w:val="7"/>
          <w:numId w:val="1"/>
        </w:numPr>
        <w:spacing w:after="0"/>
      </w:pPr>
      <w:r>
        <w:rPr>
          <w:rFonts w:ascii="Times New Roman"/>
          <w:sz w:val="24"/>
        </w:rPr>
        <w:t>political party map</w:t>
      </w:r>
    </w:p>
    <w:p w14:paraId="2E59F8A2" w14:textId="77777777" w:rsidR="005557B2" w:rsidRDefault="00000000">
      <w:pPr>
        <w:keepNext/>
        <w:keepLines/>
        <w:numPr>
          <w:ilvl w:val="7"/>
          <w:numId w:val="1"/>
        </w:numPr>
        <w:spacing w:after="0"/>
      </w:pPr>
      <w:r>
        <w:rPr>
          <w:rFonts w:ascii="Times New Roman"/>
          <w:sz w:val="24"/>
        </w:rPr>
        <w:t>land use map</w:t>
      </w:r>
    </w:p>
    <w:p w14:paraId="4CA43000" w14:textId="77777777" w:rsidR="005557B2" w:rsidRDefault="00000000">
      <w:pPr>
        <w:keepNext/>
        <w:keepLines/>
        <w:numPr>
          <w:ilvl w:val="7"/>
          <w:numId w:val="1"/>
        </w:numPr>
        <w:spacing w:after="0"/>
      </w:pPr>
      <w:r>
        <w:rPr>
          <w:rFonts w:ascii="Times New Roman"/>
          <w:sz w:val="24"/>
        </w:rPr>
        <w:t>precipitation map</w:t>
      </w:r>
    </w:p>
    <w:p w14:paraId="51D23EF9" w14:textId="77777777" w:rsidR="005557B2" w:rsidRDefault="00000000">
      <w:pPr>
        <w:keepNext/>
        <w:keepLines/>
        <w:numPr>
          <w:ilvl w:val="7"/>
          <w:numId w:val="1"/>
        </w:numPr>
        <w:spacing w:after="0"/>
      </w:pPr>
      <w:r>
        <w:rPr>
          <w:rFonts w:ascii="Times New Roman"/>
          <w:sz w:val="24"/>
        </w:rPr>
        <w:t>geology map</w:t>
      </w:r>
    </w:p>
    <w:p w14:paraId="09C6C188" w14:textId="77777777" w:rsidR="005557B2" w:rsidRDefault="00000000">
      <w:pPr>
        <w:keepLines/>
        <w:spacing w:after="0"/>
      </w:pPr>
      <w:r>
        <w:rPr>
          <w:rFonts w:ascii="Times New Roman"/>
          <w:sz w:val="24"/>
        </w:rPr>
        <w:br/>
      </w:r>
    </w:p>
    <w:p w14:paraId="28FB478A" w14:textId="77777777" w:rsidR="005557B2" w:rsidRDefault="00000000">
      <w:pPr>
        <w:keepNext/>
        <w:keepLines/>
        <w:numPr>
          <w:ilvl w:val="0"/>
          <w:numId w:val="1"/>
        </w:numPr>
        <w:spacing w:after="0"/>
      </w:pPr>
      <w:r>
        <w:rPr>
          <w:rFonts w:ascii="Times New Roman"/>
          <w:color w:val="000000"/>
          <w:sz w:val="24"/>
        </w:rPr>
        <w:t>Data that has been tied to a specific location on the earth's surface is said to be_________.</w:t>
      </w:r>
    </w:p>
    <w:p w14:paraId="4AF43766" w14:textId="77777777" w:rsidR="005557B2" w:rsidRDefault="00000000">
      <w:pPr>
        <w:keepNext/>
        <w:keepLines/>
        <w:numPr>
          <w:ilvl w:val="7"/>
          <w:numId w:val="1"/>
        </w:numPr>
        <w:spacing w:after="0"/>
      </w:pPr>
      <w:r>
        <w:rPr>
          <w:rFonts w:ascii="Times New Roman"/>
          <w:sz w:val="24"/>
        </w:rPr>
        <w:t>attributed</w:t>
      </w:r>
    </w:p>
    <w:p w14:paraId="15FE1BB9" w14:textId="77777777" w:rsidR="005557B2" w:rsidRDefault="00000000">
      <w:pPr>
        <w:keepNext/>
        <w:keepLines/>
        <w:numPr>
          <w:ilvl w:val="7"/>
          <w:numId w:val="1"/>
        </w:numPr>
        <w:spacing w:after="0"/>
      </w:pPr>
      <w:r>
        <w:rPr>
          <w:rFonts w:ascii="Times New Roman"/>
          <w:sz w:val="24"/>
        </w:rPr>
        <w:t>discrete</w:t>
      </w:r>
    </w:p>
    <w:p w14:paraId="507A4F9D" w14:textId="77777777" w:rsidR="005557B2" w:rsidRDefault="00000000">
      <w:pPr>
        <w:keepNext/>
        <w:keepLines/>
        <w:numPr>
          <w:ilvl w:val="7"/>
          <w:numId w:val="1"/>
        </w:numPr>
        <w:spacing w:after="0"/>
      </w:pPr>
      <w:r>
        <w:rPr>
          <w:rFonts w:ascii="Times New Roman"/>
          <w:sz w:val="24"/>
        </w:rPr>
        <w:t>georeferenced</w:t>
      </w:r>
    </w:p>
    <w:p w14:paraId="7F4D17D8" w14:textId="77777777" w:rsidR="005557B2" w:rsidRDefault="00000000">
      <w:pPr>
        <w:keepNext/>
        <w:keepLines/>
        <w:numPr>
          <w:ilvl w:val="7"/>
          <w:numId w:val="1"/>
        </w:numPr>
        <w:spacing w:after="0"/>
      </w:pPr>
      <w:r>
        <w:rPr>
          <w:rFonts w:ascii="Times New Roman"/>
          <w:sz w:val="24"/>
        </w:rPr>
        <w:t>featured</w:t>
      </w:r>
    </w:p>
    <w:p w14:paraId="4B98A331" w14:textId="77777777" w:rsidR="005557B2" w:rsidRDefault="00000000">
      <w:pPr>
        <w:keepNext/>
        <w:keepLines/>
        <w:numPr>
          <w:ilvl w:val="7"/>
          <w:numId w:val="1"/>
        </w:numPr>
        <w:spacing w:after="0"/>
      </w:pPr>
      <w:r>
        <w:rPr>
          <w:rFonts w:ascii="Times New Roman"/>
          <w:sz w:val="24"/>
        </w:rPr>
        <w:t>continuous</w:t>
      </w:r>
    </w:p>
    <w:p w14:paraId="39B97408" w14:textId="77777777" w:rsidR="005557B2" w:rsidRDefault="00000000">
      <w:pPr>
        <w:keepLines/>
        <w:spacing w:after="0"/>
      </w:pPr>
      <w:r>
        <w:rPr>
          <w:rFonts w:ascii="Times New Roman"/>
          <w:sz w:val="24"/>
        </w:rPr>
        <w:br/>
      </w:r>
    </w:p>
    <w:p w14:paraId="1AA51998" w14:textId="77777777" w:rsidR="005557B2" w:rsidRDefault="00000000">
      <w:pPr>
        <w:keepNext/>
        <w:keepLines/>
        <w:numPr>
          <w:ilvl w:val="0"/>
          <w:numId w:val="1"/>
        </w:numPr>
        <w:spacing w:after="0"/>
      </w:pPr>
      <w:r>
        <w:rPr>
          <w:rFonts w:ascii="Times New Roman"/>
          <w:color w:val="000000"/>
          <w:sz w:val="24"/>
        </w:rPr>
        <w:lastRenderedPageBreak/>
        <w:t>The basic element of data storage in a raster is called a_________.</w:t>
      </w:r>
    </w:p>
    <w:p w14:paraId="4AD3A905" w14:textId="77777777" w:rsidR="005557B2" w:rsidRDefault="00000000">
      <w:pPr>
        <w:keepNext/>
        <w:keepLines/>
        <w:numPr>
          <w:ilvl w:val="7"/>
          <w:numId w:val="1"/>
        </w:numPr>
        <w:spacing w:after="0"/>
      </w:pPr>
      <w:r>
        <w:rPr>
          <w:rFonts w:ascii="Times New Roman"/>
          <w:sz w:val="24"/>
        </w:rPr>
        <w:t>coordinate</w:t>
      </w:r>
    </w:p>
    <w:p w14:paraId="350805A0" w14:textId="77777777" w:rsidR="005557B2" w:rsidRDefault="00000000">
      <w:pPr>
        <w:keepNext/>
        <w:keepLines/>
        <w:numPr>
          <w:ilvl w:val="7"/>
          <w:numId w:val="1"/>
        </w:numPr>
        <w:spacing w:after="0"/>
      </w:pPr>
      <w:r>
        <w:rPr>
          <w:rFonts w:ascii="Times New Roman"/>
          <w:sz w:val="24"/>
        </w:rPr>
        <w:t>cell</w:t>
      </w:r>
    </w:p>
    <w:p w14:paraId="0FCC98AE" w14:textId="77777777" w:rsidR="005557B2" w:rsidRDefault="00000000">
      <w:pPr>
        <w:keepNext/>
        <w:keepLines/>
        <w:numPr>
          <w:ilvl w:val="7"/>
          <w:numId w:val="1"/>
        </w:numPr>
        <w:spacing w:after="0"/>
      </w:pPr>
      <w:r>
        <w:rPr>
          <w:rFonts w:ascii="Times New Roman"/>
          <w:sz w:val="24"/>
        </w:rPr>
        <w:t>pixel</w:t>
      </w:r>
    </w:p>
    <w:p w14:paraId="3709FE9D" w14:textId="77777777" w:rsidR="005557B2" w:rsidRDefault="00000000">
      <w:pPr>
        <w:keepNext/>
        <w:keepLines/>
        <w:numPr>
          <w:ilvl w:val="7"/>
          <w:numId w:val="1"/>
        </w:numPr>
        <w:spacing w:after="0"/>
      </w:pPr>
      <w:r>
        <w:rPr>
          <w:rFonts w:ascii="Times New Roman"/>
          <w:sz w:val="24"/>
        </w:rPr>
        <w:t>either cell or pixel</w:t>
      </w:r>
    </w:p>
    <w:p w14:paraId="157997BE" w14:textId="77777777" w:rsidR="005557B2" w:rsidRDefault="00000000">
      <w:pPr>
        <w:keepNext/>
        <w:keepLines/>
        <w:numPr>
          <w:ilvl w:val="7"/>
          <w:numId w:val="1"/>
        </w:numPr>
        <w:spacing w:after="0"/>
      </w:pPr>
      <w:r>
        <w:rPr>
          <w:rFonts w:ascii="Times New Roman"/>
          <w:sz w:val="24"/>
        </w:rPr>
        <w:t>either coordinate or pixel</w:t>
      </w:r>
    </w:p>
    <w:p w14:paraId="74BF0B2B" w14:textId="77777777" w:rsidR="005557B2" w:rsidRDefault="00000000">
      <w:pPr>
        <w:keepLines/>
        <w:spacing w:after="0"/>
      </w:pPr>
      <w:r>
        <w:rPr>
          <w:rFonts w:ascii="Times New Roman"/>
          <w:sz w:val="24"/>
        </w:rPr>
        <w:br/>
      </w:r>
    </w:p>
    <w:p w14:paraId="601C64D5" w14:textId="77777777" w:rsidR="005557B2" w:rsidRDefault="00000000">
      <w:pPr>
        <w:keepNext/>
        <w:keepLines/>
        <w:numPr>
          <w:ilvl w:val="0"/>
          <w:numId w:val="1"/>
        </w:numPr>
        <w:spacing w:after="0"/>
      </w:pPr>
      <w:r>
        <w:rPr>
          <w:rFonts w:ascii="Times New Roman"/>
          <w:sz w:val="24"/>
        </w:rPr>
        <w:t>Choose ALL of the following rasters which would be considered to be discrete data rather than continuous data.</w:t>
      </w:r>
    </w:p>
    <w:p w14:paraId="3C553518" w14:textId="77777777" w:rsidR="005557B2" w:rsidRDefault="00000000">
      <w:pPr>
        <w:keepNext/>
        <w:keepLines/>
        <w:numPr>
          <w:ilvl w:val="7"/>
          <w:numId w:val="1"/>
        </w:numPr>
        <w:spacing w:after="0"/>
      </w:pPr>
      <w:r>
        <w:rPr>
          <w:rFonts w:ascii="Times New Roman"/>
          <w:sz w:val="24"/>
        </w:rPr>
        <w:t>slope</w:t>
      </w:r>
    </w:p>
    <w:p w14:paraId="2BE29AE8" w14:textId="77777777" w:rsidR="005557B2" w:rsidRDefault="00000000">
      <w:pPr>
        <w:keepNext/>
        <w:keepLines/>
        <w:numPr>
          <w:ilvl w:val="7"/>
          <w:numId w:val="1"/>
        </w:numPr>
        <w:spacing w:after="0"/>
      </w:pPr>
      <w:r>
        <w:rPr>
          <w:rFonts w:ascii="Times New Roman"/>
          <w:sz w:val="24"/>
        </w:rPr>
        <w:t>rainfall</w:t>
      </w:r>
    </w:p>
    <w:p w14:paraId="2F5D912C" w14:textId="77777777" w:rsidR="005557B2" w:rsidRDefault="00000000">
      <w:pPr>
        <w:keepNext/>
        <w:keepLines/>
        <w:numPr>
          <w:ilvl w:val="7"/>
          <w:numId w:val="1"/>
        </w:numPr>
        <w:spacing w:after="0"/>
      </w:pPr>
      <w:r>
        <w:rPr>
          <w:rFonts w:ascii="Times New Roman"/>
          <w:sz w:val="24"/>
        </w:rPr>
        <w:t>soil type</w:t>
      </w:r>
    </w:p>
    <w:p w14:paraId="33970520" w14:textId="77777777" w:rsidR="005557B2" w:rsidRDefault="00000000">
      <w:pPr>
        <w:keepNext/>
        <w:keepLines/>
        <w:numPr>
          <w:ilvl w:val="7"/>
          <w:numId w:val="1"/>
        </w:numPr>
        <w:spacing w:after="0"/>
      </w:pPr>
      <w:r>
        <w:rPr>
          <w:rFonts w:ascii="Times New Roman"/>
          <w:sz w:val="24"/>
        </w:rPr>
        <w:t>vegetation type</w:t>
      </w:r>
    </w:p>
    <w:p w14:paraId="43AC62AF" w14:textId="77777777" w:rsidR="005557B2" w:rsidRDefault="00000000">
      <w:pPr>
        <w:keepNext/>
        <w:keepLines/>
        <w:numPr>
          <w:ilvl w:val="7"/>
          <w:numId w:val="1"/>
        </w:numPr>
        <w:spacing w:after="0"/>
      </w:pPr>
      <w:r>
        <w:rPr>
          <w:rFonts w:ascii="Times New Roman"/>
          <w:sz w:val="24"/>
        </w:rPr>
        <w:t>temperature</w:t>
      </w:r>
    </w:p>
    <w:p w14:paraId="4752A70B" w14:textId="77777777" w:rsidR="005557B2" w:rsidRDefault="00000000">
      <w:pPr>
        <w:keepLines/>
        <w:spacing w:after="0"/>
      </w:pPr>
      <w:r>
        <w:rPr>
          <w:rFonts w:ascii="Times New Roman"/>
          <w:sz w:val="24"/>
        </w:rPr>
        <w:br/>
      </w:r>
    </w:p>
    <w:p w14:paraId="48DF382C" w14:textId="77777777" w:rsidR="005557B2" w:rsidRDefault="00000000">
      <w:pPr>
        <w:keepNext/>
        <w:keepLines/>
        <w:numPr>
          <w:ilvl w:val="0"/>
          <w:numId w:val="1"/>
        </w:numPr>
        <w:spacing w:after="0"/>
      </w:pPr>
      <w:r>
        <w:rPr>
          <w:rFonts w:ascii="Times New Roman"/>
          <w:color w:val="000000"/>
          <w:sz w:val="24"/>
        </w:rPr>
        <w:t>A data construct that contains information about spatial features, such as the name or population of a state feature, is known as a_________.</w:t>
      </w:r>
    </w:p>
    <w:p w14:paraId="367ACE65" w14:textId="77777777" w:rsidR="005557B2" w:rsidRDefault="00000000">
      <w:pPr>
        <w:keepNext/>
        <w:keepLines/>
        <w:numPr>
          <w:ilvl w:val="7"/>
          <w:numId w:val="1"/>
        </w:numPr>
        <w:spacing w:after="0"/>
      </w:pPr>
      <w:r>
        <w:rPr>
          <w:rFonts w:ascii="Times New Roman"/>
          <w:sz w:val="24"/>
        </w:rPr>
        <w:t>table</w:t>
      </w:r>
    </w:p>
    <w:p w14:paraId="204CCD70" w14:textId="77777777" w:rsidR="005557B2" w:rsidRDefault="00000000">
      <w:pPr>
        <w:keepNext/>
        <w:keepLines/>
        <w:numPr>
          <w:ilvl w:val="7"/>
          <w:numId w:val="1"/>
        </w:numPr>
        <w:spacing w:after="0"/>
      </w:pPr>
      <w:r>
        <w:rPr>
          <w:rFonts w:ascii="Times New Roman"/>
          <w:sz w:val="24"/>
        </w:rPr>
        <w:t>cell</w:t>
      </w:r>
    </w:p>
    <w:p w14:paraId="3D7205DF" w14:textId="77777777" w:rsidR="005557B2" w:rsidRDefault="00000000">
      <w:pPr>
        <w:keepNext/>
        <w:keepLines/>
        <w:numPr>
          <w:ilvl w:val="7"/>
          <w:numId w:val="1"/>
        </w:numPr>
        <w:spacing w:after="0"/>
      </w:pPr>
      <w:r>
        <w:rPr>
          <w:rFonts w:ascii="Times New Roman"/>
          <w:sz w:val="24"/>
        </w:rPr>
        <w:t>feature class</w:t>
      </w:r>
    </w:p>
    <w:p w14:paraId="5A582117" w14:textId="77777777" w:rsidR="005557B2" w:rsidRDefault="00000000">
      <w:pPr>
        <w:keepNext/>
        <w:keepLines/>
        <w:numPr>
          <w:ilvl w:val="7"/>
          <w:numId w:val="1"/>
        </w:numPr>
        <w:spacing w:after="0"/>
      </w:pPr>
      <w:r>
        <w:rPr>
          <w:rFonts w:ascii="Times New Roman"/>
          <w:sz w:val="24"/>
        </w:rPr>
        <w:t>polygon</w:t>
      </w:r>
    </w:p>
    <w:p w14:paraId="01FA4A79" w14:textId="77777777" w:rsidR="005557B2" w:rsidRDefault="00000000">
      <w:pPr>
        <w:keepNext/>
        <w:keepLines/>
        <w:numPr>
          <w:ilvl w:val="7"/>
          <w:numId w:val="1"/>
        </w:numPr>
        <w:spacing w:after="0"/>
      </w:pPr>
      <w:r>
        <w:rPr>
          <w:rFonts w:ascii="Times New Roman"/>
          <w:sz w:val="24"/>
        </w:rPr>
        <w:t>raster</w:t>
      </w:r>
    </w:p>
    <w:p w14:paraId="7A07B2A2" w14:textId="77777777" w:rsidR="005557B2" w:rsidRDefault="00000000">
      <w:pPr>
        <w:keepLines/>
        <w:spacing w:after="0"/>
      </w:pPr>
      <w:r>
        <w:rPr>
          <w:rFonts w:ascii="Times New Roman"/>
          <w:sz w:val="24"/>
        </w:rPr>
        <w:br/>
      </w:r>
    </w:p>
    <w:p w14:paraId="145CF747" w14:textId="77777777" w:rsidR="005557B2" w:rsidRDefault="00000000">
      <w:pPr>
        <w:keepNext/>
        <w:keepLines/>
        <w:numPr>
          <w:ilvl w:val="0"/>
          <w:numId w:val="1"/>
        </w:numPr>
        <w:spacing w:after="0"/>
      </w:pPr>
      <w:r>
        <w:rPr>
          <w:rFonts w:ascii="Times New Roman"/>
          <w:color w:val="000000"/>
          <w:sz w:val="24"/>
        </w:rPr>
        <w:t>When a data set is placed into a map, it is called a_________.</w:t>
      </w:r>
    </w:p>
    <w:p w14:paraId="4D87241A" w14:textId="77777777" w:rsidR="005557B2" w:rsidRDefault="00000000">
      <w:pPr>
        <w:keepNext/>
        <w:keepLines/>
        <w:numPr>
          <w:ilvl w:val="7"/>
          <w:numId w:val="1"/>
        </w:numPr>
        <w:spacing w:after="0"/>
      </w:pPr>
      <w:r>
        <w:rPr>
          <w:rFonts w:ascii="Times New Roman"/>
          <w:sz w:val="24"/>
        </w:rPr>
        <w:t>feature class</w:t>
      </w:r>
    </w:p>
    <w:p w14:paraId="5480D3F5" w14:textId="77777777" w:rsidR="005557B2" w:rsidRDefault="00000000">
      <w:pPr>
        <w:keepNext/>
        <w:keepLines/>
        <w:numPr>
          <w:ilvl w:val="7"/>
          <w:numId w:val="1"/>
        </w:numPr>
        <w:spacing w:after="0"/>
      </w:pPr>
      <w:r>
        <w:rPr>
          <w:rFonts w:ascii="Times New Roman"/>
          <w:sz w:val="24"/>
        </w:rPr>
        <w:t>layer</w:t>
      </w:r>
    </w:p>
    <w:p w14:paraId="6D504806" w14:textId="77777777" w:rsidR="005557B2" w:rsidRDefault="00000000">
      <w:pPr>
        <w:keepNext/>
        <w:keepLines/>
        <w:numPr>
          <w:ilvl w:val="7"/>
          <w:numId w:val="1"/>
        </w:numPr>
        <w:spacing w:after="0"/>
      </w:pPr>
      <w:r>
        <w:rPr>
          <w:rFonts w:ascii="Times New Roman"/>
          <w:sz w:val="24"/>
        </w:rPr>
        <w:t>table</w:t>
      </w:r>
    </w:p>
    <w:p w14:paraId="3BE80F35" w14:textId="77777777" w:rsidR="005557B2" w:rsidRDefault="00000000">
      <w:pPr>
        <w:keepNext/>
        <w:keepLines/>
        <w:numPr>
          <w:ilvl w:val="7"/>
          <w:numId w:val="1"/>
        </w:numPr>
        <w:spacing w:after="0"/>
      </w:pPr>
      <w:r>
        <w:rPr>
          <w:rFonts w:ascii="Times New Roman"/>
          <w:sz w:val="24"/>
        </w:rPr>
        <w:t>view</w:t>
      </w:r>
    </w:p>
    <w:p w14:paraId="509C3600" w14:textId="77777777" w:rsidR="005557B2" w:rsidRDefault="00000000">
      <w:pPr>
        <w:keepNext/>
        <w:keepLines/>
        <w:numPr>
          <w:ilvl w:val="7"/>
          <w:numId w:val="1"/>
        </w:numPr>
        <w:spacing w:after="0"/>
      </w:pPr>
      <w:r>
        <w:rPr>
          <w:rFonts w:ascii="Times New Roman"/>
          <w:sz w:val="24"/>
        </w:rPr>
        <w:t>polygon</w:t>
      </w:r>
    </w:p>
    <w:p w14:paraId="13D07E5C" w14:textId="77777777" w:rsidR="005557B2" w:rsidRDefault="00000000">
      <w:pPr>
        <w:keepLines/>
        <w:spacing w:after="0"/>
      </w:pPr>
      <w:r>
        <w:rPr>
          <w:rFonts w:ascii="Times New Roman"/>
          <w:sz w:val="24"/>
        </w:rPr>
        <w:br/>
      </w:r>
    </w:p>
    <w:p w14:paraId="408C5987" w14:textId="77777777" w:rsidR="005557B2" w:rsidRDefault="00000000">
      <w:pPr>
        <w:keepNext/>
        <w:keepLines/>
        <w:numPr>
          <w:ilvl w:val="0"/>
          <w:numId w:val="1"/>
        </w:numPr>
        <w:spacing w:after="0"/>
      </w:pPr>
      <w:r>
        <w:rPr>
          <w:rFonts w:ascii="Times New Roman"/>
          <w:sz w:val="24"/>
        </w:rPr>
        <w:lastRenderedPageBreak/>
        <w:t>You are planning a hike. You measure the trail on a 1:24,000 scale map and discover that it is 30 cm long. How long is the hike in kilometers?</w:t>
      </w:r>
    </w:p>
    <w:p w14:paraId="63535C2B" w14:textId="77777777" w:rsidR="005557B2" w:rsidRDefault="00000000">
      <w:pPr>
        <w:keepNext/>
        <w:keepLines/>
        <w:numPr>
          <w:ilvl w:val="7"/>
          <w:numId w:val="1"/>
        </w:numPr>
        <w:spacing w:after="0"/>
      </w:pPr>
      <w:r>
        <w:rPr>
          <w:rFonts w:ascii="Times New Roman"/>
          <w:sz w:val="24"/>
        </w:rPr>
        <w:t>0.4 kilometers</w:t>
      </w:r>
    </w:p>
    <w:p w14:paraId="1003CC71" w14:textId="77777777" w:rsidR="005557B2" w:rsidRDefault="00000000">
      <w:pPr>
        <w:keepNext/>
        <w:keepLines/>
        <w:numPr>
          <w:ilvl w:val="7"/>
          <w:numId w:val="1"/>
        </w:numPr>
        <w:spacing w:after="0"/>
      </w:pPr>
      <w:r>
        <w:rPr>
          <w:rFonts w:ascii="Times New Roman"/>
          <w:sz w:val="24"/>
        </w:rPr>
        <w:t>0.7 kilometers</w:t>
      </w:r>
    </w:p>
    <w:p w14:paraId="7CC6D753" w14:textId="77777777" w:rsidR="005557B2" w:rsidRDefault="00000000">
      <w:pPr>
        <w:keepNext/>
        <w:keepLines/>
        <w:numPr>
          <w:ilvl w:val="7"/>
          <w:numId w:val="1"/>
        </w:numPr>
        <w:spacing w:after="0"/>
      </w:pPr>
      <w:r>
        <w:rPr>
          <w:rFonts w:ascii="Times New Roman"/>
          <w:sz w:val="24"/>
        </w:rPr>
        <w:t>4.0 kilometers</w:t>
      </w:r>
    </w:p>
    <w:p w14:paraId="733F87E8" w14:textId="77777777" w:rsidR="005557B2" w:rsidRDefault="00000000">
      <w:pPr>
        <w:keepNext/>
        <w:keepLines/>
        <w:numPr>
          <w:ilvl w:val="7"/>
          <w:numId w:val="1"/>
        </w:numPr>
        <w:spacing w:after="0"/>
      </w:pPr>
      <w:r>
        <w:rPr>
          <w:rFonts w:ascii="Times New Roman"/>
          <w:sz w:val="24"/>
        </w:rPr>
        <w:t>7.2 kilometers</w:t>
      </w:r>
    </w:p>
    <w:p w14:paraId="674DB9C1" w14:textId="77777777" w:rsidR="005557B2" w:rsidRDefault="00000000">
      <w:pPr>
        <w:keepNext/>
        <w:keepLines/>
        <w:numPr>
          <w:ilvl w:val="7"/>
          <w:numId w:val="1"/>
        </w:numPr>
        <w:spacing w:after="0"/>
      </w:pPr>
      <w:r>
        <w:rPr>
          <w:rFonts w:ascii="Times New Roman"/>
          <w:sz w:val="24"/>
        </w:rPr>
        <w:t>72 kilometers</w:t>
      </w:r>
    </w:p>
    <w:p w14:paraId="2BDBFF4D" w14:textId="77777777" w:rsidR="005557B2" w:rsidRDefault="00000000">
      <w:pPr>
        <w:keepLines/>
        <w:spacing w:after="0"/>
      </w:pPr>
      <w:r>
        <w:rPr>
          <w:rFonts w:ascii="Times New Roman"/>
          <w:sz w:val="24"/>
        </w:rPr>
        <w:br/>
      </w:r>
    </w:p>
    <w:p w14:paraId="31DDECD0" w14:textId="77777777" w:rsidR="005557B2" w:rsidRDefault="00000000">
      <w:pPr>
        <w:keepNext/>
        <w:keepLines/>
        <w:numPr>
          <w:ilvl w:val="0"/>
          <w:numId w:val="1"/>
        </w:numPr>
        <w:spacing w:after="0"/>
      </w:pPr>
      <w:r>
        <w:rPr>
          <w:rFonts w:ascii="Times New Roman"/>
          <w:color w:val="000000"/>
          <w:sz w:val="24"/>
        </w:rPr>
        <w:t>The State of South Dakota would look largest if shown in a map at which of the following scales?_________</w:t>
      </w:r>
    </w:p>
    <w:p w14:paraId="29D2B81D" w14:textId="77777777" w:rsidR="005557B2" w:rsidRDefault="00000000">
      <w:pPr>
        <w:keepNext/>
        <w:keepLines/>
        <w:numPr>
          <w:ilvl w:val="7"/>
          <w:numId w:val="1"/>
        </w:numPr>
        <w:spacing w:after="0"/>
      </w:pPr>
      <w:r>
        <w:rPr>
          <w:rFonts w:ascii="Times New Roman"/>
          <w:sz w:val="24"/>
        </w:rPr>
        <w:t>1:1 million</w:t>
      </w:r>
    </w:p>
    <w:p w14:paraId="13EDEE21" w14:textId="77777777" w:rsidR="005557B2" w:rsidRDefault="00000000">
      <w:pPr>
        <w:keepNext/>
        <w:keepLines/>
        <w:numPr>
          <w:ilvl w:val="7"/>
          <w:numId w:val="1"/>
        </w:numPr>
        <w:spacing w:after="0"/>
      </w:pPr>
      <w:r>
        <w:rPr>
          <w:rFonts w:ascii="Times New Roman"/>
          <w:sz w:val="24"/>
        </w:rPr>
        <w:t>1:5 million</w:t>
      </w:r>
    </w:p>
    <w:p w14:paraId="29D5274E" w14:textId="77777777" w:rsidR="005557B2" w:rsidRDefault="00000000">
      <w:pPr>
        <w:keepNext/>
        <w:keepLines/>
        <w:numPr>
          <w:ilvl w:val="7"/>
          <w:numId w:val="1"/>
        </w:numPr>
        <w:spacing w:after="0"/>
      </w:pPr>
      <w:r>
        <w:rPr>
          <w:rFonts w:ascii="Times New Roman"/>
          <w:sz w:val="24"/>
        </w:rPr>
        <w:t>1:20 million</w:t>
      </w:r>
    </w:p>
    <w:p w14:paraId="7151A177" w14:textId="77777777" w:rsidR="005557B2" w:rsidRDefault="00000000">
      <w:pPr>
        <w:keepLines/>
        <w:spacing w:after="0"/>
      </w:pPr>
      <w:r>
        <w:rPr>
          <w:rFonts w:ascii="Times New Roman"/>
          <w:sz w:val="24"/>
        </w:rPr>
        <w:br/>
      </w:r>
    </w:p>
    <w:p w14:paraId="63AC5308" w14:textId="77777777" w:rsidR="005557B2" w:rsidRDefault="00000000">
      <w:pPr>
        <w:keepNext/>
        <w:keepLines/>
        <w:numPr>
          <w:ilvl w:val="0"/>
          <w:numId w:val="1"/>
        </w:numPr>
        <w:spacing w:after="0"/>
      </w:pPr>
      <w:r>
        <w:rPr>
          <w:rFonts w:ascii="Times New Roman"/>
          <w:sz w:val="24"/>
        </w:rPr>
        <w:t>You measure a soccer field (100 meters long) on an air photo and find that it is one centimeter long. What is the scale of the photo?</w:t>
      </w:r>
    </w:p>
    <w:p w14:paraId="64FA3D09" w14:textId="77777777" w:rsidR="005557B2" w:rsidRDefault="00000000">
      <w:pPr>
        <w:keepNext/>
        <w:keepLines/>
        <w:numPr>
          <w:ilvl w:val="7"/>
          <w:numId w:val="1"/>
        </w:numPr>
        <w:spacing w:after="0"/>
      </w:pPr>
      <w:r>
        <w:rPr>
          <w:rFonts w:ascii="Times New Roman"/>
          <w:sz w:val="24"/>
        </w:rPr>
        <w:t>1:100</w:t>
      </w:r>
    </w:p>
    <w:p w14:paraId="6F046805" w14:textId="77777777" w:rsidR="005557B2" w:rsidRDefault="00000000">
      <w:pPr>
        <w:keepNext/>
        <w:keepLines/>
        <w:numPr>
          <w:ilvl w:val="7"/>
          <w:numId w:val="1"/>
        </w:numPr>
        <w:spacing w:after="0"/>
      </w:pPr>
      <w:r>
        <w:rPr>
          <w:rFonts w:ascii="Times New Roman"/>
          <w:sz w:val="24"/>
        </w:rPr>
        <w:t>1:1000</w:t>
      </w:r>
    </w:p>
    <w:p w14:paraId="17177B49" w14:textId="77777777" w:rsidR="005557B2" w:rsidRDefault="00000000">
      <w:pPr>
        <w:keepNext/>
        <w:keepLines/>
        <w:numPr>
          <w:ilvl w:val="7"/>
          <w:numId w:val="1"/>
        </w:numPr>
        <w:spacing w:after="0"/>
      </w:pPr>
      <w:r>
        <w:rPr>
          <w:rFonts w:ascii="Times New Roman"/>
          <w:sz w:val="24"/>
        </w:rPr>
        <w:t>1:10,000</w:t>
      </w:r>
    </w:p>
    <w:p w14:paraId="7AE14F8C" w14:textId="77777777" w:rsidR="005557B2" w:rsidRDefault="00000000">
      <w:pPr>
        <w:keepNext/>
        <w:keepLines/>
        <w:numPr>
          <w:ilvl w:val="7"/>
          <w:numId w:val="1"/>
        </w:numPr>
        <w:spacing w:after="0"/>
      </w:pPr>
      <w:r>
        <w:rPr>
          <w:rFonts w:ascii="Times New Roman"/>
          <w:sz w:val="24"/>
        </w:rPr>
        <w:t>1:100,000</w:t>
      </w:r>
    </w:p>
    <w:p w14:paraId="30B59842" w14:textId="77777777" w:rsidR="005557B2" w:rsidRDefault="00000000">
      <w:pPr>
        <w:keepNext/>
        <w:keepLines/>
        <w:numPr>
          <w:ilvl w:val="7"/>
          <w:numId w:val="1"/>
        </w:numPr>
        <w:spacing w:after="0"/>
      </w:pPr>
      <w:r>
        <w:rPr>
          <w:rFonts w:ascii="Times New Roman"/>
          <w:sz w:val="24"/>
        </w:rPr>
        <w:t>1:1,000,000</w:t>
      </w:r>
    </w:p>
    <w:p w14:paraId="419EF31E" w14:textId="77777777" w:rsidR="005557B2" w:rsidRDefault="00000000">
      <w:pPr>
        <w:keepLines/>
        <w:spacing w:after="0"/>
      </w:pPr>
      <w:r>
        <w:rPr>
          <w:rFonts w:ascii="Times New Roman"/>
          <w:sz w:val="24"/>
        </w:rPr>
        <w:br/>
      </w:r>
    </w:p>
    <w:p w14:paraId="09E1A942" w14:textId="77777777" w:rsidR="005557B2" w:rsidRDefault="00000000">
      <w:pPr>
        <w:keepNext/>
        <w:keepLines/>
        <w:numPr>
          <w:ilvl w:val="0"/>
          <w:numId w:val="1"/>
        </w:numPr>
        <w:spacing w:after="0"/>
      </w:pPr>
      <w:r>
        <w:rPr>
          <w:rFonts w:ascii="Times New Roman"/>
          <w:sz w:val="24"/>
        </w:rPr>
        <w:t>Which one of the following statements is NOT true?</w:t>
      </w:r>
    </w:p>
    <w:p w14:paraId="3126F6E9" w14:textId="77777777" w:rsidR="005557B2" w:rsidRDefault="00000000">
      <w:pPr>
        <w:keepNext/>
        <w:keepLines/>
        <w:numPr>
          <w:ilvl w:val="7"/>
          <w:numId w:val="1"/>
        </w:numPr>
        <w:spacing w:after="0"/>
      </w:pPr>
      <w:r>
        <w:rPr>
          <w:rFonts w:ascii="Times New Roman"/>
          <w:sz w:val="24"/>
        </w:rPr>
        <w:t>A 1:1 million scale map of faults in all of California should not be used to determine which parcels in the city are crossed by the fault.</w:t>
      </w:r>
    </w:p>
    <w:p w14:paraId="3EDB0962" w14:textId="77777777" w:rsidR="005557B2" w:rsidRDefault="00000000">
      <w:pPr>
        <w:keepNext/>
        <w:keepLines/>
        <w:numPr>
          <w:ilvl w:val="7"/>
          <w:numId w:val="1"/>
        </w:numPr>
        <w:spacing w:after="0"/>
      </w:pPr>
      <w:r>
        <w:rPr>
          <w:rFonts w:ascii="Times New Roman"/>
          <w:sz w:val="24"/>
        </w:rPr>
        <w:t>The accuracy of a GIS analysis is determined by the least accurate data set included in the analysis.</w:t>
      </w:r>
    </w:p>
    <w:p w14:paraId="7403CC0A" w14:textId="77777777" w:rsidR="005557B2" w:rsidRDefault="00000000">
      <w:pPr>
        <w:keepNext/>
        <w:keepLines/>
        <w:numPr>
          <w:ilvl w:val="7"/>
          <w:numId w:val="1"/>
        </w:numPr>
        <w:spacing w:after="0"/>
      </w:pPr>
      <w:r>
        <w:rPr>
          <w:rFonts w:ascii="Times New Roman"/>
          <w:sz w:val="24"/>
        </w:rPr>
        <w:t>Although it is possible to display a 1:1000 and a 1:1 million scale map together in a GIS, it is often not advisable to do so.</w:t>
      </w:r>
    </w:p>
    <w:p w14:paraId="50B79ADC" w14:textId="77777777" w:rsidR="005557B2" w:rsidRDefault="00000000">
      <w:pPr>
        <w:keepNext/>
        <w:keepLines/>
        <w:numPr>
          <w:ilvl w:val="7"/>
          <w:numId w:val="1"/>
        </w:numPr>
        <w:spacing w:after="0"/>
      </w:pPr>
      <w:r>
        <w:rPr>
          <w:rFonts w:ascii="Times New Roman"/>
          <w:sz w:val="24"/>
        </w:rPr>
        <w:t>Users should always try to use the highest resolution data available regardless of the scale of the project being done.</w:t>
      </w:r>
    </w:p>
    <w:p w14:paraId="2EBCD43F" w14:textId="77777777" w:rsidR="005557B2" w:rsidRDefault="00000000">
      <w:pPr>
        <w:keepLines/>
        <w:spacing w:after="0"/>
      </w:pPr>
      <w:r>
        <w:rPr>
          <w:rFonts w:ascii="Times New Roman"/>
          <w:sz w:val="24"/>
        </w:rPr>
        <w:br/>
      </w:r>
    </w:p>
    <w:p w14:paraId="1D274510" w14:textId="77777777" w:rsidR="005557B2" w:rsidRDefault="00000000">
      <w:pPr>
        <w:keepNext/>
        <w:keepLines/>
        <w:numPr>
          <w:ilvl w:val="0"/>
          <w:numId w:val="1"/>
        </w:numPr>
        <w:spacing w:after="0"/>
      </w:pPr>
      <w:r>
        <w:rPr>
          <w:rFonts w:ascii="Times New Roman"/>
          <w:color w:val="000000"/>
          <w:sz w:val="24"/>
        </w:rPr>
        <w:lastRenderedPageBreak/>
        <w:t>The scale of a map changes when_________.</w:t>
      </w:r>
    </w:p>
    <w:p w14:paraId="069137EE" w14:textId="77777777" w:rsidR="005557B2" w:rsidRDefault="00000000">
      <w:pPr>
        <w:keepNext/>
        <w:keepLines/>
        <w:numPr>
          <w:ilvl w:val="7"/>
          <w:numId w:val="1"/>
        </w:numPr>
        <w:spacing w:after="0"/>
      </w:pPr>
      <w:r>
        <w:rPr>
          <w:rFonts w:ascii="Times New Roman"/>
          <w:sz w:val="24"/>
        </w:rPr>
        <w:t>The user copies the data set to a new file.</w:t>
      </w:r>
    </w:p>
    <w:p w14:paraId="0C1B5305" w14:textId="77777777" w:rsidR="005557B2" w:rsidRDefault="00000000">
      <w:pPr>
        <w:keepNext/>
        <w:keepLines/>
        <w:numPr>
          <w:ilvl w:val="7"/>
          <w:numId w:val="1"/>
        </w:numPr>
        <w:spacing w:after="0"/>
      </w:pPr>
      <w:r>
        <w:rPr>
          <w:rFonts w:ascii="Times New Roman"/>
          <w:sz w:val="24"/>
        </w:rPr>
        <w:t>The user pans to a different map location.</w:t>
      </w:r>
    </w:p>
    <w:p w14:paraId="0F4CAB14" w14:textId="77777777" w:rsidR="005557B2" w:rsidRDefault="00000000">
      <w:pPr>
        <w:keepNext/>
        <w:keepLines/>
        <w:numPr>
          <w:ilvl w:val="7"/>
          <w:numId w:val="1"/>
        </w:numPr>
        <w:spacing w:after="0"/>
      </w:pPr>
      <w:r>
        <w:rPr>
          <w:rFonts w:ascii="Times New Roman"/>
          <w:sz w:val="24"/>
        </w:rPr>
        <w:t>The user zooms in or out.</w:t>
      </w:r>
    </w:p>
    <w:p w14:paraId="0B4BE3F4" w14:textId="77777777" w:rsidR="005557B2" w:rsidRDefault="00000000">
      <w:pPr>
        <w:keepNext/>
        <w:keepLines/>
        <w:numPr>
          <w:ilvl w:val="7"/>
          <w:numId w:val="1"/>
        </w:numPr>
        <w:spacing w:after="0"/>
      </w:pPr>
      <w:r>
        <w:rPr>
          <w:rFonts w:ascii="Times New Roman"/>
          <w:sz w:val="24"/>
        </w:rPr>
        <w:t>The user turns the layer visibility on or off.</w:t>
      </w:r>
    </w:p>
    <w:p w14:paraId="7974B844" w14:textId="77777777" w:rsidR="005557B2" w:rsidRDefault="00000000">
      <w:pPr>
        <w:keepNext/>
        <w:keepLines/>
        <w:numPr>
          <w:ilvl w:val="7"/>
          <w:numId w:val="1"/>
        </w:numPr>
        <w:spacing w:after="0"/>
      </w:pPr>
      <w:r>
        <w:rPr>
          <w:rFonts w:ascii="Times New Roman"/>
          <w:sz w:val="24"/>
        </w:rPr>
        <w:t>The user chooses a different color to display a layer.</w:t>
      </w:r>
    </w:p>
    <w:p w14:paraId="0DCE047D" w14:textId="77777777" w:rsidR="005557B2" w:rsidRDefault="00000000">
      <w:pPr>
        <w:keepLines/>
        <w:spacing w:after="0"/>
      </w:pPr>
      <w:r>
        <w:rPr>
          <w:rFonts w:ascii="Times New Roman"/>
          <w:sz w:val="24"/>
        </w:rPr>
        <w:br/>
      </w:r>
    </w:p>
    <w:p w14:paraId="338EE596" w14:textId="77777777" w:rsidR="005557B2" w:rsidRDefault="00000000">
      <w:pPr>
        <w:keepNext/>
        <w:keepLines/>
        <w:numPr>
          <w:ilvl w:val="0"/>
          <w:numId w:val="1"/>
        </w:numPr>
        <w:spacing w:after="0"/>
      </w:pPr>
      <w:r>
        <w:rPr>
          <w:rFonts w:ascii="Times New Roman"/>
          <w:color w:val="000000"/>
          <w:sz w:val="24"/>
        </w:rPr>
        <w:t>Individual parcel polygons would be most likely to be displayed on a_________.</w:t>
      </w:r>
    </w:p>
    <w:p w14:paraId="0C0A6B7C" w14:textId="77777777" w:rsidR="005557B2" w:rsidRDefault="00000000">
      <w:pPr>
        <w:keepNext/>
        <w:keepLines/>
        <w:numPr>
          <w:ilvl w:val="7"/>
          <w:numId w:val="1"/>
        </w:numPr>
        <w:spacing w:after="0"/>
      </w:pPr>
      <w:r>
        <w:rPr>
          <w:rFonts w:ascii="Times New Roman"/>
          <w:sz w:val="24"/>
        </w:rPr>
        <w:t>small-scale map</w:t>
      </w:r>
    </w:p>
    <w:p w14:paraId="06CA2C2C" w14:textId="77777777" w:rsidR="005557B2" w:rsidRDefault="00000000">
      <w:pPr>
        <w:keepNext/>
        <w:keepLines/>
        <w:numPr>
          <w:ilvl w:val="7"/>
          <w:numId w:val="1"/>
        </w:numPr>
        <w:spacing w:after="0"/>
      </w:pPr>
      <w:r>
        <w:rPr>
          <w:rFonts w:ascii="Times New Roman"/>
          <w:sz w:val="24"/>
        </w:rPr>
        <w:t>medium-scale map</w:t>
      </w:r>
    </w:p>
    <w:p w14:paraId="150D4956" w14:textId="77777777" w:rsidR="005557B2" w:rsidRDefault="00000000">
      <w:pPr>
        <w:keepNext/>
        <w:keepLines/>
        <w:numPr>
          <w:ilvl w:val="7"/>
          <w:numId w:val="1"/>
        </w:numPr>
        <w:spacing w:after="0"/>
      </w:pPr>
      <w:r>
        <w:rPr>
          <w:rFonts w:ascii="Times New Roman"/>
          <w:sz w:val="24"/>
        </w:rPr>
        <w:t>large-scale map</w:t>
      </w:r>
    </w:p>
    <w:p w14:paraId="39C3284E" w14:textId="77777777" w:rsidR="005557B2" w:rsidRDefault="00000000">
      <w:pPr>
        <w:keepLines/>
        <w:spacing w:after="0"/>
      </w:pPr>
      <w:r>
        <w:rPr>
          <w:rFonts w:ascii="Times New Roman"/>
          <w:sz w:val="24"/>
        </w:rPr>
        <w:br/>
      </w:r>
    </w:p>
    <w:p w14:paraId="0EEE1DCB" w14:textId="77777777" w:rsidR="005557B2" w:rsidRDefault="00000000">
      <w:pPr>
        <w:keepNext/>
        <w:keepLines/>
        <w:numPr>
          <w:ilvl w:val="0"/>
          <w:numId w:val="1"/>
        </w:numPr>
        <w:spacing w:after="0"/>
      </w:pPr>
      <w:r>
        <w:rPr>
          <w:rFonts w:ascii="Times New Roman"/>
          <w:color w:val="000000"/>
          <w:sz w:val="24"/>
        </w:rPr>
        <w:t>If you were looking in ArcGIS Online for elevation data, you would be trying to find a(n)_________.</w:t>
      </w:r>
    </w:p>
    <w:p w14:paraId="5FF9A5F9" w14:textId="77777777" w:rsidR="005557B2" w:rsidRDefault="00000000">
      <w:pPr>
        <w:keepNext/>
        <w:keepLines/>
        <w:numPr>
          <w:ilvl w:val="7"/>
          <w:numId w:val="1"/>
        </w:numPr>
        <w:spacing w:after="0"/>
      </w:pPr>
      <w:r>
        <w:rPr>
          <w:rFonts w:ascii="Times New Roman"/>
          <w:sz w:val="24"/>
        </w:rPr>
        <w:t>map layer</w:t>
      </w:r>
    </w:p>
    <w:p w14:paraId="07612843" w14:textId="77777777" w:rsidR="005557B2" w:rsidRDefault="00000000">
      <w:pPr>
        <w:keepNext/>
        <w:keepLines/>
        <w:numPr>
          <w:ilvl w:val="7"/>
          <w:numId w:val="1"/>
        </w:numPr>
        <w:spacing w:after="0"/>
      </w:pPr>
      <w:r>
        <w:rPr>
          <w:rFonts w:ascii="Times New Roman"/>
          <w:sz w:val="24"/>
        </w:rPr>
        <w:t>image layer</w:t>
      </w:r>
    </w:p>
    <w:p w14:paraId="35524DE9" w14:textId="77777777" w:rsidR="005557B2" w:rsidRDefault="00000000">
      <w:pPr>
        <w:keepNext/>
        <w:keepLines/>
        <w:numPr>
          <w:ilvl w:val="7"/>
          <w:numId w:val="1"/>
        </w:numPr>
        <w:spacing w:after="0"/>
      </w:pPr>
      <w:r>
        <w:rPr>
          <w:rFonts w:ascii="Times New Roman"/>
          <w:sz w:val="24"/>
        </w:rPr>
        <w:t>feature layer</w:t>
      </w:r>
    </w:p>
    <w:p w14:paraId="3183A6A2" w14:textId="77777777" w:rsidR="005557B2" w:rsidRDefault="00000000">
      <w:pPr>
        <w:keepNext/>
        <w:keepLines/>
        <w:numPr>
          <w:ilvl w:val="7"/>
          <w:numId w:val="1"/>
        </w:numPr>
        <w:spacing w:after="0"/>
      </w:pPr>
      <w:r>
        <w:rPr>
          <w:rFonts w:ascii="Times New Roman"/>
          <w:sz w:val="24"/>
        </w:rPr>
        <w:t>geoprocessing service</w:t>
      </w:r>
    </w:p>
    <w:p w14:paraId="229C572A" w14:textId="77777777" w:rsidR="005557B2" w:rsidRDefault="00000000">
      <w:pPr>
        <w:keepLines/>
        <w:spacing w:after="0"/>
      </w:pPr>
      <w:r>
        <w:rPr>
          <w:rFonts w:ascii="Times New Roman"/>
          <w:sz w:val="24"/>
        </w:rPr>
        <w:br/>
      </w:r>
    </w:p>
    <w:p w14:paraId="62C8B694" w14:textId="77777777" w:rsidR="005557B2" w:rsidRDefault="00000000">
      <w:pPr>
        <w:keepNext/>
        <w:keepLines/>
        <w:numPr>
          <w:ilvl w:val="0"/>
          <w:numId w:val="1"/>
        </w:numPr>
        <w:spacing w:after="0"/>
      </w:pPr>
      <w:r>
        <w:rPr>
          <w:rFonts w:ascii="Times New Roman"/>
          <w:color w:val="000000"/>
          <w:sz w:val="24"/>
        </w:rPr>
        <w:t>The original scale from which a data set was developed is known as the_________.</w:t>
      </w:r>
    </w:p>
    <w:p w14:paraId="4911412E" w14:textId="77777777" w:rsidR="005557B2" w:rsidRDefault="00000000">
      <w:pPr>
        <w:keepNext/>
        <w:keepLines/>
        <w:numPr>
          <w:ilvl w:val="7"/>
          <w:numId w:val="1"/>
        </w:numPr>
        <w:spacing w:after="0"/>
      </w:pPr>
      <w:r>
        <w:rPr>
          <w:rFonts w:ascii="Times New Roman"/>
          <w:sz w:val="24"/>
        </w:rPr>
        <w:t>map scale</w:t>
      </w:r>
    </w:p>
    <w:p w14:paraId="35FE4D64" w14:textId="77777777" w:rsidR="005557B2" w:rsidRDefault="00000000">
      <w:pPr>
        <w:keepNext/>
        <w:keepLines/>
        <w:numPr>
          <w:ilvl w:val="7"/>
          <w:numId w:val="1"/>
        </w:numPr>
        <w:spacing w:after="0"/>
      </w:pPr>
      <w:r>
        <w:rPr>
          <w:rFonts w:ascii="Times New Roman"/>
          <w:sz w:val="24"/>
        </w:rPr>
        <w:t>reference scale</w:t>
      </w:r>
    </w:p>
    <w:p w14:paraId="77EBBA56" w14:textId="77777777" w:rsidR="005557B2" w:rsidRDefault="00000000">
      <w:pPr>
        <w:keepNext/>
        <w:keepLines/>
        <w:numPr>
          <w:ilvl w:val="7"/>
          <w:numId w:val="1"/>
        </w:numPr>
        <w:spacing w:after="0"/>
      </w:pPr>
      <w:r>
        <w:rPr>
          <w:rFonts w:ascii="Times New Roman"/>
          <w:sz w:val="24"/>
        </w:rPr>
        <w:t>display scale</w:t>
      </w:r>
    </w:p>
    <w:p w14:paraId="29585A3F" w14:textId="77777777" w:rsidR="005557B2" w:rsidRDefault="00000000">
      <w:pPr>
        <w:keepNext/>
        <w:keepLines/>
        <w:numPr>
          <w:ilvl w:val="7"/>
          <w:numId w:val="1"/>
        </w:numPr>
        <w:spacing w:after="0"/>
      </w:pPr>
      <w:r>
        <w:rPr>
          <w:rFonts w:ascii="Times New Roman"/>
          <w:sz w:val="24"/>
        </w:rPr>
        <w:t>source scale</w:t>
      </w:r>
    </w:p>
    <w:p w14:paraId="3D8AF708" w14:textId="77777777" w:rsidR="005557B2" w:rsidRDefault="00000000">
      <w:pPr>
        <w:keepNext/>
        <w:keepLines/>
        <w:numPr>
          <w:ilvl w:val="7"/>
          <w:numId w:val="1"/>
        </w:numPr>
        <w:spacing w:after="0"/>
      </w:pPr>
      <w:r>
        <w:rPr>
          <w:rFonts w:ascii="Times New Roman"/>
          <w:sz w:val="24"/>
        </w:rPr>
        <w:t>fish scale</w:t>
      </w:r>
    </w:p>
    <w:p w14:paraId="1733C713" w14:textId="77777777" w:rsidR="005557B2" w:rsidRDefault="00000000">
      <w:pPr>
        <w:keepLines/>
        <w:spacing w:after="0"/>
      </w:pPr>
      <w:r>
        <w:rPr>
          <w:rFonts w:ascii="Times New Roman"/>
          <w:sz w:val="24"/>
        </w:rPr>
        <w:br/>
      </w:r>
    </w:p>
    <w:p w14:paraId="3868DD39" w14:textId="77777777" w:rsidR="005557B2" w:rsidRDefault="00000000">
      <w:pPr>
        <w:keepNext/>
        <w:keepLines/>
        <w:numPr>
          <w:ilvl w:val="0"/>
          <w:numId w:val="1"/>
        </w:numPr>
        <w:spacing w:after="0"/>
      </w:pPr>
      <w:r>
        <w:rPr>
          <w:rFonts w:ascii="Times New Roman"/>
          <w:color w:val="000000"/>
          <w:sz w:val="24"/>
        </w:rPr>
        <w:t>Programs and devices that access data and services over Internet connections are called_________.</w:t>
      </w:r>
    </w:p>
    <w:p w14:paraId="29FBABD3" w14:textId="77777777" w:rsidR="005557B2" w:rsidRDefault="00000000">
      <w:pPr>
        <w:keepNext/>
        <w:keepLines/>
        <w:numPr>
          <w:ilvl w:val="7"/>
          <w:numId w:val="1"/>
        </w:numPr>
        <w:spacing w:after="0"/>
      </w:pPr>
      <w:r>
        <w:rPr>
          <w:rFonts w:ascii="Times New Roman"/>
          <w:sz w:val="24"/>
        </w:rPr>
        <w:t>clients</w:t>
      </w:r>
    </w:p>
    <w:p w14:paraId="36FB8882" w14:textId="77777777" w:rsidR="005557B2" w:rsidRDefault="00000000">
      <w:pPr>
        <w:keepNext/>
        <w:keepLines/>
        <w:numPr>
          <w:ilvl w:val="7"/>
          <w:numId w:val="1"/>
        </w:numPr>
        <w:spacing w:after="0"/>
      </w:pPr>
      <w:r>
        <w:rPr>
          <w:rFonts w:ascii="Times New Roman"/>
          <w:sz w:val="24"/>
        </w:rPr>
        <w:t>geographic information systems</w:t>
      </w:r>
    </w:p>
    <w:p w14:paraId="6AB0A84F" w14:textId="77777777" w:rsidR="005557B2" w:rsidRDefault="00000000">
      <w:pPr>
        <w:keepNext/>
        <w:keepLines/>
        <w:numPr>
          <w:ilvl w:val="7"/>
          <w:numId w:val="1"/>
        </w:numPr>
        <w:spacing w:after="0"/>
      </w:pPr>
      <w:r>
        <w:rPr>
          <w:rFonts w:ascii="Times New Roman"/>
          <w:sz w:val="24"/>
        </w:rPr>
        <w:t>servers</w:t>
      </w:r>
    </w:p>
    <w:p w14:paraId="1635CAAC" w14:textId="77777777" w:rsidR="005557B2" w:rsidRDefault="00000000">
      <w:pPr>
        <w:keepNext/>
        <w:keepLines/>
        <w:numPr>
          <w:ilvl w:val="7"/>
          <w:numId w:val="1"/>
        </w:numPr>
        <w:spacing w:after="0"/>
      </w:pPr>
      <w:r>
        <w:rPr>
          <w:rFonts w:ascii="Times New Roman"/>
          <w:sz w:val="24"/>
        </w:rPr>
        <w:t>clouds</w:t>
      </w:r>
    </w:p>
    <w:p w14:paraId="28ACF882" w14:textId="77777777" w:rsidR="005557B2" w:rsidRDefault="00000000">
      <w:pPr>
        <w:keepNext/>
        <w:keepLines/>
        <w:numPr>
          <w:ilvl w:val="7"/>
          <w:numId w:val="1"/>
        </w:numPr>
        <w:spacing w:after="0"/>
      </w:pPr>
      <w:r>
        <w:rPr>
          <w:rFonts w:ascii="Times New Roman"/>
          <w:sz w:val="24"/>
        </w:rPr>
        <w:t>webcrawlers</w:t>
      </w:r>
    </w:p>
    <w:p w14:paraId="0EC66CC5" w14:textId="77777777" w:rsidR="005557B2" w:rsidRDefault="00000000">
      <w:pPr>
        <w:keepLines/>
        <w:spacing w:after="0"/>
      </w:pPr>
      <w:r>
        <w:rPr>
          <w:rFonts w:ascii="Times New Roman"/>
          <w:sz w:val="24"/>
        </w:rPr>
        <w:br/>
      </w:r>
    </w:p>
    <w:p w14:paraId="6D47775D" w14:textId="77777777" w:rsidR="005557B2" w:rsidRDefault="00000000">
      <w:pPr>
        <w:keepNext/>
        <w:keepLines/>
        <w:numPr>
          <w:ilvl w:val="0"/>
          <w:numId w:val="1"/>
        </w:numPr>
        <w:spacing w:after="0"/>
      </w:pPr>
      <w:r>
        <w:rPr>
          <w:rFonts w:ascii="Times New Roman"/>
          <w:sz w:val="24"/>
        </w:rPr>
        <w:lastRenderedPageBreak/>
        <w:t>Which one of the following statements is true?</w:t>
      </w:r>
    </w:p>
    <w:p w14:paraId="69BB14A8" w14:textId="77777777" w:rsidR="005557B2" w:rsidRDefault="00000000">
      <w:pPr>
        <w:keepNext/>
        <w:keepLines/>
        <w:numPr>
          <w:ilvl w:val="7"/>
          <w:numId w:val="1"/>
        </w:numPr>
        <w:spacing w:after="0"/>
      </w:pPr>
      <w:r>
        <w:rPr>
          <w:rFonts w:ascii="Times New Roman"/>
          <w:sz w:val="24"/>
        </w:rPr>
        <w:t>Cloud services are open and free to all users.</w:t>
      </w:r>
    </w:p>
    <w:p w14:paraId="49146432" w14:textId="77777777" w:rsidR="005557B2" w:rsidRDefault="00000000">
      <w:pPr>
        <w:keepNext/>
        <w:keepLines/>
        <w:numPr>
          <w:ilvl w:val="7"/>
          <w:numId w:val="1"/>
        </w:numPr>
        <w:spacing w:after="0"/>
      </w:pPr>
      <w:r>
        <w:rPr>
          <w:rFonts w:ascii="Times New Roman"/>
          <w:sz w:val="24"/>
        </w:rPr>
        <w:t>GIS servers are now commonly used in the place of data clearinghouses.</w:t>
      </w:r>
    </w:p>
    <w:p w14:paraId="2E54B2F9" w14:textId="77777777" w:rsidR="005557B2" w:rsidRDefault="00000000">
      <w:pPr>
        <w:keepNext/>
        <w:keepLines/>
        <w:numPr>
          <w:ilvl w:val="7"/>
          <w:numId w:val="1"/>
        </w:numPr>
        <w:spacing w:after="0"/>
      </w:pPr>
      <w:r>
        <w:rPr>
          <w:rFonts w:ascii="Times New Roman"/>
          <w:sz w:val="24"/>
        </w:rPr>
        <w:t>GIS servers are simple and cheap to set up and maintain.</w:t>
      </w:r>
    </w:p>
    <w:p w14:paraId="0262C803" w14:textId="77777777" w:rsidR="005557B2" w:rsidRDefault="00000000">
      <w:pPr>
        <w:keepNext/>
        <w:keepLines/>
        <w:numPr>
          <w:ilvl w:val="7"/>
          <w:numId w:val="1"/>
        </w:numPr>
        <w:spacing w:after="0"/>
      </w:pPr>
      <w:r>
        <w:rPr>
          <w:rFonts w:ascii="Times New Roman"/>
          <w:sz w:val="24"/>
        </w:rPr>
        <w:t>GIS systems are hardwired to use only data sources on a local hard drive.</w:t>
      </w:r>
    </w:p>
    <w:p w14:paraId="229FCE7E" w14:textId="77777777" w:rsidR="005557B2" w:rsidRDefault="00000000">
      <w:pPr>
        <w:keepLines/>
        <w:spacing w:after="0"/>
      </w:pPr>
      <w:r>
        <w:rPr>
          <w:rFonts w:ascii="Times New Roman"/>
          <w:sz w:val="24"/>
        </w:rPr>
        <w:br/>
      </w:r>
    </w:p>
    <w:p w14:paraId="67C1827A" w14:textId="77777777" w:rsidR="005557B2" w:rsidRDefault="00000000">
      <w:pPr>
        <w:keepNext/>
        <w:keepLines/>
        <w:numPr>
          <w:ilvl w:val="0"/>
          <w:numId w:val="1"/>
        </w:numPr>
        <w:spacing w:after="0"/>
      </w:pPr>
      <w:r>
        <w:rPr>
          <w:rFonts w:ascii="Times New Roman"/>
          <w:sz w:val="24"/>
        </w:rPr>
        <w:t>Which one of the following statements does NOT describe a function of the cloud?</w:t>
      </w:r>
    </w:p>
    <w:p w14:paraId="05B776D6" w14:textId="77777777" w:rsidR="005557B2" w:rsidRDefault="00000000">
      <w:pPr>
        <w:keepNext/>
        <w:keepLines/>
        <w:numPr>
          <w:ilvl w:val="7"/>
          <w:numId w:val="1"/>
        </w:numPr>
        <w:spacing w:after="0"/>
      </w:pPr>
      <w:r>
        <w:rPr>
          <w:rFonts w:ascii="Times New Roman"/>
          <w:sz w:val="24"/>
        </w:rPr>
        <w:t>It provides rapid deployment and scalability of servers.</w:t>
      </w:r>
    </w:p>
    <w:p w14:paraId="6A56B486" w14:textId="77777777" w:rsidR="005557B2" w:rsidRDefault="00000000">
      <w:pPr>
        <w:keepNext/>
        <w:keepLines/>
        <w:numPr>
          <w:ilvl w:val="7"/>
          <w:numId w:val="1"/>
        </w:numPr>
        <w:spacing w:after="0"/>
      </w:pPr>
      <w:r>
        <w:rPr>
          <w:rFonts w:ascii="Times New Roman"/>
          <w:sz w:val="24"/>
        </w:rPr>
        <w:t>It provides data storage that can be accessed by multiple devices located anywhere.</w:t>
      </w:r>
    </w:p>
    <w:p w14:paraId="1B586F25" w14:textId="77777777" w:rsidR="005557B2" w:rsidRDefault="00000000">
      <w:pPr>
        <w:keepNext/>
        <w:keepLines/>
        <w:numPr>
          <w:ilvl w:val="7"/>
          <w:numId w:val="1"/>
        </w:numPr>
        <w:spacing w:after="0"/>
      </w:pPr>
      <w:r>
        <w:rPr>
          <w:rFonts w:ascii="Times New Roman"/>
          <w:sz w:val="24"/>
        </w:rPr>
        <w:t>It is more secure than a local network for storing highly sensitive information.</w:t>
      </w:r>
    </w:p>
    <w:p w14:paraId="2AAC9896" w14:textId="77777777" w:rsidR="005557B2" w:rsidRDefault="00000000">
      <w:pPr>
        <w:keepNext/>
        <w:keepLines/>
        <w:numPr>
          <w:ilvl w:val="7"/>
          <w:numId w:val="1"/>
        </w:numPr>
        <w:spacing w:after="0"/>
      </w:pPr>
      <w:r>
        <w:rPr>
          <w:rFonts w:ascii="Times New Roman"/>
          <w:sz w:val="24"/>
        </w:rPr>
        <w:t>It is utilized both by individuals and large corporations.</w:t>
      </w:r>
    </w:p>
    <w:p w14:paraId="3A668A89" w14:textId="77777777" w:rsidR="005557B2" w:rsidRDefault="00000000">
      <w:pPr>
        <w:keepLines/>
        <w:spacing w:after="0"/>
      </w:pPr>
      <w:r>
        <w:rPr>
          <w:rFonts w:ascii="Times New Roman"/>
          <w:sz w:val="24"/>
        </w:rPr>
        <w:br/>
      </w:r>
    </w:p>
    <w:p w14:paraId="0ADD6DA8" w14:textId="77777777" w:rsidR="005557B2" w:rsidRDefault="00000000">
      <w:pPr>
        <w:keepNext/>
        <w:keepLines/>
        <w:numPr>
          <w:ilvl w:val="0"/>
          <w:numId w:val="1"/>
        </w:numPr>
        <w:spacing w:after="0"/>
      </w:pPr>
      <w:r>
        <w:rPr>
          <w:rFonts w:ascii="Times New Roman"/>
          <w:sz w:val="24"/>
        </w:rPr>
        <w:t>Data quality is defined as:</w:t>
      </w:r>
    </w:p>
    <w:p w14:paraId="6BC48F3C" w14:textId="77777777" w:rsidR="005557B2" w:rsidRDefault="00000000">
      <w:pPr>
        <w:keepNext/>
        <w:keepLines/>
        <w:numPr>
          <w:ilvl w:val="7"/>
          <w:numId w:val="1"/>
        </w:numPr>
        <w:spacing w:after="0"/>
      </w:pPr>
      <w:r>
        <w:rPr>
          <w:rFonts w:ascii="Times New Roman"/>
          <w:sz w:val="24"/>
        </w:rPr>
        <w:t>whether or not a data set is completely correct.</w:t>
      </w:r>
    </w:p>
    <w:p w14:paraId="6EB7DC64" w14:textId="77777777" w:rsidR="005557B2" w:rsidRDefault="00000000">
      <w:pPr>
        <w:keepNext/>
        <w:keepLines/>
        <w:numPr>
          <w:ilvl w:val="7"/>
          <w:numId w:val="1"/>
        </w:numPr>
        <w:spacing w:after="0"/>
      </w:pPr>
      <w:r>
        <w:rPr>
          <w:rFonts w:ascii="Times New Roman"/>
          <w:sz w:val="24"/>
        </w:rPr>
        <w:t>the resolution at which the data are stored.</w:t>
      </w:r>
    </w:p>
    <w:p w14:paraId="1E8EE23D" w14:textId="77777777" w:rsidR="005557B2" w:rsidRDefault="00000000">
      <w:pPr>
        <w:keepNext/>
        <w:keepLines/>
        <w:numPr>
          <w:ilvl w:val="7"/>
          <w:numId w:val="1"/>
        </w:numPr>
        <w:spacing w:after="0"/>
      </w:pPr>
      <w:r>
        <w:rPr>
          <w:rFonts w:ascii="Times New Roman"/>
          <w:sz w:val="24"/>
        </w:rPr>
        <w:t>the fitness of data for a given purpose.</w:t>
      </w:r>
    </w:p>
    <w:p w14:paraId="6A8A0604" w14:textId="77777777" w:rsidR="005557B2" w:rsidRDefault="00000000">
      <w:pPr>
        <w:keepNext/>
        <w:keepLines/>
        <w:numPr>
          <w:ilvl w:val="7"/>
          <w:numId w:val="1"/>
        </w:numPr>
        <w:spacing w:after="0"/>
      </w:pPr>
      <w:r>
        <w:rPr>
          <w:rFonts w:ascii="Times New Roman"/>
          <w:sz w:val="24"/>
        </w:rPr>
        <w:t>the scale at which the data are stored.</w:t>
      </w:r>
    </w:p>
    <w:p w14:paraId="4C15A8B6" w14:textId="77777777" w:rsidR="005557B2" w:rsidRDefault="00000000">
      <w:pPr>
        <w:keepLines/>
        <w:spacing w:after="0"/>
      </w:pPr>
      <w:r>
        <w:rPr>
          <w:rFonts w:ascii="Times New Roman"/>
          <w:sz w:val="24"/>
        </w:rPr>
        <w:br/>
      </w:r>
    </w:p>
    <w:p w14:paraId="75F61F1D" w14:textId="77777777" w:rsidR="005557B2" w:rsidRDefault="00000000">
      <w:pPr>
        <w:keepNext/>
        <w:keepLines/>
        <w:numPr>
          <w:ilvl w:val="0"/>
          <w:numId w:val="1"/>
        </w:numPr>
        <w:spacing w:after="0"/>
      </w:pPr>
      <w:r>
        <w:rPr>
          <w:rFonts w:ascii="Times New Roman"/>
          <w:color w:val="000000"/>
          <w:sz w:val="24"/>
        </w:rPr>
        <w:t>Information about a data set, such as who created it and why, is called_________.</w:t>
      </w:r>
    </w:p>
    <w:p w14:paraId="7E1482EF" w14:textId="77777777" w:rsidR="005557B2" w:rsidRDefault="00000000">
      <w:pPr>
        <w:keepNext/>
        <w:keepLines/>
        <w:numPr>
          <w:ilvl w:val="7"/>
          <w:numId w:val="1"/>
        </w:numPr>
        <w:spacing w:after="0"/>
      </w:pPr>
      <w:r>
        <w:rPr>
          <w:rFonts w:ascii="Times New Roman"/>
          <w:sz w:val="24"/>
        </w:rPr>
        <w:t>attribute data</w:t>
      </w:r>
    </w:p>
    <w:p w14:paraId="73EFFE23" w14:textId="77777777" w:rsidR="005557B2" w:rsidRDefault="00000000">
      <w:pPr>
        <w:keepNext/>
        <w:keepLines/>
        <w:numPr>
          <w:ilvl w:val="7"/>
          <w:numId w:val="1"/>
        </w:numPr>
        <w:spacing w:after="0"/>
      </w:pPr>
      <w:r>
        <w:rPr>
          <w:rFonts w:ascii="Times New Roman"/>
          <w:sz w:val="24"/>
        </w:rPr>
        <w:t>spatial data</w:t>
      </w:r>
    </w:p>
    <w:p w14:paraId="58F57388" w14:textId="77777777" w:rsidR="005557B2" w:rsidRDefault="00000000">
      <w:pPr>
        <w:keepNext/>
        <w:keepLines/>
        <w:numPr>
          <w:ilvl w:val="7"/>
          <w:numId w:val="1"/>
        </w:numPr>
        <w:spacing w:after="0"/>
      </w:pPr>
      <w:r>
        <w:rPr>
          <w:rFonts w:ascii="Times New Roman"/>
          <w:sz w:val="24"/>
        </w:rPr>
        <w:t>metadata</w:t>
      </w:r>
    </w:p>
    <w:p w14:paraId="5B5E1B1F" w14:textId="77777777" w:rsidR="005557B2" w:rsidRDefault="00000000">
      <w:pPr>
        <w:keepNext/>
        <w:keepLines/>
        <w:numPr>
          <w:ilvl w:val="7"/>
          <w:numId w:val="1"/>
        </w:numPr>
        <w:spacing w:after="0"/>
      </w:pPr>
      <w:r>
        <w:rPr>
          <w:rFonts w:ascii="Times New Roman"/>
          <w:sz w:val="24"/>
        </w:rPr>
        <w:t>feature data</w:t>
      </w:r>
    </w:p>
    <w:p w14:paraId="4443519F" w14:textId="77777777" w:rsidR="005557B2" w:rsidRDefault="00000000">
      <w:pPr>
        <w:keepNext/>
        <w:keepLines/>
        <w:numPr>
          <w:ilvl w:val="7"/>
          <w:numId w:val="1"/>
        </w:numPr>
        <w:spacing w:after="0"/>
      </w:pPr>
      <w:r>
        <w:rPr>
          <w:rFonts w:ascii="Times New Roman"/>
          <w:sz w:val="24"/>
        </w:rPr>
        <w:t>aspatial data</w:t>
      </w:r>
    </w:p>
    <w:p w14:paraId="659F2709" w14:textId="77777777" w:rsidR="005557B2" w:rsidRDefault="00000000">
      <w:pPr>
        <w:keepLines/>
        <w:spacing w:after="0"/>
      </w:pPr>
      <w:r>
        <w:rPr>
          <w:rFonts w:ascii="Times New Roman"/>
          <w:sz w:val="24"/>
        </w:rPr>
        <w:br/>
      </w:r>
    </w:p>
    <w:p w14:paraId="25A98227" w14:textId="77777777" w:rsidR="005557B2" w:rsidRDefault="00000000">
      <w:pPr>
        <w:keepNext/>
        <w:keepLines/>
        <w:numPr>
          <w:ilvl w:val="0"/>
          <w:numId w:val="1"/>
        </w:numPr>
        <w:spacing w:after="0"/>
      </w:pPr>
      <w:r>
        <w:rPr>
          <w:rFonts w:ascii="Times New Roman"/>
          <w:color w:val="000000"/>
          <w:sz w:val="24"/>
        </w:rPr>
        <w:t>John is testing an expensive pH meter that records data to four decimal places, although most report data to two decimal places. Unfortunately it has been left in a hot car for two days and is giving the wrong pH value for the test solutions he is using. If someone were to use this meter to take water pH measurements, then the measurements would be_________.</w:t>
      </w:r>
    </w:p>
    <w:p w14:paraId="72F2CBA3" w14:textId="77777777" w:rsidR="005557B2" w:rsidRDefault="00000000">
      <w:pPr>
        <w:keepNext/>
        <w:keepLines/>
        <w:numPr>
          <w:ilvl w:val="7"/>
          <w:numId w:val="1"/>
        </w:numPr>
        <w:spacing w:after="0"/>
      </w:pPr>
      <w:r>
        <w:rPr>
          <w:rFonts w:ascii="Times New Roman"/>
          <w:sz w:val="24"/>
        </w:rPr>
        <w:t>neither precise nor accurate.</w:t>
      </w:r>
    </w:p>
    <w:p w14:paraId="677B1244" w14:textId="77777777" w:rsidR="005557B2" w:rsidRDefault="00000000">
      <w:pPr>
        <w:keepNext/>
        <w:keepLines/>
        <w:numPr>
          <w:ilvl w:val="7"/>
          <w:numId w:val="1"/>
        </w:numPr>
        <w:spacing w:after="0"/>
      </w:pPr>
      <w:r>
        <w:rPr>
          <w:rFonts w:ascii="Times New Roman"/>
          <w:sz w:val="24"/>
        </w:rPr>
        <w:t>precise but not accurate.</w:t>
      </w:r>
    </w:p>
    <w:p w14:paraId="7778A3D3" w14:textId="77777777" w:rsidR="005557B2" w:rsidRDefault="00000000">
      <w:pPr>
        <w:keepNext/>
        <w:keepLines/>
        <w:numPr>
          <w:ilvl w:val="7"/>
          <w:numId w:val="1"/>
        </w:numPr>
        <w:spacing w:after="0"/>
      </w:pPr>
      <w:r>
        <w:rPr>
          <w:rFonts w:ascii="Times New Roman"/>
          <w:sz w:val="24"/>
        </w:rPr>
        <w:t>both precise and accurate.</w:t>
      </w:r>
    </w:p>
    <w:p w14:paraId="6A31CFC9" w14:textId="77777777" w:rsidR="005557B2" w:rsidRDefault="00000000">
      <w:pPr>
        <w:keepNext/>
        <w:keepLines/>
        <w:numPr>
          <w:ilvl w:val="7"/>
          <w:numId w:val="1"/>
        </w:numPr>
        <w:spacing w:after="0"/>
      </w:pPr>
      <w:r>
        <w:rPr>
          <w:rFonts w:ascii="Times New Roman"/>
          <w:sz w:val="24"/>
        </w:rPr>
        <w:t>accurate but not precise.</w:t>
      </w:r>
    </w:p>
    <w:p w14:paraId="13FD2EDC" w14:textId="77777777" w:rsidR="005557B2" w:rsidRDefault="00000000">
      <w:pPr>
        <w:keepLines/>
        <w:spacing w:after="0"/>
      </w:pPr>
      <w:r>
        <w:rPr>
          <w:rFonts w:ascii="Times New Roman"/>
          <w:sz w:val="24"/>
        </w:rPr>
        <w:br/>
      </w:r>
    </w:p>
    <w:p w14:paraId="72FB636B" w14:textId="77777777" w:rsidR="005557B2" w:rsidRDefault="00000000">
      <w:pPr>
        <w:keepNext/>
        <w:keepLines/>
        <w:numPr>
          <w:ilvl w:val="0"/>
          <w:numId w:val="1"/>
        </w:numPr>
        <w:spacing w:after="0"/>
      </w:pPr>
      <w:r>
        <w:rPr>
          <w:rFonts w:ascii="Times New Roman"/>
          <w:sz w:val="24"/>
        </w:rPr>
        <w:lastRenderedPageBreak/>
        <w:t>You have a feature class of schools. The attribute table contains the names of the principals but is several years old, and you are updating it to make sure that the data are current. You are dealing with what aspect of data quality?</w:t>
      </w:r>
    </w:p>
    <w:p w14:paraId="3121F43C" w14:textId="77777777" w:rsidR="005557B2" w:rsidRDefault="00000000">
      <w:pPr>
        <w:keepNext/>
        <w:keepLines/>
        <w:numPr>
          <w:ilvl w:val="7"/>
          <w:numId w:val="1"/>
        </w:numPr>
        <w:spacing w:after="0"/>
      </w:pPr>
      <w:r>
        <w:rPr>
          <w:rFonts w:ascii="Times New Roman"/>
          <w:sz w:val="24"/>
        </w:rPr>
        <w:t>resolution</w:t>
      </w:r>
    </w:p>
    <w:p w14:paraId="7EA37F14" w14:textId="77777777" w:rsidR="005557B2" w:rsidRDefault="00000000">
      <w:pPr>
        <w:keepNext/>
        <w:keepLines/>
        <w:numPr>
          <w:ilvl w:val="7"/>
          <w:numId w:val="1"/>
        </w:numPr>
        <w:spacing w:after="0"/>
      </w:pPr>
      <w:r>
        <w:rPr>
          <w:rFonts w:ascii="Times New Roman"/>
          <w:sz w:val="24"/>
        </w:rPr>
        <w:t>thematic accuracy</w:t>
      </w:r>
    </w:p>
    <w:p w14:paraId="614F27F0" w14:textId="77777777" w:rsidR="005557B2" w:rsidRDefault="00000000">
      <w:pPr>
        <w:keepNext/>
        <w:keepLines/>
        <w:numPr>
          <w:ilvl w:val="7"/>
          <w:numId w:val="1"/>
        </w:numPr>
        <w:spacing w:after="0"/>
      </w:pPr>
      <w:r>
        <w:rPr>
          <w:rFonts w:ascii="Times New Roman"/>
          <w:sz w:val="24"/>
        </w:rPr>
        <w:t>geometric accuracy</w:t>
      </w:r>
    </w:p>
    <w:p w14:paraId="34BBFDD3" w14:textId="77777777" w:rsidR="005557B2" w:rsidRDefault="00000000">
      <w:pPr>
        <w:keepNext/>
        <w:keepLines/>
        <w:numPr>
          <w:ilvl w:val="7"/>
          <w:numId w:val="1"/>
        </w:numPr>
        <w:spacing w:after="0"/>
      </w:pPr>
      <w:r>
        <w:rPr>
          <w:rFonts w:ascii="Times New Roman"/>
          <w:sz w:val="24"/>
        </w:rPr>
        <w:t>precision</w:t>
      </w:r>
    </w:p>
    <w:p w14:paraId="2B05671D" w14:textId="77777777" w:rsidR="005557B2" w:rsidRDefault="00000000">
      <w:pPr>
        <w:keepNext/>
        <w:keepLines/>
        <w:numPr>
          <w:ilvl w:val="7"/>
          <w:numId w:val="1"/>
        </w:numPr>
        <w:spacing w:after="0"/>
      </w:pPr>
      <w:r>
        <w:rPr>
          <w:rFonts w:ascii="Times New Roman"/>
          <w:sz w:val="24"/>
        </w:rPr>
        <w:t>layer accuracy</w:t>
      </w:r>
    </w:p>
    <w:p w14:paraId="095186C0" w14:textId="77777777" w:rsidR="005557B2" w:rsidRDefault="00000000">
      <w:pPr>
        <w:keepLines/>
        <w:spacing w:after="0"/>
      </w:pPr>
      <w:r>
        <w:rPr>
          <w:rFonts w:ascii="Times New Roman"/>
          <w:sz w:val="24"/>
        </w:rPr>
        <w:br/>
      </w:r>
    </w:p>
    <w:p w14:paraId="17AB249B" w14:textId="77777777" w:rsidR="005557B2" w:rsidRDefault="00000000">
      <w:pPr>
        <w:keepNext/>
        <w:keepLines/>
        <w:numPr>
          <w:ilvl w:val="0"/>
          <w:numId w:val="1"/>
        </w:numPr>
        <w:spacing w:after="0"/>
      </w:pPr>
      <w:r>
        <w:rPr>
          <w:rFonts w:ascii="Times New Roman"/>
          <w:sz w:val="24"/>
        </w:rPr>
        <w:t>Which type of scale term refers to the original scale map from which a feature class may have been digitized?</w:t>
      </w:r>
    </w:p>
    <w:p w14:paraId="1BA81245" w14:textId="77777777" w:rsidR="005557B2" w:rsidRDefault="00000000">
      <w:pPr>
        <w:keepNext/>
        <w:keepLines/>
        <w:numPr>
          <w:ilvl w:val="7"/>
          <w:numId w:val="1"/>
        </w:numPr>
        <w:spacing w:after="0"/>
      </w:pPr>
      <w:r>
        <w:rPr>
          <w:rFonts w:ascii="Times New Roman"/>
          <w:sz w:val="24"/>
        </w:rPr>
        <w:t>source scale</w:t>
      </w:r>
    </w:p>
    <w:p w14:paraId="19D1B13E" w14:textId="77777777" w:rsidR="005557B2" w:rsidRDefault="00000000">
      <w:pPr>
        <w:keepNext/>
        <w:keepLines/>
        <w:numPr>
          <w:ilvl w:val="7"/>
          <w:numId w:val="1"/>
        </w:numPr>
        <w:spacing w:after="0"/>
      </w:pPr>
      <w:r>
        <w:rPr>
          <w:rFonts w:ascii="Times New Roman"/>
          <w:sz w:val="24"/>
        </w:rPr>
        <w:t>display scale</w:t>
      </w:r>
    </w:p>
    <w:p w14:paraId="1C8958A3" w14:textId="77777777" w:rsidR="005557B2" w:rsidRDefault="00000000">
      <w:pPr>
        <w:keepNext/>
        <w:keepLines/>
        <w:numPr>
          <w:ilvl w:val="7"/>
          <w:numId w:val="1"/>
        </w:numPr>
        <w:spacing w:after="0"/>
      </w:pPr>
      <w:r>
        <w:rPr>
          <w:rFonts w:ascii="Times New Roman"/>
          <w:sz w:val="24"/>
        </w:rPr>
        <w:t>map scale</w:t>
      </w:r>
    </w:p>
    <w:p w14:paraId="5C1A3922" w14:textId="77777777" w:rsidR="005557B2" w:rsidRDefault="00000000">
      <w:pPr>
        <w:keepNext/>
        <w:keepLines/>
        <w:numPr>
          <w:ilvl w:val="7"/>
          <w:numId w:val="1"/>
        </w:numPr>
        <w:spacing w:after="0"/>
      </w:pPr>
      <w:r>
        <w:rPr>
          <w:rFonts w:ascii="Times New Roman"/>
          <w:sz w:val="24"/>
        </w:rPr>
        <w:t>metric scale</w:t>
      </w:r>
    </w:p>
    <w:p w14:paraId="750EB7F9" w14:textId="77777777" w:rsidR="005557B2" w:rsidRDefault="00000000">
      <w:pPr>
        <w:keepLines/>
        <w:spacing w:after="0"/>
      </w:pPr>
      <w:r>
        <w:rPr>
          <w:rFonts w:ascii="Times New Roman"/>
          <w:sz w:val="24"/>
        </w:rPr>
        <w:br/>
      </w:r>
    </w:p>
    <w:p w14:paraId="50B4B781" w14:textId="77777777" w:rsidR="005557B2" w:rsidRDefault="00000000">
      <w:pPr>
        <w:keepNext/>
        <w:keepLines/>
        <w:numPr>
          <w:ilvl w:val="0"/>
          <w:numId w:val="1"/>
        </w:numPr>
        <w:spacing w:after="0"/>
      </w:pPr>
      <w:r>
        <w:rPr>
          <w:rFonts w:ascii="Times New Roman"/>
          <w:color w:val="000000"/>
          <w:sz w:val="24"/>
        </w:rPr>
        <w:t>You have two feature classes, one containing city roads and one containing county roads. Some roads are in both feature classes, but their locations are slightly different from each other. You are dealing with the data quality issue of_________.</w:t>
      </w:r>
    </w:p>
    <w:p w14:paraId="3FF0A701" w14:textId="77777777" w:rsidR="005557B2" w:rsidRDefault="00000000">
      <w:pPr>
        <w:keepNext/>
        <w:keepLines/>
        <w:numPr>
          <w:ilvl w:val="7"/>
          <w:numId w:val="1"/>
        </w:numPr>
        <w:spacing w:after="0"/>
      </w:pPr>
      <w:r>
        <w:rPr>
          <w:rFonts w:ascii="Times New Roman"/>
          <w:sz w:val="24"/>
        </w:rPr>
        <w:t>precision</w:t>
      </w:r>
    </w:p>
    <w:p w14:paraId="0E43B4B9" w14:textId="77777777" w:rsidR="005557B2" w:rsidRDefault="00000000">
      <w:pPr>
        <w:keepNext/>
        <w:keepLines/>
        <w:numPr>
          <w:ilvl w:val="7"/>
          <w:numId w:val="1"/>
        </w:numPr>
        <w:spacing w:after="0"/>
      </w:pPr>
      <w:r>
        <w:rPr>
          <w:rFonts w:ascii="Times New Roman"/>
          <w:sz w:val="24"/>
        </w:rPr>
        <w:t>thematic accuracy</w:t>
      </w:r>
    </w:p>
    <w:p w14:paraId="5678CB23" w14:textId="77777777" w:rsidR="005557B2" w:rsidRDefault="00000000">
      <w:pPr>
        <w:keepNext/>
        <w:keepLines/>
        <w:numPr>
          <w:ilvl w:val="7"/>
          <w:numId w:val="1"/>
        </w:numPr>
        <w:spacing w:after="0"/>
      </w:pPr>
      <w:r>
        <w:rPr>
          <w:rFonts w:ascii="Times New Roman"/>
          <w:sz w:val="24"/>
        </w:rPr>
        <w:t>geometric accuracy</w:t>
      </w:r>
    </w:p>
    <w:p w14:paraId="7315E4D0" w14:textId="77777777" w:rsidR="005557B2" w:rsidRDefault="00000000">
      <w:pPr>
        <w:keepNext/>
        <w:keepLines/>
        <w:numPr>
          <w:ilvl w:val="7"/>
          <w:numId w:val="1"/>
        </w:numPr>
        <w:spacing w:after="0"/>
      </w:pPr>
      <w:r>
        <w:rPr>
          <w:rFonts w:ascii="Times New Roman"/>
          <w:sz w:val="24"/>
        </w:rPr>
        <w:t>resolution</w:t>
      </w:r>
    </w:p>
    <w:p w14:paraId="29F7FD5E" w14:textId="77777777" w:rsidR="005557B2" w:rsidRDefault="00000000">
      <w:pPr>
        <w:keepNext/>
        <w:keepLines/>
        <w:numPr>
          <w:ilvl w:val="7"/>
          <w:numId w:val="1"/>
        </w:numPr>
        <w:spacing w:after="0"/>
      </w:pPr>
      <w:r>
        <w:rPr>
          <w:rFonts w:ascii="Times New Roman"/>
          <w:sz w:val="24"/>
        </w:rPr>
        <w:t>layer accuracy</w:t>
      </w:r>
    </w:p>
    <w:p w14:paraId="29BFD817" w14:textId="77777777" w:rsidR="005557B2" w:rsidRDefault="00000000">
      <w:pPr>
        <w:keepLines/>
        <w:spacing w:after="0"/>
      </w:pPr>
      <w:r>
        <w:rPr>
          <w:rFonts w:ascii="Times New Roman"/>
          <w:sz w:val="24"/>
        </w:rPr>
        <w:br/>
      </w:r>
    </w:p>
    <w:p w14:paraId="3FD1B522" w14:textId="77777777" w:rsidR="005557B2" w:rsidRDefault="00000000">
      <w:pPr>
        <w:keepNext/>
        <w:keepLines/>
        <w:numPr>
          <w:ilvl w:val="0"/>
          <w:numId w:val="1"/>
        </w:numPr>
        <w:spacing w:after="0"/>
      </w:pPr>
      <w:r>
        <w:rPr>
          <w:rFonts w:ascii="Times New Roman"/>
          <w:color w:val="000000"/>
          <w:sz w:val="24"/>
        </w:rPr>
        <w:t>Sally has a feature class of counties and a feature class of states, but the boundaries do not coincide exactly. These two data sets illustrate the data quality issue of_________.</w:t>
      </w:r>
    </w:p>
    <w:p w14:paraId="6B1EBDD4" w14:textId="77777777" w:rsidR="005557B2" w:rsidRDefault="00000000">
      <w:pPr>
        <w:keepNext/>
        <w:keepLines/>
        <w:numPr>
          <w:ilvl w:val="7"/>
          <w:numId w:val="1"/>
        </w:numPr>
        <w:spacing w:after="0"/>
      </w:pPr>
      <w:r>
        <w:rPr>
          <w:rFonts w:ascii="Times New Roman"/>
          <w:sz w:val="24"/>
        </w:rPr>
        <w:t>thematic accuracy</w:t>
      </w:r>
    </w:p>
    <w:p w14:paraId="15655E1C" w14:textId="77777777" w:rsidR="005557B2" w:rsidRDefault="00000000">
      <w:pPr>
        <w:keepNext/>
        <w:keepLines/>
        <w:numPr>
          <w:ilvl w:val="7"/>
          <w:numId w:val="1"/>
        </w:numPr>
        <w:spacing w:after="0"/>
      </w:pPr>
      <w:r>
        <w:rPr>
          <w:rFonts w:ascii="Times New Roman"/>
          <w:sz w:val="24"/>
        </w:rPr>
        <w:t>resolution</w:t>
      </w:r>
    </w:p>
    <w:p w14:paraId="6CD827D1" w14:textId="77777777" w:rsidR="005557B2" w:rsidRDefault="00000000">
      <w:pPr>
        <w:keepNext/>
        <w:keepLines/>
        <w:numPr>
          <w:ilvl w:val="7"/>
          <w:numId w:val="1"/>
        </w:numPr>
        <w:spacing w:after="0"/>
      </w:pPr>
      <w:r>
        <w:rPr>
          <w:rFonts w:ascii="Times New Roman"/>
          <w:sz w:val="24"/>
        </w:rPr>
        <w:t>precision</w:t>
      </w:r>
    </w:p>
    <w:p w14:paraId="3B7C805A" w14:textId="77777777" w:rsidR="005557B2" w:rsidRDefault="00000000">
      <w:pPr>
        <w:keepNext/>
        <w:keepLines/>
        <w:numPr>
          <w:ilvl w:val="7"/>
          <w:numId w:val="1"/>
        </w:numPr>
        <w:spacing w:after="0"/>
      </w:pPr>
      <w:r>
        <w:rPr>
          <w:rFonts w:ascii="Times New Roman"/>
          <w:sz w:val="24"/>
        </w:rPr>
        <w:t>logical consistency</w:t>
      </w:r>
    </w:p>
    <w:p w14:paraId="3254C740" w14:textId="77777777" w:rsidR="005557B2" w:rsidRDefault="00000000">
      <w:pPr>
        <w:keepNext/>
        <w:keepLines/>
        <w:numPr>
          <w:ilvl w:val="7"/>
          <w:numId w:val="1"/>
        </w:numPr>
        <w:spacing w:after="0"/>
      </w:pPr>
      <w:r>
        <w:rPr>
          <w:rFonts w:ascii="Times New Roman"/>
          <w:sz w:val="24"/>
        </w:rPr>
        <w:t>temporal accuracy</w:t>
      </w:r>
    </w:p>
    <w:p w14:paraId="796CB1D2" w14:textId="77777777" w:rsidR="005557B2" w:rsidRDefault="00000000">
      <w:pPr>
        <w:keepLines/>
        <w:spacing w:after="0"/>
      </w:pPr>
      <w:r>
        <w:rPr>
          <w:rFonts w:ascii="Times New Roman"/>
          <w:sz w:val="24"/>
        </w:rPr>
        <w:br/>
      </w:r>
    </w:p>
    <w:p w14:paraId="59EEC1BE" w14:textId="77777777" w:rsidR="005557B2" w:rsidRDefault="00000000">
      <w:pPr>
        <w:keepNext/>
        <w:keepLines/>
        <w:numPr>
          <w:ilvl w:val="0"/>
          <w:numId w:val="1"/>
        </w:numPr>
        <w:spacing w:after="0"/>
      </w:pPr>
      <w:r>
        <w:rPr>
          <w:rFonts w:ascii="Times New Roman"/>
          <w:color w:val="000000"/>
          <w:sz w:val="24"/>
        </w:rPr>
        <w:lastRenderedPageBreak/>
        <w:t>Citing the source of data used in a map or a report_________.</w:t>
      </w:r>
    </w:p>
    <w:p w14:paraId="378B8AFD" w14:textId="77777777" w:rsidR="005557B2" w:rsidRDefault="00000000">
      <w:pPr>
        <w:keepNext/>
        <w:keepLines/>
        <w:numPr>
          <w:ilvl w:val="7"/>
          <w:numId w:val="1"/>
        </w:numPr>
        <w:spacing w:after="0"/>
      </w:pPr>
      <w:r>
        <w:rPr>
          <w:rFonts w:ascii="Times New Roman"/>
          <w:sz w:val="24"/>
        </w:rPr>
        <w:t>is only required if the map or report is being formally published</w:t>
      </w:r>
    </w:p>
    <w:p w14:paraId="7F5FD423" w14:textId="77777777" w:rsidR="005557B2" w:rsidRDefault="00000000">
      <w:pPr>
        <w:keepNext/>
        <w:keepLines/>
        <w:numPr>
          <w:ilvl w:val="7"/>
          <w:numId w:val="1"/>
        </w:numPr>
        <w:spacing w:after="0"/>
      </w:pPr>
      <w:r>
        <w:rPr>
          <w:rFonts w:ascii="Times New Roman"/>
          <w:sz w:val="24"/>
        </w:rPr>
        <w:t>is a professional and ethical responsibility</w:t>
      </w:r>
    </w:p>
    <w:p w14:paraId="1A5A46D1" w14:textId="77777777" w:rsidR="005557B2" w:rsidRDefault="00000000">
      <w:pPr>
        <w:keepNext/>
        <w:keepLines/>
        <w:numPr>
          <w:ilvl w:val="7"/>
          <w:numId w:val="1"/>
        </w:numPr>
        <w:spacing w:after="0"/>
      </w:pPr>
      <w:r>
        <w:rPr>
          <w:rFonts w:ascii="Times New Roman"/>
          <w:sz w:val="24"/>
        </w:rPr>
        <w:t>can be omitted if the map uses only publically available data</w:t>
      </w:r>
    </w:p>
    <w:p w14:paraId="145B7C65" w14:textId="77777777" w:rsidR="005557B2" w:rsidRDefault="00000000">
      <w:pPr>
        <w:keepNext/>
        <w:keepLines/>
        <w:numPr>
          <w:ilvl w:val="7"/>
          <w:numId w:val="1"/>
        </w:numPr>
        <w:spacing w:after="0"/>
      </w:pPr>
      <w:r>
        <w:rPr>
          <w:rFonts w:ascii="Times New Roman"/>
          <w:color w:val="000000"/>
          <w:sz w:val="24"/>
        </w:rPr>
        <w:t>can be replaced with the agency's logo on the map or report</w:t>
      </w:r>
    </w:p>
    <w:p w14:paraId="14BFF893" w14:textId="77777777" w:rsidR="005557B2" w:rsidRDefault="00000000">
      <w:pPr>
        <w:keepLines/>
        <w:spacing w:after="0"/>
      </w:pPr>
      <w:r>
        <w:rPr>
          <w:rFonts w:ascii="Times New Roman"/>
          <w:sz w:val="24"/>
        </w:rPr>
        <w:br/>
      </w:r>
    </w:p>
    <w:p w14:paraId="23AFD6A0" w14:textId="77777777" w:rsidR="005557B2" w:rsidRDefault="00000000">
      <w:pPr>
        <w:keepNext/>
        <w:keepLines/>
        <w:numPr>
          <w:ilvl w:val="0"/>
          <w:numId w:val="1"/>
        </w:numPr>
        <w:spacing w:after="0"/>
      </w:pPr>
      <w:r>
        <w:rPr>
          <w:rFonts w:ascii="Times New Roman"/>
          <w:sz w:val="24"/>
        </w:rPr>
        <w:t>What is the predominant purpose of formally citing a data source?</w:t>
      </w:r>
    </w:p>
    <w:p w14:paraId="2BC98CF2" w14:textId="77777777" w:rsidR="005557B2" w:rsidRDefault="00000000">
      <w:pPr>
        <w:keepNext/>
        <w:keepLines/>
        <w:numPr>
          <w:ilvl w:val="7"/>
          <w:numId w:val="1"/>
        </w:numPr>
        <w:spacing w:after="0"/>
      </w:pPr>
      <w:r>
        <w:rPr>
          <w:rFonts w:ascii="Times New Roman"/>
          <w:sz w:val="24"/>
        </w:rPr>
        <w:t>To allow someone to locate and potentially use the same data.</w:t>
      </w:r>
    </w:p>
    <w:p w14:paraId="6E30EB11" w14:textId="77777777" w:rsidR="005557B2" w:rsidRDefault="00000000">
      <w:pPr>
        <w:keepNext/>
        <w:keepLines/>
        <w:numPr>
          <w:ilvl w:val="7"/>
          <w:numId w:val="1"/>
        </w:numPr>
        <w:spacing w:after="0"/>
      </w:pPr>
      <w:r>
        <w:rPr>
          <w:rFonts w:ascii="Times New Roman"/>
          <w:sz w:val="24"/>
        </w:rPr>
        <w:t>To give credit to the people or agency who developed the data.</w:t>
      </w:r>
    </w:p>
    <w:p w14:paraId="65B6CC22" w14:textId="77777777" w:rsidR="005557B2" w:rsidRDefault="00000000">
      <w:pPr>
        <w:keepNext/>
        <w:keepLines/>
        <w:numPr>
          <w:ilvl w:val="7"/>
          <w:numId w:val="1"/>
        </w:numPr>
        <w:spacing w:after="0"/>
      </w:pPr>
      <w:r>
        <w:rPr>
          <w:rFonts w:ascii="Times New Roman"/>
          <w:sz w:val="24"/>
        </w:rPr>
        <w:t>To ensure that the data set is properly interpreted in the map.</w:t>
      </w:r>
    </w:p>
    <w:p w14:paraId="30C20FFD" w14:textId="77777777" w:rsidR="005557B2" w:rsidRDefault="00000000">
      <w:pPr>
        <w:keepNext/>
        <w:keepLines/>
        <w:numPr>
          <w:ilvl w:val="7"/>
          <w:numId w:val="1"/>
        </w:numPr>
        <w:spacing w:after="0"/>
      </w:pPr>
      <w:r>
        <w:rPr>
          <w:rFonts w:ascii="Times New Roman"/>
          <w:sz w:val="24"/>
        </w:rPr>
        <w:t>To avoid losing points on an assignment.</w:t>
      </w:r>
    </w:p>
    <w:p w14:paraId="1FEC3C5F" w14:textId="77777777" w:rsidR="005557B2" w:rsidRDefault="00000000">
      <w:pPr>
        <w:keepLines/>
        <w:spacing w:after="0"/>
      </w:pPr>
      <w:r>
        <w:rPr>
          <w:rFonts w:ascii="Times New Roman"/>
          <w:sz w:val="24"/>
        </w:rPr>
        <w:br/>
      </w:r>
    </w:p>
    <w:p w14:paraId="44D4CBB9" w14:textId="77777777" w:rsidR="005557B2" w:rsidRDefault="00000000">
      <w:pPr>
        <w:keepNext/>
        <w:keepLines/>
        <w:numPr>
          <w:ilvl w:val="0"/>
          <w:numId w:val="1"/>
        </w:numPr>
        <w:spacing w:after="0"/>
      </w:pPr>
      <w:r>
        <w:rPr>
          <w:rFonts w:ascii="Times New Roman"/>
          <w:color w:val="000000"/>
          <w:sz w:val="24"/>
        </w:rPr>
        <w:t>The oldest program in the ESRI family of GIS products is_________.</w:t>
      </w:r>
    </w:p>
    <w:p w14:paraId="32984F6D" w14:textId="77777777" w:rsidR="005557B2" w:rsidRDefault="00000000">
      <w:pPr>
        <w:keepNext/>
        <w:keepLines/>
        <w:numPr>
          <w:ilvl w:val="7"/>
          <w:numId w:val="1"/>
        </w:numPr>
        <w:spacing w:after="0"/>
      </w:pPr>
      <w:r>
        <w:rPr>
          <w:rFonts w:ascii="Times New Roman"/>
          <w:sz w:val="24"/>
        </w:rPr>
        <w:t>Arc/INFO</w:t>
      </w:r>
    </w:p>
    <w:p w14:paraId="182BCC8F" w14:textId="77777777" w:rsidR="005557B2" w:rsidRDefault="00000000">
      <w:pPr>
        <w:keepNext/>
        <w:keepLines/>
        <w:numPr>
          <w:ilvl w:val="7"/>
          <w:numId w:val="1"/>
        </w:numPr>
        <w:spacing w:after="0"/>
      </w:pPr>
      <w:r>
        <w:rPr>
          <w:rFonts w:ascii="Times New Roman"/>
          <w:sz w:val="24"/>
        </w:rPr>
        <w:t>ArcToolbox</w:t>
      </w:r>
    </w:p>
    <w:p w14:paraId="63535A1F" w14:textId="77777777" w:rsidR="005557B2" w:rsidRDefault="00000000">
      <w:pPr>
        <w:keepNext/>
        <w:keepLines/>
        <w:numPr>
          <w:ilvl w:val="7"/>
          <w:numId w:val="1"/>
        </w:numPr>
        <w:spacing w:after="0"/>
      </w:pPr>
      <w:r>
        <w:rPr>
          <w:rFonts w:ascii="Times New Roman"/>
          <w:sz w:val="24"/>
        </w:rPr>
        <w:t>ArcGIS</w:t>
      </w:r>
    </w:p>
    <w:p w14:paraId="0FB53EBE" w14:textId="77777777" w:rsidR="005557B2" w:rsidRDefault="00000000">
      <w:pPr>
        <w:keepNext/>
        <w:keepLines/>
        <w:numPr>
          <w:ilvl w:val="7"/>
          <w:numId w:val="1"/>
        </w:numPr>
        <w:spacing w:after="0"/>
      </w:pPr>
      <w:r>
        <w:rPr>
          <w:rFonts w:ascii="Times New Roman"/>
          <w:sz w:val="24"/>
        </w:rPr>
        <w:t>ArcGIS Pro</w:t>
      </w:r>
    </w:p>
    <w:p w14:paraId="3734AC95" w14:textId="77777777" w:rsidR="005557B2" w:rsidRDefault="00000000">
      <w:pPr>
        <w:keepNext/>
        <w:keepLines/>
        <w:numPr>
          <w:ilvl w:val="7"/>
          <w:numId w:val="1"/>
        </w:numPr>
        <w:spacing w:after="0"/>
      </w:pPr>
      <w:r>
        <w:rPr>
          <w:rFonts w:ascii="Times New Roman"/>
          <w:sz w:val="24"/>
        </w:rPr>
        <w:t>ArcView</w:t>
      </w:r>
    </w:p>
    <w:p w14:paraId="7ACD9463" w14:textId="77777777" w:rsidR="005557B2" w:rsidRDefault="00000000">
      <w:pPr>
        <w:keepLines/>
        <w:spacing w:after="0"/>
      </w:pPr>
      <w:r>
        <w:rPr>
          <w:rFonts w:ascii="Times New Roman"/>
          <w:sz w:val="24"/>
        </w:rPr>
        <w:br/>
      </w:r>
    </w:p>
    <w:p w14:paraId="3BC28603" w14:textId="77777777" w:rsidR="005557B2" w:rsidRDefault="00000000">
      <w:pPr>
        <w:keepNext/>
        <w:keepLines/>
        <w:numPr>
          <w:ilvl w:val="0"/>
          <w:numId w:val="1"/>
        </w:numPr>
        <w:spacing w:after="0"/>
      </w:pPr>
      <w:r>
        <w:rPr>
          <w:rFonts w:ascii="Times New Roman"/>
          <w:color w:val="000000"/>
          <w:sz w:val="24"/>
        </w:rPr>
        <w:t>When drawing layers in a map, the first layer drawn is the one at the_________ of the Contents pane.</w:t>
      </w:r>
    </w:p>
    <w:p w14:paraId="309BF83C" w14:textId="77777777" w:rsidR="005557B2" w:rsidRDefault="00000000">
      <w:pPr>
        <w:keepNext/>
        <w:keepLines/>
        <w:numPr>
          <w:ilvl w:val="7"/>
          <w:numId w:val="1"/>
        </w:numPr>
        <w:spacing w:after="0"/>
      </w:pPr>
      <w:r>
        <w:rPr>
          <w:rFonts w:ascii="Times New Roman"/>
          <w:sz w:val="24"/>
        </w:rPr>
        <w:t>bottom</w:t>
      </w:r>
    </w:p>
    <w:p w14:paraId="6A8ED2C9" w14:textId="77777777" w:rsidR="005557B2" w:rsidRDefault="00000000">
      <w:pPr>
        <w:keepNext/>
        <w:keepLines/>
        <w:numPr>
          <w:ilvl w:val="7"/>
          <w:numId w:val="1"/>
        </w:numPr>
        <w:spacing w:after="0"/>
      </w:pPr>
      <w:r>
        <w:rPr>
          <w:rFonts w:ascii="Times New Roman"/>
          <w:sz w:val="24"/>
        </w:rPr>
        <w:t>top</w:t>
      </w:r>
    </w:p>
    <w:p w14:paraId="043963AE" w14:textId="77777777" w:rsidR="005557B2" w:rsidRDefault="00000000">
      <w:pPr>
        <w:keepNext/>
        <w:keepLines/>
        <w:numPr>
          <w:ilvl w:val="7"/>
          <w:numId w:val="1"/>
        </w:numPr>
        <w:spacing w:after="0"/>
      </w:pPr>
      <w:r>
        <w:rPr>
          <w:rFonts w:ascii="Times New Roman"/>
          <w:sz w:val="24"/>
        </w:rPr>
        <w:t>middle</w:t>
      </w:r>
    </w:p>
    <w:p w14:paraId="28B1CAF3" w14:textId="77777777" w:rsidR="005557B2" w:rsidRDefault="00000000">
      <w:pPr>
        <w:keepLines/>
        <w:spacing w:after="0"/>
      </w:pPr>
      <w:r>
        <w:rPr>
          <w:rFonts w:ascii="Times New Roman"/>
          <w:sz w:val="24"/>
        </w:rPr>
        <w:br/>
      </w:r>
    </w:p>
    <w:p w14:paraId="47C3A3B8" w14:textId="77777777" w:rsidR="005557B2" w:rsidRDefault="00000000">
      <w:pPr>
        <w:keepNext/>
        <w:keepLines/>
        <w:numPr>
          <w:ilvl w:val="0"/>
          <w:numId w:val="1"/>
        </w:numPr>
        <w:spacing w:after="0"/>
      </w:pPr>
      <w:r>
        <w:rPr>
          <w:rFonts w:ascii="Times New Roman"/>
          <w:color w:val="000000"/>
          <w:sz w:val="24"/>
        </w:rPr>
        <w:t>A project may contain_________ maps.</w:t>
      </w:r>
    </w:p>
    <w:p w14:paraId="376CA2B6" w14:textId="77777777" w:rsidR="005557B2" w:rsidRDefault="00000000">
      <w:pPr>
        <w:keepNext/>
        <w:keepLines/>
        <w:numPr>
          <w:ilvl w:val="7"/>
          <w:numId w:val="1"/>
        </w:numPr>
        <w:spacing w:after="0"/>
      </w:pPr>
      <w:r>
        <w:rPr>
          <w:rFonts w:ascii="Times New Roman"/>
          <w:sz w:val="24"/>
        </w:rPr>
        <w:t>only one</w:t>
      </w:r>
    </w:p>
    <w:p w14:paraId="5DAAE3ED" w14:textId="77777777" w:rsidR="005557B2" w:rsidRDefault="00000000">
      <w:pPr>
        <w:keepNext/>
        <w:keepLines/>
        <w:numPr>
          <w:ilvl w:val="7"/>
          <w:numId w:val="1"/>
        </w:numPr>
        <w:spacing w:after="0"/>
      </w:pPr>
      <w:r>
        <w:rPr>
          <w:rFonts w:ascii="Times New Roman"/>
          <w:sz w:val="24"/>
        </w:rPr>
        <w:t>only two</w:t>
      </w:r>
    </w:p>
    <w:p w14:paraId="7FF6E3B2" w14:textId="77777777" w:rsidR="005557B2" w:rsidRDefault="00000000">
      <w:pPr>
        <w:keepNext/>
        <w:keepLines/>
        <w:numPr>
          <w:ilvl w:val="7"/>
          <w:numId w:val="1"/>
        </w:numPr>
        <w:spacing w:after="0"/>
      </w:pPr>
      <w:r>
        <w:rPr>
          <w:rFonts w:ascii="Times New Roman"/>
          <w:sz w:val="24"/>
        </w:rPr>
        <w:t>more than two</w:t>
      </w:r>
    </w:p>
    <w:p w14:paraId="3D8A1362" w14:textId="77777777" w:rsidR="005557B2" w:rsidRDefault="00000000">
      <w:pPr>
        <w:keepLines/>
        <w:spacing w:after="0"/>
      </w:pPr>
      <w:r>
        <w:rPr>
          <w:rFonts w:ascii="Times New Roman"/>
          <w:sz w:val="24"/>
        </w:rPr>
        <w:br/>
      </w:r>
    </w:p>
    <w:p w14:paraId="751669D8" w14:textId="77777777" w:rsidR="005557B2" w:rsidRDefault="00000000">
      <w:pPr>
        <w:keepNext/>
        <w:keepLines/>
        <w:numPr>
          <w:ilvl w:val="0"/>
          <w:numId w:val="1"/>
        </w:numPr>
        <w:spacing w:after="0"/>
      </w:pPr>
      <w:r>
        <w:rPr>
          <w:rFonts w:ascii="Times New Roman"/>
          <w:sz w:val="24"/>
        </w:rPr>
        <w:lastRenderedPageBreak/>
        <w:t>Which one of the following is NOT a program for distributing geospatial data over the Internet?</w:t>
      </w:r>
    </w:p>
    <w:p w14:paraId="77E77C1A" w14:textId="77777777" w:rsidR="005557B2" w:rsidRDefault="00000000">
      <w:pPr>
        <w:keepNext/>
        <w:keepLines/>
        <w:numPr>
          <w:ilvl w:val="7"/>
          <w:numId w:val="1"/>
        </w:numPr>
        <w:spacing w:after="0"/>
      </w:pPr>
      <w:r>
        <w:rPr>
          <w:rFonts w:ascii="Times New Roman"/>
          <w:sz w:val="24"/>
        </w:rPr>
        <w:t>ArcIMS</w:t>
      </w:r>
    </w:p>
    <w:p w14:paraId="0690DC5F" w14:textId="77777777" w:rsidR="005557B2" w:rsidRDefault="00000000">
      <w:pPr>
        <w:keepNext/>
        <w:keepLines/>
        <w:numPr>
          <w:ilvl w:val="7"/>
          <w:numId w:val="1"/>
        </w:numPr>
        <w:spacing w:after="0"/>
      </w:pPr>
      <w:r>
        <w:rPr>
          <w:rFonts w:ascii="Times New Roman"/>
          <w:sz w:val="24"/>
        </w:rPr>
        <w:t>ArcGIS for Server</w:t>
      </w:r>
    </w:p>
    <w:p w14:paraId="7E62E3C7" w14:textId="77777777" w:rsidR="005557B2" w:rsidRDefault="00000000">
      <w:pPr>
        <w:keepNext/>
        <w:keepLines/>
        <w:numPr>
          <w:ilvl w:val="7"/>
          <w:numId w:val="1"/>
        </w:numPr>
        <w:spacing w:after="0"/>
      </w:pPr>
      <w:r>
        <w:rPr>
          <w:rFonts w:ascii="Times New Roman"/>
          <w:sz w:val="24"/>
        </w:rPr>
        <w:t>ArcInfo Workstation</w:t>
      </w:r>
    </w:p>
    <w:p w14:paraId="32C93D22" w14:textId="77777777" w:rsidR="005557B2" w:rsidRDefault="00000000">
      <w:pPr>
        <w:keepNext/>
        <w:keepLines/>
        <w:numPr>
          <w:ilvl w:val="7"/>
          <w:numId w:val="1"/>
        </w:numPr>
        <w:spacing w:after="0"/>
      </w:pPr>
      <w:r>
        <w:rPr>
          <w:rFonts w:ascii="Times New Roman"/>
          <w:sz w:val="24"/>
        </w:rPr>
        <w:t>ArcGIS Portal</w:t>
      </w:r>
    </w:p>
    <w:p w14:paraId="6D3B144B" w14:textId="77777777" w:rsidR="005557B2" w:rsidRDefault="00000000">
      <w:pPr>
        <w:keepNext/>
        <w:keepLines/>
        <w:numPr>
          <w:ilvl w:val="7"/>
          <w:numId w:val="1"/>
        </w:numPr>
        <w:spacing w:after="0"/>
      </w:pPr>
      <w:r>
        <w:rPr>
          <w:rFonts w:ascii="Times New Roman"/>
          <w:sz w:val="24"/>
        </w:rPr>
        <w:t>ArcGIS Online</w:t>
      </w:r>
    </w:p>
    <w:p w14:paraId="0E868460" w14:textId="77777777" w:rsidR="005557B2" w:rsidRDefault="00000000">
      <w:pPr>
        <w:keepLines/>
        <w:spacing w:after="0"/>
      </w:pPr>
      <w:r>
        <w:rPr>
          <w:rFonts w:ascii="Times New Roman"/>
          <w:sz w:val="24"/>
        </w:rPr>
        <w:br/>
      </w:r>
    </w:p>
    <w:p w14:paraId="5991058E" w14:textId="77777777" w:rsidR="005557B2" w:rsidRDefault="00000000">
      <w:pPr>
        <w:keepNext/>
        <w:keepLines/>
        <w:numPr>
          <w:ilvl w:val="0"/>
          <w:numId w:val="1"/>
        </w:numPr>
        <w:spacing w:after="0"/>
      </w:pPr>
      <w:r>
        <w:rPr>
          <w:rFonts w:ascii="Times New Roman"/>
          <w:color w:val="000000"/>
          <w:sz w:val="24"/>
        </w:rPr>
        <w:t>In the ArcGIS family of products, the term extension refers to_________.</w:t>
      </w:r>
    </w:p>
    <w:p w14:paraId="2B8EF8A5" w14:textId="77777777" w:rsidR="005557B2" w:rsidRDefault="00000000">
      <w:pPr>
        <w:keepNext/>
        <w:keepLines/>
        <w:numPr>
          <w:ilvl w:val="7"/>
          <w:numId w:val="1"/>
        </w:numPr>
        <w:spacing w:after="0"/>
      </w:pPr>
      <w:r>
        <w:rPr>
          <w:rFonts w:ascii="Times New Roman"/>
          <w:sz w:val="24"/>
        </w:rPr>
        <w:t>program modules that are licensed separately for an additional cost</w:t>
      </w:r>
    </w:p>
    <w:p w14:paraId="26E5A68A" w14:textId="77777777" w:rsidR="005557B2" w:rsidRDefault="00000000">
      <w:pPr>
        <w:keepNext/>
        <w:keepLines/>
        <w:numPr>
          <w:ilvl w:val="7"/>
          <w:numId w:val="1"/>
        </w:numPr>
        <w:spacing w:after="0"/>
      </w:pPr>
      <w:r>
        <w:rPr>
          <w:rFonts w:ascii="Times New Roman"/>
          <w:sz w:val="24"/>
        </w:rPr>
        <w:t>a set of data products accessed over the Internet</w:t>
      </w:r>
    </w:p>
    <w:p w14:paraId="5332B261" w14:textId="77777777" w:rsidR="005557B2" w:rsidRDefault="00000000">
      <w:pPr>
        <w:keepNext/>
        <w:keepLines/>
        <w:numPr>
          <w:ilvl w:val="7"/>
          <w:numId w:val="1"/>
        </w:numPr>
        <w:spacing w:after="0"/>
      </w:pPr>
      <w:r>
        <w:rPr>
          <w:rFonts w:ascii="Times New Roman"/>
          <w:sz w:val="24"/>
        </w:rPr>
        <w:t>functions that improve the accuracy and precision of data sets</w:t>
      </w:r>
    </w:p>
    <w:p w14:paraId="5AF2208F" w14:textId="77777777" w:rsidR="005557B2" w:rsidRDefault="00000000">
      <w:pPr>
        <w:keepNext/>
        <w:keepLines/>
        <w:numPr>
          <w:ilvl w:val="7"/>
          <w:numId w:val="1"/>
        </w:numPr>
        <w:spacing w:after="0"/>
      </w:pPr>
      <w:r>
        <w:rPr>
          <w:rFonts w:ascii="Times New Roman"/>
          <w:sz w:val="24"/>
        </w:rPr>
        <w:t>the data resources available in ArcGIS Online</w:t>
      </w:r>
    </w:p>
    <w:p w14:paraId="15D7E851" w14:textId="77777777" w:rsidR="005557B2" w:rsidRDefault="00000000">
      <w:pPr>
        <w:keepLines/>
        <w:spacing w:after="0"/>
      </w:pPr>
      <w:r>
        <w:rPr>
          <w:rFonts w:ascii="Times New Roman"/>
          <w:sz w:val="24"/>
        </w:rPr>
        <w:br/>
      </w:r>
    </w:p>
    <w:p w14:paraId="16F82127" w14:textId="77777777" w:rsidR="005557B2" w:rsidRDefault="00000000">
      <w:pPr>
        <w:keepNext/>
        <w:keepLines/>
        <w:numPr>
          <w:ilvl w:val="0"/>
          <w:numId w:val="1"/>
        </w:numPr>
        <w:spacing w:after="0"/>
      </w:pPr>
      <w:r>
        <w:rPr>
          <w:rFonts w:ascii="Times New Roman"/>
          <w:sz w:val="24"/>
        </w:rPr>
        <w:t>Which one of the ArcGIS family of products is most tightly coupled to ArcGIS Online?</w:t>
      </w:r>
    </w:p>
    <w:p w14:paraId="481C91B6" w14:textId="77777777" w:rsidR="005557B2" w:rsidRDefault="00000000">
      <w:pPr>
        <w:keepNext/>
        <w:keepLines/>
        <w:numPr>
          <w:ilvl w:val="7"/>
          <w:numId w:val="1"/>
        </w:numPr>
        <w:spacing w:after="0"/>
      </w:pPr>
      <w:r>
        <w:rPr>
          <w:rFonts w:ascii="Times New Roman"/>
          <w:sz w:val="24"/>
        </w:rPr>
        <w:t>ArcView</w:t>
      </w:r>
    </w:p>
    <w:p w14:paraId="0B0EC3F8" w14:textId="77777777" w:rsidR="005557B2" w:rsidRDefault="00000000">
      <w:pPr>
        <w:keepNext/>
        <w:keepLines/>
        <w:numPr>
          <w:ilvl w:val="7"/>
          <w:numId w:val="1"/>
        </w:numPr>
        <w:spacing w:after="0"/>
      </w:pPr>
      <w:r>
        <w:rPr>
          <w:rFonts w:ascii="Times New Roman"/>
          <w:sz w:val="24"/>
        </w:rPr>
        <w:t>ArcMap</w:t>
      </w:r>
    </w:p>
    <w:p w14:paraId="5080B432" w14:textId="77777777" w:rsidR="005557B2" w:rsidRDefault="00000000">
      <w:pPr>
        <w:keepNext/>
        <w:keepLines/>
        <w:numPr>
          <w:ilvl w:val="7"/>
          <w:numId w:val="1"/>
        </w:numPr>
        <w:spacing w:after="0"/>
      </w:pPr>
      <w:r>
        <w:rPr>
          <w:rFonts w:ascii="Times New Roman"/>
          <w:sz w:val="24"/>
        </w:rPr>
        <w:t>ArcGIS Pro</w:t>
      </w:r>
    </w:p>
    <w:p w14:paraId="748DB75B" w14:textId="77777777" w:rsidR="005557B2" w:rsidRDefault="00000000">
      <w:pPr>
        <w:keepNext/>
        <w:keepLines/>
        <w:numPr>
          <w:ilvl w:val="7"/>
          <w:numId w:val="1"/>
        </w:numPr>
        <w:spacing w:after="0"/>
      </w:pPr>
      <w:r>
        <w:rPr>
          <w:rFonts w:ascii="Times New Roman"/>
          <w:sz w:val="24"/>
        </w:rPr>
        <w:t>ArcInfo Workstation</w:t>
      </w:r>
    </w:p>
    <w:p w14:paraId="7BC00C0D" w14:textId="77777777" w:rsidR="005557B2" w:rsidRDefault="00000000">
      <w:pPr>
        <w:keepNext/>
        <w:keepLines/>
        <w:numPr>
          <w:ilvl w:val="7"/>
          <w:numId w:val="1"/>
        </w:numPr>
        <w:spacing w:after="0"/>
      </w:pPr>
      <w:r>
        <w:rPr>
          <w:rFonts w:ascii="Times New Roman"/>
          <w:sz w:val="24"/>
        </w:rPr>
        <w:t>ArcCatalog</w:t>
      </w:r>
    </w:p>
    <w:p w14:paraId="119B4171" w14:textId="77777777" w:rsidR="005557B2" w:rsidRDefault="00000000">
      <w:pPr>
        <w:keepLines/>
        <w:spacing w:after="0"/>
      </w:pPr>
      <w:r>
        <w:rPr>
          <w:rFonts w:ascii="Times New Roman"/>
          <w:sz w:val="24"/>
        </w:rPr>
        <w:br/>
      </w:r>
    </w:p>
    <w:p w14:paraId="0C2A4320" w14:textId="77777777" w:rsidR="005557B2" w:rsidRDefault="00000000">
      <w:pPr>
        <w:keepNext/>
        <w:keepLines/>
        <w:numPr>
          <w:ilvl w:val="0"/>
          <w:numId w:val="1"/>
        </w:numPr>
        <w:spacing w:after="0"/>
      </w:pPr>
      <w:r>
        <w:rPr>
          <w:rFonts w:ascii="Times New Roman"/>
          <w:sz w:val="24"/>
        </w:rPr>
        <w:t>Which one of the following GUI elements would NOT be found in a view?</w:t>
      </w:r>
    </w:p>
    <w:p w14:paraId="4C5DE982" w14:textId="77777777" w:rsidR="005557B2" w:rsidRDefault="00000000">
      <w:pPr>
        <w:keepNext/>
        <w:keepLines/>
        <w:numPr>
          <w:ilvl w:val="7"/>
          <w:numId w:val="1"/>
        </w:numPr>
        <w:spacing w:after="0"/>
      </w:pPr>
      <w:r>
        <w:rPr>
          <w:rFonts w:ascii="Times New Roman"/>
          <w:sz w:val="24"/>
        </w:rPr>
        <w:t>a table</w:t>
      </w:r>
    </w:p>
    <w:p w14:paraId="49D3F39F" w14:textId="77777777" w:rsidR="005557B2" w:rsidRDefault="00000000">
      <w:pPr>
        <w:keepNext/>
        <w:keepLines/>
        <w:numPr>
          <w:ilvl w:val="7"/>
          <w:numId w:val="1"/>
        </w:numPr>
        <w:spacing w:after="0"/>
      </w:pPr>
      <w:r>
        <w:rPr>
          <w:rFonts w:ascii="Times New Roman"/>
          <w:sz w:val="24"/>
        </w:rPr>
        <w:t>a map</w:t>
      </w:r>
    </w:p>
    <w:p w14:paraId="6335FAF8" w14:textId="77777777" w:rsidR="005557B2" w:rsidRDefault="00000000">
      <w:pPr>
        <w:keepNext/>
        <w:keepLines/>
        <w:numPr>
          <w:ilvl w:val="7"/>
          <w:numId w:val="1"/>
        </w:numPr>
        <w:spacing w:after="0"/>
      </w:pPr>
      <w:r>
        <w:rPr>
          <w:rFonts w:ascii="Times New Roman"/>
          <w:sz w:val="24"/>
        </w:rPr>
        <w:t>a layout</w:t>
      </w:r>
    </w:p>
    <w:p w14:paraId="28E9DEA0" w14:textId="77777777" w:rsidR="005557B2" w:rsidRDefault="00000000">
      <w:pPr>
        <w:keepNext/>
        <w:keepLines/>
        <w:numPr>
          <w:ilvl w:val="7"/>
          <w:numId w:val="1"/>
        </w:numPr>
        <w:spacing w:after="0"/>
      </w:pPr>
      <w:r>
        <w:rPr>
          <w:rFonts w:ascii="Times New Roman"/>
          <w:sz w:val="24"/>
        </w:rPr>
        <w:t>a ribbon</w:t>
      </w:r>
    </w:p>
    <w:p w14:paraId="2F0E747F" w14:textId="77777777" w:rsidR="005557B2" w:rsidRDefault="00000000">
      <w:pPr>
        <w:keepNext/>
        <w:keepLines/>
        <w:numPr>
          <w:ilvl w:val="7"/>
          <w:numId w:val="1"/>
        </w:numPr>
        <w:spacing w:after="0"/>
      </w:pPr>
      <w:r>
        <w:rPr>
          <w:rFonts w:ascii="Times New Roman"/>
          <w:sz w:val="24"/>
        </w:rPr>
        <w:t>a scene</w:t>
      </w:r>
    </w:p>
    <w:p w14:paraId="5897F3D8" w14:textId="77777777" w:rsidR="005557B2" w:rsidRDefault="00000000">
      <w:pPr>
        <w:keepLines/>
        <w:spacing w:after="0"/>
      </w:pPr>
      <w:r>
        <w:rPr>
          <w:rFonts w:ascii="Times New Roman"/>
          <w:sz w:val="24"/>
        </w:rPr>
        <w:br/>
      </w:r>
    </w:p>
    <w:p w14:paraId="587278CA" w14:textId="77777777" w:rsidR="005557B2" w:rsidRDefault="00000000">
      <w:pPr>
        <w:keepNext/>
        <w:keepLines/>
        <w:numPr>
          <w:ilvl w:val="0"/>
          <w:numId w:val="1"/>
        </w:numPr>
        <w:spacing w:after="0"/>
      </w:pPr>
      <w:r>
        <w:rPr>
          <w:rFonts w:ascii="Times New Roman"/>
          <w:color w:val="000000"/>
          <w:sz w:val="24"/>
        </w:rPr>
        <w:t>The_________ is the place designated to store the GIS data associated with a project.</w:t>
      </w:r>
    </w:p>
    <w:p w14:paraId="3A90B6A0" w14:textId="77777777" w:rsidR="005557B2" w:rsidRDefault="00000000">
      <w:pPr>
        <w:keepNext/>
        <w:keepLines/>
        <w:numPr>
          <w:ilvl w:val="7"/>
          <w:numId w:val="1"/>
        </w:numPr>
        <w:spacing w:after="0"/>
      </w:pPr>
      <w:r>
        <w:rPr>
          <w:rFonts w:ascii="Times New Roman"/>
          <w:sz w:val="24"/>
        </w:rPr>
        <w:t>home geodatabase</w:t>
      </w:r>
    </w:p>
    <w:p w14:paraId="5CBAD869" w14:textId="77777777" w:rsidR="005557B2" w:rsidRDefault="00000000">
      <w:pPr>
        <w:keepNext/>
        <w:keepLines/>
        <w:numPr>
          <w:ilvl w:val="7"/>
          <w:numId w:val="1"/>
        </w:numPr>
        <w:spacing w:after="0"/>
      </w:pPr>
      <w:r>
        <w:rPr>
          <w:rFonts w:ascii="Times New Roman"/>
          <w:sz w:val="24"/>
        </w:rPr>
        <w:t>Toolbox</w:t>
      </w:r>
    </w:p>
    <w:p w14:paraId="070D2E82" w14:textId="77777777" w:rsidR="005557B2" w:rsidRDefault="00000000">
      <w:pPr>
        <w:keepNext/>
        <w:keepLines/>
        <w:numPr>
          <w:ilvl w:val="7"/>
          <w:numId w:val="1"/>
        </w:numPr>
        <w:spacing w:after="0"/>
      </w:pPr>
      <w:r>
        <w:rPr>
          <w:rFonts w:ascii="Times New Roman"/>
          <w:sz w:val="24"/>
        </w:rPr>
        <w:t>Contents pane</w:t>
      </w:r>
    </w:p>
    <w:p w14:paraId="1FBDD618" w14:textId="77777777" w:rsidR="005557B2" w:rsidRDefault="00000000">
      <w:pPr>
        <w:keepNext/>
        <w:keepLines/>
        <w:numPr>
          <w:ilvl w:val="7"/>
          <w:numId w:val="1"/>
        </w:numPr>
        <w:spacing w:after="0"/>
      </w:pPr>
      <w:r>
        <w:rPr>
          <w:rFonts w:ascii="Times New Roman"/>
          <w:sz w:val="24"/>
        </w:rPr>
        <w:t>folder connection</w:t>
      </w:r>
    </w:p>
    <w:p w14:paraId="50CB1848" w14:textId="77777777" w:rsidR="005557B2" w:rsidRDefault="00000000">
      <w:pPr>
        <w:keepNext/>
        <w:keepLines/>
        <w:numPr>
          <w:ilvl w:val="7"/>
          <w:numId w:val="1"/>
        </w:numPr>
        <w:spacing w:after="0"/>
      </w:pPr>
      <w:r>
        <w:rPr>
          <w:rFonts w:ascii="Times New Roman"/>
          <w:sz w:val="24"/>
        </w:rPr>
        <w:t>map</w:t>
      </w:r>
    </w:p>
    <w:p w14:paraId="1A6F5986" w14:textId="77777777" w:rsidR="005557B2" w:rsidRDefault="00000000">
      <w:pPr>
        <w:keepLines/>
        <w:spacing w:after="0"/>
      </w:pPr>
      <w:r>
        <w:rPr>
          <w:rFonts w:ascii="Times New Roman"/>
          <w:sz w:val="24"/>
        </w:rPr>
        <w:br/>
      </w:r>
    </w:p>
    <w:p w14:paraId="3CCA3B94" w14:textId="77777777" w:rsidR="005557B2" w:rsidRDefault="00000000">
      <w:pPr>
        <w:keepNext/>
        <w:keepLines/>
        <w:numPr>
          <w:ilvl w:val="0"/>
          <w:numId w:val="1"/>
        </w:numPr>
        <w:spacing w:after="0"/>
      </w:pPr>
      <w:r>
        <w:rPr>
          <w:rFonts w:ascii="Times New Roman"/>
          <w:sz w:val="24"/>
        </w:rPr>
        <w:lastRenderedPageBreak/>
        <w:t>What is the purpose of a folder connection in a project?</w:t>
      </w:r>
    </w:p>
    <w:p w14:paraId="355C64B3" w14:textId="77777777" w:rsidR="005557B2" w:rsidRDefault="00000000">
      <w:pPr>
        <w:keepNext/>
        <w:keepLines/>
        <w:numPr>
          <w:ilvl w:val="7"/>
          <w:numId w:val="1"/>
        </w:numPr>
        <w:spacing w:after="0"/>
      </w:pPr>
      <w:r>
        <w:rPr>
          <w:rFonts w:ascii="Times New Roman"/>
          <w:sz w:val="24"/>
        </w:rPr>
        <w:t>To remember where the project folder is located.</w:t>
      </w:r>
    </w:p>
    <w:p w14:paraId="348FE8E4" w14:textId="77777777" w:rsidR="005557B2" w:rsidRDefault="00000000">
      <w:pPr>
        <w:keepNext/>
        <w:keepLines/>
        <w:numPr>
          <w:ilvl w:val="7"/>
          <w:numId w:val="1"/>
        </w:numPr>
        <w:spacing w:after="0"/>
      </w:pPr>
      <w:r>
        <w:rPr>
          <w:rFonts w:ascii="Times New Roman"/>
          <w:sz w:val="24"/>
        </w:rPr>
        <w:t>To access the home geodatabase.</w:t>
      </w:r>
    </w:p>
    <w:p w14:paraId="0FE63FB5" w14:textId="77777777" w:rsidR="005557B2" w:rsidRDefault="00000000">
      <w:pPr>
        <w:keepNext/>
        <w:keepLines/>
        <w:numPr>
          <w:ilvl w:val="7"/>
          <w:numId w:val="1"/>
        </w:numPr>
        <w:spacing w:after="0"/>
      </w:pPr>
      <w:r>
        <w:rPr>
          <w:rFonts w:ascii="Times New Roman"/>
          <w:sz w:val="24"/>
        </w:rPr>
        <w:t>To access information from an Internet portal.</w:t>
      </w:r>
    </w:p>
    <w:p w14:paraId="0F26C42B" w14:textId="77777777" w:rsidR="005557B2" w:rsidRDefault="00000000">
      <w:pPr>
        <w:keepNext/>
        <w:keepLines/>
        <w:numPr>
          <w:ilvl w:val="7"/>
          <w:numId w:val="1"/>
        </w:numPr>
        <w:spacing w:after="0"/>
      </w:pPr>
      <w:r>
        <w:rPr>
          <w:rFonts w:ascii="Times New Roman"/>
          <w:sz w:val="24"/>
        </w:rPr>
        <w:t>To save a shortcut to data folders used by the project.</w:t>
      </w:r>
    </w:p>
    <w:p w14:paraId="5D406F0D" w14:textId="77777777" w:rsidR="005557B2" w:rsidRDefault="00000000">
      <w:pPr>
        <w:keepNext/>
        <w:keepLines/>
        <w:numPr>
          <w:ilvl w:val="7"/>
          <w:numId w:val="1"/>
        </w:numPr>
        <w:spacing w:after="0"/>
      </w:pPr>
      <w:r>
        <w:rPr>
          <w:rFonts w:ascii="Times New Roman"/>
          <w:sz w:val="24"/>
        </w:rPr>
        <w:t>To provide a channel to share data to ArcGIS Online.</w:t>
      </w:r>
    </w:p>
    <w:p w14:paraId="0BF11FDD" w14:textId="77777777" w:rsidR="005557B2" w:rsidRDefault="00000000">
      <w:pPr>
        <w:keepLines/>
        <w:spacing w:after="0"/>
      </w:pPr>
      <w:r>
        <w:rPr>
          <w:rFonts w:ascii="Times New Roman"/>
          <w:sz w:val="24"/>
        </w:rPr>
        <w:br/>
      </w:r>
    </w:p>
    <w:p w14:paraId="3C602878" w14:textId="77777777" w:rsidR="005557B2" w:rsidRDefault="00000000">
      <w:pPr>
        <w:keepNext/>
        <w:keepLines/>
        <w:numPr>
          <w:ilvl w:val="0"/>
          <w:numId w:val="1"/>
        </w:numPr>
        <w:spacing w:after="0"/>
      </w:pPr>
      <w:r>
        <w:rPr>
          <w:rFonts w:ascii="Times New Roman"/>
          <w:color w:val="000000"/>
          <w:sz w:val="24"/>
        </w:rPr>
        <w:t>Using tools to execute specific tasks with spatial data in ArcGIS is known as_________.</w:t>
      </w:r>
    </w:p>
    <w:p w14:paraId="4FFD4C80" w14:textId="77777777" w:rsidR="005557B2" w:rsidRDefault="00000000">
      <w:pPr>
        <w:keepNext/>
        <w:keepLines/>
        <w:numPr>
          <w:ilvl w:val="7"/>
          <w:numId w:val="1"/>
        </w:numPr>
        <w:spacing w:after="0"/>
      </w:pPr>
      <w:r>
        <w:rPr>
          <w:rFonts w:ascii="Times New Roman"/>
          <w:sz w:val="24"/>
        </w:rPr>
        <w:t>geoprocessing</w:t>
      </w:r>
    </w:p>
    <w:p w14:paraId="436C9A39" w14:textId="77777777" w:rsidR="005557B2" w:rsidRDefault="00000000">
      <w:pPr>
        <w:keepNext/>
        <w:keepLines/>
        <w:numPr>
          <w:ilvl w:val="7"/>
          <w:numId w:val="1"/>
        </w:numPr>
        <w:spacing w:after="0"/>
      </w:pPr>
      <w:r>
        <w:rPr>
          <w:rFonts w:ascii="Times New Roman"/>
          <w:sz w:val="24"/>
        </w:rPr>
        <w:t>connecting</w:t>
      </w:r>
    </w:p>
    <w:p w14:paraId="386560BD" w14:textId="77777777" w:rsidR="005557B2" w:rsidRDefault="00000000">
      <w:pPr>
        <w:keepNext/>
        <w:keepLines/>
        <w:numPr>
          <w:ilvl w:val="7"/>
          <w:numId w:val="1"/>
        </w:numPr>
        <w:spacing w:after="0"/>
      </w:pPr>
      <w:r>
        <w:rPr>
          <w:rFonts w:ascii="Times New Roman"/>
          <w:sz w:val="24"/>
        </w:rPr>
        <w:t>displaying</w:t>
      </w:r>
    </w:p>
    <w:p w14:paraId="243CF8F2" w14:textId="77777777" w:rsidR="005557B2" w:rsidRDefault="00000000">
      <w:pPr>
        <w:keepNext/>
        <w:keepLines/>
        <w:numPr>
          <w:ilvl w:val="7"/>
          <w:numId w:val="1"/>
        </w:numPr>
        <w:spacing w:after="0"/>
      </w:pPr>
      <w:r>
        <w:rPr>
          <w:rFonts w:ascii="Times New Roman"/>
          <w:sz w:val="24"/>
        </w:rPr>
        <w:t>managing</w:t>
      </w:r>
    </w:p>
    <w:p w14:paraId="52271DED" w14:textId="77777777" w:rsidR="005557B2" w:rsidRDefault="00000000">
      <w:pPr>
        <w:keepNext/>
        <w:keepLines/>
        <w:numPr>
          <w:ilvl w:val="7"/>
          <w:numId w:val="1"/>
        </w:numPr>
        <w:spacing w:after="0"/>
      </w:pPr>
      <w:r>
        <w:rPr>
          <w:rFonts w:ascii="Times New Roman"/>
          <w:sz w:val="24"/>
        </w:rPr>
        <w:t>promoting</w:t>
      </w:r>
    </w:p>
    <w:p w14:paraId="41B3E7E9" w14:textId="77777777" w:rsidR="005557B2" w:rsidRDefault="00000000">
      <w:pPr>
        <w:keepLines/>
        <w:spacing w:after="0"/>
      </w:pPr>
      <w:r>
        <w:rPr>
          <w:rFonts w:ascii="Times New Roman"/>
          <w:sz w:val="24"/>
        </w:rPr>
        <w:br/>
      </w:r>
    </w:p>
    <w:p w14:paraId="2DD4B52E" w14:textId="77777777" w:rsidR="005557B2" w:rsidRDefault="00000000">
      <w:pPr>
        <w:keepNext/>
        <w:keepLines/>
        <w:numPr>
          <w:ilvl w:val="0"/>
          <w:numId w:val="1"/>
        </w:numPr>
        <w:spacing w:after="0"/>
      </w:pPr>
      <w:r>
        <w:rPr>
          <w:rFonts w:ascii="Times New Roman"/>
          <w:color w:val="000000"/>
          <w:sz w:val="24"/>
        </w:rPr>
        <w:t>In a tool, a parameter box marked with an asterisk_________.</w:t>
      </w:r>
    </w:p>
    <w:p w14:paraId="54376FE4" w14:textId="77777777" w:rsidR="005557B2" w:rsidRDefault="00000000">
      <w:pPr>
        <w:keepNext/>
        <w:keepLines/>
        <w:numPr>
          <w:ilvl w:val="7"/>
          <w:numId w:val="1"/>
        </w:numPr>
        <w:spacing w:after="0"/>
      </w:pPr>
      <w:r>
        <w:rPr>
          <w:rFonts w:ascii="Times New Roman"/>
          <w:sz w:val="24"/>
        </w:rPr>
        <w:t>must be filled in before the tool will run</w:t>
      </w:r>
    </w:p>
    <w:p w14:paraId="6DCC50EC" w14:textId="77777777" w:rsidR="005557B2" w:rsidRDefault="00000000">
      <w:pPr>
        <w:keepNext/>
        <w:keepLines/>
        <w:numPr>
          <w:ilvl w:val="7"/>
          <w:numId w:val="1"/>
        </w:numPr>
        <w:spacing w:after="0"/>
      </w:pPr>
      <w:r>
        <w:rPr>
          <w:rFonts w:ascii="Times New Roman"/>
          <w:sz w:val="24"/>
        </w:rPr>
        <w:t>is an optional parameter that may be left blank</w:t>
      </w:r>
    </w:p>
    <w:p w14:paraId="5249586E" w14:textId="77777777" w:rsidR="005557B2" w:rsidRDefault="00000000">
      <w:pPr>
        <w:keepNext/>
        <w:keepLines/>
        <w:numPr>
          <w:ilvl w:val="7"/>
          <w:numId w:val="1"/>
        </w:numPr>
        <w:spacing w:after="0"/>
      </w:pPr>
      <w:r>
        <w:rPr>
          <w:rFonts w:ascii="Times New Roman"/>
          <w:sz w:val="24"/>
        </w:rPr>
        <w:t>indicates that the correct value is entered and the tool is ready to run</w:t>
      </w:r>
    </w:p>
    <w:p w14:paraId="62D266F9" w14:textId="77777777" w:rsidR="005557B2" w:rsidRDefault="00000000">
      <w:pPr>
        <w:keepNext/>
        <w:keepLines/>
        <w:numPr>
          <w:ilvl w:val="7"/>
          <w:numId w:val="1"/>
        </w:numPr>
        <w:spacing w:after="0"/>
      </w:pPr>
      <w:r>
        <w:rPr>
          <w:rFonts w:ascii="Times New Roman"/>
          <w:sz w:val="24"/>
        </w:rPr>
        <w:t>indicates an error that must be fixed before the tool is run</w:t>
      </w:r>
    </w:p>
    <w:p w14:paraId="3CC557B1" w14:textId="77777777" w:rsidR="005557B2" w:rsidRDefault="00000000">
      <w:pPr>
        <w:keepLines/>
        <w:spacing w:after="0"/>
      </w:pPr>
      <w:r>
        <w:rPr>
          <w:rFonts w:ascii="Times New Roman"/>
          <w:sz w:val="24"/>
        </w:rPr>
        <w:br/>
      </w:r>
    </w:p>
    <w:p w14:paraId="79C1F717" w14:textId="77777777" w:rsidR="005557B2" w:rsidRDefault="00000000">
      <w:pPr>
        <w:keepNext/>
        <w:keepLines/>
        <w:numPr>
          <w:ilvl w:val="0"/>
          <w:numId w:val="1"/>
        </w:numPr>
        <w:spacing w:after="0"/>
      </w:pPr>
      <w:r>
        <w:rPr>
          <w:rFonts w:ascii="Times New Roman"/>
          <w:color w:val="000000"/>
          <w:sz w:val="24"/>
        </w:rPr>
        <w:t>In a tool, a parameter box marked with a red x_________.</w:t>
      </w:r>
    </w:p>
    <w:p w14:paraId="21312CBC" w14:textId="77777777" w:rsidR="005557B2" w:rsidRDefault="00000000">
      <w:pPr>
        <w:keepNext/>
        <w:keepLines/>
        <w:numPr>
          <w:ilvl w:val="7"/>
          <w:numId w:val="1"/>
        </w:numPr>
        <w:spacing w:after="0"/>
      </w:pPr>
      <w:r>
        <w:rPr>
          <w:rFonts w:ascii="Times New Roman"/>
          <w:sz w:val="24"/>
        </w:rPr>
        <w:t>indicates an error in the parameter that must be fixed before the tool is run</w:t>
      </w:r>
    </w:p>
    <w:p w14:paraId="768DFA0A" w14:textId="77777777" w:rsidR="005557B2" w:rsidRDefault="00000000">
      <w:pPr>
        <w:keepNext/>
        <w:keepLines/>
        <w:numPr>
          <w:ilvl w:val="7"/>
          <w:numId w:val="1"/>
        </w:numPr>
        <w:spacing w:after="0"/>
      </w:pPr>
      <w:r>
        <w:rPr>
          <w:rFonts w:ascii="Times New Roman"/>
          <w:sz w:val="24"/>
        </w:rPr>
        <w:t>indicates that the parameter must be filled in before the tool will run</w:t>
      </w:r>
    </w:p>
    <w:p w14:paraId="3FBE585B" w14:textId="77777777" w:rsidR="005557B2" w:rsidRDefault="00000000">
      <w:pPr>
        <w:keepNext/>
        <w:keepLines/>
        <w:numPr>
          <w:ilvl w:val="7"/>
          <w:numId w:val="1"/>
        </w:numPr>
        <w:spacing w:after="0"/>
      </w:pPr>
      <w:r>
        <w:rPr>
          <w:rFonts w:ascii="Times New Roman"/>
          <w:sz w:val="24"/>
        </w:rPr>
        <w:t>indicates that the tool is ready to run</w:t>
      </w:r>
    </w:p>
    <w:p w14:paraId="04506551" w14:textId="77777777" w:rsidR="005557B2" w:rsidRDefault="00000000">
      <w:pPr>
        <w:keepNext/>
        <w:keepLines/>
        <w:numPr>
          <w:ilvl w:val="7"/>
          <w:numId w:val="1"/>
        </w:numPr>
        <w:spacing w:after="0"/>
      </w:pPr>
      <w:r>
        <w:rPr>
          <w:rFonts w:ascii="Times New Roman"/>
          <w:sz w:val="24"/>
        </w:rPr>
        <w:t>indicates an optional parameter that may be left blank</w:t>
      </w:r>
    </w:p>
    <w:p w14:paraId="1B4B8821" w14:textId="77777777" w:rsidR="005557B2" w:rsidRDefault="00000000">
      <w:pPr>
        <w:keepLines/>
        <w:spacing w:after="0"/>
      </w:pPr>
      <w:r>
        <w:rPr>
          <w:rFonts w:ascii="Times New Roman"/>
          <w:sz w:val="24"/>
        </w:rPr>
        <w:br/>
      </w:r>
    </w:p>
    <w:p w14:paraId="3BB21A34" w14:textId="77777777" w:rsidR="005557B2" w:rsidRDefault="00000000">
      <w:pPr>
        <w:keepNext/>
        <w:keepLines/>
        <w:numPr>
          <w:ilvl w:val="0"/>
          <w:numId w:val="1"/>
        </w:numPr>
        <w:spacing w:after="0"/>
      </w:pPr>
      <w:r>
        <w:rPr>
          <w:rFonts w:ascii="Times New Roman"/>
          <w:color w:val="000000"/>
          <w:sz w:val="24"/>
        </w:rPr>
        <w:t>Before running a geoprocessing tool, the user must usually enter information needed by the tool, known as its_________.</w:t>
      </w:r>
    </w:p>
    <w:p w14:paraId="3AA409EB" w14:textId="77777777" w:rsidR="005557B2" w:rsidRDefault="00000000">
      <w:pPr>
        <w:keepNext/>
        <w:keepLines/>
        <w:numPr>
          <w:ilvl w:val="7"/>
          <w:numId w:val="1"/>
        </w:numPr>
        <w:spacing w:after="0"/>
      </w:pPr>
      <w:r>
        <w:rPr>
          <w:rFonts w:ascii="Times New Roman"/>
          <w:sz w:val="24"/>
        </w:rPr>
        <w:t>connections</w:t>
      </w:r>
    </w:p>
    <w:p w14:paraId="421D4BB8" w14:textId="77777777" w:rsidR="005557B2" w:rsidRDefault="00000000">
      <w:pPr>
        <w:keepNext/>
        <w:keepLines/>
        <w:numPr>
          <w:ilvl w:val="7"/>
          <w:numId w:val="1"/>
        </w:numPr>
        <w:spacing w:after="0"/>
      </w:pPr>
      <w:r>
        <w:rPr>
          <w:rFonts w:ascii="Times New Roman"/>
          <w:sz w:val="24"/>
        </w:rPr>
        <w:t>fundamentals</w:t>
      </w:r>
    </w:p>
    <w:p w14:paraId="78EEB964" w14:textId="77777777" w:rsidR="005557B2" w:rsidRDefault="00000000">
      <w:pPr>
        <w:keepNext/>
        <w:keepLines/>
        <w:numPr>
          <w:ilvl w:val="7"/>
          <w:numId w:val="1"/>
        </w:numPr>
        <w:spacing w:after="0"/>
      </w:pPr>
      <w:r>
        <w:rPr>
          <w:rFonts w:ascii="Times New Roman"/>
          <w:sz w:val="24"/>
        </w:rPr>
        <w:t>parameters</w:t>
      </w:r>
    </w:p>
    <w:p w14:paraId="794B3294" w14:textId="77777777" w:rsidR="005557B2" w:rsidRDefault="00000000">
      <w:pPr>
        <w:keepNext/>
        <w:keepLines/>
        <w:numPr>
          <w:ilvl w:val="7"/>
          <w:numId w:val="1"/>
        </w:numPr>
        <w:spacing w:after="0"/>
      </w:pPr>
      <w:r>
        <w:rPr>
          <w:rFonts w:ascii="Times New Roman"/>
          <w:sz w:val="24"/>
        </w:rPr>
        <w:t>layers</w:t>
      </w:r>
    </w:p>
    <w:p w14:paraId="54E03E57" w14:textId="77777777" w:rsidR="005557B2" w:rsidRDefault="00000000">
      <w:pPr>
        <w:keepNext/>
        <w:keepLines/>
        <w:numPr>
          <w:ilvl w:val="7"/>
          <w:numId w:val="1"/>
        </w:numPr>
        <w:spacing w:after="0"/>
      </w:pPr>
      <w:r>
        <w:rPr>
          <w:rFonts w:ascii="Times New Roman"/>
          <w:sz w:val="24"/>
        </w:rPr>
        <w:t>vectors</w:t>
      </w:r>
    </w:p>
    <w:p w14:paraId="39C48312" w14:textId="77777777" w:rsidR="005557B2" w:rsidRDefault="00000000">
      <w:pPr>
        <w:keepLines/>
        <w:spacing w:after="0"/>
      </w:pPr>
      <w:r>
        <w:rPr>
          <w:rFonts w:ascii="Times New Roman"/>
          <w:sz w:val="24"/>
        </w:rPr>
        <w:br/>
      </w:r>
    </w:p>
    <w:p w14:paraId="42E51FDB" w14:textId="77777777" w:rsidR="005557B2" w:rsidRDefault="00000000">
      <w:pPr>
        <w:keepNext/>
        <w:keepLines/>
        <w:numPr>
          <w:ilvl w:val="0"/>
          <w:numId w:val="1"/>
        </w:numPr>
        <w:spacing w:after="0"/>
      </w:pPr>
      <w:r>
        <w:rPr>
          <w:rFonts w:ascii="Times New Roman"/>
          <w:color w:val="000000"/>
          <w:sz w:val="24"/>
        </w:rPr>
        <w:lastRenderedPageBreak/>
        <w:t>Before running a tool for the first time, it is recommended that you_________.</w:t>
      </w:r>
    </w:p>
    <w:p w14:paraId="6B03F7FC" w14:textId="77777777" w:rsidR="005557B2" w:rsidRDefault="00000000">
      <w:pPr>
        <w:keepNext/>
        <w:keepLines/>
        <w:numPr>
          <w:ilvl w:val="7"/>
          <w:numId w:val="1"/>
        </w:numPr>
        <w:spacing w:after="0"/>
      </w:pPr>
      <w:r>
        <w:rPr>
          <w:rFonts w:ascii="Times New Roman"/>
          <w:sz w:val="24"/>
        </w:rPr>
        <w:t>save the map document</w:t>
      </w:r>
    </w:p>
    <w:p w14:paraId="124D802D" w14:textId="77777777" w:rsidR="005557B2" w:rsidRDefault="00000000">
      <w:pPr>
        <w:keepNext/>
        <w:keepLines/>
        <w:numPr>
          <w:ilvl w:val="7"/>
          <w:numId w:val="1"/>
        </w:numPr>
        <w:spacing w:after="0"/>
      </w:pPr>
      <w:r>
        <w:rPr>
          <w:rFonts w:ascii="Times New Roman"/>
          <w:sz w:val="24"/>
        </w:rPr>
        <w:t>back up your hard drive</w:t>
      </w:r>
    </w:p>
    <w:p w14:paraId="423AFB1D" w14:textId="77777777" w:rsidR="005557B2" w:rsidRDefault="00000000">
      <w:pPr>
        <w:keepNext/>
        <w:keepLines/>
        <w:numPr>
          <w:ilvl w:val="7"/>
          <w:numId w:val="1"/>
        </w:numPr>
        <w:spacing w:after="0"/>
      </w:pPr>
      <w:r>
        <w:rPr>
          <w:rFonts w:ascii="Times New Roman"/>
          <w:sz w:val="24"/>
        </w:rPr>
        <w:t>read the Help information</w:t>
      </w:r>
    </w:p>
    <w:p w14:paraId="6BC06D49" w14:textId="77777777" w:rsidR="005557B2" w:rsidRDefault="00000000">
      <w:pPr>
        <w:keepNext/>
        <w:keepLines/>
        <w:numPr>
          <w:ilvl w:val="7"/>
          <w:numId w:val="1"/>
        </w:numPr>
        <w:spacing w:after="0"/>
      </w:pPr>
      <w:r>
        <w:rPr>
          <w:rFonts w:ascii="Times New Roman"/>
          <w:sz w:val="24"/>
        </w:rPr>
        <w:t>talk to your instructor</w:t>
      </w:r>
    </w:p>
    <w:p w14:paraId="502D7CFC" w14:textId="77777777" w:rsidR="005557B2" w:rsidRDefault="00000000">
      <w:pPr>
        <w:keepLines/>
        <w:spacing w:after="0"/>
      </w:pPr>
      <w:r>
        <w:rPr>
          <w:rFonts w:ascii="Times New Roman"/>
          <w:sz w:val="24"/>
        </w:rPr>
        <w:br/>
      </w:r>
    </w:p>
    <w:p w14:paraId="7C20A5F0" w14:textId="77777777" w:rsidR="005557B2" w:rsidRDefault="00000000">
      <w:pPr>
        <w:keepNext/>
        <w:keepLines/>
        <w:numPr>
          <w:ilvl w:val="0"/>
          <w:numId w:val="1"/>
        </w:numPr>
        <w:spacing w:after="0"/>
      </w:pPr>
      <w:r>
        <w:rPr>
          <w:rFonts w:ascii="Times New Roman"/>
          <w:color w:val="000000"/>
          <w:sz w:val="24"/>
        </w:rPr>
        <w:t>What does it mean if a layer's check box is dimmed?</w:t>
      </w:r>
    </w:p>
    <w:p w14:paraId="0B8AD297" w14:textId="77777777" w:rsidR="005557B2" w:rsidRDefault="00000000">
      <w:pPr>
        <w:keepNext/>
        <w:keepLines/>
        <w:numPr>
          <w:ilvl w:val="7"/>
          <w:numId w:val="1"/>
        </w:numPr>
        <w:spacing w:after="0"/>
      </w:pPr>
      <w:r>
        <w:rPr>
          <w:rFonts w:ascii="Times New Roman"/>
          <w:color w:val="000000"/>
          <w:sz w:val="24"/>
        </w:rPr>
        <w:t>The user has turned off the layer so it won't be displayed.</w:t>
      </w:r>
    </w:p>
    <w:p w14:paraId="67BD9BA2" w14:textId="77777777" w:rsidR="005557B2" w:rsidRDefault="00000000">
      <w:pPr>
        <w:keepNext/>
        <w:keepLines/>
        <w:numPr>
          <w:ilvl w:val="7"/>
          <w:numId w:val="1"/>
        </w:numPr>
        <w:spacing w:after="0"/>
      </w:pPr>
      <w:r>
        <w:rPr>
          <w:rFonts w:ascii="Times New Roman"/>
          <w:sz w:val="24"/>
        </w:rPr>
        <w:t>The layer has a display scale range set for it.</w:t>
      </w:r>
    </w:p>
    <w:p w14:paraId="70087934" w14:textId="77777777" w:rsidR="005557B2" w:rsidRDefault="00000000">
      <w:pPr>
        <w:keepNext/>
        <w:keepLines/>
        <w:numPr>
          <w:ilvl w:val="7"/>
          <w:numId w:val="1"/>
        </w:numPr>
        <w:spacing w:after="0"/>
      </w:pPr>
      <w:r>
        <w:rPr>
          <w:rFonts w:ascii="Times New Roman"/>
          <w:sz w:val="24"/>
        </w:rPr>
        <w:t>The data are currently unavailable for display.</w:t>
      </w:r>
    </w:p>
    <w:p w14:paraId="101EBA8D" w14:textId="77777777" w:rsidR="005557B2" w:rsidRDefault="00000000">
      <w:pPr>
        <w:keepNext/>
        <w:keepLines/>
        <w:numPr>
          <w:ilvl w:val="7"/>
          <w:numId w:val="1"/>
        </w:numPr>
        <w:spacing w:after="0"/>
      </w:pPr>
      <w:r>
        <w:rPr>
          <w:rFonts w:ascii="Times New Roman"/>
          <w:color w:val="000000"/>
          <w:sz w:val="24"/>
        </w:rPr>
        <w:t>The user has turned on too many layers and can't turn on any more.</w:t>
      </w:r>
    </w:p>
    <w:p w14:paraId="05E7740A" w14:textId="77777777" w:rsidR="005557B2" w:rsidRDefault="00000000">
      <w:pPr>
        <w:keepLines/>
        <w:spacing w:after="0"/>
      </w:pPr>
      <w:r>
        <w:rPr>
          <w:rFonts w:ascii="Times New Roman"/>
          <w:sz w:val="24"/>
        </w:rPr>
        <w:br/>
      </w:r>
    </w:p>
    <w:p w14:paraId="1B5B5BAF" w14:textId="77777777" w:rsidR="005557B2" w:rsidRDefault="00000000">
      <w:pPr>
        <w:keepNext/>
        <w:keepLines/>
        <w:numPr>
          <w:ilvl w:val="0"/>
          <w:numId w:val="1"/>
        </w:numPr>
        <w:spacing w:after="0"/>
      </w:pPr>
      <w:r>
        <w:rPr>
          <w:rFonts w:ascii="Times New Roman"/>
          <w:color w:val="000000"/>
          <w:sz w:val="24"/>
        </w:rPr>
        <w:t>The term "geoprocessing" refers to_________.</w:t>
      </w:r>
    </w:p>
    <w:p w14:paraId="1AD8F6F5" w14:textId="77777777" w:rsidR="005557B2" w:rsidRDefault="00000000">
      <w:pPr>
        <w:keepNext/>
        <w:keepLines/>
        <w:numPr>
          <w:ilvl w:val="7"/>
          <w:numId w:val="1"/>
        </w:numPr>
        <w:spacing w:after="0"/>
      </w:pPr>
      <w:r>
        <w:rPr>
          <w:rFonts w:ascii="Times New Roman"/>
          <w:sz w:val="24"/>
        </w:rPr>
        <w:t>stringing together inputs and functions to solve a problem</w:t>
      </w:r>
    </w:p>
    <w:p w14:paraId="1086D931" w14:textId="77777777" w:rsidR="005557B2" w:rsidRDefault="00000000">
      <w:pPr>
        <w:keepNext/>
        <w:keepLines/>
        <w:numPr>
          <w:ilvl w:val="7"/>
          <w:numId w:val="1"/>
        </w:numPr>
        <w:spacing w:after="0"/>
      </w:pPr>
      <w:r>
        <w:rPr>
          <w:rFonts w:ascii="Times New Roman"/>
          <w:color w:val="000000"/>
          <w:sz w:val="24"/>
        </w:rPr>
        <w:t xml:space="preserve">calculating the correct </w:t>
      </w:r>
      <w:r>
        <w:rPr>
          <w:rFonts w:ascii="Times New Roman"/>
          <w:i/>
          <w:color w:val="000000"/>
          <w:sz w:val="24"/>
        </w:rPr>
        <w:t>x-y</w:t>
      </w:r>
      <w:r>
        <w:rPr>
          <w:rFonts w:ascii="Times New Roman"/>
          <w:color w:val="000000"/>
          <w:sz w:val="24"/>
        </w:rPr>
        <w:t xml:space="preserve"> coordinates for a coordinate system</w:t>
      </w:r>
    </w:p>
    <w:p w14:paraId="2046EB85" w14:textId="77777777" w:rsidR="005557B2" w:rsidRDefault="00000000">
      <w:pPr>
        <w:keepNext/>
        <w:keepLines/>
        <w:numPr>
          <w:ilvl w:val="7"/>
          <w:numId w:val="1"/>
        </w:numPr>
        <w:spacing w:after="0"/>
      </w:pPr>
      <w:r>
        <w:rPr>
          <w:rFonts w:ascii="Times New Roman"/>
          <w:sz w:val="24"/>
        </w:rPr>
        <w:t>breaking down a data set into its component parts</w:t>
      </w:r>
    </w:p>
    <w:p w14:paraId="5BC60211" w14:textId="77777777" w:rsidR="005557B2" w:rsidRDefault="00000000">
      <w:pPr>
        <w:keepNext/>
        <w:keepLines/>
        <w:numPr>
          <w:ilvl w:val="7"/>
          <w:numId w:val="1"/>
        </w:numPr>
        <w:spacing w:after="0"/>
      </w:pPr>
      <w:r>
        <w:rPr>
          <w:rFonts w:ascii="Times New Roman"/>
          <w:sz w:val="24"/>
        </w:rPr>
        <w:t>performing calculations based on fields in a table</w:t>
      </w:r>
    </w:p>
    <w:p w14:paraId="564A1B38" w14:textId="77777777" w:rsidR="005557B2" w:rsidRDefault="00000000">
      <w:pPr>
        <w:keepLines/>
        <w:spacing w:after="0"/>
      </w:pPr>
      <w:r>
        <w:rPr>
          <w:rFonts w:ascii="Times New Roman"/>
          <w:sz w:val="24"/>
        </w:rPr>
        <w:br/>
      </w:r>
    </w:p>
    <w:p w14:paraId="74031366" w14:textId="77777777" w:rsidR="005557B2" w:rsidRDefault="00000000">
      <w:pPr>
        <w:keepNext/>
        <w:keepLines/>
        <w:numPr>
          <w:ilvl w:val="0"/>
          <w:numId w:val="1"/>
        </w:numPr>
        <w:spacing w:after="0"/>
      </w:pPr>
      <w:r>
        <w:rPr>
          <w:rFonts w:ascii="Times New Roman"/>
          <w:sz w:val="24"/>
        </w:rPr>
        <w:t>Select the definition of the term "raster".</w:t>
      </w:r>
    </w:p>
    <w:p w14:paraId="350C2B03" w14:textId="77777777" w:rsidR="005557B2" w:rsidRDefault="00000000">
      <w:pPr>
        <w:keepNext/>
        <w:keepLines/>
        <w:numPr>
          <w:ilvl w:val="7"/>
          <w:numId w:val="1"/>
        </w:numPr>
        <w:spacing w:after="0"/>
      </w:pPr>
      <w:r>
        <w:rPr>
          <w:rFonts w:ascii="Times New Roman"/>
          <w:sz w:val="24"/>
        </w:rPr>
        <w:t>a feature class in a geodatabase</w:t>
      </w:r>
    </w:p>
    <w:p w14:paraId="2EDAEEC7" w14:textId="77777777" w:rsidR="005557B2" w:rsidRDefault="00000000">
      <w:pPr>
        <w:keepNext/>
        <w:keepLines/>
        <w:numPr>
          <w:ilvl w:val="7"/>
          <w:numId w:val="1"/>
        </w:numPr>
        <w:spacing w:after="0"/>
      </w:pPr>
      <w:r>
        <w:rPr>
          <w:rFonts w:ascii="Times New Roman"/>
          <w:sz w:val="24"/>
        </w:rPr>
        <w:t>a table containing attributes about features</w:t>
      </w:r>
    </w:p>
    <w:p w14:paraId="20071638" w14:textId="77777777" w:rsidR="005557B2" w:rsidRDefault="00000000">
      <w:pPr>
        <w:keepNext/>
        <w:keepLines/>
        <w:numPr>
          <w:ilvl w:val="7"/>
          <w:numId w:val="1"/>
        </w:numPr>
        <w:spacing w:after="0"/>
      </w:pPr>
      <w:r>
        <w:rPr>
          <w:rFonts w:ascii="Times New Roman"/>
          <w:sz w:val="24"/>
        </w:rPr>
        <w:t>a data set composed of an array of numeric values as cells or pixels</w:t>
      </w:r>
    </w:p>
    <w:p w14:paraId="4AEC3896" w14:textId="77777777" w:rsidR="005557B2" w:rsidRDefault="00000000">
      <w:pPr>
        <w:keepNext/>
        <w:keepLines/>
        <w:numPr>
          <w:ilvl w:val="7"/>
          <w:numId w:val="1"/>
        </w:numPr>
        <w:spacing w:after="0"/>
      </w:pPr>
      <w:r>
        <w:rPr>
          <w:rFonts w:ascii="Times New Roman"/>
          <w:sz w:val="24"/>
        </w:rPr>
        <w:t>a spatial data storage method that uses points, lines, or polygons</w:t>
      </w:r>
    </w:p>
    <w:p w14:paraId="6343AEF4" w14:textId="77777777" w:rsidR="005557B2" w:rsidRDefault="00000000">
      <w:pPr>
        <w:keepLines/>
        <w:spacing w:after="0"/>
      </w:pPr>
      <w:r>
        <w:rPr>
          <w:rFonts w:ascii="Times New Roman"/>
          <w:sz w:val="24"/>
        </w:rPr>
        <w:br/>
      </w:r>
    </w:p>
    <w:p w14:paraId="369BA606" w14:textId="77777777" w:rsidR="005557B2" w:rsidRDefault="00000000">
      <w:pPr>
        <w:keepNext/>
        <w:keepLines/>
        <w:numPr>
          <w:ilvl w:val="0"/>
          <w:numId w:val="1"/>
        </w:numPr>
        <w:spacing w:after="0"/>
      </w:pPr>
      <w:r>
        <w:rPr>
          <w:rFonts w:ascii="Times New Roman"/>
          <w:sz w:val="24"/>
        </w:rPr>
        <w:t>Select the definition for the term "metadata".</w:t>
      </w:r>
    </w:p>
    <w:p w14:paraId="0C3D16CA" w14:textId="77777777" w:rsidR="005557B2" w:rsidRDefault="00000000">
      <w:pPr>
        <w:keepNext/>
        <w:keepLines/>
        <w:numPr>
          <w:ilvl w:val="7"/>
          <w:numId w:val="1"/>
        </w:numPr>
        <w:spacing w:after="0"/>
      </w:pPr>
      <w:r>
        <w:rPr>
          <w:rFonts w:ascii="Times New Roman"/>
          <w:sz w:val="24"/>
        </w:rPr>
        <w:t>data that take on a relatively small number of distinct values</w:t>
      </w:r>
    </w:p>
    <w:p w14:paraId="1E9FF85C" w14:textId="77777777" w:rsidR="005557B2" w:rsidRDefault="00000000">
      <w:pPr>
        <w:keepNext/>
        <w:keepLines/>
        <w:numPr>
          <w:ilvl w:val="7"/>
          <w:numId w:val="1"/>
        </w:numPr>
        <w:spacing w:after="0"/>
      </w:pPr>
      <w:r>
        <w:rPr>
          <w:rFonts w:ascii="Times New Roman"/>
          <w:sz w:val="24"/>
        </w:rPr>
        <w:t>information about map features stored in columns of a table</w:t>
      </w:r>
    </w:p>
    <w:p w14:paraId="7A07A501" w14:textId="77777777" w:rsidR="005557B2" w:rsidRDefault="00000000">
      <w:pPr>
        <w:keepNext/>
        <w:keepLines/>
        <w:numPr>
          <w:ilvl w:val="7"/>
          <w:numId w:val="1"/>
        </w:numPr>
        <w:spacing w:after="0"/>
      </w:pPr>
      <w:r>
        <w:rPr>
          <w:rFonts w:ascii="Times New Roman"/>
          <w:sz w:val="24"/>
        </w:rPr>
        <w:t>numeric measurements, such as elevation, that exist at every location of a map</w:t>
      </w:r>
    </w:p>
    <w:p w14:paraId="1252116D" w14:textId="77777777" w:rsidR="005557B2" w:rsidRDefault="00000000">
      <w:pPr>
        <w:keepNext/>
        <w:keepLines/>
        <w:numPr>
          <w:ilvl w:val="7"/>
          <w:numId w:val="1"/>
        </w:numPr>
        <w:spacing w:after="0"/>
      </w:pPr>
      <w:r>
        <w:rPr>
          <w:rFonts w:ascii="Times New Roman"/>
          <w:sz w:val="24"/>
        </w:rPr>
        <w:t>information stored about data to document it</w:t>
      </w:r>
    </w:p>
    <w:p w14:paraId="71733206" w14:textId="77777777" w:rsidR="005557B2" w:rsidRDefault="00000000">
      <w:pPr>
        <w:keepLines/>
        <w:spacing w:after="0"/>
      </w:pPr>
      <w:r>
        <w:rPr>
          <w:rFonts w:ascii="Times New Roman"/>
          <w:sz w:val="24"/>
        </w:rPr>
        <w:br/>
      </w:r>
    </w:p>
    <w:p w14:paraId="6B530F8E" w14:textId="77777777" w:rsidR="005557B2" w:rsidRDefault="00000000">
      <w:pPr>
        <w:keepNext/>
        <w:keepLines/>
        <w:numPr>
          <w:ilvl w:val="0"/>
          <w:numId w:val="1"/>
        </w:numPr>
        <w:spacing w:after="0"/>
      </w:pPr>
      <w:r>
        <w:rPr>
          <w:rFonts w:ascii="Times New Roman"/>
          <w:sz w:val="24"/>
        </w:rPr>
        <w:lastRenderedPageBreak/>
        <w:t>Select the definition of the term "attributes".</w:t>
      </w:r>
    </w:p>
    <w:p w14:paraId="6C88B2B2" w14:textId="77777777" w:rsidR="005557B2" w:rsidRDefault="00000000">
      <w:pPr>
        <w:keepNext/>
        <w:keepLines/>
        <w:numPr>
          <w:ilvl w:val="7"/>
          <w:numId w:val="1"/>
        </w:numPr>
        <w:spacing w:after="0"/>
      </w:pPr>
      <w:r>
        <w:rPr>
          <w:rFonts w:ascii="Times New Roman"/>
          <w:sz w:val="24"/>
        </w:rPr>
        <w:t>information about map features stored in columns of a table</w:t>
      </w:r>
    </w:p>
    <w:p w14:paraId="533C3719" w14:textId="77777777" w:rsidR="005557B2" w:rsidRDefault="00000000">
      <w:pPr>
        <w:keepNext/>
        <w:keepLines/>
        <w:numPr>
          <w:ilvl w:val="7"/>
          <w:numId w:val="1"/>
        </w:numPr>
        <w:spacing w:after="0"/>
      </w:pPr>
      <w:r>
        <w:rPr>
          <w:rFonts w:ascii="Times New Roman"/>
          <w:sz w:val="24"/>
        </w:rPr>
        <w:t>data sets composed of an array of numeric values as cells or pixels</w:t>
      </w:r>
    </w:p>
    <w:p w14:paraId="481A8B3B" w14:textId="77777777" w:rsidR="005557B2" w:rsidRDefault="00000000">
      <w:pPr>
        <w:keepNext/>
        <w:keepLines/>
        <w:numPr>
          <w:ilvl w:val="7"/>
          <w:numId w:val="1"/>
        </w:numPr>
        <w:spacing w:after="0"/>
      </w:pPr>
      <w:r>
        <w:rPr>
          <w:rFonts w:ascii="Times New Roman"/>
          <w:sz w:val="24"/>
        </w:rPr>
        <w:t>a list of the folders that must be traversed to locate a particular file</w:t>
      </w:r>
    </w:p>
    <w:p w14:paraId="3D5C2569" w14:textId="77777777" w:rsidR="005557B2" w:rsidRDefault="00000000">
      <w:pPr>
        <w:keepNext/>
        <w:keepLines/>
        <w:numPr>
          <w:ilvl w:val="7"/>
          <w:numId w:val="1"/>
        </w:numPr>
        <w:spacing w:after="0"/>
      </w:pPr>
      <w:r>
        <w:rPr>
          <w:rFonts w:ascii="Times New Roman"/>
          <w:sz w:val="24"/>
        </w:rPr>
        <w:t>information stored about data to document it</w:t>
      </w:r>
    </w:p>
    <w:p w14:paraId="1313F1DB" w14:textId="77777777" w:rsidR="005557B2" w:rsidRDefault="00000000">
      <w:pPr>
        <w:keepLines/>
        <w:spacing w:after="0"/>
      </w:pPr>
      <w:r>
        <w:rPr>
          <w:rFonts w:ascii="Times New Roman"/>
          <w:sz w:val="24"/>
        </w:rPr>
        <w:br/>
      </w:r>
    </w:p>
    <w:p w14:paraId="7F3227AF" w14:textId="77777777" w:rsidR="005557B2" w:rsidRDefault="00000000">
      <w:pPr>
        <w:keepNext/>
        <w:keepLines/>
        <w:numPr>
          <w:ilvl w:val="0"/>
          <w:numId w:val="1"/>
        </w:numPr>
        <w:spacing w:after="0"/>
      </w:pPr>
      <w:r>
        <w:rPr>
          <w:rFonts w:ascii="Times New Roman"/>
          <w:sz w:val="24"/>
        </w:rPr>
        <w:t>Select the definition of the term "map".</w:t>
      </w:r>
    </w:p>
    <w:p w14:paraId="42296F91" w14:textId="77777777" w:rsidR="005557B2" w:rsidRDefault="00000000">
      <w:pPr>
        <w:keepNext/>
        <w:keepLines/>
        <w:numPr>
          <w:ilvl w:val="7"/>
          <w:numId w:val="1"/>
        </w:numPr>
        <w:spacing w:after="0"/>
      </w:pPr>
      <w:r>
        <w:rPr>
          <w:rFonts w:ascii="Times New Roman"/>
          <w:sz w:val="24"/>
        </w:rPr>
        <w:t>an organized subset of feature classes in a geodatabase</w:t>
      </w:r>
    </w:p>
    <w:p w14:paraId="4AA9E56B" w14:textId="77777777" w:rsidR="005557B2" w:rsidRDefault="00000000">
      <w:pPr>
        <w:keepNext/>
        <w:keepLines/>
        <w:numPr>
          <w:ilvl w:val="7"/>
          <w:numId w:val="1"/>
        </w:numPr>
        <w:spacing w:after="0"/>
      </w:pPr>
      <w:r>
        <w:rPr>
          <w:rFonts w:ascii="Times New Roman"/>
          <w:sz w:val="24"/>
        </w:rPr>
        <w:t>a view holding layers that are displayed and analyzed together</w:t>
      </w:r>
    </w:p>
    <w:p w14:paraId="72D3083E" w14:textId="77777777" w:rsidR="005557B2" w:rsidRDefault="00000000">
      <w:pPr>
        <w:keepNext/>
        <w:keepLines/>
        <w:numPr>
          <w:ilvl w:val="7"/>
          <w:numId w:val="1"/>
        </w:numPr>
        <w:spacing w:after="0"/>
      </w:pPr>
      <w:r>
        <w:rPr>
          <w:rFonts w:ascii="Times New Roman"/>
          <w:sz w:val="24"/>
        </w:rPr>
        <w:t>a spatial data storage method that uses points, lines, or polygons</w:t>
      </w:r>
    </w:p>
    <w:p w14:paraId="24F03294" w14:textId="77777777" w:rsidR="005557B2" w:rsidRDefault="00000000">
      <w:pPr>
        <w:keepNext/>
        <w:keepLines/>
        <w:numPr>
          <w:ilvl w:val="7"/>
          <w:numId w:val="1"/>
        </w:numPr>
        <w:spacing w:after="0"/>
      </w:pPr>
      <w:r>
        <w:rPr>
          <w:rFonts w:ascii="Times New Roman"/>
          <w:sz w:val="24"/>
        </w:rPr>
        <w:t>a data set composed of an array of numeric values as cells or pixels</w:t>
      </w:r>
    </w:p>
    <w:p w14:paraId="2DD11B94" w14:textId="77777777" w:rsidR="005557B2" w:rsidRDefault="00000000">
      <w:pPr>
        <w:keepLines/>
        <w:spacing w:after="0"/>
      </w:pPr>
      <w:r>
        <w:rPr>
          <w:rFonts w:ascii="Times New Roman"/>
          <w:sz w:val="24"/>
        </w:rPr>
        <w:br/>
      </w:r>
    </w:p>
    <w:p w14:paraId="4A1BBF00" w14:textId="77777777" w:rsidR="005557B2" w:rsidRDefault="00000000">
      <w:pPr>
        <w:keepNext/>
        <w:keepLines/>
        <w:numPr>
          <w:ilvl w:val="0"/>
          <w:numId w:val="1"/>
        </w:numPr>
        <w:spacing w:after="0"/>
      </w:pPr>
      <w:r>
        <w:rPr>
          <w:rFonts w:ascii="Times New Roman"/>
          <w:sz w:val="24"/>
        </w:rPr>
        <w:t>Select the definition of the term "pixel".</w:t>
      </w:r>
    </w:p>
    <w:p w14:paraId="257B52B8" w14:textId="77777777" w:rsidR="005557B2" w:rsidRDefault="00000000">
      <w:pPr>
        <w:keepNext/>
        <w:keepLines/>
        <w:numPr>
          <w:ilvl w:val="7"/>
          <w:numId w:val="1"/>
        </w:numPr>
        <w:spacing w:after="0"/>
      </w:pPr>
      <w:r>
        <w:rPr>
          <w:rFonts w:ascii="Times New Roman"/>
          <w:sz w:val="24"/>
        </w:rPr>
        <w:t>the beginning and endpoint of a line feature</w:t>
      </w:r>
    </w:p>
    <w:p w14:paraId="07213005" w14:textId="77777777" w:rsidR="005557B2" w:rsidRDefault="00000000">
      <w:pPr>
        <w:keepNext/>
        <w:keepLines/>
        <w:numPr>
          <w:ilvl w:val="7"/>
          <w:numId w:val="1"/>
        </w:numPr>
        <w:spacing w:after="0"/>
      </w:pPr>
      <w:r>
        <w:rPr>
          <w:rFonts w:ascii="Times New Roman"/>
          <w:sz w:val="24"/>
        </w:rPr>
        <w:t>information about map features stored in columns of a table</w:t>
      </w:r>
    </w:p>
    <w:p w14:paraId="1F3BD4C2" w14:textId="77777777" w:rsidR="005557B2" w:rsidRDefault="00000000">
      <w:pPr>
        <w:keepNext/>
        <w:keepLines/>
        <w:numPr>
          <w:ilvl w:val="7"/>
          <w:numId w:val="1"/>
        </w:numPr>
        <w:spacing w:after="0"/>
      </w:pPr>
      <w:r>
        <w:rPr>
          <w:rFonts w:ascii="Times New Roman"/>
          <w:sz w:val="24"/>
        </w:rPr>
        <w:t>a square data element in a raster holding one value for the map</w:t>
      </w:r>
    </w:p>
    <w:p w14:paraId="555DDF02" w14:textId="77777777" w:rsidR="005557B2" w:rsidRDefault="00000000">
      <w:pPr>
        <w:keepNext/>
        <w:keepLines/>
        <w:numPr>
          <w:ilvl w:val="7"/>
          <w:numId w:val="1"/>
        </w:numPr>
        <w:spacing w:after="0"/>
      </w:pPr>
      <w:r>
        <w:rPr>
          <w:rFonts w:ascii="Times New Roman"/>
          <w:color w:val="000000"/>
          <w:sz w:val="24"/>
        </w:rPr>
        <w:t xml:space="preserve">stored </w:t>
      </w:r>
      <w:r>
        <w:rPr>
          <w:rFonts w:ascii="Times New Roman"/>
          <w:i/>
          <w:color w:val="000000"/>
          <w:sz w:val="24"/>
        </w:rPr>
        <w:t>x-y</w:t>
      </w:r>
      <w:r>
        <w:rPr>
          <w:rFonts w:ascii="Times New Roman"/>
          <w:color w:val="000000"/>
          <w:sz w:val="24"/>
        </w:rPr>
        <w:t xml:space="preserve"> location; a group of them defines the shape of a line or polygon</w:t>
      </w:r>
    </w:p>
    <w:p w14:paraId="0D4122FA" w14:textId="77777777" w:rsidR="005557B2" w:rsidRDefault="00000000">
      <w:pPr>
        <w:keepLines/>
        <w:spacing w:after="0"/>
      </w:pPr>
      <w:r>
        <w:rPr>
          <w:rFonts w:ascii="Times New Roman"/>
          <w:sz w:val="24"/>
        </w:rPr>
        <w:br/>
      </w:r>
    </w:p>
    <w:p w14:paraId="16E77CBB" w14:textId="77777777" w:rsidR="005557B2" w:rsidRDefault="00000000">
      <w:pPr>
        <w:keepNext/>
        <w:keepLines/>
        <w:numPr>
          <w:ilvl w:val="0"/>
          <w:numId w:val="1"/>
        </w:numPr>
        <w:spacing w:after="0"/>
      </w:pPr>
      <w:r>
        <w:rPr>
          <w:rFonts w:ascii="Times New Roman"/>
          <w:sz w:val="24"/>
        </w:rPr>
        <w:t>Select the definition of the term "cell".</w:t>
      </w:r>
    </w:p>
    <w:p w14:paraId="49A8D658" w14:textId="77777777" w:rsidR="005557B2" w:rsidRDefault="00000000">
      <w:pPr>
        <w:keepNext/>
        <w:keepLines/>
        <w:numPr>
          <w:ilvl w:val="7"/>
          <w:numId w:val="1"/>
        </w:numPr>
        <w:spacing w:after="0"/>
      </w:pPr>
      <w:r>
        <w:rPr>
          <w:rFonts w:ascii="Times New Roman"/>
          <w:sz w:val="24"/>
        </w:rPr>
        <w:t>the beginning and endpoint of a line feature</w:t>
      </w:r>
    </w:p>
    <w:p w14:paraId="6D33C196" w14:textId="77777777" w:rsidR="005557B2" w:rsidRDefault="00000000">
      <w:pPr>
        <w:keepNext/>
        <w:keepLines/>
        <w:numPr>
          <w:ilvl w:val="7"/>
          <w:numId w:val="1"/>
        </w:numPr>
        <w:spacing w:after="0"/>
      </w:pPr>
      <w:r>
        <w:rPr>
          <w:rFonts w:ascii="Times New Roman"/>
          <w:color w:val="000000"/>
          <w:sz w:val="24"/>
        </w:rPr>
        <w:t xml:space="preserve">stored </w:t>
      </w:r>
      <w:r>
        <w:rPr>
          <w:rFonts w:ascii="Times New Roman"/>
          <w:i/>
          <w:color w:val="000000"/>
          <w:sz w:val="24"/>
        </w:rPr>
        <w:t>x-y</w:t>
      </w:r>
      <w:r>
        <w:rPr>
          <w:rFonts w:ascii="Times New Roman"/>
          <w:color w:val="000000"/>
          <w:sz w:val="24"/>
        </w:rPr>
        <w:t xml:space="preserve"> location; a group of them defines the shape of a line or polygon</w:t>
      </w:r>
    </w:p>
    <w:p w14:paraId="75968C9A" w14:textId="77777777" w:rsidR="005557B2" w:rsidRDefault="00000000">
      <w:pPr>
        <w:keepNext/>
        <w:keepLines/>
        <w:numPr>
          <w:ilvl w:val="7"/>
          <w:numId w:val="1"/>
        </w:numPr>
        <w:spacing w:after="0"/>
      </w:pPr>
      <w:r>
        <w:rPr>
          <w:rFonts w:ascii="Times New Roman"/>
          <w:sz w:val="24"/>
        </w:rPr>
        <w:t>a square data element in a raster holding one value for the map</w:t>
      </w:r>
    </w:p>
    <w:p w14:paraId="2B9CEC8D" w14:textId="77777777" w:rsidR="005557B2" w:rsidRDefault="00000000">
      <w:pPr>
        <w:keepNext/>
        <w:keepLines/>
        <w:numPr>
          <w:ilvl w:val="7"/>
          <w:numId w:val="1"/>
        </w:numPr>
        <w:spacing w:after="0"/>
      </w:pPr>
      <w:r>
        <w:rPr>
          <w:rFonts w:ascii="Times New Roman"/>
          <w:sz w:val="24"/>
        </w:rPr>
        <w:t>information about map features stored in columns of a table</w:t>
      </w:r>
    </w:p>
    <w:p w14:paraId="3E2BB9C2" w14:textId="77777777" w:rsidR="005557B2" w:rsidRDefault="00000000">
      <w:pPr>
        <w:keepLines/>
        <w:spacing w:after="0"/>
      </w:pPr>
      <w:r>
        <w:rPr>
          <w:rFonts w:ascii="Times New Roman"/>
          <w:sz w:val="24"/>
        </w:rPr>
        <w:br/>
      </w:r>
    </w:p>
    <w:p w14:paraId="2E822DD4" w14:textId="77777777" w:rsidR="005557B2" w:rsidRDefault="00000000">
      <w:pPr>
        <w:keepNext/>
        <w:keepLines/>
        <w:numPr>
          <w:ilvl w:val="0"/>
          <w:numId w:val="1"/>
        </w:numPr>
        <w:spacing w:after="0"/>
      </w:pPr>
      <w:r>
        <w:rPr>
          <w:rFonts w:ascii="Times New Roman"/>
          <w:sz w:val="24"/>
        </w:rPr>
        <w:t>Select the definition of the term "vector data".</w:t>
      </w:r>
    </w:p>
    <w:p w14:paraId="5324FC80" w14:textId="77777777" w:rsidR="005557B2" w:rsidRDefault="00000000">
      <w:pPr>
        <w:keepNext/>
        <w:keepLines/>
        <w:numPr>
          <w:ilvl w:val="7"/>
          <w:numId w:val="1"/>
        </w:numPr>
        <w:spacing w:after="0"/>
      </w:pPr>
      <w:r>
        <w:rPr>
          <w:rFonts w:ascii="Times New Roman"/>
          <w:sz w:val="24"/>
        </w:rPr>
        <w:t>a file that points to spatial data and stores how to display it</w:t>
      </w:r>
    </w:p>
    <w:p w14:paraId="4CF79636" w14:textId="77777777" w:rsidR="005557B2" w:rsidRDefault="00000000">
      <w:pPr>
        <w:keepNext/>
        <w:keepLines/>
        <w:numPr>
          <w:ilvl w:val="7"/>
          <w:numId w:val="1"/>
        </w:numPr>
        <w:spacing w:after="0"/>
      </w:pPr>
      <w:r>
        <w:rPr>
          <w:rFonts w:ascii="Times New Roman"/>
          <w:sz w:val="24"/>
        </w:rPr>
        <w:t>a data set composed of an array of numeric values as cells or pixels</w:t>
      </w:r>
    </w:p>
    <w:p w14:paraId="514A7C0B" w14:textId="77777777" w:rsidR="005557B2" w:rsidRDefault="00000000">
      <w:pPr>
        <w:keepNext/>
        <w:keepLines/>
        <w:numPr>
          <w:ilvl w:val="7"/>
          <w:numId w:val="1"/>
        </w:numPr>
        <w:spacing w:after="0"/>
      </w:pPr>
      <w:r>
        <w:rPr>
          <w:rFonts w:ascii="Times New Roman"/>
          <w:sz w:val="24"/>
        </w:rPr>
        <w:t>numeric measurements, such as elevation, that exist at every location of a map</w:t>
      </w:r>
    </w:p>
    <w:p w14:paraId="31859773" w14:textId="77777777" w:rsidR="005557B2" w:rsidRDefault="00000000">
      <w:pPr>
        <w:keepNext/>
        <w:keepLines/>
        <w:numPr>
          <w:ilvl w:val="7"/>
          <w:numId w:val="1"/>
        </w:numPr>
        <w:spacing w:after="0"/>
      </w:pPr>
      <w:r>
        <w:rPr>
          <w:rFonts w:ascii="Times New Roman"/>
          <w:sz w:val="24"/>
        </w:rPr>
        <w:t>a spatial data storage method that uses points, lines, or polygons</w:t>
      </w:r>
    </w:p>
    <w:p w14:paraId="6D0FEE5E" w14:textId="77777777" w:rsidR="005557B2" w:rsidRDefault="00000000">
      <w:pPr>
        <w:keepLines/>
        <w:spacing w:after="0"/>
      </w:pPr>
      <w:r>
        <w:rPr>
          <w:rFonts w:ascii="Times New Roman"/>
          <w:sz w:val="24"/>
        </w:rPr>
        <w:br/>
      </w:r>
    </w:p>
    <w:p w14:paraId="173872F4" w14:textId="77777777" w:rsidR="005557B2" w:rsidRDefault="00000000">
      <w:pPr>
        <w:keepNext/>
        <w:keepLines/>
        <w:numPr>
          <w:ilvl w:val="0"/>
          <w:numId w:val="1"/>
        </w:numPr>
        <w:spacing w:after="0"/>
      </w:pPr>
      <w:r>
        <w:rPr>
          <w:rFonts w:ascii="Times New Roman"/>
          <w:sz w:val="24"/>
        </w:rPr>
        <w:lastRenderedPageBreak/>
        <w:t>Select the definition of the term "continuous data".</w:t>
      </w:r>
    </w:p>
    <w:p w14:paraId="6B9EB635" w14:textId="77777777" w:rsidR="005557B2" w:rsidRDefault="00000000">
      <w:pPr>
        <w:keepNext/>
        <w:keepLines/>
        <w:numPr>
          <w:ilvl w:val="7"/>
          <w:numId w:val="1"/>
        </w:numPr>
        <w:spacing w:after="0"/>
      </w:pPr>
      <w:r>
        <w:rPr>
          <w:rFonts w:ascii="Times New Roman"/>
          <w:sz w:val="24"/>
        </w:rPr>
        <w:t>map objects that occupy distinct locations or have a limited set of values</w:t>
      </w:r>
    </w:p>
    <w:p w14:paraId="42C0F89A" w14:textId="77777777" w:rsidR="005557B2" w:rsidRDefault="00000000">
      <w:pPr>
        <w:keepNext/>
        <w:keepLines/>
        <w:numPr>
          <w:ilvl w:val="7"/>
          <w:numId w:val="1"/>
        </w:numPr>
        <w:spacing w:after="0"/>
      </w:pPr>
      <w:r>
        <w:rPr>
          <w:rFonts w:ascii="Times New Roman"/>
          <w:sz w:val="24"/>
        </w:rPr>
        <w:t>numeric measurements, such as elevation, that exist at every location of a map</w:t>
      </w:r>
    </w:p>
    <w:p w14:paraId="000E14C6" w14:textId="77777777" w:rsidR="005557B2" w:rsidRDefault="00000000">
      <w:pPr>
        <w:keepNext/>
        <w:keepLines/>
        <w:numPr>
          <w:ilvl w:val="7"/>
          <w:numId w:val="1"/>
        </w:numPr>
        <w:spacing w:after="0"/>
      </w:pPr>
      <w:r>
        <w:rPr>
          <w:rFonts w:ascii="Times New Roman"/>
          <w:sz w:val="24"/>
        </w:rPr>
        <w:t>information stored about data to document it</w:t>
      </w:r>
    </w:p>
    <w:p w14:paraId="373FA7D4" w14:textId="77777777" w:rsidR="005557B2" w:rsidRDefault="00000000">
      <w:pPr>
        <w:keepNext/>
        <w:keepLines/>
        <w:numPr>
          <w:ilvl w:val="7"/>
          <w:numId w:val="1"/>
        </w:numPr>
        <w:spacing w:after="0"/>
      </w:pPr>
      <w:r>
        <w:rPr>
          <w:rFonts w:ascii="Times New Roman"/>
          <w:sz w:val="24"/>
        </w:rPr>
        <w:t>the range of scales for which a data layer will be displayed</w:t>
      </w:r>
    </w:p>
    <w:p w14:paraId="201636D4" w14:textId="77777777" w:rsidR="005557B2" w:rsidRDefault="00000000">
      <w:pPr>
        <w:keepLines/>
        <w:spacing w:after="0"/>
      </w:pPr>
      <w:r>
        <w:rPr>
          <w:rFonts w:ascii="Times New Roman"/>
          <w:sz w:val="24"/>
        </w:rPr>
        <w:br/>
      </w:r>
    </w:p>
    <w:p w14:paraId="0F4216B8" w14:textId="77777777" w:rsidR="005557B2" w:rsidRDefault="00000000">
      <w:pPr>
        <w:keepNext/>
        <w:keepLines/>
        <w:numPr>
          <w:ilvl w:val="0"/>
          <w:numId w:val="1"/>
        </w:numPr>
        <w:spacing w:after="0"/>
      </w:pPr>
      <w:r>
        <w:rPr>
          <w:rFonts w:ascii="Times New Roman"/>
          <w:sz w:val="24"/>
        </w:rPr>
        <w:t>Select the definition of the term "cloud".</w:t>
      </w:r>
    </w:p>
    <w:p w14:paraId="756E510E" w14:textId="77777777" w:rsidR="005557B2" w:rsidRDefault="00000000">
      <w:pPr>
        <w:keepNext/>
        <w:keepLines/>
        <w:numPr>
          <w:ilvl w:val="7"/>
          <w:numId w:val="1"/>
        </w:numPr>
        <w:spacing w:after="0"/>
      </w:pPr>
      <w:r>
        <w:rPr>
          <w:rFonts w:ascii="Times New Roman"/>
          <w:sz w:val="24"/>
        </w:rPr>
        <w:t>a map view holding layers that are viewed and analyzed together</w:t>
      </w:r>
    </w:p>
    <w:p w14:paraId="2428797A" w14:textId="77777777" w:rsidR="005557B2" w:rsidRDefault="00000000">
      <w:pPr>
        <w:keepNext/>
        <w:keepLines/>
        <w:numPr>
          <w:ilvl w:val="7"/>
          <w:numId w:val="1"/>
        </w:numPr>
        <w:spacing w:after="0"/>
      </w:pPr>
      <w:r>
        <w:rPr>
          <w:rFonts w:ascii="Times New Roman"/>
          <w:sz w:val="24"/>
        </w:rPr>
        <w:t>a link in ArcCatalog and ArcGIS Pro that points to a folder with GIS data</w:t>
      </w:r>
    </w:p>
    <w:p w14:paraId="3FC90CAB" w14:textId="77777777" w:rsidR="005557B2" w:rsidRDefault="00000000">
      <w:pPr>
        <w:keepNext/>
        <w:keepLines/>
        <w:numPr>
          <w:ilvl w:val="7"/>
          <w:numId w:val="1"/>
        </w:numPr>
        <w:spacing w:after="0"/>
      </w:pPr>
      <w:r>
        <w:rPr>
          <w:rFonts w:ascii="Times New Roman"/>
          <w:sz w:val="24"/>
        </w:rPr>
        <w:t>an Internet map layer in which the actual features are accessible</w:t>
      </w:r>
    </w:p>
    <w:p w14:paraId="1EF7E3AD" w14:textId="77777777" w:rsidR="005557B2" w:rsidRDefault="00000000">
      <w:pPr>
        <w:keepNext/>
        <w:keepLines/>
        <w:numPr>
          <w:ilvl w:val="7"/>
          <w:numId w:val="1"/>
        </w:numPr>
        <w:spacing w:after="0"/>
      </w:pPr>
      <w:r>
        <w:rPr>
          <w:rFonts w:ascii="Times New Roman"/>
          <w:sz w:val="24"/>
        </w:rPr>
        <w:t>an Internet computing system that rents processing power and disk space</w:t>
      </w:r>
    </w:p>
    <w:p w14:paraId="26E61860" w14:textId="77777777" w:rsidR="005557B2" w:rsidRDefault="00000000">
      <w:pPr>
        <w:keepLines/>
        <w:spacing w:after="0"/>
      </w:pPr>
      <w:r>
        <w:rPr>
          <w:rFonts w:ascii="Times New Roman"/>
          <w:sz w:val="24"/>
        </w:rPr>
        <w:br/>
      </w:r>
    </w:p>
    <w:p w14:paraId="6441DB03" w14:textId="77777777" w:rsidR="005557B2" w:rsidRDefault="00000000">
      <w:pPr>
        <w:keepNext/>
        <w:keepLines/>
        <w:numPr>
          <w:ilvl w:val="0"/>
          <w:numId w:val="1"/>
        </w:numPr>
        <w:spacing w:after="0"/>
      </w:pPr>
      <w:r>
        <w:rPr>
          <w:rFonts w:ascii="Times New Roman"/>
          <w:sz w:val="24"/>
        </w:rPr>
        <w:t>Select the definition of the term "discrete data".</w:t>
      </w:r>
    </w:p>
    <w:p w14:paraId="4D7BEE83" w14:textId="77777777" w:rsidR="005557B2" w:rsidRDefault="00000000">
      <w:pPr>
        <w:keepNext/>
        <w:keepLines/>
        <w:numPr>
          <w:ilvl w:val="7"/>
          <w:numId w:val="1"/>
        </w:numPr>
        <w:spacing w:after="0"/>
      </w:pPr>
      <w:r>
        <w:rPr>
          <w:rFonts w:ascii="Times New Roman"/>
          <w:sz w:val="24"/>
        </w:rPr>
        <w:t>map objects that occupy distinct locations or have a limited set of values</w:t>
      </w:r>
    </w:p>
    <w:p w14:paraId="2679EB10" w14:textId="77777777" w:rsidR="005557B2" w:rsidRDefault="00000000">
      <w:pPr>
        <w:keepNext/>
        <w:keepLines/>
        <w:numPr>
          <w:ilvl w:val="7"/>
          <w:numId w:val="1"/>
        </w:numPr>
        <w:spacing w:after="0"/>
      </w:pPr>
      <w:r>
        <w:rPr>
          <w:rFonts w:ascii="Times New Roman"/>
          <w:sz w:val="24"/>
        </w:rPr>
        <w:t>a square data element in a raster holding one value for the map</w:t>
      </w:r>
    </w:p>
    <w:p w14:paraId="2E3B85A0" w14:textId="77777777" w:rsidR="005557B2" w:rsidRDefault="00000000">
      <w:pPr>
        <w:keepNext/>
        <w:keepLines/>
        <w:numPr>
          <w:ilvl w:val="7"/>
          <w:numId w:val="1"/>
        </w:numPr>
        <w:spacing w:after="0"/>
      </w:pPr>
      <w:r>
        <w:rPr>
          <w:rFonts w:ascii="Times New Roman"/>
          <w:sz w:val="24"/>
        </w:rPr>
        <w:t>numeric measurements, such as elevation, that exist at every location of a map</w:t>
      </w:r>
    </w:p>
    <w:p w14:paraId="3C822989" w14:textId="77777777" w:rsidR="005557B2" w:rsidRDefault="00000000">
      <w:pPr>
        <w:keepNext/>
        <w:keepLines/>
        <w:numPr>
          <w:ilvl w:val="7"/>
          <w:numId w:val="1"/>
        </w:numPr>
        <w:spacing w:after="0"/>
      </w:pPr>
      <w:r>
        <w:rPr>
          <w:rFonts w:ascii="Times New Roman"/>
          <w:color w:val="000000"/>
          <w:sz w:val="24"/>
        </w:rPr>
        <w:t xml:space="preserve">stored </w:t>
      </w:r>
      <w:r>
        <w:rPr>
          <w:rFonts w:ascii="Times New Roman"/>
          <w:i/>
          <w:color w:val="000000"/>
          <w:sz w:val="24"/>
        </w:rPr>
        <w:t>x-y</w:t>
      </w:r>
      <w:r>
        <w:rPr>
          <w:rFonts w:ascii="Times New Roman"/>
          <w:color w:val="000000"/>
          <w:sz w:val="24"/>
        </w:rPr>
        <w:t xml:space="preserve"> location; a group of them defines the shape of a line or polygon</w:t>
      </w:r>
    </w:p>
    <w:p w14:paraId="68804183" w14:textId="77777777" w:rsidR="005557B2" w:rsidRDefault="00000000">
      <w:pPr>
        <w:keepLines/>
        <w:spacing w:after="0"/>
      </w:pPr>
      <w:r>
        <w:rPr>
          <w:rFonts w:ascii="Times New Roman"/>
          <w:sz w:val="24"/>
        </w:rPr>
        <w:br/>
      </w:r>
    </w:p>
    <w:p w14:paraId="1B5E2924" w14:textId="77777777" w:rsidR="005557B2" w:rsidRDefault="00000000">
      <w:pPr>
        <w:keepNext/>
        <w:keepLines/>
        <w:numPr>
          <w:ilvl w:val="0"/>
          <w:numId w:val="1"/>
        </w:numPr>
        <w:spacing w:after="0"/>
      </w:pPr>
      <w:r>
        <w:rPr>
          <w:rFonts w:ascii="Times New Roman"/>
          <w:sz w:val="24"/>
        </w:rPr>
        <w:t>Select the definition of the term "feature class".</w:t>
      </w:r>
    </w:p>
    <w:p w14:paraId="065D08CC" w14:textId="77777777" w:rsidR="005557B2" w:rsidRDefault="00000000">
      <w:pPr>
        <w:keepNext/>
        <w:keepLines/>
        <w:numPr>
          <w:ilvl w:val="7"/>
          <w:numId w:val="1"/>
        </w:numPr>
        <w:spacing w:after="0"/>
      </w:pPr>
      <w:r>
        <w:rPr>
          <w:rFonts w:ascii="Times New Roman"/>
          <w:sz w:val="24"/>
        </w:rPr>
        <w:t>a file that points to spatial data and stores how to display it</w:t>
      </w:r>
    </w:p>
    <w:p w14:paraId="3A272EDC" w14:textId="77777777" w:rsidR="005557B2" w:rsidRDefault="00000000">
      <w:pPr>
        <w:keepNext/>
        <w:keepLines/>
        <w:numPr>
          <w:ilvl w:val="7"/>
          <w:numId w:val="1"/>
        </w:numPr>
        <w:spacing w:after="0"/>
      </w:pPr>
      <w:r>
        <w:rPr>
          <w:rFonts w:ascii="Times New Roman"/>
          <w:sz w:val="24"/>
        </w:rPr>
        <w:t>a data set composed of an array of numeric values as cells or pixels</w:t>
      </w:r>
    </w:p>
    <w:p w14:paraId="0C3D82F8" w14:textId="77777777" w:rsidR="005557B2" w:rsidRDefault="00000000">
      <w:pPr>
        <w:keepNext/>
        <w:keepLines/>
        <w:numPr>
          <w:ilvl w:val="7"/>
          <w:numId w:val="1"/>
        </w:numPr>
        <w:spacing w:after="0"/>
      </w:pPr>
      <w:r>
        <w:rPr>
          <w:rFonts w:ascii="Times New Roman"/>
          <w:sz w:val="24"/>
        </w:rPr>
        <w:t>a set of similar spatial objects with the same attributes stored together in a data file</w:t>
      </w:r>
    </w:p>
    <w:p w14:paraId="2ED61DCA" w14:textId="77777777" w:rsidR="005557B2" w:rsidRDefault="00000000">
      <w:pPr>
        <w:keepNext/>
        <w:keepLines/>
        <w:numPr>
          <w:ilvl w:val="7"/>
          <w:numId w:val="1"/>
        </w:numPr>
        <w:spacing w:after="0"/>
      </w:pPr>
      <w:r>
        <w:rPr>
          <w:rFonts w:ascii="Times New Roman"/>
          <w:color w:val="000000"/>
          <w:sz w:val="24"/>
        </w:rPr>
        <w:t xml:space="preserve">a spatial object composed of one or more </w:t>
      </w:r>
      <w:r>
        <w:rPr>
          <w:rFonts w:ascii="Times New Roman"/>
          <w:i/>
          <w:color w:val="000000"/>
          <w:sz w:val="24"/>
        </w:rPr>
        <w:t>x-y</w:t>
      </w:r>
      <w:r>
        <w:rPr>
          <w:rFonts w:ascii="Times New Roman"/>
          <w:color w:val="000000"/>
          <w:sz w:val="24"/>
        </w:rPr>
        <w:t xml:space="preserve"> coordinate pairs and a record in a table</w:t>
      </w:r>
    </w:p>
    <w:p w14:paraId="6741A2FA" w14:textId="77777777" w:rsidR="005557B2" w:rsidRDefault="00000000">
      <w:pPr>
        <w:keepLines/>
        <w:spacing w:after="0"/>
      </w:pPr>
      <w:r>
        <w:rPr>
          <w:rFonts w:ascii="Times New Roman"/>
          <w:sz w:val="24"/>
        </w:rPr>
        <w:br/>
      </w:r>
    </w:p>
    <w:p w14:paraId="5C162D6E" w14:textId="77777777" w:rsidR="005557B2" w:rsidRDefault="00000000">
      <w:pPr>
        <w:keepNext/>
        <w:keepLines/>
        <w:numPr>
          <w:ilvl w:val="0"/>
          <w:numId w:val="1"/>
        </w:numPr>
        <w:spacing w:after="0"/>
      </w:pPr>
      <w:r>
        <w:rPr>
          <w:rFonts w:ascii="Times New Roman"/>
          <w:color w:val="000000"/>
          <w:sz w:val="24"/>
        </w:rPr>
        <w:t>Select the definition of the term "folder connection".</w:t>
      </w:r>
    </w:p>
    <w:p w14:paraId="59D9C248" w14:textId="77777777" w:rsidR="005557B2" w:rsidRDefault="00000000">
      <w:pPr>
        <w:keepNext/>
        <w:keepLines/>
        <w:numPr>
          <w:ilvl w:val="7"/>
          <w:numId w:val="1"/>
        </w:numPr>
        <w:spacing w:after="0"/>
      </w:pPr>
      <w:r>
        <w:rPr>
          <w:rFonts w:ascii="Times New Roman"/>
          <w:sz w:val="24"/>
        </w:rPr>
        <w:t>a link in ArcCatalog and ArcGIS Pro that points to a folder with GIS data</w:t>
      </w:r>
    </w:p>
    <w:p w14:paraId="11FF1E86" w14:textId="77777777" w:rsidR="005557B2" w:rsidRDefault="00000000">
      <w:pPr>
        <w:keepNext/>
        <w:keepLines/>
        <w:numPr>
          <w:ilvl w:val="7"/>
          <w:numId w:val="1"/>
        </w:numPr>
        <w:spacing w:after="0"/>
      </w:pPr>
      <w:r>
        <w:rPr>
          <w:rFonts w:ascii="Times New Roman"/>
          <w:sz w:val="24"/>
        </w:rPr>
        <w:t>a set of similar spatial objects with the same attributes stored together in a data file</w:t>
      </w:r>
    </w:p>
    <w:p w14:paraId="0342B068" w14:textId="77777777" w:rsidR="005557B2" w:rsidRDefault="00000000">
      <w:pPr>
        <w:keepNext/>
        <w:keepLines/>
        <w:numPr>
          <w:ilvl w:val="7"/>
          <w:numId w:val="1"/>
        </w:numPr>
        <w:spacing w:after="0"/>
      </w:pPr>
      <w:r>
        <w:rPr>
          <w:rFonts w:ascii="Times New Roman"/>
          <w:sz w:val="24"/>
        </w:rPr>
        <w:t>an organized subset of feature classes in a geodatabase</w:t>
      </w:r>
    </w:p>
    <w:p w14:paraId="30764253" w14:textId="77777777" w:rsidR="005557B2" w:rsidRDefault="00000000">
      <w:pPr>
        <w:keepNext/>
        <w:keepLines/>
        <w:numPr>
          <w:ilvl w:val="7"/>
          <w:numId w:val="1"/>
        </w:numPr>
        <w:spacing w:after="0"/>
      </w:pPr>
      <w:r>
        <w:rPr>
          <w:rFonts w:ascii="Times New Roman"/>
          <w:sz w:val="24"/>
        </w:rPr>
        <w:t>a file that points to spatial data and stores how to display it</w:t>
      </w:r>
    </w:p>
    <w:p w14:paraId="43DB3B01" w14:textId="77777777" w:rsidR="005557B2" w:rsidRDefault="00000000">
      <w:pPr>
        <w:keepLines/>
        <w:spacing w:after="0"/>
      </w:pPr>
      <w:r>
        <w:rPr>
          <w:rFonts w:ascii="Times New Roman"/>
          <w:sz w:val="24"/>
        </w:rPr>
        <w:br/>
      </w:r>
    </w:p>
    <w:p w14:paraId="4C735F78" w14:textId="77777777" w:rsidR="005557B2" w:rsidRDefault="00000000">
      <w:pPr>
        <w:keepNext/>
        <w:keepLines/>
        <w:numPr>
          <w:ilvl w:val="0"/>
          <w:numId w:val="1"/>
        </w:numPr>
        <w:spacing w:after="0"/>
      </w:pPr>
      <w:r>
        <w:rPr>
          <w:rFonts w:ascii="Times New Roman"/>
          <w:sz w:val="24"/>
        </w:rPr>
        <w:lastRenderedPageBreak/>
        <w:t>Select the definition of the term "feature".</w:t>
      </w:r>
    </w:p>
    <w:p w14:paraId="01224ABA" w14:textId="77777777" w:rsidR="005557B2" w:rsidRDefault="00000000">
      <w:pPr>
        <w:keepNext/>
        <w:keepLines/>
        <w:numPr>
          <w:ilvl w:val="7"/>
          <w:numId w:val="1"/>
        </w:numPr>
        <w:spacing w:after="0"/>
      </w:pPr>
      <w:r>
        <w:rPr>
          <w:rFonts w:ascii="Times New Roman"/>
          <w:color w:val="000000"/>
          <w:sz w:val="24"/>
        </w:rPr>
        <w:t xml:space="preserve">a spatial object composed of one or more </w:t>
      </w:r>
      <w:r>
        <w:rPr>
          <w:rFonts w:ascii="Times New Roman"/>
          <w:i/>
          <w:color w:val="000000"/>
          <w:sz w:val="24"/>
        </w:rPr>
        <w:t>x-y</w:t>
      </w:r>
      <w:r>
        <w:rPr>
          <w:rFonts w:ascii="Times New Roman"/>
          <w:color w:val="000000"/>
          <w:sz w:val="24"/>
        </w:rPr>
        <w:t xml:space="preserve"> coordinate pairs and a record in a table</w:t>
      </w:r>
    </w:p>
    <w:p w14:paraId="1B9963AA" w14:textId="77777777" w:rsidR="005557B2" w:rsidRDefault="00000000">
      <w:pPr>
        <w:keepNext/>
        <w:keepLines/>
        <w:numPr>
          <w:ilvl w:val="7"/>
          <w:numId w:val="1"/>
        </w:numPr>
        <w:spacing w:after="0"/>
      </w:pPr>
      <w:r>
        <w:rPr>
          <w:rFonts w:ascii="Times New Roman"/>
          <w:sz w:val="24"/>
        </w:rPr>
        <w:t>an old spatial data format created for, and used by, Arc/INFO</w:t>
      </w:r>
    </w:p>
    <w:p w14:paraId="66913D09" w14:textId="77777777" w:rsidR="005557B2" w:rsidRDefault="00000000">
      <w:pPr>
        <w:keepNext/>
        <w:keepLines/>
        <w:numPr>
          <w:ilvl w:val="7"/>
          <w:numId w:val="1"/>
        </w:numPr>
        <w:spacing w:after="0"/>
      </w:pPr>
      <w:r>
        <w:rPr>
          <w:rFonts w:ascii="Times New Roman"/>
          <w:sz w:val="24"/>
        </w:rPr>
        <w:t>a square data element in a raster holding one value for the map</w:t>
      </w:r>
    </w:p>
    <w:p w14:paraId="6CDF6429" w14:textId="77777777" w:rsidR="005557B2" w:rsidRDefault="00000000">
      <w:pPr>
        <w:keepNext/>
        <w:keepLines/>
        <w:numPr>
          <w:ilvl w:val="7"/>
          <w:numId w:val="1"/>
        </w:numPr>
        <w:spacing w:after="0"/>
      </w:pPr>
      <w:r>
        <w:rPr>
          <w:rFonts w:ascii="Times New Roman"/>
          <w:color w:val="000000"/>
          <w:sz w:val="24"/>
        </w:rPr>
        <w:t xml:space="preserve">stored </w:t>
      </w:r>
      <w:r>
        <w:rPr>
          <w:rFonts w:ascii="Times New Roman"/>
          <w:i/>
          <w:color w:val="000000"/>
          <w:sz w:val="24"/>
        </w:rPr>
        <w:t>x-y</w:t>
      </w:r>
      <w:r>
        <w:rPr>
          <w:rFonts w:ascii="Times New Roman"/>
          <w:color w:val="000000"/>
          <w:sz w:val="24"/>
        </w:rPr>
        <w:t xml:space="preserve"> location; a group of them defines the shape of a line or polygon</w:t>
      </w:r>
    </w:p>
    <w:p w14:paraId="511271FA" w14:textId="77777777" w:rsidR="005557B2" w:rsidRDefault="00000000">
      <w:pPr>
        <w:keepLines/>
        <w:spacing w:after="0"/>
      </w:pPr>
      <w:r>
        <w:rPr>
          <w:rFonts w:ascii="Times New Roman"/>
          <w:sz w:val="24"/>
        </w:rPr>
        <w:br/>
      </w:r>
    </w:p>
    <w:p w14:paraId="4BAB720A" w14:textId="77777777" w:rsidR="005557B2" w:rsidRDefault="00000000">
      <w:pPr>
        <w:keepNext/>
        <w:keepLines/>
        <w:numPr>
          <w:ilvl w:val="0"/>
          <w:numId w:val="1"/>
        </w:numPr>
        <w:spacing w:after="0"/>
      </w:pPr>
      <w:r>
        <w:rPr>
          <w:rFonts w:ascii="Times New Roman"/>
          <w:sz w:val="24"/>
        </w:rPr>
        <w:t>Select the definition of the term "scene".</w:t>
      </w:r>
    </w:p>
    <w:p w14:paraId="0B42CAE5" w14:textId="77777777" w:rsidR="005557B2" w:rsidRDefault="00000000">
      <w:pPr>
        <w:keepNext/>
        <w:keepLines/>
        <w:numPr>
          <w:ilvl w:val="7"/>
          <w:numId w:val="1"/>
        </w:numPr>
        <w:spacing w:after="0"/>
      </w:pPr>
      <w:r>
        <w:rPr>
          <w:rFonts w:ascii="Times New Roman"/>
          <w:sz w:val="24"/>
        </w:rPr>
        <w:t>map data displayed in three dimensions using surface elevations</w:t>
      </w:r>
    </w:p>
    <w:p w14:paraId="1C6E5DD4" w14:textId="77777777" w:rsidR="005557B2" w:rsidRDefault="00000000">
      <w:pPr>
        <w:keepNext/>
        <w:keepLines/>
        <w:numPr>
          <w:ilvl w:val="7"/>
          <w:numId w:val="1"/>
        </w:numPr>
        <w:spacing w:after="0"/>
      </w:pPr>
      <w:r>
        <w:rPr>
          <w:rFonts w:ascii="Times New Roman"/>
          <w:sz w:val="24"/>
        </w:rPr>
        <w:t>a map used to display natural features such as forests or mountains</w:t>
      </w:r>
    </w:p>
    <w:p w14:paraId="51124F0D" w14:textId="77777777" w:rsidR="005557B2" w:rsidRDefault="00000000">
      <w:pPr>
        <w:keepNext/>
        <w:keepLines/>
        <w:numPr>
          <w:ilvl w:val="7"/>
          <w:numId w:val="1"/>
        </w:numPr>
        <w:spacing w:after="0"/>
      </w:pPr>
      <w:r>
        <w:rPr>
          <w:rFonts w:ascii="Times New Roman"/>
          <w:sz w:val="24"/>
        </w:rPr>
        <w:t>a formal map for printing that includes titles, scale bars, etc.</w:t>
      </w:r>
    </w:p>
    <w:p w14:paraId="466F990A" w14:textId="77777777" w:rsidR="005557B2" w:rsidRDefault="00000000">
      <w:pPr>
        <w:keepNext/>
        <w:keepLines/>
        <w:numPr>
          <w:ilvl w:val="7"/>
          <w:numId w:val="1"/>
        </w:numPr>
        <w:spacing w:after="0"/>
      </w:pPr>
      <w:r>
        <w:rPr>
          <w:rFonts w:ascii="Times New Roman"/>
          <w:sz w:val="24"/>
        </w:rPr>
        <w:t>a specific layout of windows and panes specified for the Pro GUI</w:t>
      </w:r>
    </w:p>
    <w:p w14:paraId="424EDD04" w14:textId="77777777" w:rsidR="005557B2" w:rsidRDefault="00000000">
      <w:pPr>
        <w:keepLines/>
        <w:spacing w:after="0"/>
      </w:pPr>
      <w:r>
        <w:rPr>
          <w:rFonts w:ascii="Times New Roman"/>
          <w:sz w:val="24"/>
        </w:rPr>
        <w:br/>
      </w:r>
    </w:p>
    <w:p w14:paraId="6681A7C3" w14:textId="77777777" w:rsidR="005557B2" w:rsidRDefault="00000000">
      <w:pPr>
        <w:keepNext/>
        <w:keepLines/>
        <w:numPr>
          <w:ilvl w:val="0"/>
          <w:numId w:val="1"/>
        </w:numPr>
        <w:spacing w:after="0"/>
      </w:pPr>
      <w:r>
        <w:rPr>
          <w:rFonts w:ascii="Times New Roman"/>
          <w:sz w:val="24"/>
        </w:rPr>
        <w:t>Select the definition of the term "web map".</w:t>
      </w:r>
    </w:p>
    <w:p w14:paraId="170DBE5B" w14:textId="77777777" w:rsidR="005557B2" w:rsidRDefault="00000000">
      <w:pPr>
        <w:keepNext/>
        <w:keepLines/>
        <w:numPr>
          <w:ilvl w:val="7"/>
          <w:numId w:val="1"/>
        </w:numPr>
        <w:spacing w:after="0"/>
      </w:pPr>
      <w:r>
        <w:rPr>
          <w:rFonts w:ascii="Times New Roman"/>
          <w:sz w:val="24"/>
        </w:rPr>
        <w:t>a map that uses only GIS services and is readable by many devices</w:t>
      </w:r>
    </w:p>
    <w:p w14:paraId="054C6CB9" w14:textId="77777777" w:rsidR="005557B2" w:rsidRDefault="00000000">
      <w:pPr>
        <w:keepNext/>
        <w:keepLines/>
        <w:numPr>
          <w:ilvl w:val="7"/>
          <w:numId w:val="1"/>
        </w:numPr>
        <w:spacing w:after="0"/>
      </w:pPr>
      <w:r>
        <w:rPr>
          <w:rFonts w:ascii="Times New Roman"/>
          <w:sz w:val="24"/>
        </w:rPr>
        <w:t>a map that includes GIS services as well as local data</w:t>
      </w:r>
    </w:p>
    <w:p w14:paraId="5FF3A981" w14:textId="77777777" w:rsidR="005557B2" w:rsidRDefault="00000000">
      <w:pPr>
        <w:keepNext/>
        <w:keepLines/>
        <w:numPr>
          <w:ilvl w:val="7"/>
          <w:numId w:val="1"/>
        </w:numPr>
        <w:spacing w:after="0"/>
      </w:pPr>
      <w:r>
        <w:rPr>
          <w:rFonts w:ascii="Times New Roman"/>
          <w:sz w:val="24"/>
        </w:rPr>
        <w:t>a map containing networks, such as roads or utilities</w:t>
      </w:r>
    </w:p>
    <w:p w14:paraId="21BAB1D3" w14:textId="77777777" w:rsidR="005557B2" w:rsidRDefault="00000000">
      <w:pPr>
        <w:keepNext/>
        <w:keepLines/>
        <w:numPr>
          <w:ilvl w:val="7"/>
          <w:numId w:val="1"/>
        </w:numPr>
        <w:spacing w:after="0"/>
      </w:pPr>
      <w:r>
        <w:rPr>
          <w:rFonts w:ascii="Times New Roman"/>
          <w:sz w:val="24"/>
        </w:rPr>
        <w:t>a map that can only be accessed within ArcGIS Online</w:t>
      </w:r>
    </w:p>
    <w:p w14:paraId="1244BE14" w14:textId="77777777" w:rsidR="005557B2" w:rsidRDefault="00000000">
      <w:pPr>
        <w:keepLines/>
        <w:spacing w:after="0"/>
      </w:pPr>
      <w:r>
        <w:rPr>
          <w:rFonts w:ascii="Times New Roman"/>
          <w:sz w:val="24"/>
        </w:rPr>
        <w:br/>
      </w:r>
    </w:p>
    <w:p w14:paraId="723CB13F" w14:textId="77777777" w:rsidR="005557B2" w:rsidRDefault="00000000">
      <w:pPr>
        <w:keepNext/>
        <w:keepLines/>
        <w:numPr>
          <w:ilvl w:val="0"/>
          <w:numId w:val="1"/>
        </w:numPr>
        <w:spacing w:after="0"/>
      </w:pPr>
      <w:r>
        <w:rPr>
          <w:rFonts w:ascii="Times New Roman"/>
          <w:sz w:val="24"/>
        </w:rPr>
        <w:t>Select the definition of the term "project folder".</w:t>
      </w:r>
    </w:p>
    <w:p w14:paraId="1D68AFA1" w14:textId="77777777" w:rsidR="005557B2" w:rsidRDefault="00000000">
      <w:pPr>
        <w:keepNext/>
        <w:keepLines/>
        <w:numPr>
          <w:ilvl w:val="7"/>
          <w:numId w:val="1"/>
        </w:numPr>
        <w:spacing w:after="0"/>
      </w:pPr>
      <w:r>
        <w:rPr>
          <w:rFonts w:ascii="Times New Roman"/>
          <w:sz w:val="24"/>
        </w:rPr>
        <w:t>a Portal location containing useful data sets</w:t>
      </w:r>
    </w:p>
    <w:p w14:paraId="54268323" w14:textId="77777777" w:rsidR="005557B2" w:rsidRDefault="00000000">
      <w:pPr>
        <w:keepNext/>
        <w:keepLines/>
        <w:numPr>
          <w:ilvl w:val="7"/>
          <w:numId w:val="1"/>
        </w:numPr>
        <w:spacing w:after="0"/>
      </w:pPr>
      <w:r>
        <w:rPr>
          <w:rFonts w:ascii="Times New Roman"/>
          <w:sz w:val="24"/>
        </w:rPr>
        <w:t>a location on the local hard drive storing data used by a project</w:t>
      </w:r>
    </w:p>
    <w:p w14:paraId="6481B2C6" w14:textId="77777777" w:rsidR="005557B2" w:rsidRDefault="00000000">
      <w:pPr>
        <w:keepNext/>
        <w:keepLines/>
        <w:numPr>
          <w:ilvl w:val="7"/>
          <w:numId w:val="1"/>
        </w:numPr>
        <w:spacing w:after="0"/>
      </w:pPr>
      <w:r>
        <w:rPr>
          <w:rFonts w:ascii="Times New Roman"/>
          <w:sz w:val="24"/>
        </w:rPr>
        <w:t>the folder containing the project file and home geodatabase</w:t>
      </w:r>
    </w:p>
    <w:p w14:paraId="5EB446B2" w14:textId="77777777" w:rsidR="005557B2" w:rsidRDefault="00000000">
      <w:pPr>
        <w:keepNext/>
        <w:keepLines/>
        <w:numPr>
          <w:ilvl w:val="7"/>
          <w:numId w:val="1"/>
        </w:numPr>
        <w:spacing w:after="0"/>
      </w:pPr>
      <w:r>
        <w:rPr>
          <w:rFonts w:ascii="Times New Roman"/>
          <w:sz w:val="24"/>
        </w:rPr>
        <w:t>a place on a network drive that stores shared GIS data sets</w:t>
      </w:r>
    </w:p>
    <w:p w14:paraId="450902AA" w14:textId="77777777" w:rsidR="005557B2" w:rsidRDefault="00000000">
      <w:pPr>
        <w:keepLines/>
        <w:spacing w:after="0"/>
      </w:pPr>
      <w:r>
        <w:rPr>
          <w:rFonts w:ascii="Times New Roman"/>
          <w:sz w:val="24"/>
        </w:rPr>
        <w:br/>
      </w:r>
    </w:p>
    <w:p w14:paraId="05B81219" w14:textId="77777777" w:rsidR="005557B2" w:rsidRDefault="00000000">
      <w:pPr>
        <w:keepNext/>
        <w:keepLines/>
        <w:numPr>
          <w:ilvl w:val="0"/>
          <w:numId w:val="1"/>
        </w:numPr>
        <w:spacing w:after="0"/>
      </w:pPr>
      <w:r>
        <w:rPr>
          <w:rFonts w:ascii="Times New Roman"/>
          <w:sz w:val="24"/>
        </w:rPr>
        <w:t>Select the definition of the term "source scale".</w:t>
      </w:r>
    </w:p>
    <w:p w14:paraId="019AF080" w14:textId="77777777" w:rsidR="005557B2" w:rsidRDefault="00000000">
      <w:pPr>
        <w:keepNext/>
        <w:keepLines/>
        <w:numPr>
          <w:ilvl w:val="7"/>
          <w:numId w:val="1"/>
        </w:numPr>
        <w:spacing w:after="0"/>
      </w:pPr>
      <w:r>
        <w:rPr>
          <w:rFonts w:ascii="Times New Roman"/>
          <w:sz w:val="24"/>
        </w:rPr>
        <w:t>the scale at which a data set was originally converted to digital form</w:t>
      </w:r>
    </w:p>
    <w:p w14:paraId="30090072" w14:textId="77777777" w:rsidR="005557B2" w:rsidRDefault="00000000">
      <w:pPr>
        <w:keepNext/>
        <w:keepLines/>
        <w:numPr>
          <w:ilvl w:val="7"/>
          <w:numId w:val="1"/>
        </w:numPr>
        <w:spacing w:after="0"/>
      </w:pPr>
      <w:r>
        <w:rPr>
          <w:rFonts w:ascii="Times New Roman"/>
          <w:sz w:val="24"/>
        </w:rPr>
        <w:t>the scale at which the map is currently displayed</w:t>
      </w:r>
    </w:p>
    <w:p w14:paraId="6462D3C1" w14:textId="77777777" w:rsidR="005557B2" w:rsidRDefault="00000000">
      <w:pPr>
        <w:keepNext/>
        <w:keepLines/>
        <w:numPr>
          <w:ilvl w:val="7"/>
          <w:numId w:val="1"/>
        </w:numPr>
        <w:spacing w:after="0"/>
      </w:pPr>
      <w:r>
        <w:rPr>
          <w:rFonts w:ascii="Times New Roman"/>
          <w:sz w:val="24"/>
        </w:rPr>
        <w:t>the scale at which a layer appears or disappears</w:t>
      </w:r>
    </w:p>
    <w:p w14:paraId="3E627D40" w14:textId="77777777" w:rsidR="005557B2" w:rsidRDefault="00000000">
      <w:pPr>
        <w:keepNext/>
        <w:keepLines/>
        <w:numPr>
          <w:ilvl w:val="7"/>
          <w:numId w:val="1"/>
        </w:numPr>
        <w:spacing w:after="0"/>
      </w:pPr>
      <w:r>
        <w:rPr>
          <w:rFonts w:ascii="Times New Roman"/>
          <w:sz w:val="24"/>
        </w:rPr>
        <w:t>the scale of a layer when its entire extent is visible in the map</w:t>
      </w:r>
    </w:p>
    <w:p w14:paraId="636BD238" w14:textId="77777777" w:rsidR="005557B2" w:rsidRDefault="00000000">
      <w:pPr>
        <w:keepLines/>
        <w:spacing w:after="0"/>
      </w:pPr>
      <w:r>
        <w:rPr>
          <w:rFonts w:ascii="Times New Roman"/>
          <w:sz w:val="24"/>
        </w:rPr>
        <w:br/>
      </w:r>
    </w:p>
    <w:p w14:paraId="3A6CA39B" w14:textId="77777777" w:rsidR="005557B2" w:rsidRDefault="00000000">
      <w:pPr>
        <w:keepNext/>
        <w:keepLines/>
        <w:numPr>
          <w:ilvl w:val="0"/>
          <w:numId w:val="1"/>
        </w:numPr>
        <w:spacing w:after="0"/>
      </w:pPr>
      <w:r>
        <w:rPr>
          <w:rFonts w:ascii="Times New Roman"/>
          <w:sz w:val="24"/>
        </w:rPr>
        <w:lastRenderedPageBreak/>
        <w:t>Select the definition of the term "logical consistency".</w:t>
      </w:r>
    </w:p>
    <w:p w14:paraId="74CD5569" w14:textId="77777777" w:rsidR="005557B2" w:rsidRDefault="00000000">
      <w:pPr>
        <w:keepNext/>
        <w:keepLines/>
        <w:numPr>
          <w:ilvl w:val="7"/>
          <w:numId w:val="1"/>
        </w:numPr>
        <w:spacing w:after="0"/>
      </w:pPr>
      <w:r>
        <w:rPr>
          <w:rFonts w:ascii="Times New Roman"/>
          <w:sz w:val="24"/>
        </w:rPr>
        <w:t>the extent to which the data correctly captures real-world relationships</w:t>
      </w:r>
    </w:p>
    <w:p w14:paraId="045290C3" w14:textId="77777777" w:rsidR="005557B2" w:rsidRDefault="00000000">
      <w:pPr>
        <w:keepNext/>
        <w:keepLines/>
        <w:numPr>
          <w:ilvl w:val="7"/>
          <w:numId w:val="1"/>
        </w:numPr>
        <w:spacing w:after="0"/>
      </w:pPr>
      <w:r>
        <w:rPr>
          <w:rFonts w:ascii="Times New Roman"/>
          <w:color w:val="000000"/>
          <w:sz w:val="24"/>
        </w:rPr>
        <w:t xml:space="preserve">the extent to which the </w:t>
      </w:r>
      <w:r>
        <w:rPr>
          <w:rFonts w:ascii="Times New Roman"/>
          <w:i/>
          <w:color w:val="000000"/>
          <w:sz w:val="24"/>
        </w:rPr>
        <w:t>x-y</w:t>
      </w:r>
      <w:r>
        <w:rPr>
          <w:rFonts w:ascii="Times New Roman"/>
          <w:color w:val="000000"/>
          <w:sz w:val="24"/>
        </w:rPr>
        <w:t xml:space="preserve"> coordinates are correctly placed on the map</w:t>
      </w:r>
    </w:p>
    <w:p w14:paraId="6E8846CE" w14:textId="77777777" w:rsidR="005557B2" w:rsidRDefault="00000000">
      <w:pPr>
        <w:keepNext/>
        <w:keepLines/>
        <w:numPr>
          <w:ilvl w:val="7"/>
          <w:numId w:val="1"/>
        </w:numPr>
        <w:spacing w:after="0"/>
      </w:pPr>
      <w:r>
        <w:rPr>
          <w:rFonts w:ascii="Times New Roman"/>
          <w:sz w:val="24"/>
        </w:rPr>
        <w:t>the extent to which the attribute fields contain correct information</w:t>
      </w:r>
    </w:p>
    <w:p w14:paraId="7D112EFD" w14:textId="77777777" w:rsidR="005557B2" w:rsidRDefault="00000000">
      <w:pPr>
        <w:keepNext/>
        <w:keepLines/>
        <w:numPr>
          <w:ilvl w:val="7"/>
          <w:numId w:val="1"/>
        </w:numPr>
        <w:spacing w:after="0"/>
      </w:pPr>
      <w:r>
        <w:rPr>
          <w:rFonts w:ascii="Times New Roman"/>
          <w:sz w:val="24"/>
        </w:rPr>
        <w:t>the extent to which the time period of the data is valid</w:t>
      </w:r>
    </w:p>
    <w:p w14:paraId="17449E51" w14:textId="77777777" w:rsidR="005557B2" w:rsidRDefault="00000000">
      <w:pPr>
        <w:keepNext/>
        <w:keepLines/>
        <w:numPr>
          <w:ilvl w:val="7"/>
          <w:numId w:val="1"/>
        </w:numPr>
        <w:spacing w:after="0"/>
      </w:pPr>
      <w:r>
        <w:rPr>
          <w:rFonts w:ascii="Times New Roman"/>
          <w:sz w:val="24"/>
        </w:rPr>
        <w:t>the extent to which the metadata are filled out</w:t>
      </w:r>
    </w:p>
    <w:p w14:paraId="3E7A4D63" w14:textId="77777777" w:rsidR="005557B2" w:rsidRDefault="00000000">
      <w:pPr>
        <w:keepLines/>
        <w:spacing w:after="0"/>
      </w:pPr>
      <w:r>
        <w:rPr>
          <w:rFonts w:ascii="Times New Roman"/>
          <w:sz w:val="24"/>
        </w:rPr>
        <w:br/>
      </w:r>
    </w:p>
    <w:p w14:paraId="74F79F23" w14:textId="77777777" w:rsidR="005557B2"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14:paraId="5AA0E931" w14:textId="77777777" w:rsidR="005557B2" w:rsidRDefault="00000000">
      <w:pPr>
        <w:keepLines/>
        <w:numPr>
          <w:ilvl w:val="5"/>
          <w:numId w:val="3"/>
        </w:numPr>
        <w:spacing w:after="0"/>
      </w:pPr>
      <w:r>
        <w:rPr>
          <w:rFonts w:ascii="Times New Roman"/>
          <w:sz w:val="24"/>
        </w:rPr>
        <w:t>A</w:t>
      </w:r>
    </w:p>
    <w:p w14:paraId="6A1ED0CB" w14:textId="77777777" w:rsidR="005557B2" w:rsidRDefault="00000000">
      <w:pPr>
        <w:keepLines/>
        <w:numPr>
          <w:ilvl w:val="5"/>
          <w:numId w:val="3"/>
        </w:numPr>
        <w:spacing w:after="0"/>
      </w:pPr>
      <w:r>
        <w:rPr>
          <w:rFonts w:ascii="Times New Roman"/>
          <w:sz w:val="24"/>
        </w:rPr>
        <w:t>C</w:t>
      </w:r>
    </w:p>
    <w:p w14:paraId="3B3CED57" w14:textId="77777777" w:rsidR="005557B2" w:rsidRDefault="00000000">
      <w:pPr>
        <w:keepLines/>
        <w:numPr>
          <w:ilvl w:val="5"/>
          <w:numId w:val="3"/>
        </w:numPr>
        <w:spacing w:after="0"/>
      </w:pPr>
      <w:r>
        <w:rPr>
          <w:rFonts w:ascii="Times New Roman"/>
          <w:sz w:val="24"/>
        </w:rPr>
        <w:t>D</w:t>
      </w:r>
    </w:p>
    <w:p w14:paraId="2B69E42B" w14:textId="77777777" w:rsidR="005557B2" w:rsidRDefault="00000000">
      <w:pPr>
        <w:keepLines/>
        <w:numPr>
          <w:ilvl w:val="5"/>
          <w:numId w:val="3"/>
        </w:numPr>
        <w:spacing w:after="0"/>
      </w:pPr>
      <w:r>
        <w:rPr>
          <w:rFonts w:ascii="Times New Roman"/>
          <w:sz w:val="24"/>
        </w:rPr>
        <w:t>D</w:t>
      </w:r>
    </w:p>
    <w:p w14:paraId="18631CFD" w14:textId="77777777" w:rsidR="005557B2" w:rsidRDefault="00000000">
      <w:pPr>
        <w:keepLines/>
        <w:numPr>
          <w:ilvl w:val="5"/>
          <w:numId w:val="3"/>
        </w:numPr>
        <w:spacing w:after="0"/>
      </w:pPr>
      <w:r>
        <w:rPr>
          <w:rFonts w:ascii="Times New Roman"/>
          <w:sz w:val="24"/>
        </w:rPr>
        <w:t>C</w:t>
      </w:r>
    </w:p>
    <w:p w14:paraId="2D5BE7CF" w14:textId="77777777" w:rsidR="005557B2" w:rsidRDefault="00000000">
      <w:pPr>
        <w:keepLines/>
        <w:numPr>
          <w:ilvl w:val="5"/>
          <w:numId w:val="3"/>
        </w:numPr>
        <w:spacing w:after="0"/>
      </w:pPr>
      <w:r>
        <w:rPr>
          <w:rFonts w:ascii="Times New Roman"/>
          <w:sz w:val="24"/>
        </w:rPr>
        <w:t>D</w:t>
      </w:r>
    </w:p>
    <w:p w14:paraId="39D8B822" w14:textId="77777777" w:rsidR="005557B2" w:rsidRDefault="00000000">
      <w:pPr>
        <w:keepLines/>
        <w:numPr>
          <w:ilvl w:val="5"/>
          <w:numId w:val="3"/>
        </w:numPr>
        <w:spacing w:after="0"/>
      </w:pPr>
      <w:r>
        <w:rPr>
          <w:rFonts w:ascii="Times New Roman"/>
          <w:sz w:val="24"/>
        </w:rPr>
        <w:t>[C, D]</w:t>
      </w:r>
    </w:p>
    <w:p w14:paraId="4A1CB237" w14:textId="77777777" w:rsidR="005557B2" w:rsidRDefault="00000000">
      <w:pPr>
        <w:keepLines/>
        <w:numPr>
          <w:ilvl w:val="5"/>
          <w:numId w:val="3"/>
        </w:numPr>
        <w:spacing w:after="0"/>
      </w:pPr>
      <w:r>
        <w:rPr>
          <w:rFonts w:ascii="Times New Roman"/>
          <w:sz w:val="24"/>
        </w:rPr>
        <w:t>A</w:t>
      </w:r>
    </w:p>
    <w:p w14:paraId="49EDB4DB" w14:textId="77777777" w:rsidR="005557B2" w:rsidRDefault="00000000">
      <w:pPr>
        <w:keepLines/>
        <w:numPr>
          <w:ilvl w:val="5"/>
          <w:numId w:val="3"/>
        </w:numPr>
        <w:spacing w:after="0"/>
      </w:pPr>
      <w:r>
        <w:rPr>
          <w:rFonts w:ascii="Times New Roman"/>
          <w:sz w:val="24"/>
        </w:rPr>
        <w:t>B</w:t>
      </w:r>
    </w:p>
    <w:p w14:paraId="3F401D56" w14:textId="77777777" w:rsidR="005557B2" w:rsidRDefault="00000000">
      <w:pPr>
        <w:keepLines/>
        <w:numPr>
          <w:ilvl w:val="5"/>
          <w:numId w:val="3"/>
        </w:numPr>
        <w:spacing w:after="0"/>
      </w:pPr>
      <w:r>
        <w:rPr>
          <w:rFonts w:ascii="Times New Roman"/>
          <w:sz w:val="24"/>
        </w:rPr>
        <w:t>D</w:t>
      </w:r>
    </w:p>
    <w:p w14:paraId="19B235AD" w14:textId="77777777" w:rsidR="005557B2" w:rsidRDefault="00000000">
      <w:pPr>
        <w:keepLines/>
        <w:numPr>
          <w:ilvl w:val="5"/>
          <w:numId w:val="3"/>
        </w:numPr>
        <w:spacing w:after="0"/>
      </w:pPr>
      <w:r>
        <w:rPr>
          <w:rFonts w:ascii="Times New Roman"/>
          <w:sz w:val="24"/>
        </w:rPr>
        <w:t>A</w:t>
      </w:r>
    </w:p>
    <w:p w14:paraId="64C1E19F" w14:textId="77777777" w:rsidR="005557B2" w:rsidRDefault="00000000">
      <w:pPr>
        <w:keepLines/>
        <w:numPr>
          <w:ilvl w:val="5"/>
          <w:numId w:val="3"/>
        </w:numPr>
        <w:spacing w:after="0"/>
      </w:pPr>
      <w:r>
        <w:rPr>
          <w:rFonts w:ascii="Times New Roman"/>
          <w:sz w:val="24"/>
        </w:rPr>
        <w:t>C</w:t>
      </w:r>
    </w:p>
    <w:p w14:paraId="7CF97E4E" w14:textId="77777777" w:rsidR="005557B2" w:rsidRDefault="00000000">
      <w:pPr>
        <w:keepLines/>
        <w:numPr>
          <w:ilvl w:val="5"/>
          <w:numId w:val="3"/>
        </w:numPr>
        <w:spacing w:after="0"/>
      </w:pPr>
      <w:r>
        <w:rPr>
          <w:rFonts w:ascii="Times New Roman"/>
          <w:sz w:val="24"/>
        </w:rPr>
        <w:t>A</w:t>
      </w:r>
    </w:p>
    <w:p w14:paraId="0A6F659C" w14:textId="77777777" w:rsidR="005557B2" w:rsidRDefault="00000000">
      <w:pPr>
        <w:keepLines/>
        <w:numPr>
          <w:ilvl w:val="5"/>
          <w:numId w:val="3"/>
        </w:numPr>
        <w:spacing w:after="0"/>
      </w:pPr>
      <w:r>
        <w:rPr>
          <w:rFonts w:ascii="Times New Roman"/>
          <w:sz w:val="24"/>
        </w:rPr>
        <w:t>C</w:t>
      </w:r>
    </w:p>
    <w:p w14:paraId="6E99BB1B" w14:textId="77777777" w:rsidR="005557B2" w:rsidRDefault="00000000">
      <w:pPr>
        <w:keepLines/>
        <w:numPr>
          <w:ilvl w:val="5"/>
          <w:numId w:val="3"/>
        </w:numPr>
        <w:spacing w:after="0"/>
      </w:pPr>
      <w:r>
        <w:rPr>
          <w:rFonts w:ascii="Times New Roman"/>
          <w:sz w:val="24"/>
        </w:rPr>
        <w:t>C</w:t>
      </w:r>
    </w:p>
    <w:p w14:paraId="1AABE5CF" w14:textId="77777777" w:rsidR="005557B2" w:rsidRDefault="00000000">
      <w:pPr>
        <w:keepLines/>
        <w:numPr>
          <w:ilvl w:val="5"/>
          <w:numId w:val="3"/>
        </w:numPr>
        <w:spacing w:after="0"/>
      </w:pPr>
      <w:r>
        <w:rPr>
          <w:rFonts w:ascii="Times New Roman"/>
          <w:sz w:val="24"/>
        </w:rPr>
        <w:t>B</w:t>
      </w:r>
    </w:p>
    <w:p w14:paraId="4F9BF85C" w14:textId="77777777" w:rsidR="005557B2" w:rsidRDefault="00000000">
      <w:pPr>
        <w:keepLines/>
        <w:numPr>
          <w:ilvl w:val="5"/>
          <w:numId w:val="3"/>
        </w:numPr>
        <w:spacing w:after="0"/>
      </w:pPr>
      <w:r>
        <w:rPr>
          <w:rFonts w:ascii="Times New Roman"/>
          <w:sz w:val="24"/>
        </w:rPr>
        <w:t>D</w:t>
      </w:r>
    </w:p>
    <w:p w14:paraId="2D93CA2C" w14:textId="77777777" w:rsidR="005557B2" w:rsidRDefault="00000000">
      <w:pPr>
        <w:keepLines/>
        <w:numPr>
          <w:ilvl w:val="5"/>
          <w:numId w:val="3"/>
        </w:numPr>
        <w:spacing w:after="0"/>
      </w:pPr>
      <w:r>
        <w:rPr>
          <w:rFonts w:ascii="Times New Roman"/>
          <w:sz w:val="24"/>
        </w:rPr>
        <w:t>A</w:t>
      </w:r>
    </w:p>
    <w:p w14:paraId="19BFD147" w14:textId="77777777" w:rsidR="005557B2" w:rsidRDefault="00000000">
      <w:pPr>
        <w:keepLines/>
        <w:numPr>
          <w:ilvl w:val="5"/>
          <w:numId w:val="3"/>
        </w:numPr>
        <w:spacing w:after="0"/>
      </w:pPr>
      <w:r>
        <w:rPr>
          <w:rFonts w:ascii="Times New Roman"/>
          <w:sz w:val="24"/>
        </w:rPr>
        <w:t>B</w:t>
      </w:r>
    </w:p>
    <w:p w14:paraId="6ECC5BB8" w14:textId="77777777" w:rsidR="005557B2" w:rsidRDefault="00000000">
      <w:pPr>
        <w:keepLines/>
        <w:numPr>
          <w:ilvl w:val="5"/>
          <w:numId w:val="3"/>
        </w:numPr>
        <w:spacing w:after="0"/>
      </w:pPr>
      <w:r>
        <w:rPr>
          <w:rFonts w:ascii="Times New Roman"/>
          <w:sz w:val="24"/>
        </w:rPr>
        <w:t>C</w:t>
      </w:r>
    </w:p>
    <w:p w14:paraId="30E79443" w14:textId="77777777" w:rsidR="005557B2" w:rsidRDefault="00000000">
      <w:pPr>
        <w:keepLines/>
        <w:numPr>
          <w:ilvl w:val="5"/>
          <w:numId w:val="3"/>
        </w:numPr>
        <w:spacing w:after="0"/>
      </w:pPr>
      <w:r>
        <w:rPr>
          <w:rFonts w:ascii="Times New Roman"/>
          <w:sz w:val="24"/>
        </w:rPr>
        <w:t>C</w:t>
      </w:r>
    </w:p>
    <w:p w14:paraId="3F2F8FE7" w14:textId="77777777" w:rsidR="005557B2" w:rsidRDefault="00000000">
      <w:pPr>
        <w:keepLines/>
        <w:numPr>
          <w:ilvl w:val="5"/>
          <w:numId w:val="3"/>
        </w:numPr>
        <w:spacing w:after="0"/>
      </w:pPr>
      <w:r>
        <w:rPr>
          <w:rFonts w:ascii="Times New Roman"/>
          <w:sz w:val="24"/>
        </w:rPr>
        <w:t>C</w:t>
      </w:r>
    </w:p>
    <w:p w14:paraId="1EB06849" w14:textId="77777777" w:rsidR="005557B2" w:rsidRDefault="00000000">
      <w:pPr>
        <w:keepLines/>
        <w:numPr>
          <w:ilvl w:val="5"/>
          <w:numId w:val="3"/>
        </w:numPr>
        <w:spacing w:after="0"/>
      </w:pPr>
      <w:r>
        <w:rPr>
          <w:rFonts w:ascii="Times New Roman"/>
          <w:sz w:val="24"/>
        </w:rPr>
        <w:t>B</w:t>
      </w:r>
    </w:p>
    <w:p w14:paraId="709D8A6A" w14:textId="77777777" w:rsidR="005557B2" w:rsidRDefault="00000000">
      <w:pPr>
        <w:keepLines/>
        <w:numPr>
          <w:ilvl w:val="5"/>
          <w:numId w:val="3"/>
        </w:numPr>
        <w:spacing w:after="0"/>
      </w:pPr>
      <w:r>
        <w:rPr>
          <w:rFonts w:ascii="Times New Roman"/>
          <w:sz w:val="24"/>
        </w:rPr>
        <w:t>B</w:t>
      </w:r>
    </w:p>
    <w:p w14:paraId="66D3F2CD" w14:textId="77777777" w:rsidR="005557B2" w:rsidRDefault="00000000">
      <w:pPr>
        <w:keepLines/>
        <w:numPr>
          <w:ilvl w:val="5"/>
          <w:numId w:val="3"/>
        </w:numPr>
        <w:spacing w:after="0"/>
      </w:pPr>
      <w:r>
        <w:rPr>
          <w:rFonts w:ascii="Times New Roman"/>
          <w:sz w:val="24"/>
        </w:rPr>
        <w:t>A</w:t>
      </w:r>
    </w:p>
    <w:p w14:paraId="6C168AB2" w14:textId="77777777" w:rsidR="005557B2" w:rsidRDefault="00000000">
      <w:pPr>
        <w:keepLines/>
        <w:numPr>
          <w:ilvl w:val="5"/>
          <w:numId w:val="3"/>
        </w:numPr>
        <w:spacing w:after="0"/>
      </w:pPr>
      <w:r>
        <w:rPr>
          <w:rFonts w:ascii="Times New Roman"/>
          <w:sz w:val="24"/>
        </w:rPr>
        <w:t>C</w:t>
      </w:r>
    </w:p>
    <w:p w14:paraId="37D3C1E8" w14:textId="77777777" w:rsidR="005557B2" w:rsidRDefault="00000000">
      <w:pPr>
        <w:keepLines/>
        <w:numPr>
          <w:ilvl w:val="5"/>
          <w:numId w:val="3"/>
        </w:numPr>
        <w:spacing w:after="0"/>
      </w:pPr>
      <w:r>
        <w:rPr>
          <w:rFonts w:ascii="Times New Roman"/>
          <w:sz w:val="24"/>
        </w:rPr>
        <w:t>D</w:t>
      </w:r>
    </w:p>
    <w:p w14:paraId="51C2A2D8" w14:textId="77777777" w:rsidR="005557B2" w:rsidRDefault="00000000">
      <w:pPr>
        <w:keepLines/>
        <w:numPr>
          <w:ilvl w:val="5"/>
          <w:numId w:val="3"/>
        </w:numPr>
        <w:spacing w:after="0"/>
      </w:pPr>
      <w:r>
        <w:rPr>
          <w:rFonts w:ascii="Times New Roman"/>
          <w:sz w:val="24"/>
        </w:rPr>
        <w:t>B</w:t>
      </w:r>
    </w:p>
    <w:p w14:paraId="32EE0FD6" w14:textId="77777777" w:rsidR="005557B2" w:rsidRDefault="00000000">
      <w:pPr>
        <w:keepLines/>
        <w:numPr>
          <w:ilvl w:val="5"/>
          <w:numId w:val="3"/>
        </w:numPr>
        <w:spacing w:after="0"/>
      </w:pPr>
      <w:r>
        <w:rPr>
          <w:rFonts w:ascii="Times New Roman"/>
          <w:sz w:val="24"/>
        </w:rPr>
        <w:t>A</w:t>
      </w:r>
    </w:p>
    <w:p w14:paraId="71E256A3" w14:textId="77777777" w:rsidR="005557B2" w:rsidRDefault="00000000">
      <w:pPr>
        <w:keepLines/>
        <w:numPr>
          <w:ilvl w:val="5"/>
          <w:numId w:val="3"/>
        </w:numPr>
        <w:spacing w:after="0"/>
      </w:pPr>
      <w:r>
        <w:rPr>
          <w:rFonts w:ascii="Times New Roman"/>
          <w:sz w:val="24"/>
        </w:rPr>
        <w:t>A</w:t>
      </w:r>
    </w:p>
    <w:p w14:paraId="13229983" w14:textId="77777777" w:rsidR="005557B2" w:rsidRDefault="00000000">
      <w:pPr>
        <w:keepLines/>
        <w:numPr>
          <w:ilvl w:val="5"/>
          <w:numId w:val="3"/>
        </w:numPr>
        <w:spacing w:after="0"/>
      </w:pPr>
      <w:r>
        <w:rPr>
          <w:rFonts w:ascii="Times New Roman"/>
          <w:sz w:val="24"/>
        </w:rPr>
        <w:t>A</w:t>
      </w:r>
    </w:p>
    <w:p w14:paraId="3167F874" w14:textId="77777777" w:rsidR="005557B2" w:rsidRDefault="00000000">
      <w:pPr>
        <w:keepLines/>
        <w:numPr>
          <w:ilvl w:val="5"/>
          <w:numId w:val="3"/>
        </w:numPr>
        <w:spacing w:after="0"/>
      </w:pPr>
      <w:r>
        <w:rPr>
          <w:rFonts w:ascii="Times New Roman"/>
          <w:sz w:val="24"/>
        </w:rPr>
        <w:t>C</w:t>
      </w:r>
    </w:p>
    <w:p w14:paraId="7CB34704" w14:textId="77777777" w:rsidR="005557B2" w:rsidRDefault="00000000">
      <w:pPr>
        <w:keepLines/>
        <w:numPr>
          <w:ilvl w:val="5"/>
          <w:numId w:val="3"/>
        </w:numPr>
        <w:spacing w:after="0"/>
      </w:pPr>
      <w:r>
        <w:rPr>
          <w:rFonts w:ascii="Times New Roman"/>
          <w:sz w:val="24"/>
        </w:rPr>
        <w:t>C</w:t>
      </w:r>
    </w:p>
    <w:p w14:paraId="04B84C3C" w14:textId="77777777" w:rsidR="005557B2" w:rsidRDefault="00000000">
      <w:pPr>
        <w:keepLines/>
        <w:numPr>
          <w:ilvl w:val="5"/>
          <w:numId w:val="3"/>
        </w:numPr>
        <w:spacing w:after="0"/>
      </w:pPr>
      <w:r>
        <w:rPr>
          <w:rFonts w:ascii="Times New Roman"/>
          <w:sz w:val="24"/>
        </w:rPr>
        <w:t>A</w:t>
      </w:r>
    </w:p>
    <w:p w14:paraId="2D513CF1" w14:textId="77777777" w:rsidR="005557B2" w:rsidRDefault="00000000">
      <w:pPr>
        <w:keepLines/>
        <w:numPr>
          <w:ilvl w:val="5"/>
          <w:numId w:val="3"/>
        </w:numPr>
        <w:spacing w:after="0"/>
      </w:pPr>
      <w:r>
        <w:rPr>
          <w:rFonts w:ascii="Times New Roman"/>
          <w:sz w:val="24"/>
        </w:rPr>
        <w:t>C</w:t>
      </w:r>
    </w:p>
    <w:p w14:paraId="209BA44C" w14:textId="77777777" w:rsidR="005557B2" w:rsidRDefault="00000000">
      <w:pPr>
        <w:keepLines/>
        <w:numPr>
          <w:ilvl w:val="5"/>
          <w:numId w:val="3"/>
        </w:numPr>
        <w:spacing w:after="0"/>
      </w:pPr>
      <w:r>
        <w:rPr>
          <w:rFonts w:ascii="Times New Roman"/>
          <w:sz w:val="24"/>
        </w:rPr>
        <w:t>D</w:t>
      </w:r>
    </w:p>
    <w:p w14:paraId="0DFABAAC" w14:textId="77777777" w:rsidR="005557B2" w:rsidRDefault="00000000">
      <w:pPr>
        <w:keepLines/>
        <w:numPr>
          <w:ilvl w:val="5"/>
          <w:numId w:val="3"/>
        </w:numPr>
        <w:spacing w:after="0"/>
      </w:pPr>
      <w:r>
        <w:rPr>
          <w:rFonts w:ascii="Times New Roman"/>
          <w:sz w:val="24"/>
        </w:rPr>
        <w:t>A</w:t>
      </w:r>
    </w:p>
    <w:p w14:paraId="66D821C3" w14:textId="77777777" w:rsidR="005557B2" w:rsidRDefault="00000000">
      <w:pPr>
        <w:keepLines/>
        <w:numPr>
          <w:ilvl w:val="5"/>
          <w:numId w:val="3"/>
        </w:numPr>
        <w:spacing w:after="0"/>
      </w:pPr>
      <w:r>
        <w:rPr>
          <w:rFonts w:ascii="Times New Roman"/>
          <w:sz w:val="24"/>
        </w:rPr>
        <w:lastRenderedPageBreak/>
        <w:t>D</w:t>
      </w:r>
    </w:p>
    <w:p w14:paraId="0C942869" w14:textId="77777777" w:rsidR="005557B2" w:rsidRDefault="00000000">
      <w:pPr>
        <w:keepLines/>
        <w:numPr>
          <w:ilvl w:val="5"/>
          <w:numId w:val="3"/>
        </w:numPr>
        <w:spacing w:after="0"/>
      </w:pPr>
      <w:r>
        <w:rPr>
          <w:rFonts w:ascii="Times New Roman"/>
          <w:sz w:val="24"/>
        </w:rPr>
        <w:t>A</w:t>
      </w:r>
    </w:p>
    <w:p w14:paraId="2ADEED35" w14:textId="77777777" w:rsidR="005557B2" w:rsidRDefault="00000000">
      <w:pPr>
        <w:keepLines/>
        <w:numPr>
          <w:ilvl w:val="5"/>
          <w:numId w:val="3"/>
        </w:numPr>
        <w:spacing w:after="0"/>
      </w:pPr>
      <w:r>
        <w:rPr>
          <w:rFonts w:ascii="Times New Roman"/>
          <w:sz w:val="24"/>
        </w:rPr>
        <w:t>A</w:t>
      </w:r>
    </w:p>
    <w:p w14:paraId="453ED269" w14:textId="77777777" w:rsidR="005557B2" w:rsidRDefault="00000000">
      <w:pPr>
        <w:keepLines/>
        <w:numPr>
          <w:ilvl w:val="5"/>
          <w:numId w:val="3"/>
        </w:numPr>
        <w:spacing w:after="0"/>
      </w:pPr>
      <w:r>
        <w:rPr>
          <w:rFonts w:ascii="Times New Roman"/>
          <w:sz w:val="24"/>
        </w:rPr>
        <w:t>A</w:t>
      </w:r>
    </w:p>
    <w:p w14:paraId="161ADCEA" w14:textId="77777777" w:rsidR="005557B2" w:rsidRDefault="00000000">
      <w:pPr>
        <w:keepLines/>
        <w:numPr>
          <w:ilvl w:val="5"/>
          <w:numId w:val="3"/>
        </w:numPr>
        <w:spacing w:after="0"/>
      </w:pPr>
      <w:r>
        <w:rPr>
          <w:rFonts w:ascii="Times New Roman"/>
          <w:sz w:val="24"/>
        </w:rPr>
        <w:t>C</w:t>
      </w:r>
    </w:p>
    <w:p w14:paraId="1F99BD86" w14:textId="77777777" w:rsidR="005557B2" w:rsidRDefault="00000000">
      <w:pPr>
        <w:keepLines/>
        <w:numPr>
          <w:ilvl w:val="5"/>
          <w:numId w:val="3"/>
        </w:numPr>
        <w:spacing w:after="0"/>
      </w:pPr>
      <w:r>
        <w:rPr>
          <w:rFonts w:ascii="Times New Roman"/>
          <w:sz w:val="24"/>
        </w:rPr>
        <w:t>C</w:t>
      </w:r>
    </w:p>
    <w:p w14:paraId="68088037" w14:textId="77777777" w:rsidR="005557B2" w:rsidRDefault="00000000">
      <w:pPr>
        <w:keepLines/>
        <w:numPr>
          <w:ilvl w:val="5"/>
          <w:numId w:val="3"/>
        </w:numPr>
        <w:spacing w:after="0"/>
      </w:pPr>
      <w:r>
        <w:rPr>
          <w:rFonts w:ascii="Times New Roman"/>
          <w:sz w:val="24"/>
        </w:rPr>
        <w:t>B</w:t>
      </w:r>
    </w:p>
    <w:p w14:paraId="292BA336" w14:textId="77777777" w:rsidR="005557B2" w:rsidRDefault="00000000">
      <w:pPr>
        <w:keepLines/>
        <w:numPr>
          <w:ilvl w:val="5"/>
          <w:numId w:val="3"/>
        </w:numPr>
        <w:spacing w:after="0"/>
      </w:pPr>
      <w:r>
        <w:rPr>
          <w:rFonts w:ascii="Times New Roman"/>
          <w:sz w:val="24"/>
        </w:rPr>
        <w:t>A</w:t>
      </w:r>
    </w:p>
    <w:p w14:paraId="0A21114F" w14:textId="77777777" w:rsidR="005557B2" w:rsidRDefault="00000000">
      <w:pPr>
        <w:keepLines/>
        <w:numPr>
          <w:ilvl w:val="5"/>
          <w:numId w:val="3"/>
        </w:numPr>
        <w:spacing w:after="0"/>
      </w:pPr>
      <w:r>
        <w:rPr>
          <w:rFonts w:ascii="Times New Roman"/>
          <w:sz w:val="24"/>
        </w:rPr>
        <w:t>C</w:t>
      </w:r>
    </w:p>
    <w:p w14:paraId="31A1AA23" w14:textId="77777777" w:rsidR="005557B2" w:rsidRDefault="00000000">
      <w:pPr>
        <w:keepLines/>
        <w:numPr>
          <w:ilvl w:val="5"/>
          <w:numId w:val="3"/>
        </w:numPr>
        <w:spacing w:after="0"/>
      </w:pPr>
      <w:r>
        <w:rPr>
          <w:rFonts w:ascii="Times New Roman"/>
          <w:sz w:val="24"/>
        </w:rPr>
        <w:t>D</w:t>
      </w:r>
    </w:p>
    <w:p w14:paraId="2208E186" w14:textId="77777777" w:rsidR="005557B2" w:rsidRDefault="00000000">
      <w:pPr>
        <w:keepLines/>
        <w:numPr>
          <w:ilvl w:val="5"/>
          <w:numId w:val="3"/>
        </w:numPr>
        <w:spacing w:after="0"/>
      </w:pPr>
      <w:r>
        <w:rPr>
          <w:rFonts w:ascii="Times New Roman"/>
          <w:sz w:val="24"/>
        </w:rPr>
        <w:t>A</w:t>
      </w:r>
    </w:p>
    <w:p w14:paraId="49C09F3B" w14:textId="77777777" w:rsidR="005557B2" w:rsidRDefault="00000000">
      <w:pPr>
        <w:keepLines/>
        <w:numPr>
          <w:ilvl w:val="5"/>
          <w:numId w:val="3"/>
        </w:numPr>
        <w:spacing w:after="0"/>
      </w:pPr>
      <w:r>
        <w:rPr>
          <w:rFonts w:ascii="Times New Roman"/>
          <w:sz w:val="24"/>
        </w:rPr>
        <w:t>B</w:t>
      </w:r>
    </w:p>
    <w:p w14:paraId="7DA97432" w14:textId="77777777" w:rsidR="005557B2" w:rsidRDefault="00000000">
      <w:pPr>
        <w:keepLines/>
        <w:numPr>
          <w:ilvl w:val="5"/>
          <w:numId w:val="3"/>
        </w:numPr>
        <w:spacing w:after="0"/>
      </w:pPr>
      <w:r>
        <w:rPr>
          <w:rFonts w:ascii="Times New Roman"/>
          <w:sz w:val="24"/>
        </w:rPr>
        <w:t>C</w:t>
      </w:r>
    </w:p>
    <w:p w14:paraId="68DB933B" w14:textId="77777777" w:rsidR="005557B2" w:rsidRDefault="00000000">
      <w:pPr>
        <w:keepLines/>
        <w:numPr>
          <w:ilvl w:val="5"/>
          <w:numId w:val="3"/>
        </w:numPr>
        <w:spacing w:after="0"/>
      </w:pPr>
      <w:r>
        <w:rPr>
          <w:rFonts w:ascii="Times New Roman"/>
          <w:sz w:val="24"/>
        </w:rPr>
        <w:t>C</w:t>
      </w:r>
    </w:p>
    <w:p w14:paraId="4AAC1C05" w14:textId="77777777" w:rsidR="005557B2" w:rsidRDefault="00000000">
      <w:pPr>
        <w:keepLines/>
        <w:numPr>
          <w:ilvl w:val="5"/>
          <w:numId w:val="3"/>
        </w:numPr>
        <w:spacing w:after="0"/>
      </w:pPr>
      <w:r>
        <w:rPr>
          <w:rFonts w:ascii="Times New Roman"/>
          <w:sz w:val="24"/>
        </w:rPr>
        <w:t>D</w:t>
      </w:r>
    </w:p>
    <w:p w14:paraId="47BBC0A3" w14:textId="77777777" w:rsidR="005557B2" w:rsidRDefault="00000000">
      <w:pPr>
        <w:keepLines/>
        <w:numPr>
          <w:ilvl w:val="5"/>
          <w:numId w:val="3"/>
        </w:numPr>
        <w:spacing w:after="0"/>
      </w:pPr>
      <w:r>
        <w:rPr>
          <w:rFonts w:ascii="Times New Roman"/>
          <w:sz w:val="24"/>
        </w:rPr>
        <w:t>B</w:t>
      </w:r>
    </w:p>
    <w:p w14:paraId="08D9F85F" w14:textId="77777777" w:rsidR="005557B2" w:rsidRDefault="00000000">
      <w:pPr>
        <w:keepLines/>
        <w:numPr>
          <w:ilvl w:val="5"/>
          <w:numId w:val="3"/>
        </w:numPr>
        <w:spacing w:after="0"/>
      </w:pPr>
      <w:r>
        <w:rPr>
          <w:rFonts w:ascii="Times New Roman"/>
          <w:sz w:val="24"/>
        </w:rPr>
        <w:t>D</w:t>
      </w:r>
    </w:p>
    <w:p w14:paraId="2D1A0F1B" w14:textId="77777777" w:rsidR="005557B2" w:rsidRDefault="00000000">
      <w:pPr>
        <w:keepLines/>
        <w:numPr>
          <w:ilvl w:val="5"/>
          <w:numId w:val="3"/>
        </w:numPr>
        <w:spacing w:after="0"/>
      </w:pPr>
      <w:r>
        <w:rPr>
          <w:rFonts w:ascii="Times New Roman"/>
          <w:sz w:val="24"/>
        </w:rPr>
        <w:t>A</w:t>
      </w:r>
    </w:p>
    <w:p w14:paraId="5BC25A4B" w14:textId="77777777" w:rsidR="005557B2" w:rsidRDefault="00000000">
      <w:pPr>
        <w:keepLines/>
        <w:numPr>
          <w:ilvl w:val="5"/>
          <w:numId w:val="3"/>
        </w:numPr>
        <w:spacing w:after="0"/>
      </w:pPr>
      <w:r>
        <w:rPr>
          <w:rFonts w:ascii="Times New Roman"/>
          <w:sz w:val="24"/>
        </w:rPr>
        <w:t>C</w:t>
      </w:r>
    </w:p>
    <w:p w14:paraId="4A0EE722" w14:textId="77777777" w:rsidR="005557B2" w:rsidRDefault="00000000">
      <w:pPr>
        <w:keepLines/>
        <w:numPr>
          <w:ilvl w:val="5"/>
          <w:numId w:val="3"/>
        </w:numPr>
        <w:spacing w:after="0"/>
      </w:pPr>
      <w:r>
        <w:rPr>
          <w:rFonts w:ascii="Times New Roman"/>
          <w:sz w:val="24"/>
        </w:rPr>
        <w:t>A</w:t>
      </w:r>
    </w:p>
    <w:p w14:paraId="38C5CECE" w14:textId="77777777" w:rsidR="005557B2" w:rsidRDefault="00000000">
      <w:pPr>
        <w:keepLines/>
        <w:numPr>
          <w:ilvl w:val="5"/>
          <w:numId w:val="3"/>
        </w:numPr>
        <w:spacing w:after="0"/>
      </w:pPr>
      <w:r>
        <w:rPr>
          <w:rFonts w:ascii="Times New Roman"/>
          <w:sz w:val="24"/>
        </w:rPr>
        <w:t>A</w:t>
      </w:r>
    </w:p>
    <w:p w14:paraId="179B8B4E" w14:textId="77777777" w:rsidR="005557B2" w:rsidRDefault="00000000">
      <w:pPr>
        <w:keepLines/>
        <w:numPr>
          <w:ilvl w:val="5"/>
          <w:numId w:val="3"/>
        </w:numPr>
        <w:spacing w:after="0"/>
      </w:pPr>
      <w:r>
        <w:rPr>
          <w:rFonts w:ascii="Times New Roman"/>
          <w:sz w:val="24"/>
        </w:rPr>
        <w:t>A</w:t>
      </w:r>
    </w:p>
    <w:p w14:paraId="453BFA57" w14:textId="77777777" w:rsidR="005557B2" w:rsidRDefault="00000000">
      <w:pPr>
        <w:keepLines/>
        <w:numPr>
          <w:ilvl w:val="5"/>
          <w:numId w:val="3"/>
        </w:numPr>
        <w:spacing w:after="0"/>
      </w:pPr>
      <w:r>
        <w:rPr>
          <w:rFonts w:ascii="Times New Roman"/>
          <w:sz w:val="24"/>
        </w:rPr>
        <w:t>A</w:t>
      </w:r>
    </w:p>
    <w:p w14:paraId="28FFAEA1" w14:textId="77777777" w:rsidR="005557B2" w:rsidRDefault="00000000">
      <w:pPr>
        <w:keepLines/>
        <w:numPr>
          <w:ilvl w:val="5"/>
          <w:numId w:val="3"/>
        </w:numPr>
        <w:spacing w:after="0"/>
      </w:pPr>
      <w:r>
        <w:rPr>
          <w:rFonts w:ascii="Times New Roman"/>
          <w:sz w:val="24"/>
        </w:rPr>
        <w:t>C</w:t>
      </w:r>
    </w:p>
    <w:p w14:paraId="73DB13DA" w14:textId="77777777" w:rsidR="005557B2" w:rsidRDefault="00000000">
      <w:pPr>
        <w:keepLines/>
        <w:numPr>
          <w:ilvl w:val="5"/>
          <w:numId w:val="3"/>
        </w:numPr>
        <w:spacing w:after="0"/>
      </w:pPr>
      <w:r>
        <w:rPr>
          <w:rFonts w:ascii="Times New Roman"/>
          <w:sz w:val="24"/>
        </w:rPr>
        <w:t>A</w:t>
      </w:r>
    </w:p>
    <w:p w14:paraId="36958955" w14:textId="77777777" w:rsidR="005557B2" w:rsidRDefault="00000000">
      <w:pPr>
        <w:keepLines/>
        <w:numPr>
          <w:ilvl w:val="5"/>
          <w:numId w:val="3"/>
        </w:numPr>
        <w:spacing w:after="0"/>
      </w:pPr>
      <w:r>
        <w:rPr>
          <w:rFonts w:ascii="Times New Roman"/>
          <w:sz w:val="24"/>
        </w:rPr>
        <w:t>A</w:t>
      </w:r>
    </w:p>
    <w:sectPr w:rsidR="005557B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CFD" w14:textId="77777777" w:rsidR="002D1AD5" w:rsidRDefault="002D1AD5">
      <w:pPr>
        <w:spacing w:after="0" w:line="240" w:lineRule="auto"/>
      </w:pPr>
      <w:r>
        <w:separator/>
      </w:r>
    </w:p>
  </w:endnote>
  <w:endnote w:type="continuationSeparator" w:id="0">
    <w:p w14:paraId="6B0502D9" w14:textId="77777777" w:rsidR="002D1AD5" w:rsidRDefault="002D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4ABE" w14:textId="77777777" w:rsidR="0032589F" w:rsidRDefault="0032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D576" w14:textId="4E024705" w:rsidR="005557B2" w:rsidRPr="0032589F" w:rsidRDefault="005557B2" w:rsidP="00325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0D1E" w14:textId="77777777" w:rsidR="0032589F" w:rsidRDefault="0032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15DE" w14:textId="77777777" w:rsidR="002D1AD5" w:rsidRDefault="002D1AD5">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3AE7A257" w14:textId="77777777" w:rsidR="002D1AD5" w:rsidRDefault="002D1AD5"/>
    <w:p w14:paraId="634BC263" w14:textId="77777777" w:rsidR="002D1AD5" w:rsidRDefault="002D1AD5">
      <w:pPr>
        <w:spacing w:after="0" w:line="240" w:lineRule="auto"/>
      </w:pPr>
      <w:r>
        <w:separator/>
      </w:r>
    </w:p>
  </w:footnote>
  <w:footnote w:type="continuationSeparator" w:id="0">
    <w:p w14:paraId="375EC22B" w14:textId="77777777" w:rsidR="002D1AD5" w:rsidRDefault="002D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FBF2" w14:textId="77777777" w:rsidR="0032589F" w:rsidRDefault="0032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853E" w14:textId="77777777" w:rsidR="0032589F" w:rsidRDefault="00325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D66" w14:textId="77777777" w:rsidR="0032589F" w:rsidRDefault="0032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0FB4D1BA"/>
    <w:lvl w:ilvl="0" w:tplc="548ACA4E">
      <w:numFmt w:val="decimal"/>
      <w:lvlText w:val=""/>
      <w:lvlJc w:val="left"/>
    </w:lvl>
    <w:lvl w:ilvl="1" w:tplc="CAFC9F4C">
      <w:start w:val="1"/>
      <w:numFmt w:val="bullet"/>
      <w:lvlText w:val=""/>
      <w:lvlJc w:val="left"/>
      <w:pPr>
        <w:ind w:left="720" w:hanging="360"/>
      </w:pPr>
      <w:rPr>
        <w:rFonts w:ascii="Courier New" w:hAnsi="Courier New" w:hint="default"/>
      </w:rPr>
    </w:lvl>
    <w:lvl w:ilvl="2" w:tplc="CCA8D1AE">
      <w:numFmt w:val="decimal"/>
      <w:lvlText w:val=""/>
      <w:lvlJc w:val="left"/>
    </w:lvl>
    <w:lvl w:ilvl="3" w:tplc="A700479E">
      <w:numFmt w:val="decimal"/>
      <w:lvlText w:val=""/>
      <w:lvlJc w:val="left"/>
    </w:lvl>
    <w:lvl w:ilvl="4" w:tplc="EBE2EDAA">
      <w:numFmt w:val="decimal"/>
      <w:lvlText w:val=""/>
      <w:lvlJc w:val="left"/>
    </w:lvl>
    <w:lvl w:ilvl="5" w:tplc="4C42CD8C">
      <w:numFmt w:val="decimal"/>
      <w:lvlText w:val=""/>
      <w:lvlJc w:val="left"/>
    </w:lvl>
    <w:lvl w:ilvl="6" w:tplc="FC0884F8">
      <w:numFmt w:val="decimal"/>
      <w:lvlText w:val=""/>
      <w:lvlJc w:val="left"/>
    </w:lvl>
    <w:lvl w:ilvl="7" w:tplc="C104393A">
      <w:numFmt w:val="decimal"/>
      <w:lvlText w:val=""/>
      <w:lvlJc w:val="left"/>
    </w:lvl>
    <w:lvl w:ilvl="8" w:tplc="D5A6D95A">
      <w:numFmt w:val="decimal"/>
      <w:lvlText w:val=""/>
      <w:lvlJc w:val="left"/>
    </w:lvl>
  </w:abstractNum>
  <w:abstractNum w:abstractNumId="1" w15:restartNumberingAfterBreak="0">
    <w:nsid w:val="08AF2FBE"/>
    <w:multiLevelType w:val="multilevel"/>
    <w:tmpl w:val="FD46FA72"/>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851CE684"/>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2033459098">
    <w:abstractNumId w:val="2"/>
  </w:num>
  <w:num w:numId="2" w16cid:durableId="783765856">
    <w:abstractNumId w:val="0"/>
  </w:num>
  <w:num w:numId="3" w16cid:durableId="127165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557B2"/>
    <w:rsid w:val="002D1AD5"/>
    <w:rsid w:val="0032589F"/>
    <w:rsid w:val="0055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412E9"/>
  <w15:docId w15:val="{8699C36D-340D-4105-93B9-102BF1D4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32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2024-02-07T19:36:00Z</dcterms:created>
  <dcterms:modified xsi:type="dcterms:W3CDTF">2024-02-07T19:36:00Z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