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For which of the following is empathy a motive?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meeting the needs of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moral reasoning and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becoming a nurse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determining right from wrong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an example of social need as an ethical foundation for nursing?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Nurses must determine the health and social needs of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Nursing finds its origin, purpose, and meaning within the context of perceived social need.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Theories of social need in sociology are utilized by nursing scholars, many of whom view them as conceptual frameworks for nursing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need determines the boundaries of the ethical principles of distributive justice, beneficence, and non-maleficence.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most critical factor that influences nursing practice?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traditional role of healers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role of women in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religious and spiritual aspects of health care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introduction of male nurses into the profession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Why does the social status of women affect the status of the nursing profession?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Nursing has traditionally been a profession of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Throughout history, nurses have been afforded higher social status.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Women of higher social status rarely become nurses.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Women are more skilled than men at nurturing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historical influences affected nursing as a moral discipline?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spirituality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oppression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term that relates to knowledge gained through observation and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empirical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Cartesian philosophy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moral thought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an example of the significance of Nursing during the Middle Ages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Religious nursing orders and church-sanctioned secular nursing orders offered the only legitimate avenues for women wishing to become nurses.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Increasing respect was given to nursing and midwifery, as nurses began to practise autonomously.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Healing arts in Denmark and Greece were performed in sacred ceremonies by priests, priestesses, or shamans.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Most nurses were women of high social status seeking ways to legitimize their position and status.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does the term empirical relate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serving God and thy neighbour the best way one can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knowledge gained through observation and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healing through religious intervention, chanting, and praying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enforcement of religious doctrine related to the status of women in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When was the “Dark Period of Nursing,” when convalescent patients, prostitutes, prisoners, and drunkards provided hospital nursing care?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Reformation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Crusades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Middle 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early Christian 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had the greatest influence on nursing traditions in Canada?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Britain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indigenous persons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Germany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had the greatest influence on establishing the first hospital in the New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Marie Rollet Hebert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Marguerite d’Youville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Jeanne 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Renee Descartes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After the First and Second World Wars, the Canadian Red Cross Society and nursing groups noted an important trend in health care that is still articulated in the Lalonde and Romanow report. What is that trend?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formation of nursing groups such as the CNA and professional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political and economic action taken to correct the wrongs suffered by the military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establishment of governments’ social and political responsibility in health care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need for strong, well-established public health programs, health education,  and care of those living in poverty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an example of the CNA’s vision for the future of nursing?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Nurses must play varied roles in order to provide holistic care to a diverse and changing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Nursing professional organizations in both Canada and the United States need to join together.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increasing appreciation for the role of public health nursing leads to  improving the status of nursing.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will be further development of the relationship between social need and the evolution of the practice of nursing.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best describes Florence Nightingale?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believed in traditional expectations for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was a nurse and increased soldiers’ mortality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believed in nurses restricting their careers.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was a social reformer and statistician.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How is Mary Agnes Snively significant to the development of Canadian nursing?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established the mission of Grey Nuns to new settlers.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established the International Council of Nursing.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established the first national organization for nursing.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established certification for nurses to become experts.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concepts can be attributed to Florence Nightingale?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that caring for the body would bring healing to the mind and spirit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that separating clean and dirty conditions was important for patient healing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that nurses must embrace the traditional nurturing expectations of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that it was  necessary to  separate  caring from curing in nursing practice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Social, Philosophical, and Other Historical Forces Influencing the Development of Nursing</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Social, Philosophical, and Other Historical Forces Influencing the Development of Nursing</dc:title>
  <dc:creator>Kirsten Cook</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GE2TONZZGE2TQMZZ</vt:lpwstr>
  </property>
</Properties>
</file>