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Kathryn faced a complex case with no clear positive outcome. Establishing an empathic relationship and listening carefully to the client story may result in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deeper distress and burnout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compassion and goal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goals but no clear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clearer goals and possible solutions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as Helper, Your Goals, Your Competencies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focused on normal, developmental issues and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and psychotherapy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Psychotherapy, and Related Fields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Useful for obtaining information about a client.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and counseling</w:t>
                  </w:r>
                  <w:r>
                    <w:rPr>
                      <w:rStyle w:val="DefaultParagraphFont"/>
                      <w:rFonts w:ascii="Times New Roman" w:eastAsia="Times New Roman" w:hAnsi="Times New Roman" w:cs="Times New Roman"/>
                      <w:b/>
                      <w:bCs/>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Psychotherapy, and Related Fields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often considered related to deeper problems and issues.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and psychotherapy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Psychotherapy, and Related Fields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counseling and interviewing are used interchangeably in this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and psychotherapists typically draw on the interview in the early phases of their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become a successful counselor or therapist with no solid interviewing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Psychotherapy, and Related Fields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typically use interviewing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and administration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and psychotherapists.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agents and medical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5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Psychotherapy, and Related Fields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Microskills are _________________________________.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skill units that help you to interact more effectively with a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 responses you provide after each client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ways to promote small talk.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important to developing competence in the microskills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audio and videotape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learning to identify and classify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Uses microskills with all clients.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Listening empathically to client stories and narratives is described by the authors as central to the helping process. We can build client strengths 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listening patiently to the client’s full story before moving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to find positive strengths within the client story, even if the </w:t>
                  </w:r>
                  <w:r>
                    <w:rPr>
                      <w:rStyle w:val="DefaultParagraphFont"/>
                      <w:rFonts w:ascii="Times New Roman" w:eastAsia="Times New Roman" w:hAnsi="Times New Roman" w:cs="Times New Roman"/>
                      <w:b w:val="0"/>
                      <w:bCs w:val="0"/>
                      <w:i w:val="0"/>
                      <w:iCs w:val="0"/>
                      <w:smallCaps w:val="0"/>
                      <w:color w:val="000000"/>
                      <w:sz w:val="22"/>
                      <w:szCs w:val="22"/>
                      <w:bdr w:val="nil"/>
                      <w:rtl w:val="0"/>
                    </w:rPr>
                    <w:t>story is full of difficulties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ignoring negative parts of the story and focusing only on the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drawing on counseling theory in a careful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Hierarchy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demonstrates clearly that different clients have different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demonstrates that alternative settings for counseling require different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skills in order of importance.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a picture of the microskills as they move from attending to influencing to skill integration.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of the Microskills Hierarchy is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multicultural competence, neuroscience, and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attending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one’s own personal style of helping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Concerning the relationship of microskills to counseling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predict counseling results from microskills.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theories have varying patterns of microskill 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theories focus on individual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 in interviewing is related to one’s theory of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interviewing, the microskills may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effects on people from varying cultural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and predictable effects on people from varying cultural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limitations due to lack of emphasis on multicultural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predictable impact on White clients, but not on People of Color.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stages of the interview process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intake interview—relationship—story and problems—goals—restory—follow 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intake evaluation—list of problems—therapy—outcome—termination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empathic intake— reasons for consultation——goals—restory—follow up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empathic relationship—story and strengths—goals—process—conclusion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empathic relationship has been found to be responsible for ___ or more of the change observed in effective counseling sessions.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validation of the microskills framework reveals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very little transfer from the practice session to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positive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transfer of the learning if the student has mastered the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skills must be practiced in the real world to ensure transfer of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about research into microskills?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anticipate how clients will respond to you when you use microskills.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Practice with the skills is needed to develop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Multicultural differences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about research into microskills?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skills have been shown to be teachable and show construct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Practice with the skills to competence levels appears to be especially important in developing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learn to use the skills, but their impact on clients is minimal.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counseling theories have different patterns of microskill usage.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Microskills Approach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2:59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Culturally intentional interviewing is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single best response for each client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counselor knowing one theory exceptionally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many alternative responses available to any client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explaining to the client why you made that particular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incorrect from the point of view of cultural intentionality?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clients exist in a multicultural situation and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and counseling do not exist in a vacuum.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becoming cultural competent is basic to interviewing and counseling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 counselors can solve all of their clients’ issues in a few sessions.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 cultural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counseling from a member of her or his own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may require differing approaches to the interview.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benefit from the best of traditional counseling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illustrate that the concept of intentionality may be incorrect at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Eye contact and body language patterns differ among cultural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Religion, class, and gender are part of multicultural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expect individuals from different cultural groups to have the same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Stereotyping individuals or cultural groups is inappropriate.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counselors learn to forgive difficult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 whereby individuals learn to accept significant adversity and live with their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 whereby individuals exhibit positive behavioral adaptation when they encounter significant adversity.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clients learn to aggressively confront the challenges they encounter.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and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goal of interviewing and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promote client’s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 client’s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counselor’s individual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 client’s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and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supported by neuroscience?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Self-control relies primarily on cognitive skills in the prefrontal lobes of the brain.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regulation is the ability to respond appropriately socially.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cannot regulate basic emotions because these are rooted in deep brain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cognitive decisions are accompanied by  emotional regulation and self-control.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and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and Abraham Maslow focused 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rewards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and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3:57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and psychotherapy sessions are for the individual client, but we should not forget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client success we won’t get paid for our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are the real cause of the client’s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clients exists in a multidimensional, multicultural, social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should work as much or more than the client does to reach his or her goal.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and Self-Actualization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neuroscientific findings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is a “talking cure.”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therapy changes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psychotherapy and counseling refute maladaptive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counseling and psychotherapy change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Counseling Changes the Brain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Neurogenesis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capacity to give birth to an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creations of new neurons.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capacity to regulate your nervousness.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capacity to become neurotic.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Counseling Changes the Brain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Neuroplasticity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client’s capacity to bend and shape plastic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brain’s ability to change and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brain’s capacity to bend its shape.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capacity of the brain to remain the same over  the client’s lifetime.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Counseling Changes the Brain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book, current and future advances in neuroscience would give counselors the possibility of becoming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neuropathics.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neurocounselors.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neuropsychologists.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Counseling Changes the Brain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about the word “problem”?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words like “concern” instead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3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Neuroscience: Counseling Changes the Brain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Interviewing, counseling, or psychotherapy usually take place in 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offices.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Health Centers or community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Community, Phone, and Internet: Where Do We Meet Clients?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usually found in the office of anyone who counsels 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Playhouses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Play materials (e.g., Play doh)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Community, Phone, and Internet: Where Do We Meet Clients?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online counseling is 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allows you to talk with counselors 24/7.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 known rules or guidelines for conducting online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Internet-based counseling is always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6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Community, Phone, and Internet: Where Do We Meet Clients?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definition of natural style is closest to that of the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way we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ability to intentionally adapt to changing life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natural communication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able you are to listen to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4"/>
              <w:gridCol w:w="6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Natural Style and Beginning Expertise: An Important Audio or Video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argue that natural style is a basic building block of intentional counseling.  Which of the following is NOT part of their view of natural style?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best to identify one’s natural style and then always hold to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all have natural strengths in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 many people in interviewing training may forget the many strengths they bring to the course even before instruction begins.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 practice, and learning new skills and strategies can enhance natural 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4"/>
              <w:gridCol w:w="6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Natural Style and Beginning Expertise: An Important Audio or Video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 not sure where to focus career-wise.  The job market is tight.  I really want to be a teacher.  I like kids.  But then, I am getting married when I graduate.  And what can I do with a major in history?"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would you say to this client?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Discuss your response in relation to the concept of cultural intentionality.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One of your goals might be to help this client become more intentional.  What would he or she be like at the end of counseling if your work has been successful and the client has increased ability to be intentional?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Let us suppose that the client is a White European-American, then an African-American or Latina/Latino.  How would your responses change or remain similar? Are there contextual issues which need to be considered as part of the helping interview?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intentionality asks us to act with a sense of capability and decide from a range of alternative actions in changing life situations with awareness of cultural differences.  Taking the concept, how would you apply it to a client who presents you with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just being fired? (man?  woman?)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spouse has just deserted the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 death in the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issues of child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interviewing, counseling, and psychotherapy.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discuss the similarities and differences between counseling and interviewing.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main points and concepts of the Microskills Hierarchy.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briefly explain the five-stages of the well-formed interview.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Imagine a client comes to you with an issue around interpersonal conflict. How would you use the </w:t>
            </w:r>
            <w:r>
              <w:rPr>
                <w:rStyle w:val="DefaultParagraphFont"/>
                <w:rFonts w:ascii="Times New Roman" w:eastAsia="Times New Roman" w:hAnsi="Times New Roman" w:cs="Times New Roman"/>
                <w:b w:val="0"/>
                <w:bCs w:val="0"/>
                <w:i/>
                <w:iCs/>
                <w:smallCaps w:val="0"/>
                <w:color w:val="000000"/>
                <w:sz w:val="22"/>
                <w:szCs w:val="22"/>
                <w:bdr w:val="nil"/>
                <w:rtl w:val="0"/>
              </w:rPr>
              <w:t>empathic relationship—story and strengths—goals—restory—action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model to facilitate their development? Provide concrete examples of your actions within each of the four concepts.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explain the different places where interviews may take place nowadays.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different things you can do to make your counseling office more welcoming and appropriate to serve a diverse population of clients.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4:58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pros and cons of online counseling, and what Internet-based services may improve its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5:01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cultural intentionality and discuss how it may help you be a better counselor.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5:02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summary of neuroscience information offered in this chapter and discuss how you would use it in counseling and therapy.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2"/>
              <w:gridCol w:w="1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3/2/2015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3/4/2015 7:05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