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As a security tester, you can make a network impenetrable.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ethical hacker is a person who performs most of the same activities a hacker does, but with the owner or company's permission.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Even though the Certified Information Systems Security Professional (CISSP) certification is not geared toward the technical IT professional, it has become one of the standards for many security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Penetration testers and security testers need technical skills to perform their duties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Port scanning is a noninvasive, nondestructive, and legal testing procedure that is protected by federal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testing procedure involves the tester(s) analyzing the company's security policy and procedures, and reporting any vulnerabilities to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penetration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hacking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hacking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specific term does the U.S. Department of Justice use to label all illegal access to computer or network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 sniffing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derogatory title do experienced hackers, who are skilled computer operators, give to inexperienced hackers?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 kiddies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repetition monkeys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 sniffers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crackers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best describes a person who hacks computer systems for political or social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cracktivist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sniffer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 kiddy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Many experienced penetration testers will write a set of instructions that runs in sequence to perform tasks on a computer system. What type of resource are these penetration testers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kiddies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penetration model should be used when a company's management team does not wish to disclose that penetration testing is being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silent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laws should a penetration tester or student learning hacking techniques be aware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policy, provide by a typical ISP, should be read and understood before performing any port scanning outside of your private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Port Scanning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Acceptable Use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ISP Security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Hacking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penetration model would likely provide a network diagram showing all the company's routers, switches, firewalls, and intrusion detection systems, or give the tester a floor plan detailing the location of computer systems and the OSs running on these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penetration model should a company use if they only want to allow the penetration tester(s) partial or incomplete information regarding their network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gray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security certification did the "The International Council of Electronic Commerce Consultants" (EC-Council)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OSSTMM Professional Security Tester (OPST)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Information Systems Security Professional (CISSP)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Ethical Hacker (CEH)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professional level security certification did the "International Information Systems Security Certification Consortium" (ISC2)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OSSTMM Professional Security Tester (OPST)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Information Systems Security Professional (CISSP)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Ethical Hacker (CEH)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subject area is not one of the 22 domains tested during the CEH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Sniffers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Footprinting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Trojan hijacking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security certification uses the Open Source Security Testing Methodology Manual (OSSTMM) as its standardized methodology?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CISSP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acronym represents the U.S. Department of Justice new branch that addresses computer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federal law makes it illegal to intercept any type of communication, regardless of how it was transmitted?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Fraud and Abuse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Interception Abuse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Electronic Communication Privacy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Computer Fraud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organization disseminates research documents on computer and network security worldwide at no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ISECOM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ISC2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Penetration testing can create ethical, technical, and privacy concerns for a company's management team. What can a security consultant do to ensure the client fully understands the scope of testing that will be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contractual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lab demonstration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virtual demonstration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slide presentation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professional security certification requires applicants to demonstrate hands-on abilities to earn their certificate?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Offensive Security Certified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Ethical Hacker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Information Systems Security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CompTIA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work for a company as a security professional, you will most likely be placed on a special team that will conduct penetration tests. What is the standard name for a team made up of security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 term is used by security testing professionals to describe vulnerabilities in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security professional is presented with a contract drawn up by a company's legal department, which allows them to "hack" the company's network, they should proceed by performing what precautionary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consult the company's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consult their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sign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begin testing immediately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name is given to people who break into computer systems with the sole purpose to steal or destroy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packet monkeys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crackers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 kiddies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professional level security certification requires five years of experience and is designed to focus on an applicant's security-related managerial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Information Systems Security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Offensive Security Certified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OSSTMM Professional Security Tester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Ethical Hacker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assessment performed by a penetration tester attempts to identify all the weaknesses found in an application or on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vulnerability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ethical hackers employed or contracted by a company to conduct vulnerability assessments, penetration tests, and security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Companies need to know what, if any, parts of their security infrastructure are vulnerable to attack. In a penetration test, an ethical hacker attempts to break into a company's network or applications to find weak links. In a vulnerability assessment, the tester tries to enumerate all the vulnerabilities found in an application or on a system. In a security test, testers do more than attempt to break in; they also analyze a company's security policy and procedures and report any vulnerabilities to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context of penetration testing, what is the gray box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gray box model is a hybrid of the white and black box models. In this model, the company gives a tester only partial information. For example, the tester might get information about which OSs are used, but not get any network diagrams.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employees sometimes not told that the company's computer systems are being monitored?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If a company knows that it's being monitored to assess the security of its systems, employees might behave more vigilantly and adhere to existing procedures. Many companies don't want this false sense of security; they want to see how personnel operate without forewarning that someone might attempt to attack their network.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at least five domains tested for the Certified Ethical Hacker (CEH) exam.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 Ethics and legal issues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Footprinting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Scanning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Enumeration</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System hacking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Trojan programs and backdoors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Sniffers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Denial of service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Social engineering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Session hijacking</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Hacking Web servers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Web application vulnerabilities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Web-based password-cracking techniques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Structured Query Language (SQL) injection</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Hacking wireless networks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Viruses and worms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Physical security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Hacking Linux</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Intrusion detection systems (IDSs), firewalls, and honeypots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Buffer overflows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Cryptography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Penetration-testing methodologies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SANS Institutes "Top 25 Software Errors"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One of the most popular SANS Institute documents is the Top 25 Software Errors list, which describes the most common network exploits and suggests ways of correcting vulnerabilities. This list offers a wealth of information for penetration testers or security professionals.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Security professional may think they are following the requirements set forth by the client who hired them to perform a security test, don't assume that management will be happy with the test results. Provide an example of an ethical hacking situation that might upset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One tester was reprimanded by a manager who was upset that the security testing revealed all the user names and passwords to the tester. The manager believed that the tester shouldn't know this information and considered stopping the security testing.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some actions which security testers cannot perform legally.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Accessing a computer without permission, destroying data, or copying information without the owner's permission is illegal. Certain actions are illegal, such as installing worms or viruses on a computer network that deny users access to network resources. As a security tester, you must be careful that your actions do not prevent customers from doing their jobs. For example, DoS attacks should not be initiated on your customer's networks.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a challenge and concern for an ethical hacker to avoid breaking any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Because the job of an ethical hacker is fairly new, the laws are constantly changing. Even though a company has hired you to test its network for vulnerabilities, be careful that you aren't breaking any laws for your state or country. If you're worried that one of your tests might slow down the network because of excessive bandwidth use, that concern should signal a red flag. The company might consider suing you for lost time or monies caused by this delay.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four different skills a security tester needs to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 Knowledge of network and computer technology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Ability to communicate with management and IT personnel</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An understanding of the laws that apply to your location</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 Ability to apply the necessary tools to perform your tasks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a security professional or student learning hacking techniques be aware of the local, state, and federal laws that apply to their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Laws are written to protect society, but often the written words are open to interpretation. Having some hacking tools on your computer might be illegal. You should contact local law enforcement agencies and ask about the laws governing your state or country before installing hacking tools on your computer. The point of mentioning laws and regulations is to make sure you're aware of the dangers of being a security tester.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script kiddies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red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black box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crackers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vulnerability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security test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hacker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gray box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hacker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penetration test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Inexperienced people who copy code or use tools created by knowledgeable programmers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people with varied skills who perform penetration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test that does not divulge to staff that penetration testing is being conducted or disclose what technologies the company is using to the security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breaks into systems to steal or destroy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An attempt to identify all the unprotected areas found in an application or on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Analysis of a company's security policy and procedures followed with a report disclosing any vulnerabilities to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who breaks into a computer system illegally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Hybrid of the white and black box models used for penetration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who breaks into a company's computer system legally when employed or contracted by that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ethical attempt to break into a company's network or applications to find weak links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bl>
          <w:p>
            <w:pPr>
              <w:pStyle w:val="p"/>
              <w:bidi w:val="0"/>
              <w:spacing w:before="0" w:beforeAutospacing="0" w:after="0" w:afterAutospacing="0"/>
              <w:jc w:val="left"/>
            </w:pP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Ethical Hacking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Ethical Hacking Overview</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