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is a physical storage device for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field is a basic unit of data also referred to as a record.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 is a basic unit of data and can consist of a number, letter, or special symbol.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fields is a file.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records is a file.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field in the logical design of a database corresponds to a row in the physical table of a relational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record in the logical design of a database corresponds to a row in the physical table of a relational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Development Life Cycle is a series of steps that can be used to guide the development process for a database management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entity is represented by a column in the Entity-Relationship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Only one type of relationship can be represented in an Entity-Relationship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types of relationships can be included in an Entity-Relationship Model: one-to-one, one-to-many, many-to-many.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one-to-many relationship cannot be included in a relational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one-to-many relationship means that an occurrence of a specific entity can only exist once in each table.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Data redundancy is created through a process known as normalization.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primary key has been identified for the data, then the data is considered to be in first normal form (1NF).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dependency can only exist if the data is uniquely identified by a composite primary key.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Transitive dependency can only exist if the data is uniquely identified by a composite primary key.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is in second normal form (2NF) if it contains no repeating groups and has a primary key to uniquely identify each record.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dependency means that at least one of the data values is dependent on only a portion of the primary key.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simplest approach to remove a partial dependency is to use each portion of the primary key to create separate tables.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foreign key uniquely identifies each row in a table.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foreign key appears on the many side of a one-to-many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bridging table can be used to eliminate a many-to-many relationship in a relational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many-to-many relationship cannot exist in a relational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Two tables can be linked or joined together through a common field.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Tables can be linked or joined together through their primary keys.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column represents a field in the physical database table.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 refers to analyzing historical data stored in a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occurrence of data anomalies would indicate an unnormalized database design.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Query Language (SQL) is generally used to interact with a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to create and maintain the physical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 (DBMS)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Development Life Cycle (SDLC)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considered the basic unit of data in a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best describes where a group of characters that represents a customer’s address would be stored in the logical design?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represents a collection of fields?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group of interrelated files.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refers to a group of related records?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field in the logical design of a database corresponds to a ____ in the physical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record in the logical design of a database corresponds to a ____ in the physical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storage structure designed to hold a collection of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multi-step process used when creating a new system is referred to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Development Life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 Modeling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DBMS includes which of the following capabilities?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dictionary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multiuser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step in the Systems Development Life Cycle (SDLC)?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steps in the SDLC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step of the Systems Development Life Cycle (SDLC) are the logical and physical components defined?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recovery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and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step of the Systems Development Life Cycle (SDLC) is the solution to the identified problem determined and understood?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and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step of the Systems Development Life Cycle (SDLC) is the system actually used by the end-user on a regular basis?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and review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E-R Model a person, place, or thing with characteristics to be stored in the database are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5.75pt;width:156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relationship is depicted in Figure 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shown in Figure 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every occurrence of A, there can only be one occurrence of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every occurrence of A, there can be multiple occurrences of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can be multiple occurrences of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every occurrence of B, there can be multiple occurrences of 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35"/>
              </w:rPr>
              <w:pict>
                <v:shape id="_x0000_i1027" type="#_x0000_t75" style="height:46.5pt;width:152.2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relationship is depicted in Figure 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If entity A in Figure 2 represents customers and entity B represents automobiles, which of the following statements is 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customer can only own one car, but each car can be owned by many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customer can only own one car and each car can only be owned by one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customer can own many cars and each car can be owned by many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customer can own many cars, but each car can be owned by only one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a patient in a hospital can only be assigned to one room. However, the room may be assigned to more than one patient at a time. This is an example of what type of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recipe contains several ingredients, and those ingredients can also be used in other recipes, this would be an example of what type of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 person can wear different size clothes and that different people can wear the same size clothes is best characterized as a what type of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If uncontrolled, what can lead to data anomalies?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normalization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redundancy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suppression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to determine the correct organization for data that is to be stored in a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normalization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and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may contain transitive dependencies, but not partial dependencies?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unnormalized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normal form (2NF)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normal form (1NF)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third normal form (3NF)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may contain repeating groups of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unnormalized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normal form (1NF)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normal form (2NF)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third normal form (3NF)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used to uniquely identify each record?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may contain partial dependencies, but cannot contain repeating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unnormalized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normal form (1NF)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normal form (2NF)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third normal form (3NF)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dependency exists if what conditions exist?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column is dependent on a portion of the table that is not identified as the primary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column is dependent only on a portion of a composite primary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contains repeating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table is not in first normal form (1NF)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contain repeating groups, but has a primary key and possibly partial dependencies?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unnormalized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normal form (1NF)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normal form (2NF)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third normal form (3NF)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in first normal form (1NF) does not contain 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repeating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lead to partial dependencies?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composite primary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keys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in second normal form (2NF) may contain 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repeating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transitive dependencies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in third normal form (3NF) contains 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repeating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transitive dependencies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data has no partial dependencies, repeating groups, or transitive dependencies, and has a composite primary key, the data is in which form?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 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third 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unnormalized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used to link the data in two or more tables together?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repeating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SDLC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field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usually correlates to a primary key in another table?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transitive dependency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composite primary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foreign key is usually found on which side of a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unnormalized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is used to denote a common field that exists between two tables, but is also the primary key for one of the tables?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duplicate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composite primary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distinct key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relationships cannot exist in a relational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added to a relational database to eliminate many-to-many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bridging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transitive dependency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secondary 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represents a characteristic or attribute that is being collected about an entity?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attribute?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person’s hair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people who live in a particular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patients in a doctor's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vendors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field in the logical design of a database is represented by what in the physical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column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record in the logical design of a database is represented by what in the physical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 refers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discovering new data to include in the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analyzing data already stored in a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data to other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Analyzing historical sales data stored in a database is commonly referred to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data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archived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committees are responsible for establishing SQL guidelines?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ANSI and ASCII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ANSI and ISO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IEEE and OSI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OSI and ASCII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interface tool that allows a user to create, edit, and manipulate data in Oracle 12c?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SQL*Plus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ASCII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Script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______________________________ is used to create and maintain the structure of a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storage structure that contains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basic unit of data that can consist of a letter, number, or special symbol.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 field is a group of related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group of interrelated files.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group of related fields.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 file is composed of a group of related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field is referred to as a(n) ____________________ in the physical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column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referred to as a row in the physical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file is referred to as a(n) ____________________ in an Oracle 12c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used to design and develop a database are commonly referred to as the 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Development Life Cycle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SDLC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straight line with a crow’s foot at one end depicts a(n) ____________________ relationship in an E-R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one-to-many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to many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 solid straight line in an E-R Model depicts a(n) ____________________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one-to-one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to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relationship means data can have multiple occurrences in both entities.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to many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is in ____________________ normal form if it does not have any repeating groups and has a primary key.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used to uniquely identify each record.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key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is in second normal form if it is in first normal form and has no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partial dependencies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If at least one value in a record does not depend upon the primary key, then a _________________________ exists.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transitive dependency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Data is in third normal form if it is in second normal form and has no 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transitive dependencies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common field between two tables and is also a primary key for one of the tables.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key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table can be added to the physical database to eliminate a many-to-many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bridging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relationship cannot exist in a physical relational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many-to-many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to many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Analyzing historical data stored in a database is referred to as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 is a data sublanguage that processes sets of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2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Query Language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SQL commands can be issued in Oracle </w:t>
            </w:r>
            <w:r>
              <w:rPr>
                <w:rStyle w:val="DefaultParagraphFont"/>
                <w:rFonts w:ascii="Times New Roman" w:eastAsia="Times New Roman" w:hAnsi="Times New Roman" w:cs="Times New Roman"/>
                <w:b w:val="0"/>
                <w:bCs w:val="0"/>
                <w:i/>
                <w:iCs/>
                <w:smallCaps w:val="0"/>
                <w:color w:val="000000"/>
                <w:sz w:val="22"/>
                <w:szCs w:val="22"/>
                <w:bdr w:val="nil"/>
                <w:rtl w:val="0"/>
              </w:rPr>
              <w:t>12c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through ____________________ which is an interface that allows users to interact with the database.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5"/>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SQL*Plus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an E-R Model?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E-R Model is used by designers to determine the types of relationships that exist among entities to be included in the database. In particular, it identifies many-to-many relationships that must be eliminated before the physical database is created.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steps/tasks are required to convert unnormalized data to third normal form (3NF)?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repeating groups are eliminated from the unnormalized data and a primary key is identified to put the data in first normal form. If the primary key is a composite primary key, then any partial dependencies must also be eliminated to convert the data to second normal form. Once the data is in second normal form, any transitive dependencies are eliminated and the data is then in third normal form.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a foreign key?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foreign key is used to link data together that is contained in more than one table. It is usually found in the many side of a one-to-many relationship and links to the primary key in the other table.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tc>
      </w:tr>
    </w:tbl>
    <w:p>
      <w:pPr>
        <w:shd w:val="clear" w:color="auto" w:fill="FFFFFF"/>
        <w:bidi w:val="0"/>
        <w:spacing w:after="75"/>
        <w:jc w:val="left"/>
      </w:pPr>
    </w:p>
    <w:p>
      <w:pPr>
        <w:bidi w:val="0"/>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Overview of Database Concepts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Overview of Database Concepts</dc:title>
  <cp:revision>0</cp:revision>
</cp:coreProperties>
</file>